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7.xml" ContentType="application/vnd.openxmlformats-officedocument.wordprocessingml.header+xml"/>
  <Override PartName="/word/footer19.xml" ContentType="application/vnd.openxmlformats-officedocument.wordprocessingml.footer+xml"/>
  <Override PartName="/word/header18.xml" ContentType="application/vnd.openxmlformats-officedocument.wordprocessingml.header+xml"/>
  <Override PartName="/word/footer2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3BDB" w:rsidRDefault="005B3BDB" w:rsidP="005B3BDB">
      <w:pPr>
        <w:jc w:val="center"/>
      </w:pPr>
      <w:bookmarkStart w:id="0" w:name="_GoBack"/>
      <w:bookmarkEnd w:id="0"/>
      <w:r>
        <w:rPr>
          <w:noProof/>
          <w:lang w:eastAsia="en-AU"/>
        </w:rPr>
        <w:drawing>
          <wp:inline distT="0" distB="0" distL="0" distR="0">
            <wp:extent cx="1333500" cy="1181100"/>
            <wp:effectExtent l="19050" t="0" r="0" b="0"/>
            <wp:docPr id="20"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9"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5B3BDB" w:rsidRDefault="005B3BDB" w:rsidP="005B3BDB">
      <w:pPr>
        <w:jc w:val="center"/>
        <w:rPr>
          <w:rFonts w:ascii="Arial" w:hAnsi="Arial"/>
        </w:rPr>
      </w:pPr>
      <w:r>
        <w:rPr>
          <w:rFonts w:ascii="Arial" w:hAnsi="Arial"/>
        </w:rPr>
        <w:t>Australian Capital Territory</w:t>
      </w:r>
    </w:p>
    <w:p w:rsidR="005B3BDB" w:rsidRDefault="00597AE4" w:rsidP="005B3BDB">
      <w:pPr>
        <w:pStyle w:val="Billname1"/>
      </w:pPr>
      <w:r>
        <w:fldChar w:fldCharType="begin"/>
      </w:r>
      <w:r>
        <w:instrText xml:space="preserve"> REF Citation \*charformat </w:instrText>
      </w:r>
      <w:r>
        <w:fldChar w:fldCharType="separate"/>
      </w:r>
      <w:r w:rsidR="00FE6FD4">
        <w:t>Crimes (Sentence Administration) Act 2005</w:t>
      </w:r>
      <w:r>
        <w:fldChar w:fldCharType="end"/>
      </w:r>
      <w:r w:rsidR="005B3BDB">
        <w:t xml:space="preserve">    </w:t>
      </w:r>
    </w:p>
    <w:p w:rsidR="005B3BDB" w:rsidRDefault="00BF0205" w:rsidP="005B3BDB">
      <w:pPr>
        <w:pStyle w:val="ActNo"/>
      </w:pPr>
      <w:bookmarkStart w:id="1" w:name="LawNo"/>
      <w:r>
        <w:t>A2005-59</w:t>
      </w:r>
      <w:bookmarkEnd w:id="1"/>
    </w:p>
    <w:p w:rsidR="005B3BDB" w:rsidRDefault="005B3BDB" w:rsidP="005B3BDB">
      <w:pPr>
        <w:pStyle w:val="RepubNo"/>
      </w:pPr>
      <w:r>
        <w:t xml:space="preserve">Republication No </w:t>
      </w:r>
      <w:bookmarkStart w:id="2" w:name="RepubNo"/>
      <w:r w:rsidR="00BF0205">
        <w:t>45</w:t>
      </w:r>
      <w:bookmarkEnd w:id="2"/>
    </w:p>
    <w:p w:rsidR="005B3BDB" w:rsidRDefault="005B3BDB" w:rsidP="005B3BDB">
      <w:pPr>
        <w:pStyle w:val="EffectiveDate"/>
      </w:pPr>
      <w:r>
        <w:t xml:space="preserve">Effective:  </w:t>
      </w:r>
      <w:bookmarkStart w:id="3" w:name="EffectiveDate"/>
      <w:r w:rsidR="00BF0205">
        <w:t>26 April 2018</w:t>
      </w:r>
      <w:bookmarkEnd w:id="3"/>
      <w:r w:rsidR="00BF0205">
        <w:t xml:space="preserve"> – </w:t>
      </w:r>
      <w:bookmarkStart w:id="4" w:name="EndEffDate"/>
      <w:r w:rsidR="00BF0205">
        <w:t>8 November 2018</w:t>
      </w:r>
      <w:bookmarkEnd w:id="4"/>
    </w:p>
    <w:p w:rsidR="005B3BDB" w:rsidRDefault="005B3BDB" w:rsidP="005B3BDB">
      <w:pPr>
        <w:pStyle w:val="CoverInForce"/>
      </w:pPr>
      <w:r>
        <w:t xml:space="preserve">Republication date: </w:t>
      </w:r>
      <w:bookmarkStart w:id="5" w:name="InForceDate"/>
      <w:r w:rsidR="00BF0205">
        <w:t>26 April 2018</w:t>
      </w:r>
      <w:bookmarkEnd w:id="5"/>
    </w:p>
    <w:p w:rsidR="005B3BDB" w:rsidRPr="00CF236E" w:rsidRDefault="005B3BDB" w:rsidP="00597016">
      <w:pPr>
        <w:pStyle w:val="CoverInForce"/>
      </w:pPr>
      <w:r>
        <w:t xml:space="preserve">Last amendment made by </w:t>
      </w:r>
      <w:bookmarkStart w:id="6" w:name="LastAmdt"/>
      <w:r w:rsidR="0008100E">
        <w:rPr>
          <w:rStyle w:val="charCitHyperlinkAbbrev"/>
        </w:rPr>
        <w:fldChar w:fldCharType="begin"/>
      </w:r>
      <w:r w:rsidR="00BF0205">
        <w:rPr>
          <w:rStyle w:val="charCitHyperlinkAbbrev"/>
        </w:rPr>
        <w:instrText>HYPERLINK "http://www.legislation.act.gov.au/a/2018-9/default.asp" \o "Courts and Other Justice Legislation Amendment Act 2018"</w:instrText>
      </w:r>
      <w:r w:rsidR="0008100E">
        <w:rPr>
          <w:rStyle w:val="charCitHyperlinkAbbrev"/>
        </w:rPr>
        <w:fldChar w:fldCharType="separate"/>
      </w:r>
      <w:r w:rsidR="00BF0205">
        <w:rPr>
          <w:rStyle w:val="charCitHyperlinkAbbrev"/>
        </w:rPr>
        <w:t>A2018</w:t>
      </w:r>
      <w:r w:rsidR="00BF0205">
        <w:rPr>
          <w:rStyle w:val="charCitHyperlinkAbbrev"/>
        </w:rPr>
        <w:noBreakHyphen/>
        <w:t>9</w:t>
      </w:r>
      <w:r w:rsidR="0008100E">
        <w:rPr>
          <w:rStyle w:val="charCitHyperlinkAbbrev"/>
        </w:rPr>
        <w:fldChar w:fldCharType="end"/>
      </w:r>
      <w:bookmarkEnd w:id="6"/>
    </w:p>
    <w:p w:rsidR="005B3BDB" w:rsidRDefault="005B3BDB" w:rsidP="005B3BDB"/>
    <w:p w:rsidR="005B3BDB" w:rsidRDefault="005B3BDB" w:rsidP="005B3BDB"/>
    <w:p w:rsidR="00F85969" w:rsidRDefault="00F85969" w:rsidP="005B3BDB"/>
    <w:p w:rsidR="005B3BDB" w:rsidRDefault="005B3BDB" w:rsidP="005B3BDB"/>
    <w:p w:rsidR="005B3BDB" w:rsidRDefault="005B3BDB" w:rsidP="005B3BDB"/>
    <w:p w:rsidR="005B3BDB" w:rsidRDefault="005B3BDB" w:rsidP="005B3BDB">
      <w:pPr>
        <w:spacing w:after="240"/>
        <w:rPr>
          <w:rFonts w:ascii="Arial" w:hAnsi="Arial"/>
        </w:rPr>
      </w:pPr>
    </w:p>
    <w:p w:rsidR="005B3BDB" w:rsidRPr="00101B4C" w:rsidRDefault="005B3BDB" w:rsidP="005B3BDB">
      <w:pPr>
        <w:pStyle w:val="PageBreak"/>
      </w:pPr>
      <w:r w:rsidRPr="00101B4C">
        <w:br w:type="page"/>
      </w:r>
    </w:p>
    <w:p w:rsidR="005B3BDB" w:rsidRDefault="005B3BDB" w:rsidP="005B3BDB">
      <w:pPr>
        <w:pStyle w:val="CoverHeading"/>
      </w:pPr>
      <w:r>
        <w:lastRenderedPageBreak/>
        <w:t>About this republication</w:t>
      </w:r>
    </w:p>
    <w:p w:rsidR="005B3BDB" w:rsidRDefault="005B3BDB" w:rsidP="005B3BDB">
      <w:pPr>
        <w:pStyle w:val="CoverSubHdg"/>
      </w:pPr>
      <w:r>
        <w:t>The republished law</w:t>
      </w:r>
    </w:p>
    <w:p w:rsidR="005B3BDB" w:rsidRDefault="005B3BDB" w:rsidP="005B3BDB">
      <w:pPr>
        <w:pStyle w:val="CoverText"/>
      </w:pPr>
      <w:r>
        <w:t xml:space="preserve">This is a republication of the </w:t>
      </w:r>
      <w:r w:rsidR="008F7E83" w:rsidRPr="00BF0205">
        <w:rPr>
          <w:i/>
        </w:rPr>
        <w:fldChar w:fldCharType="begin"/>
      </w:r>
      <w:r w:rsidR="008F7E83" w:rsidRPr="00BF0205">
        <w:rPr>
          <w:i/>
        </w:rPr>
        <w:instrText xml:space="preserve"> REF citation *\charformat  \* MERGEFORMAT </w:instrText>
      </w:r>
      <w:r w:rsidR="008F7E83" w:rsidRPr="00BF0205">
        <w:rPr>
          <w:i/>
        </w:rPr>
        <w:fldChar w:fldCharType="separate"/>
      </w:r>
      <w:r w:rsidR="00FE6FD4" w:rsidRPr="00FE6FD4">
        <w:rPr>
          <w:i/>
        </w:rPr>
        <w:t>Crimes (Sentence Administration) Act 2005</w:t>
      </w:r>
      <w:r w:rsidR="008F7E83" w:rsidRPr="00BF0205">
        <w:rPr>
          <w:i/>
        </w:rPr>
        <w:fldChar w:fldCharType="end"/>
      </w:r>
      <w:r>
        <w:t xml:space="preserve"> (including any amendment made under the </w:t>
      </w:r>
      <w:hyperlink r:id="rId10" w:tooltip="A2001-14" w:history="1">
        <w:r w:rsidRPr="0074598E">
          <w:rPr>
            <w:rStyle w:val="charCitHyperlinkItal"/>
          </w:rPr>
          <w:t>Legislation Act 2001</w:t>
        </w:r>
      </w:hyperlink>
      <w:r>
        <w:t>, part 11.3 (Editorial changes))</w:t>
      </w:r>
      <w:r w:rsidRPr="0074598E">
        <w:t xml:space="preserve"> </w:t>
      </w:r>
      <w:r>
        <w:t xml:space="preserve">as in force on </w:t>
      </w:r>
      <w:r w:rsidR="00597AE4">
        <w:fldChar w:fldCharType="begin"/>
      </w:r>
      <w:r w:rsidR="00597AE4">
        <w:instrText xml:space="preserve"> REF InForceDate *\charformat </w:instrText>
      </w:r>
      <w:r w:rsidR="00597AE4">
        <w:fldChar w:fldCharType="separate"/>
      </w:r>
      <w:r w:rsidR="00FE6FD4">
        <w:t>26 April 2018</w:t>
      </w:r>
      <w:r w:rsidR="00597AE4">
        <w:fldChar w:fldCharType="end"/>
      </w:r>
      <w:r w:rsidRPr="0074598E">
        <w:rPr>
          <w:rStyle w:val="charItals"/>
        </w:rPr>
        <w:t xml:space="preserve">.  </w:t>
      </w:r>
      <w:r>
        <w:t xml:space="preserve">It also includes any commencement, amendment, repeal or expiry affecting this republished law to </w:t>
      </w:r>
      <w:r w:rsidR="00597AE4">
        <w:fldChar w:fldCharType="begin"/>
      </w:r>
      <w:r w:rsidR="00597AE4">
        <w:instrText xml:space="preserve"> REF EffectiveDate *\charformat </w:instrText>
      </w:r>
      <w:r w:rsidR="00597AE4">
        <w:fldChar w:fldCharType="separate"/>
      </w:r>
      <w:r w:rsidR="00FE6FD4">
        <w:t>26 April 2018</w:t>
      </w:r>
      <w:r w:rsidR="00597AE4">
        <w:fldChar w:fldCharType="end"/>
      </w:r>
      <w:r>
        <w:t xml:space="preserve">.  </w:t>
      </w:r>
    </w:p>
    <w:p w:rsidR="005B3BDB" w:rsidRDefault="005B3BDB" w:rsidP="005B3BDB">
      <w:pPr>
        <w:pStyle w:val="CoverText"/>
      </w:pPr>
      <w:r>
        <w:t xml:space="preserve">The legislation history and amendment history of the republished law are set out in endnotes 3 and 4. </w:t>
      </w:r>
    </w:p>
    <w:p w:rsidR="005B3BDB" w:rsidRDefault="005B3BDB" w:rsidP="005B3BDB">
      <w:pPr>
        <w:pStyle w:val="CoverSubHdg"/>
      </w:pPr>
      <w:r>
        <w:t>Kinds of republications</w:t>
      </w:r>
    </w:p>
    <w:p w:rsidR="005B3BDB" w:rsidRDefault="005B3BDB" w:rsidP="005B3BDB">
      <w:pPr>
        <w:pStyle w:val="CoverText"/>
        <w:rPr>
          <w:color w:val="000000"/>
        </w:rPr>
      </w:pPr>
      <w:r>
        <w:rPr>
          <w:color w:val="000000"/>
        </w:rPr>
        <w:t xml:space="preserve">The Parliamentary Counsel’s Office prepares 2 kinds of republications of ACT laws (see the ACT legislation register at </w:t>
      </w:r>
      <w:hyperlink r:id="rId11" w:history="1">
        <w:r w:rsidRPr="0074598E">
          <w:rPr>
            <w:rStyle w:val="charCitHyperlinkAbbrev"/>
          </w:rPr>
          <w:t>www.legislation.act.gov.au</w:t>
        </w:r>
      </w:hyperlink>
      <w:r>
        <w:rPr>
          <w:color w:val="000000"/>
        </w:rPr>
        <w:t>):</w:t>
      </w:r>
    </w:p>
    <w:p w:rsidR="005B3BDB" w:rsidRDefault="005B3BDB" w:rsidP="005B3BDB">
      <w:pPr>
        <w:pStyle w:val="CoverTextBullet"/>
        <w:tabs>
          <w:tab w:val="clear" w:pos="0"/>
        </w:tabs>
        <w:ind w:left="357" w:hanging="357"/>
      </w:pPr>
      <w:r>
        <w:t xml:space="preserve">authorised republications to which the </w:t>
      </w:r>
      <w:hyperlink r:id="rId12" w:tooltip="A2001-14" w:history="1">
        <w:r w:rsidRPr="0074598E">
          <w:rPr>
            <w:rStyle w:val="charCitHyperlinkItal"/>
          </w:rPr>
          <w:t>Legislation Act 2001</w:t>
        </w:r>
      </w:hyperlink>
      <w:r>
        <w:t xml:space="preserve"> applies</w:t>
      </w:r>
    </w:p>
    <w:p w:rsidR="005B3BDB" w:rsidRDefault="005B3BDB" w:rsidP="005B3BDB">
      <w:pPr>
        <w:pStyle w:val="CoverTextBullet"/>
        <w:tabs>
          <w:tab w:val="clear" w:pos="0"/>
        </w:tabs>
        <w:ind w:left="357" w:hanging="357"/>
      </w:pPr>
      <w:r>
        <w:t>unauthorised republications.</w:t>
      </w:r>
    </w:p>
    <w:p w:rsidR="005B3BDB" w:rsidRDefault="005B3BDB" w:rsidP="005B3BDB">
      <w:pPr>
        <w:pStyle w:val="CoverText"/>
      </w:pPr>
      <w:r>
        <w:t>The status of this republication appears on the bottom of each page.</w:t>
      </w:r>
    </w:p>
    <w:p w:rsidR="005B3BDB" w:rsidRDefault="005B3BDB" w:rsidP="005B3BDB">
      <w:pPr>
        <w:pStyle w:val="CoverSubHdg"/>
      </w:pPr>
      <w:r>
        <w:t>Editorial changes</w:t>
      </w:r>
    </w:p>
    <w:p w:rsidR="005B3BDB" w:rsidRDefault="005B3BDB" w:rsidP="005B3BDB">
      <w:pPr>
        <w:pStyle w:val="CoverText"/>
      </w:pPr>
      <w:r>
        <w:t xml:space="preserve">The </w:t>
      </w:r>
      <w:hyperlink r:id="rId13"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4"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5B3BDB" w:rsidRPr="00BE24A9" w:rsidRDefault="005B3BDB" w:rsidP="005B3BDB">
      <w:pPr>
        <w:pStyle w:val="CoverText"/>
      </w:pPr>
      <w:r w:rsidRPr="00BE24A9">
        <w:t>This re</w:t>
      </w:r>
      <w:r w:rsidR="003D3824">
        <w:t>publication</w:t>
      </w:r>
      <w:r w:rsidR="004335B1">
        <w:t xml:space="preserve"> does not</w:t>
      </w:r>
      <w:r w:rsidR="007D453C">
        <w:t xml:space="preserve"> </w:t>
      </w:r>
      <w:r w:rsidRPr="00BE24A9">
        <w:t>include amendments made under part 11.3 (see endnote 1).</w:t>
      </w:r>
    </w:p>
    <w:p w:rsidR="005B3BDB" w:rsidRDefault="005B3BDB" w:rsidP="005B3BDB">
      <w:pPr>
        <w:pStyle w:val="CoverSubHdg"/>
      </w:pPr>
      <w:r>
        <w:t>Uncommenced provisions and amendments</w:t>
      </w:r>
    </w:p>
    <w:p w:rsidR="005B3BDB" w:rsidRDefault="005B3BDB" w:rsidP="005B3BDB">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5" w:history="1">
        <w:r w:rsidRPr="0074598E">
          <w:rPr>
            <w:rStyle w:val="charCitHyperlinkAbbrev"/>
          </w:rPr>
          <w:t>www.legislation.act.gov.au</w:t>
        </w:r>
      </w:hyperlink>
      <w:r>
        <w:rPr>
          <w:color w:val="000000"/>
        </w:rPr>
        <w:t>). For more information, see the home page for this law on the register.</w:t>
      </w:r>
    </w:p>
    <w:p w:rsidR="005B3BDB" w:rsidRDefault="005B3BDB" w:rsidP="005B3BDB">
      <w:pPr>
        <w:pStyle w:val="CoverSubHdg"/>
      </w:pPr>
      <w:r>
        <w:t>Modifications</w:t>
      </w:r>
    </w:p>
    <w:p w:rsidR="005B3BDB" w:rsidRDefault="005B3BDB" w:rsidP="005B3BDB">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00BF0205">
        <w:rPr>
          <w:color w:val="000000"/>
        </w:rPr>
        <w:t xml:space="preserve"> a</w:t>
      </w:r>
      <w:r>
        <w:rPr>
          <w:color w:val="000000"/>
        </w:rPr>
        <w:t xml:space="preserve">ppears immediately before the provision heading.  The text of the modifying provision appears in the endnotes.  For the legal status of modifications, see the </w:t>
      </w:r>
      <w:hyperlink r:id="rId16" w:tooltip="A2001-14" w:history="1">
        <w:r w:rsidRPr="0074598E">
          <w:rPr>
            <w:rStyle w:val="charCitHyperlinkItal"/>
          </w:rPr>
          <w:t>Legislation Act 2001</w:t>
        </w:r>
      </w:hyperlink>
      <w:r>
        <w:rPr>
          <w:color w:val="000000"/>
        </w:rPr>
        <w:t>, section 95.</w:t>
      </w:r>
    </w:p>
    <w:p w:rsidR="005B3BDB" w:rsidRDefault="005B3BDB" w:rsidP="005B3BDB">
      <w:pPr>
        <w:pStyle w:val="CoverSubHdg"/>
      </w:pPr>
      <w:r>
        <w:t>Penalties</w:t>
      </w:r>
    </w:p>
    <w:p w:rsidR="005B3BDB" w:rsidRPr="003765DF" w:rsidRDefault="005B3BDB" w:rsidP="005B3BDB">
      <w:pPr>
        <w:pStyle w:val="CoverText"/>
        <w:rPr>
          <w:color w:val="000000"/>
        </w:rPr>
      </w:pPr>
      <w:r>
        <w:t xml:space="preserve">At the republication date, the value of a penalty unit for an offence against this law is $150 for an individual and $750 for a corporation (see </w:t>
      </w:r>
      <w:hyperlink r:id="rId17" w:tooltip="A2001-14" w:history="1">
        <w:r w:rsidRPr="0074598E">
          <w:rPr>
            <w:rStyle w:val="charCitHyperlinkItal"/>
          </w:rPr>
          <w:t>Legislation Act 2001</w:t>
        </w:r>
      </w:hyperlink>
      <w:r>
        <w:t>, s 133).</w:t>
      </w:r>
    </w:p>
    <w:p w:rsidR="005B3BDB" w:rsidRDefault="005B3BDB" w:rsidP="005B3BDB">
      <w:pPr>
        <w:pStyle w:val="00SigningPage"/>
        <w:sectPr w:rsidR="005B3BDB" w:rsidSect="005B3BDB">
          <w:headerReference w:type="even" r:id="rId18"/>
          <w:headerReference w:type="default" r:id="rId19"/>
          <w:footerReference w:type="even" r:id="rId20"/>
          <w:footerReference w:type="default" r:id="rId21"/>
          <w:headerReference w:type="first" r:id="rId22"/>
          <w:footerReference w:type="first" r:id="rId23"/>
          <w:type w:val="continuous"/>
          <w:pgSz w:w="11907" w:h="16839" w:code="9"/>
          <w:pgMar w:top="3000" w:right="1900" w:bottom="2500" w:left="2300" w:header="2480" w:footer="2100" w:gutter="0"/>
          <w:pgNumType w:fmt="lowerRoman" w:start="1"/>
          <w:cols w:space="720"/>
          <w:titlePg/>
          <w:docGrid w:linePitch="254"/>
        </w:sectPr>
      </w:pPr>
    </w:p>
    <w:p w:rsidR="005B3BDB" w:rsidRDefault="005B3BDB" w:rsidP="005B3BDB">
      <w:pPr>
        <w:jc w:val="center"/>
      </w:pPr>
      <w:r>
        <w:rPr>
          <w:noProof/>
          <w:lang w:eastAsia="en-AU"/>
        </w:rPr>
        <w:lastRenderedPageBreak/>
        <w:drawing>
          <wp:inline distT="0" distB="0" distL="0" distR="0">
            <wp:extent cx="1333500" cy="1181100"/>
            <wp:effectExtent l="19050" t="0" r="0" b="0"/>
            <wp:docPr id="21"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9"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5B3BDB" w:rsidRDefault="005B3BDB" w:rsidP="005B3BDB">
      <w:pPr>
        <w:jc w:val="center"/>
        <w:rPr>
          <w:rFonts w:ascii="Arial" w:hAnsi="Arial"/>
        </w:rPr>
      </w:pPr>
      <w:r>
        <w:rPr>
          <w:rFonts w:ascii="Arial" w:hAnsi="Arial"/>
        </w:rPr>
        <w:t>Australian Capital Territory</w:t>
      </w:r>
    </w:p>
    <w:p w:rsidR="005B3BDB" w:rsidRDefault="00597AE4" w:rsidP="005B3BDB">
      <w:pPr>
        <w:pStyle w:val="Billname"/>
      </w:pPr>
      <w:r>
        <w:fldChar w:fldCharType="begin"/>
      </w:r>
      <w:r>
        <w:instrText xml:space="preserve"> REF Citation \*charformat  \* MERGEFORMAT </w:instrText>
      </w:r>
      <w:r>
        <w:fldChar w:fldCharType="separate"/>
      </w:r>
      <w:r w:rsidR="00FE6FD4">
        <w:t>Crimes (Sentence Administration) Act 2005</w:t>
      </w:r>
      <w:r>
        <w:fldChar w:fldCharType="end"/>
      </w:r>
    </w:p>
    <w:p w:rsidR="005B3BDB" w:rsidRDefault="005B3BDB" w:rsidP="005B3BDB">
      <w:pPr>
        <w:pStyle w:val="ActNo"/>
      </w:pPr>
    </w:p>
    <w:p w:rsidR="005B3BDB" w:rsidRDefault="005B3BDB" w:rsidP="005B3BDB">
      <w:pPr>
        <w:pStyle w:val="Placeholder"/>
      </w:pPr>
      <w:r>
        <w:rPr>
          <w:rStyle w:val="charContents"/>
          <w:sz w:val="16"/>
        </w:rPr>
        <w:t xml:space="preserve">  </w:t>
      </w:r>
      <w:r>
        <w:rPr>
          <w:rStyle w:val="charPage"/>
        </w:rPr>
        <w:t xml:space="preserve">  </w:t>
      </w:r>
    </w:p>
    <w:p w:rsidR="005B3BDB" w:rsidRDefault="005B3BDB" w:rsidP="005B3BDB">
      <w:pPr>
        <w:pStyle w:val="N-TOCheading"/>
      </w:pPr>
      <w:r>
        <w:rPr>
          <w:rStyle w:val="charContents"/>
        </w:rPr>
        <w:t>Contents</w:t>
      </w:r>
    </w:p>
    <w:p w:rsidR="005B3BDB" w:rsidRDefault="005B3BDB" w:rsidP="005B3BDB">
      <w:pPr>
        <w:pStyle w:val="N-9pt"/>
      </w:pPr>
      <w:r>
        <w:tab/>
      </w:r>
      <w:r>
        <w:rPr>
          <w:rStyle w:val="charPage"/>
        </w:rPr>
        <w:t>Page</w:t>
      </w:r>
    </w:p>
    <w:p w:rsidR="00032FA3" w:rsidRDefault="00032FA3">
      <w:pPr>
        <w:pStyle w:val="TOC5"/>
        <w:rPr>
          <w:rFonts w:asciiTheme="minorHAnsi" w:eastAsiaTheme="minorEastAsia" w:hAnsiTheme="minorHAnsi" w:cstheme="minorBidi"/>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511037264" w:history="1">
        <w:r w:rsidRPr="009E09BA">
          <w:t>Preamble</w:t>
        </w:r>
        <w:r>
          <w:tab/>
        </w:r>
        <w:r>
          <w:tab/>
        </w:r>
        <w:r>
          <w:fldChar w:fldCharType="begin"/>
        </w:r>
        <w:r>
          <w:instrText xml:space="preserve"> PAGEREF _Toc511037264 \h </w:instrText>
        </w:r>
        <w:r>
          <w:fldChar w:fldCharType="separate"/>
        </w:r>
        <w:r w:rsidR="00FE6FD4">
          <w:t>2</w:t>
        </w:r>
        <w:r>
          <w:fldChar w:fldCharType="end"/>
        </w:r>
      </w:hyperlink>
    </w:p>
    <w:p w:rsidR="00032FA3" w:rsidRDefault="00597AE4">
      <w:pPr>
        <w:pStyle w:val="TOC1"/>
        <w:rPr>
          <w:rFonts w:asciiTheme="minorHAnsi" w:eastAsiaTheme="minorEastAsia" w:hAnsiTheme="minorHAnsi" w:cstheme="minorBidi"/>
          <w:b w:val="0"/>
          <w:sz w:val="22"/>
          <w:szCs w:val="22"/>
          <w:lang w:eastAsia="en-AU"/>
        </w:rPr>
      </w:pPr>
      <w:hyperlink w:anchor="_Toc511037265" w:history="1">
        <w:r w:rsidR="00032FA3" w:rsidRPr="009E09BA">
          <w:t>Chapter 1</w:t>
        </w:r>
        <w:r w:rsidR="00032FA3">
          <w:rPr>
            <w:rFonts w:asciiTheme="minorHAnsi" w:eastAsiaTheme="minorEastAsia" w:hAnsiTheme="minorHAnsi" w:cstheme="minorBidi"/>
            <w:b w:val="0"/>
            <w:sz w:val="22"/>
            <w:szCs w:val="22"/>
            <w:lang w:eastAsia="en-AU"/>
          </w:rPr>
          <w:tab/>
        </w:r>
        <w:r w:rsidR="00032FA3" w:rsidRPr="009E09BA">
          <w:t>Preliminary</w:t>
        </w:r>
        <w:r w:rsidR="00032FA3" w:rsidRPr="00032FA3">
          <w:rPr>
            <w:vanish/>
          </w:rPr>
          <w:tab/>
        </w:r>
        <w:r w:rsidR="00032FA3" w:rsidRPr="00032FA3">
          <w:rPr>
            <w:vanish/>
          </w:rPr>
          <w:fldChar w:fldCharType="begin"/>
        </w:r>
        <w:r w:rsidR="00032FA3" w:rsidRPr="00032FA3">
          <w:rPr>
            <w:vanish/>
          </w:rPr>
          <w:instrText xml:space="preserve"> PAGEREF _Toc511037265 \h </w:instrText>
        </w:r>
        <w:r w:rsidR="00032FA3" w:rsidRPr="00032FA3">
          <w:rPr>
            <w:vanish/>
          </w:rPr>
        </w:r>
        <w:r w:rsidR="00032FA3" w:rsidRPr="00032FA3">
          <w:rPr>
            <w:vanish/>
          </w:rPr>
          <w:fldChar w:fldCharType="separate"/>
        </w:r>
        <w:r w:rsidR="00FE6FD4">
          <w:rPr>
            <w:vanish/>
          </w:rPr>
          <w:t>3</w:t>
        </w:r>
        <w:r w:rsidR="00032FA3" w:rsidRPr="00032FA3">
          <w:rPr>
            <w:vanish/>
          </w:rPr>
          <w:fldChar w:fldCharType="end"/>
        </w:r>
      </w:hyperlink>
    </w:p>
    <w:p w:rsidR="00032FA3" w:rsidRDefault="00032FA3">
      <w:pPr>
        <w:pStyle w:val="TOC5"/>
        <w:rPr>
          <w:rFonts w:asciiTheme="minorHAnsi" w:eastAsiaTheme="minorEastAsia" w:hAnsiTheme="minorHAnsi" w:cstheme="minorBidi"/>
          <w:sz w:val="22"/>
          <w:szCs w:val="22"/>
          <w:lang w:eastAsia="en-AU"/>
        </w:rPr>
      </w:pPr>
      <w:r>
        <w:tab/>
      </w:r>
      <w:hyperlink w:anchor="_Toc511037266" w:history="1">
        <w:r w:rsidRPr="009E09BA">
          <w:t>1</w:t>
        </w:r>
        <w:r>
          <w:rPr>
            <w:rFonts w:asciiTheme="minorHAnsi" w:eastAsiaTheme="minorEastAsia" w:hAnsiTheme="minorHAnsi" w:cstheme="minorBidi"/>
            <w:sz w:val="22"/>
            <w:szCs w:val="22"/>
            <w:lang w:eastAsia="en-AU"/>
          </w:rPr>
          <w:tab/>
        </w:r>
        <w:r w:rsidRPr="009E09BA">
          <w:t>Name of Act</w:t>
        </w:r>
        <w:r>
          <w:tab/>
        </w:r>
        <w:r>
          <w:fldChar w:fldCharType="begin"/>
        </w:r>
        <w:r>
          <w:instrText xml:space="preserve"> PAGEREF _Toc511037266 \h </w:instrText>
        </w:r>
        <w:r>
          <w:fldChar w:fldCharType="separate"/>
        </w:r>
        <w:r w:rsidR="00FE6FD4">
          <w:t>3</w:t>
        </w:r>
        <w:r>
          <w:fldChar w:fldCharType="end"/>
        </w:r>
      </w:hyperlink>
    </w:p>
    <w:p w:rsidR="00032FA3" w:rsidRDefault="00032FA3">
      <w:pPr>
        <w:pStyle w:val="TOC5"/>
        <w:rPr>
          <w:rFonts w:asciiTheme="minorHAnsi" w:eastAsiaTheme="minorEastAsia" w:hAnsiTheme="minorHAnsi" w:cstheme="minorBidi"/>
          <w:sz w:val="22"/>
          <w:szCs w:val="22"/>
          <w:lang w:eastAsia="en-AU"/>
        </w:rPr>
      </w:pPr>
      <w:r>
        <w:tab/>
      </w:r>
      <w:hyperlink w:anchor="_Toc511037267" w:history="1">
        <w:r w:rsidRPr="009E09BA">
          <w:t>3</w:t>
        </w:r>
        <w:r>
          <w:rPr>
            <w:rFonts w:asciiTheme="minorHAnsi" w:eastAsiaTheme="minorEastAsia" w:hAnsiTheme="minorHAnsi" w:cstheme="minorBidi"/>
            <w:sz w:val="22"/>
            <w:szCs w:val="22"/>
            <w:lang w:eastAsia="en-AU"/>
          </w:rPr>
          <w:tab/>
        </w:r>
        <w:r w:rsidRPr="009E09BA">
          <w:t>Dictionary</w:t>
        </w:r>
        <w:r>
          <w:tab/>
        </w:r>
        <w:r>
          <w:fldChar w:fldCharType="begin"/>
        </w:r>
        <w:r>
          <w:instrText xml:space="preserve"> PAGEREF _Toc511037267 \h </w:instrText>
        </w:r>
        <w:r>
          <w:fldChar w:fldCharType="separate"/>
        </w:r>
        <w:r w:rsidR="00FE6FD4">
          <w:t>3</w:t>
        </w:r>
        <w:r>
          <w:fldChar w:fldCharType="end"/>
        </w:r>
      </w:hyperlink>
    </w:p>
    <w:p w:rsidR="00032FA3" w:rsidRDefault="00032FA3">
      <w:pPr>
        <w:pStyle w:val="TOC5"/>
        <w:rPr>
          <w:rFonts w:asciiTheme="minorHAnsi" w:eastAsiaTheme="minorEastAsia" w:hAnsiTheme="minorHAnsi" w:cstheme="minorBidi"/>
          <w:sz w:val="22"/>
          <w:szCs w:val="22"/>
          <w:lang w:eastAsia="en-AU"/>
        </w:rPr>
      </w:pPr>
      <w:r>
        <w:tab/>
      </w:r>
      <w:hyperlink w:anchor="_Toc511037268" w:history="1">
        <w:r w:rsidRPr="009E09BA">
          <w:t>4</w:t>
        </w:r>
        <w:r>
          <w:rPr>
            <w:rFonts w:asciiTheme="minorHAnsi" w:eastAsiaTheme="minorEastAsia" w:hAnsiTheme="minorHAnsi" w:cstheme="minorBidi"/>
            <w:sz w:val="22"/>
            <w:szCs w:val="22"/>
            <w:lang w:eastAsia="en-AU"/>
          </w:rPr>
          <w:tab/>
        </w:r>
        <w:r w:rsidRPr="009E09BA">
          <w:t>Notes</w:t>
        </w:r>
        <w:r>
          <w:tab/>
        </w:r>
        <w:r>
          <w:fldChar w:fldCharType="begin"/>
        </w:r>
        <w:r>
          <w:instrText xml:space="preserve"> PAGEREF _Toc511037268 \h </w:instrText>
        </w:r>
        <w:r>
          <w:fldChar w:fldCharType="separate"/>
        </w:r>
        <w:r w:rsidR="00FE6FD4">
          <w:t>3</w:t>
        </w:r>
        <w:r>
          <w:fldChar w:fldCharType="end"/>
        </w:r>
      </w:hyperlink>
    </w:p>
    <w:p w:rsidR="00032FA3" w:rsidRDefault="00032FA3">
      <w:pPr>
        <w:pStyle w:val="TOC5"/>
        <w:rPr>
          <w:rFonts w:asciiTheme="minorHAnsi" w:eastAsiaTheme="minorEastAsia" w:hAnsiTheme="minorHAnsi" w:cstheme="minorBidi"/>
          <w:sz w:val="22"/>
          <w:szCs w:val="22"/>
          <w:lang w:eastAsia="en-AU"/>
        </w:rPr>
      </w:pPr>
      <w:r>
        <w:tab/>
      </w:r>
      <w:hyperlink w:anchor="_Toc511037269" w:history="1">
        <w:r w:rsidRPr="009E09BA">
          <w:t>5</w:t>
        </w:r>
        <w:r>
          <w:rPr>
            <w:rFonts w:asciiTheme="minorHAnsi" w:eastAsiaTheme="minorEastAsia" w:hAnsiTheme="minorHAnsi" w:cstheme="minorBidi"/>
            <w:sz w:val="22"/>
            <w:szCs w:val="22"/>
            <w:lang w:eastAsia="en-AU"/>
          </w:rPr>
          <w:tab/>
        </w:r>
        <w:r w:rsidRPr="009E09BA">
          <w:t>Offences against Act—application of Criminal Code etc</w:t>
        </w:r>
        <w:r>
          <w:tab/>
        </w:r>
        <w:r>
          <w:fldChar w:fldCharType="begin"/>
        </w:r>
        <w:r>
          <w:instrText xml:space="preserve"> PAGEREF _Toc511037269 \h </w:instrText>
        </w:r>
        <w:r>
          <w:fldChar w:fldCharType="separate"/>
        </w:r>
        <w:r w:rsidR="00FE6FD4">
          <w:t>4</w:t>
        </w:r>
        <w:r>
          <w:fldChar w:fldCharType="end"/>
        </w:r>
      </w:hyperlink>
    </w:p>
    <w:p w:rsidR="00032FA3" w:rsidRDefault="00597AE4">
      <w:pPr>
        <w:pStyle w:val="TOC1"/>
        <w:rPr>
          <w:rFonts w:asciiTheme="minorHAnsi" w:eastAsiaTheme="minorEastAsia" w:hAnsiTheme="minorHAnsi" w:cstheme="minorBidi"/>
          <w:b w:val="0"/>
          <w:sz w:val="22"/>
          <w:szCs w:val="22"/>
          <w:lang w:eastAsia="en-AU"/>
        </w:rPr>
      </w:pPr>
      <w:hyperlink w:anchor="_Toc511037270" w:history="1">
        <w:r w:rsidR="00032FA3" w:rsidRPr="009E09BA">
          <w:t>Chapter 2</w:t>
        </w:r>
        <w:r w:rsidR="00032FA3">
          <w:rPr>
            <w:rFonts w:asciiTheme="minorHAnsi" w:eastAsiaTheme="minorEastAsia" w:hAnsiTheme="minorHAnsi" w:cstheme="minorBidi"/>
            <w:b w:val="0"/>
            <w:sz w:val="22"/>
            <w:szCs w:val="22"/>
            <w:lang w:eastAsia="en-AU"/>
          </w:rPr>
          <w:tab/>
        </w:r>
        <w:r w:rsidR="00032FA3" w:rsidRPr="009E09BA">
          <w:t>Object and principles</w:t>
        </w:r>
        <w:r w:rsidR="00032FA3" w:rsidRPr="00032FA3">
          <w:rPr>
            <w:vanish/>
          </w:rPr>
          <w:tab/>
        </w:r>
        <w:r w:rsidR="00032FA3" w:rsidRPr="00032FA3">
          <w:rPr>
            <w:vanish/>
          </w:rPr>
          <w:fldChar w:fldCharType="begin"/>
        </w:r>
        <w:r w:rsidR="00032FA3" w:rsidRPr="00032FA3">
          <w:rPr>
            <w:vanish/>
          </w:rPr>
          <w:instrText xml:space="preserve"> PAGEREF _Toc511037270 \h </w:instrText>
        </w:r>
        <w:r w:rsidR="00032FA3" w:rsidRPr="00032FA3">
          <w:rPr>
            <w:vanish/>
          </w:rPr>
        </w:r>
        <w:r w:rsidR="00032FA3" w:rsidRPr="00032FA3">
          <w:rPr>
            <w:vanish/>
          </w:rPr>
          <w:fldChar w:fldCharType="separate"/>
        </w:r>
        <w:r w:rsidR="00FE6FD4">
          <w:rPr>
            <w:vanish/>
          </w:rPr>
          <w:t>5</w:t>
        </w:r>
        <w:r w:rsidR="00032FA3" w:rsidRPr="00032FA3">
          <w:rPr>
            <w:vanish/>
          </w:rPr>
          <w:fldChar w:fldCharType="end"/>
        </w:r>
      </w:hyperlink>
    </w:p>
    <w:p w:rsidR="00032FA3" w:rsidRDefault="00032FA3">
      <w:pPr>
        <w:pStyle w:val="TOC5"/>
        <w:rPr>
          <w:rFonts w:asciiTheme="minorHAnsi" w:eastAsiaTheme="minorEastAsia" w:hAnsiTheme="minorHAnsi" w:cstheme="minorBidi"/>
          <w:sz w:val="22"/>
          <w:szCs w:val="22"/>
          <w:lang w:eastAsia="en-AU"/>
        </w:rPr>
      </w:pPr>
      <w:r>
        <w:tab/>
      </w:r>
      <w:hyperlink w:anchor="_Toc511037271" w:history="1">
        <w:r w:rsidRPr="009E09BA">
          <w:t>6</w:t>
        </w:r>
        <w:r>
          <w:rPr>
            <w:rFonts w:asciiTheme="minorHAnsi" w:eastAsiaTheme="minorEastAsia" w:hAnsiTheme="minorHAnsi" w:cstheme="minorBidi"/>
            <w:sz w:val="22"/>
            <w:szCs w:val="22"/>
            <w:lang w:eastAsia="en-AU"/>
          </w:rPr>
          <w:tab/>
        </w:r>
        <w:r w:rsidRPr="009E09BA">
          <w:t>Main object of Act</w:t>
        </w:r>
        <w:r>
          <w:tab/>
        </w:r>
        <w:r>
          <w:fldChar w:fldCharType="begin"/>
        </w:r>
        <w:r>
          <w:instrText xml:space="preserve"> PAGEREF _Toc511037271 \h </w:instrText>
        </w:r>
        <w:r>
          <w:fldChar w:fldCharType="separate"/>
        </w:r>
        <w:r w:rsidR="00FE6FD4">
          <w:t>5</w:t>
        </w:r>
        <w:r>
          <w:fldChar w:fldCharType="end"/>
        </w:r>
      </w:hyperlink>
    </w:p>
    <w:p w:rsidR="00032FA3" w:rsidRDefault="00032FA3">
      <w:pPr>
        <w:pStyle w:val="TOC5"/>
        <w:rPr>
          <w:rFonts w:asciiTheme="minorHAnsi" w:eastAsiaTheme="minorEastAsia" w:hAnsiTheme="minorHAnsi" w:cstheme="minorBidi"/>
          <w:sz w:val="22"/>
          <w:szCs w:val="22"/>
          <w:lang w:eastAsia="en-AU"/>
        </w:rPr>
      </w:pPr>
      <w:r>
        <w:tab/>
      </w:r>
      <w:hyperlink w:anchor="_Toc511037272" w:history="1">
        <w:r w:rsidRPr="009E09BA">
          <w:t>7</w:t>
        </w:r>
        <w:r>
          <w:rPr>
            <w:rFonts w:asciiTheme="minorHAnsi" w:eastAsiaTheme="minorEastAsia" w:hAnsiTheme="minorHAnsi" w:cstheme="minorBidi"/>
            <w:sz w:val="22"/>
            <w:szCs w:val="22"/>
            <w:lang w:eastAsia="en-AU"/>
          </w:rPr>
          <w:tab/>
        </w:r>
        <w:r w:rsidRPr="009E09BA">
          <w:t>Treatment of sentenced offenders</w:t>
        </w:r>
        <w:r>
          <w:tab/>
        </w:r>
        <w:r>
          <w:fldChar w:fldCharType="begin"/>
        </w:r>
        <w:r>
          <w:instrText xml:space="preserve"> PAGEREF _Toc511037272 \h </w:instrText>
        </w:r>
        <w:r>
          <w:fldChar w:fldCharType="separate"/>
        </w:r>
        <w:r w:rsidR="00FE6FD4">
          <w:t>5</w:t>
        </w:r>
        <w:r>
          <w:fldChar w:fldCharType="end"/>
        </w:r>
      </w:hyperlink>
    </w:p>
    <w:p w:rsidR="00032FA3" w:rsidRDefault="00032FA3">
      <w:pPr>
        <w:pStyle w:val="TOC5"/>
        <w:rPr>
          <w:rFonts w:asciiTheme="minorHAnsi" w:eastAsiaTheme="minorEastAsia" w:hAnsiTheme="minorHAnsi" w:cstheme="minorBidi"/>
          <w:sz w:val="22"/>
          <w:szCs w:val="22"/>
          <w:lang w:eastAsia="en-AU"/>
        </w:rPr>
      </w:pPr>
      <w:r>
        <w:tab/>
      </w:r>
      <w:hyperlink w:anchor="_Toc511037273" w:history="1">
        <w:r w:rsidRPr="009E09BA">
          <w:t>8</w:t>
        </w:r>
        <w:r>
          <w:rPr>
            <w:rFonts w:asciiTheme="minorHAnsi" w:eastAsiaTheme="minorEastAsia" w:hAnsiTheme="minorHAnsi" w:cstheme="minorBidi"/>
            <w:sz w:val="22"/>
            <w:szCs w:val="22"/>
            <w:lang w:eastAsia="en-AU"/>
          </w:rPr>
          <w:tab/>
        </w:r>
        <w:r w:rsidRPr="009E09BA">
          <w:t>Treatment of remandees</w:t>
        </w:r>
        <w:r>
          <w:tab/>
        </w:r>
        <w:r>
          <w:fldChar w:fldCharType="begin"/>
        </w:r>
        <w:r>
          <w:instrText xml:space="preserve"> PAGEREF _Toc511037273 \h </w:instrText>
        </w:r>
        <w:r>
          <w:fldChar w:fldCharType="separate"/>
        </w:r>
        <w:r w:rsidR="00FE6FD4">
          <w:t>5</w:t>
        </w:r>
        <w:r>
          <w:fldChar w:fldCharType="end"/>
        </w:r>
      </w:hyperlink>
    </w:p>
    <w:p w:rsidR="00032FA3" w:rsidRDefault="00032FA3">
      <w:pPr>
        <w:pStyle w:val="TOC5"/>
        <w:rPr>
          <w:rFonts w:asciiTheme="minorHAnsi" w:eastAsiaTheme="minorEastAsia" w:hAnsiTheme="minorHAnsi" w:cstheme="minorBidi"/>
          <w:sz w:val="22"/>
          <w:szCs w:val="22"/>
          <w:lang w:eastAsia="en-AU"/>
        </w:rPr>
      </w:pPr>
      <w:r>
        <w:tab/>
      </w:r>
      <w:hyperlink w:anchor="_Toc511037274" w:history="1">
        <w:r w:rsidRPr="009E09BA">
          <w:t>9</w:t>
        </w:r>
        <w:r>
          <w:rPr>
            <w:rFonts w:asciiTheme="minorHAnsi" w:eastAsiaTheme="minorEastAsia" w:hAnsiTheme="minorHAnsi" w:cstheme="minorBidi"/>
            <w:sz w:val="22"/>
            <w:szCs w:val="22"/>
            <w:lang w:eastAsia="en-AU"/>
          </w:rPr>
          <w:tab/>
        </w:r>
        <w:r w:rsidRPr="009E09BA">
          <w:t>Treatment of other people in custody</w:t>
        </w:r>
        <w:r>
          <w:tab/>
        </w:r>
        <w:r>
          <w:fldChar w:fldCharType="begin"/>
        </w:r>
        <w:r>
          <w:instrText xml:space="preserve"> PAGEREF _Toc511037274 \h </w:instrText>
        </w:r>
        <w:r>
          <w:fldChar w:fldCharType="separate"/>
        </w:r>
        <w:r w:rsidR="00FE6FD4">
          <w:t>7</w:t>
        </w:r>
        <w:r>
          <w:fldChar w:fldCharType="end"/>
        </w:r>
      </w:hyperlink>
    </w:p>
    <w:p w:rsidR="00032FA3" w:rsidRDefault="00597AE4">
      <w:pPr>
        <w:pStyle w:val="TOC1"/>
        <w:rPr>
          <w:rFonts w:asciiTheme="minorHAnsi" w:eastAsiaTheme="minorEastAsia" w:hAnsiTheme="minorHAnsi" w:cstheme="minorBidi"/>
          <w:b w:val="0"/>
          <w:sz w:val="22"/>
          <w:szCs w:val="22"/>
          <w:lang w:eastAsia="en-AU"/>
        </w:rPr>
      </w:pPr>
      <w:hyperlink w:anchor="_Toc511037275" w:history="1">
        <w:r w:rsidR="00032FA3" w:rsidRPr="009E09BA">
          <w:t>Chapter 3</w:t>
        </w:r>
        <w:r w:rsidR="00032FA3">
          <w:rPr>
            <w:rFonts w:asciiTheme="minorHAnsi" w:eastAsiaTheme="minorEastAsia" w:hAnsiTheme="minorHAnsi" w:cstheme="minorBidi"/>
            <w:b w:val="0"/>
            <w:sz w:val="22"/>
            <w:szCs w:val="22"/>
            <w:lang w:eastAsia="en-AU"/>
          </w:rPr>
          <w:tab/>
        </w:r>
        <w:r w:rsidR="00032FA3" w:rsidRPr="009E09BA">
          <w:t>Imprisonment and remand—committal</w:t>
        </w:r>
        <w:r w:rsidR="00032FA3" w:rsidRPr="00032FA3">
          <w:rPr>
            <w:vanish/>
          </w:rPr>
          <w:tab/>
        </w:r>
        <w:r w:rsidR="00032FA3" w:rsidRPr="00032FA3">
          <w:rPr>
            <w:vanish/>
          </w:rPr>
          <w:fldChar w:fldCharType="begin"/>
        </w:r>
        <w:r w:rsidR="00032FA3" w:rsidRPr="00032FA3">
          <w:rPr>
            <w:vanish/>
          </w:rPr>
          <w:instrText xml:space="preserve"> PAGEREF _Toc511037275 \h </w:instrText>
        </w:r>
        <w:r w:rsidR="00032FA3" w:rsidRPr="00032FA3">
          <w:rPr>
            <w:vanish/>
          </w:rPr>
        </w:r>
        <w:r w:rsidR="00032FA3" w:rsidRPr="00032FA3">
          <w:rPr>
            <w:vanish/>
          </w:rPr>
          <w:fldChar w:fldCharType="separate"/>
        </w:r>
        <w:r w:rsidR="00FE6FD4">
          <w:rPr>
            <w:vanish/>
          </w:rPr>
          <w:t>8</w:t>
        </w:r>
        <w:r w:rsidR="00032FA3" w:rsidRPr="00032FA3">
          <w:rPr>
            <w:vanish/>
          </w:rPr>
          <w:fldChar w:fldCharType="end"/>
        </w:r>
      </w:hyperlink>
    </w:p>
    <w:p w:rsidR="00032FA3" w:rsidRDefault="00597AE4">
      <w:pPr>
        <w:pStyle w:val="TOC2"/>
        <w:rPr>
          <w:rFonts w:asciiTheme="minorHAnsi" w:eastAsiaTheme="minorEastAsia" w:hAnsiTheme="minorHAnsi" w:cstheme="minorBidi"/>
          <w:b w:val="0"/>
          <w:sz w:val="22"/>
          <w:szCs w:val="22"/>
          <w:lang w:eastAsia="en-AU"/>
        </w:rPr>
      </w:pPr>
      <w:hyperlink w:anchor="_Toc511037276" w:history="1">
        <w:r w:rsidR="00032FA3" w:rsidRPr="009E09BA">
          <w:t>Part 3.1</w:t>
        </w:r>
        <w:r w:rsidR="00032FA3">
          <w:rPr>
            <w:rFonts w:asciiTheme="minorHAnsi" w:eastAsiaTheme="minorEastAsia" w:hAnsiTheme="minorHAnsi" w:cstheme="minorBidi"/>
            <w:b w:val="0"/>
            <w:sz w:val="22"/>
            <w:szCs w:val="22"/>
            <w:lang w:eastAsia="en-AU"/>
          </w:rPr>
          <w:tab/>
        </w:r>
        <w:r w:rsidR="00032FA3" w:rsidRPr="009E09BA">
          <w:t>Imprisonment</w:t>
        </w:r>
        <w:r w:rsidR="00032FA3" w:rsidRPr="00032FA3">
          <w:rPr>
            <w:vanish/>
          </w:rPr>
          <w:tab/>
        </w:r>
        <w:r w:rsidR="00032FA3" w:rsidRPr="00032FA3">
          <w:rPr>
            <w:vanish/>
          </w:rPr>
          <w:fldChar w:fldCharType="begin"/>
        </w:r>
        <w:r w:rsidR="00032FA3" w:rsidRPr="00032FA3">
          <w:rPr>
            <w:vanish/>
          </w:rPr>
          <w:instrText xml:space="preserve"> PAGEREF _Toc511037276 \h </w:instrText>
        </w:r>
        <w:r w:rsidR="00032FA3" w:rsidRPr="00032FA3">
          <w:rPr>
            <w:vanish/>
          </w:rPr>
        </w:r>
        <w:r w:rsidR="00032FA3" w:rsidRPr="00032FA3">
          <w:rPr>
            <w:vanish/>
          </w:rPr>
          <w:fldChar w:fldCharType="separate"/>
        </w:r>
        <w:r w:rsidR="00FE6FD4">
          <w:rPr>
            <w:vanish/>
          </w:rPr>
          <w:t>8</w:t>
        </w:r>
        <w:r w:rsidR="00032FA3" w:rsidRPr="00032FA3">
          <w:rPr>
            <w:vanish/>
          </w:rPr>
          <w:fldChar w:fldCharType="end"/>
        </w:r>
      </w:hyperlink>
    </w:p>
    <w:p w:rsidR="00032FA3" w:rsidRDefault="00032FA3">
      <w:pPr>
        <w:pStyle w:val="TOC5"/>
        <w:rPr>
          <w:rFonts w:asciiTheme="minorHAnsi" w:eastAsiaTheme="minorEastAsia" w:hAnsiTheme="minorHAnsi" w:cstheme="minorBidi"/>
          <w:sz w:val="22"/>
          <w:szCs w:val="22"/>
          <w:lang w:eastAsia="en-AU"/>
        </w:rPr>
      </w:pPr>
      <w:r>
        <w:tab/>
      </w:r>
      <w:hyperlink w:anchor="_Toc511037277" w:history="1">
        <w:r w:rsidRPr="009E09BA">
          <w:t>10</w:t>
        </w:r>
        <w:r>
          <w:rPr>
            <w:rFonts w:asciiTheme="minorHAnsi" w:eastAsiaTheme="minorEastAsia" w:hAnsiTheme="minorHAnsi" w:cstheme="minorBidi"/>
            <w:sz w:val="22"/>
            <w:szCs w:val="22"/>
            <w:lang w:eastAsia="en-AU"/>
          </w:rPr>
          <w:tab/>
        </w:r>
        <w:r w:rsidRPr="009E09BA">
          <w:t>Application—pt 3.1</w:t>
        </w:r>
        <w:r>
          <w:tab/>
        </w:r>
        <w:r>
          <w:fldChar w:fldCharType="begin"/>
        </w:r>
        <w:r>
          <w:instrText xml:space="preserve"> PAGEREF _Toc511037277 \h </w:instrText>
        </w:r>
        <w:r>
          <w:fldChar w:fldCharType="separate"/>
        </w:r>
        <w:r w:rsidR="00FE6FD4">
          <w:t>8</w:t>
        </w:r>
        <w:r>
          <w:fldChar w:fldCharType="end"/>
        </w:r>
      </w:hyperlink>
    </w:p>
    <w:p w:rsidR="00032FA3" w:rsidRDefault="00032FA3">
      <w:pPr>
        <w:pStyle w:val="TOC5"/>
        <w:rPr>
          <w:rFonts w:asciiTheme="minorHAnsi" w:eastAsiaTheme="minorEastAsia" w:hAnsiTheme="minorHAnsi" w:cstheme="minorBidi"/>
          <w:sz w:val="22"/>
          <w:szCs w:val="22"/>
          <w:lang w:eastAsia="en-AU"/>
        </w:rPr>
      </w:pPr>
      <w:r>
        <w:tab/>
      </w:r>
      <w:hyperlink w:anchor="_Toc511037278" w:history="1">
        <w:r w:rsidRPr="009E09BA">
          <w:t>11</w:t>
        </w:r>
        <w:r>
          <w:rPr>
            <w:rFonts w:asciiTheme="minorHAnsi" w:eastAsiaTheme="minorEastAsia" w:hAnsiTheme="minorHAnsi" w:cstheme="minorBidi"/>
            <w:sz w:val="22"/>
            <w:szCs w:val="22"/>
            <w:lang w:eastAsia="en-AU"/>
          </w:rPr>
          <w:tab/>
        </w:r>
        <w:r w:rsidRPr="009E09BA">
          <w:t>Effect of committal order</w:t>
        </w:r>
        <w:r>
          <w:tab/>
        </w:r>
        <w:r>
          <w:fldChar w:fldCharType="begin"/>
        </w:r>
        <w:r>
          <w:instrText xml:space="preserve"> PAGEREF _Toc511037278 \h </w:instrText>
        </w:r>
        <w:r>
          <w:fldChar w:fldCharType="separate"/>
        </w:r>
        <w:r w:rsidR="00FE6FD4">
          <w:t>9</w:t>
        </w:r>
        <w:r>
          <w:fldChar w:fldCharType="end"/>
        </w:r>
      </w:hyperlink>
    </w:p>
    <w:p w:rsidR="00032FA3" w:rsidRDefault="00032FA3">
      <w:pPr>
        <w:pStyle w:val="TOC5"/>
        <w:rPr>
          <w:rFonts w:asciiTheme="minorHAnsi" w:eastAsiaTheme="minorEastAsia" w:hAnsiTheme="minorHAnsi" w:cstheme="minorBidi"/>
          <w:sz w:val="22"/>
          <w:szCs w:val="22"/>
          <w:lang w:eastAsia="en-AU"/>
        </w:rPr>
      </w:pPr>
      <w:r>
        <w:tab/>
      </w:r>
      <w:hyperlink w:anchor="_Toc511037279" w:history="1">
        <w:r w:rsidRPr="009E09BA">
          <w:t>12</w:t>
        </w:r>
        <w:r>
          <w:rPr>
            <w:rFonts w:asciiTheme="minorHAnsi" w:eastAsiaTheme="minorEastAsia" w:hAnsiTheme="minorHAnsi" w:cstheme="minorBidi"/>
            <w:sz w:val="22"/>
            <w:szCs w:val="22"/>
            <w:lang w:eastAsia="en-AU"/>
          </w:rPr>
          <w:tab/>
        </w:r>
        <w:r w:rsidRPr="009E09BA">
          <w:t>Warrant for imprisonment</w:t>
        </w:r>
        <w:r>
          <w:tab/>
        </w:r>
        <w:r>
          <w:fldChar w:fldCharType="begin"/>
        </w:r>
        <w:r>
          <w:instrText xml:space="preserve"> PAGEREF _Toc511037279 \h </w:instrText>
        </w:r>
        <w:r>
          <w:fldChar w:fldCharType="separate"/>
        </w:r>
        <w:r w:rsidR="00FE6FD4">
          <w:t>9</w:t>
        </w:r>
        <w:r>
          <w:fldChar w:fldCharType="end"/>
        </w:r>
      </w:hyperlink>
    </w:p>
    <w:p w:rsidR="00032FA3" w:rsidRDefault="00032FA3">
      <w:pPr>
        <w:pStyle w:val="TOC5"/>
        <w:rPr>
          <w:rFonts w:asciiTheme="minorHAnsi" w:eastAsiaTheme="minorEastAsia" w:hAnsiTheme="minorHAnsi" w:cstheme="minorBidi"/>
          <w:sz w:val="22"/>
          <w:szCs w:val="22"/>
          <w:lang w:eastAsia="en-AU"/>
        </w:rPr>
      </w:pPr>
      <w:r>
        <w:tab/>
      </w:r>
      <w:hyperlink w:anchor="_Toc511037280" w:history="1">
        <w:r w:rsidRPr="009E09BA">
          <w:t>13</w:t>
        </w:r>
        <w:r>
          <w:rPr>
            <w:rFonts w:asciiTheme="minorHAnsi" w:eastAsiaTheme="minorEastAsia" w:hAnsiTheme="minorHAnsi" w:cstheme="minorBidi"/>
            <w:sz w:val="22"/>
            <w:szCs w:val="22"/>
            <w:lang w:eastAsia="en-AU"/>
          </w:rPr>
          <w:tab/>
        </w:r>
        <w:r w:rsidRPr="009E09BA">
          <w:t>Custody of sentenced offender</w:t>
        </w:r>
        <w:r>
          <w:tab/>
        </w:r>
        <w:r>
          <w:fldChar w:fldCharType="begin"/>
        </w:r>
        <w:r>
          <w:instrText xml:space="preserve"> PAGEREF _Toc511037280 \h </w:instrText>
        </w:r>
        <w:r>
          <w:fldChar w:fldCharType="separate"/>
        </w:r>
        <w:r w:rsidR="00FE6FD4">
          <w:t>9</w:t>
        </w:r>
        <w:r>
          <w:fldChar w:fldCharType="end"/>
        </w:r>
      </w:hyperlink>
    </w:p>
    <w:p w:rsidR="00032FA3" w:rsidRDefault="00032FA3">
      <w:pPr>
        <w:pStyle w:val="TOC5"/>
        <w:rPr>
          <w:rFonts w:asciiTheme="minorHAnsi" w:eastAsiaTheme="minorEastAsia" w:hAnsiTheme="minorHAnsi" w:cstheme="minorBidi"/>
          <w:sz w:val="22"/>
          <w:szCs w:val="22"/>
          <w:lang w:eastAsia="en-AU"/>
        </w:rPr>
      </w:pPr>
      <w:r>
        <w:tab/>
      </w:r>
      <w:hyperlink w:anchor="_Toc511037281" w:history="1">
        <w:r w:rsidRPr="009E09BA">
          <w:t>14</w:t>
        </w:r>
        <w:r>
          <w:rPr>
            <w:rFonts w:asciiTheme="minorHAnsi" w:eastAsiaTheme="minorEastAsia" w:hAnsiTheme="minorHAnsi" w:cstheme="minorBidi"/>
            <w:sz w:val="22"/>
            <w:szCs w:val="22"/>
            <w:lang w:eastAsia="en-AU"/>
          </w:rPr>
          <w:tab/>
        </w:r>
        <w:r w:rsidRPr="009E09BA">
          <w:t>Imprisonment not affected by want of proper warrant</w:t>
        </w:r>
        <w:r>
          <w:tab/>
        </w:r>
        <w:r>
          <w:fldChar w:fldCharType="begin"/>
        </w:r>
        <w:r>
          <w:instrText xml:space="preserve"> PAGEREF _Toc511037281 \h </w:instrText>
        </w:r>
        <w:r>
          <w:fldChar w:fldCharType="separate"/>
        </w:r>
        <w:r w:rsidR="00FE6FD4">
          <w:t>10</w:t>
        </w:r>
        <w:r>
          <w:fldChar w:fldCharType="end"/>
        </w:r>
      </w:hyperlink>
    </w:p>
    <w:p w:rsidR="00032FA3" w:rsidRDefault="00597AE4">
      <w:pPr>
        <w:pStyle w:val="TOC2"/>
        <w:rPr>
          <w:rFonts w:asciiTheme="minorHAnsi" w:eastAsiaTheme="minorEastAsia" w:hAnsiTheme="minorHAnsi" w:cstheme="minorBidi"/>
          <w:b w:val="0"/>
          <w:sz w:val="22"/>
          <w:szCs w:val="22"/>
          <w:lang w:eastAsia="en-AU"/>
        </w:rPr>
      </w:pPr>
      <w:hyperlink w:anchor="_Toc511037282" w:history="1">
        <w:r w:rsidR="00032FA3" w:rsidRPr="009E09BA">
          <w:t>Part 3.2</w:t>
        </w:r>
        <w:r w:rsidR="00032FA3">
          <w:rPr>
            <w:rFonts w:asciiTheme="minorHAnsi" w:eastAsiaTheme="minorEastAsia" w:hAnsiTheme="minorHAnsi" w:cstheme="minorBidi"/>
            <w:b w:val="0"/>
            <w:sz w:val="22"/>
            <w:szCs w:val="22"/>
            <w:lang w:eastAsia="en-AU"/>
          </w:rPr>
          <w:tab/>
        </w:r>
        <w:r w:rsidR="00032FA3" w:rsidRPr="009E09BA">
          <w:t>Remand</w:t>
        </w:r>
        <w:r w:rsidR="00032FA3" w:rsidRPr="00032FA3">
          <w:rPr>
            <w:vanish/>
          </w:rPr>
          <w:tab/>
        </w:r>
        <w:r w:rsidR="00032FA3" w:rsidRPr="00032FA3">
          <w:rPr>
            <w:vanish/>
          </w:rPr>
          <w:fldChar w:fldCharType="begin"/>
        </w:r>
        <w:r w:rsidR="00032FA3" w:rsidRPr="00032FA3">
          <w:rPr>
            <w:vanish/>
          </w:rPr>
          <w:instrText xml:space="preserve"> PAGEREF _Toc511037282 \h </w:instrText>
        </w:r>
        <w:r w:rsidR="00032FA3" w:rsidRPr="00032FA3">
          <w:rPr>
            <w:vanish/>
          </w:rPr>
        </w:r>
        <w:r w:rsidR="00032FA3" w:rsidRPr="00032FA3">
          <w:rPr>
            <w:vanish/>
          </w:rPr>
          <w:fldChar w:fldCharType="separate"/>
        </w:r>
        <w:r w:rsidR="00FE6FD4">
          <w:rPr>
            <w:vanish/>
          </w:rPr>
          <w:t>11</w:t>
        </w:r>
        <w:r w:rsidR="00032FA3" w:rsidRPr="00032FA3">
          <w:rPr>
            <w:vanish/>
          </w:rPr>
          <w:fldChar w:fldCharType="end"/>
        </w:r>
      </w:hyperlink>
    </w:p>
    <w:p w:rsidR="00032FA3" w:rsidRDefault="00032FA3">
      <w:pPr>
        <w:pStyle w:val="TOC5"/>
        <w:rPr>
          <w:rFonts w:asciiTheme="minorHAnsi" w:eastAsiaTheme="minorEastAsia" w:hAnsiTheme="minorHAnsi" w:cstheme="minorBidi"/>
          <w:sz w:val="22"/>
          <w:szCs w:val="22"/>
          <w:lang w:eastAsia="en-AU"/>
        </w:rPr>
      </w:pPr>
      <w:r>
        <w:tab/>
      </w:r>
      <w:hyperlink w:anchor="_Toc511037283" w:history="1">
        <w:r w:rsidRPr="009E09BA">
          <w:t>15</w:t>
        </w:r>
        <w:r>
          <w:rPr>
            <w:rFonts w:asciiTheme="minorHAnsi" w:eastAsiaTheme="minorEastAsia" w:hAnsiTheme="minorHAnsi" w:cstheme="minorBidi"/>
            <w:sz w:val="22"/>
            <w:szCs w:val="22"/>
            <w:lang w:eastAsia="en-AU"/>
          </w:rPr>
          <w:tab/>
        </w:r>
        <w:r w:rsidRPr="009E09BA">
          <w:t>Application—pt 3.2</w:t>
        </w:r>
        <w:r>
          <w:tab/>
        </w:r>
        <w:r>
          <w:fldChar w:fldCharType="begin"/>
        </w:r>
        <w:r>
          <w:instrText xml:space="preserve"> PAGEREF _Toc511037283 \h </w:instrText>
        </w:r>
        <w:r>
          <w:fldChar w:fldCharType="separate"/>
        </w:r>
        <w:r w:rsidR="00FE6FD4">
          <w:t>11</w:t>
        </w:r>
        <w:r>
          <w:fldChar w:fldCharType="end"/>
        </w:r>
      </w:hyperlink>
    </w:p>
    <w:p w:rsidR="00032FA3" w:rsidRDefault="00032FA3">
      <w:pPr>
        <w:pStyle w:val="TOC5"/>
        <w:rPr>
          <w:rFonts w:asciiTheme="minorHAnsi" w:eastAsiaTheme="minorEastAsia" w:hAnsiTheme="minorHAnsi" w:cstheme="minorBidi"/>
          <w:sz w:val="22"/>
          <w:szCs w:val="22"/>
          <w:lang w:eastAsia="en-AU"/>
        </w:rPr>
      </w:pPr>
      <w:r>
        <w:tab/>
      </w:r>
      <w:hyperlink w:anchor="_Toc511037284" w:history="1">
        <w:r w:rsidRPr="009E09BA">
          <w:t>16</w:t>
        </w:r>
        <w:r>
          <w:rPr>
            <w:rFonts w:asciiTheme="minorHAnsi" w:eastAsiaTheme="minorEastAsia" w:hAnsiTheme="minorHAnsi" w:cstheme="minorBidi"/>
            <w:sz w:val="22"/>
            <w:szCs w:val="22"/>
            <w:lang w:eastAsia="en-AU"/>
          </w:rPr>
          <w:tab/>
        </w:r>
        <w:r w:rsidRPr="009E09BA">
          <w:t>Effect of remand order</w:t>
        </w:r>
        <w:r>
          <w:tab/>
        </w:r>
        <w:r>
          <w:fldChar w:fldCharType="begin"/>
        </w:r>
        <w:r>
          <w:instrText xml:space="preserve"> PAGEREF _Toc511037284 \h </w:instrText>
        </w:r>
        <w:r>
          <w:fldChar w:fldCharType="separate"/>
        </w:r>
        <w:r w:rsidR="00FE6FD4">
          <w:t>11</w:t>
        </w:r>
        <w:r>
          <w:fldChar w:fldCharType="end"/>
        </w:r>
      </w:hyperlink>
    </w:p>
    <w:p w:rsidR="00032FA3" w:rsidRDefault="00032FA3">
      <w:pPr>
        <w:pStyle w:val="TOC5"/>
        <w:rPr>
          <w:rFonts w:asciiTheme="minorHAnsi" w:eastAsiaTheme="minorEastAsia" w:hAnsiTheme="minorHAnsi" w:cstheme="minorBidi"/>
          <w:sz w:val="22"/>
          <w:szCs w:val="22"/>
          <w:lang w:eastAsia="en-AU"/>
        </w:rPr>
      </w:pPr>
      <w:r>
        <w:tab/>
      </w:r>
      <w:hyperlink w:anchor="_Toc511037285" w:history="1">
        <w:r w:rsidRPr="009E09BA">
          <w:t>17</w:t>
        </w:r>
        <w:r>
          <w:rPr>
            <w:rFonts w:asciiTheme="minorHAnsi" w:eastAsiaTheme="minorEastAsia" w:hAnsiTheme="minorHAnsi" w:cstheme="minorBidi"/>
            <w:sz w:val="22"/>
            <w:szCs w:val="22"/>
            <w:lang w:eastAsia="en-AU"/>
          </w:rPr>
          <w:tab/>
        </w:r>
        <w:r w:rsidRPr="009E09BA">
          <w:t>Warrant for remand</w:t>
        </w:r>
        <w:r>
          <w:tab/>
        </w:r>
        <w:r>
          <w:fldChar w:fldCharType="begin"/>
        </w:r>
        <w:r>
          <w:instrText xml:space="preserve"> PAGEREF _Toc511037285 \h </w:instrText>
        </w:r>
        <w:r>
          <w:fldChar w:fldCharType="separate"/>
        </w:r>
        <w:r w:rsidR="00FE6FD4">
          <w:t>11</w:t>
        </w:r>
        <w:r>
          <w:fldChar w:fldCharType="end"/>
        </w:r>
      </w:hyperlink>
    </w:p>
    <w:p w:rsidR="00032FA3" w:rsidRDefault="00032FA3">
      <w:pPr>
        <w:pStyle w:val="TOC5"/>
        <w:rPr>
          <w:rFonts w:asciiTheme="minorHAnsi" w:eastAsiaTheme="minorEastAsia" w:hAnsiTheme="minorHAnsi" w:cstheme="minorBidi"/>
          <w:sz w:val="22"/>
          <w:szCs w:val="22"/>
          <w:lang w:eastAsia="en-AU"/>
        </w:rPr>
      </w:pPr>
      <w:r>
        <w:tab/>
      </w:r>
      <w:hyperlink w:anchor="_Toc511037286" w:history="1">
        <w:r w:rsidRPr="009E09BA">
          <w:t>18</w:t>
        </w:r>
        <w:r>
          <w:rPr>
            <w:rFonts w:asciiTheme="minorHAnsi" w:eastAsiaTheme="minorEastAsia" w:hAnsiTheme="minorHAnsi" w:cstheme="minorBidi"/>
            <w:sz w:val="22"/>
            <w:szCs w:val="22"/>
            <w:lang w:eastAsia="en-AU"/>
          </w:rPr>
          <w:tab/>
        </w:r>
        <w:r w:rsidRPr="009E09BA">
          <w:t>Custody of remandee</w:t>
        </w:r>
        <w:r>
          <w:tab/>
        </w:r>
        <w:r>
          <w:fldChar w:fldCharType="begin"/>
        </w:r>
        <w:r>
          <w:instrText xml:space="preserve"> PAGEREF _Toc511037286 \h </w:instrText>
        </w:r>
        <w:r>
          <w:fldChar w:fldCharType="separate"/>
        </w:r>
        <w:r w:rsidR="00FE6FD4">
          <w:t>13</w:t>
        </w:r>
        <w:r>
          <w:fldChar w:fldCharType="end"/>
        </w:r>
      </w:hyperlink>
    </w:p>
    <w:p w:rsidR="00032FA3" w:rsidRDefault="00032FA3">
      <w:pPr>
        <w:pStyle w:val="TOC5"/>
        <w:rPr>
          <w:rFonts w:asciiTheme="minorHAnsi" w:eastAsiaTheme="minorEastAsia" w:hAnsiTheme="minorHAnsi" w:cstheme="minorBidi"/>
          <w:sz w:val="22"/>
          <w:szCs w:val="22"/>
          <w:lang w:eastAsia="en-AU"/>
        </w:rPr>
      </w:pPr>
      <w:r>
        <w:tab/>
      </w:r>
      <w:hyperlink w:anchor="_Toc511037287" w:history="1">
        <w:r w:rsidRPr="009E09BA">
          <w:t>19</w:t>
        </w:r>
        <w:r>
          <w:rPr>
            <w:rFonts w:asciiTheme="minorHAnsi" w:eastAsiaTheme="minorEastAsia" w:hAnsiTheme="minorHAnsi" w:cstheme="minorBidi"/>
            <w:sz w:val="22"/>
            <w:szCs w:val="22"/>
            <w:lang w:eastAsia="en-AU"/>
          </w:rPr>
          <w:tab/>
        </w:r>
        <w:r w:rsidRPr="009E09BA">
          <w:t>Remand not affected by want of proper warrant</w:t>
        </w:r>
        <w:r>
          <w:tab/>
        </w:r>
        <w:r>
          <w:fldChar w:fldCharType="begin"/>
        </w:r>
        <w:r>
          <w:instrText xml:space="preserve"> PAGEREF _Toc511037287 \h </w:instrText>
        </w:r>
        <w:r>
          <w:fldChar w:fldCharType="separate"/>
        </w:r>
        <w:r w:rsidR="00FE6FD4">
          <w:t>14</w:t>
        </w:r>
        <w:r>
          <w:fldChar w:fldCharType="end"/>
        </w:r>
      </w:hyperlink>
    </w:p>
    <w:p w:rsidR="00032FA3" w:rsidRDefault="00597AE4">
      <w:pPr>
        <w:pStyle w:val="TOC2"/>
        <w:rPr>
          <w:rFonts w:asciiTheme="minorHAnsi" w:eastAsiaTheme="minorEastAsia" w:hAnsiTheme="minorHAnsi" w:cstheme="minorBidi"/>
          <w:b w:val="0"/>
          <w:sz w:val="22"/>
          <w:szCs w:val="22"/>
          <w:lang w:eastAsia="en-AU"/>
        </w:rPr>
      </w:pPr>
      <w:hyperlink w:anchor="_Toc511037288" w:history="1">
        <w:r w:rsidR="00032FA3" w:rsidRPr="009E09BA">
          <w:t>Part 3.3</w:t>
        </w:r>
        <w:r w:rsidR="00032FA3">
          <w:rPr>
            <w:rFonts w:asciiTheme="minorHAnsi" w:eastAsiaTheme="minorEastAsia" w:hAnsiTheme="minorHAnsi" w:cstheme="minorBidi"/>
            <w:b w:val="0"/>
            <w:sz w:val="22"/>
            <w:szCs w:val="22"/>
            <w:lang w:eastAsia="en-AU"/>
          </w:rPr>
          <w:tab/>
        </w:r>
        <w:r w:rsidR="00032FA3" w:rsidRPr="009E09BA">
          <w:t>Committal—miscellaneous</w:t>
        </w:r>
        <w:r w:rsidR="00032FA3" w:rsidRPr="00032FA3">
          <w:rPr>
            <w:vanish/>
          </w:rPr>
          <w:tab/>
        </w:r>
        <w:r w:rsidR="00032FA3" w:rsidRPr="00032FA3">
          <w:rPr>
            <w:vanish/>
          </w:rPr>
          <w:fldChar w:fldCharType="begin"/>
        </w:r>
        <w:r w:rsidR="00032FA3" w:rsidRPr="00032FA3">
          <w:rPr>
            <w:vanish/>
          </w:rPr>
          <w:instrText xml:space="preserve"> PAGEREF _Toc511037288 \h </w:instrText>
        </w:r>
        <w:r w:rsidR="00032FA3" w:rsidRPr="00032FA3">
          <w:rPr>
            <w:vanish/>
          </w:rPr>
        </w:r>
        <w:r w:rsidR="00032FA3" w:rsidRPr="00032FA3">
          <w:rPr>
            <w:vanish/>
          </w:rPr>
          <w:fldChar w:fldCharType="separate"/>
        </w:r>
        <w:r w:rsidR="00FE6FD4">
          <w:rPr>
            <w:vanish/>
          </w:rPr>
          <w:t>15</w:t>
        </w:r>
        <w:r w:rsidR="00032FA3" w:rsidRPr="00032FA3">
          <w:rPr>
            <w:vanish/>
          </w:rPr>
          <w:fldChar w:fldCharType="end"/>
        </w:r>
      </w:hyperlink>
    </w:p>
    <w:p w:rsidR="00032FA3" w:rsidRDefault="00032FA3">
      <w:pPr>
        <w:pStyle w:val="TOC5"/>
        <w:rPr>
          <w:rFonts w:asciiTheme="minorHAnsi" w:eastAsiaTheme="minorEastAsia" w:hAnsiTheme="minorHAnsi" w:cstheme="minorBidi"/>
          <w:sz w:val="22"/>
          <w:szCs w:val="22"/>
          <w:lang w:eastAsia="en-AU"/>
        </w:rPr>
      </w:pPr>
      <w:r>
        <w:tab/>
      </w:r>
      <w:hyperlink w:anchor="_Toc511037289" w:history="1">
        <w:r w:rsidRPr="009E09BA">
          <w:t>20</w:t>
        </w:r>
        <w:r>
          <w:rPr>
            <w:rFonts w:asciiTheme="minorHAnsi" w:eastAsiaTheme="minorEastAsia" w:hAnsiTheme="minorHAnsi" w:cstheme="minorBidi"/>
            <w:sz w:val="22"/>
            <w:szCs w:val="22"/>
            <w:lang w:eastAsia="en-AU"/>
          </w:rPr>
          <w:tab/>
        </w:r>
        <w:r w:rsidRPr="009E09BA">
          <w:t>Directions to escort officers</w:t>
        </w:r>
        <w:r>
          <w:tab/>
        </w:r>
        <w:r>
          <w:fldChar w:fldCharType="begin"/>
        </w:r>
        <w:r>
          <w:instrText xml:space="preserve"> PAGEREF _Toc511037289 \h </w:instrText>
        </w:r>
        <w:r>
          <w:fldChar w:fldCharType="separate"/>
        </w:r>
        <w:r w:rsidR="00FE6FD4">
          <w:t>15</w:t>
        </w:r>
        <w:r>
          <w:fldChar w:fldCharType="end"/>
        </w:r>
      </w:hyperlink>
    </w:p>
    <w:p w:rsidR="00032FA3" w:rsidRDefault="00032FA3">
      <w:pPr>
        <w:pStyle w:val="TOC5"/>
        <w:rPr>
          <w:rFonts w:asciiTheme="minorHAnsi" w:eastAsiaTheme="minorEastAsia" w:hAnsiTheme="minorHAnsi" w:cstheme="minorBidi"/>
          <w:sz w:val="22"/>
          <w:szCs w:val="22"/>
          <w:lang w:eastAsia="en-AU"/>
        </w:rPr>
      </w:pPr>
      <w:r>
        <w:tab/>
      </w:r>
      <w:hyperlink w:anchor="_Toc511037290" w:history="1">
        <w:r w:rsidRPr="009E09BA">
          <w:t>21</w:t>
        </w:r>
        <w:r>
          <w:rPr>
            <w:rFonts w:asciiTheme="minorHAnsi" w:eastAsiaTheme="minorEastAsia" w:hAnsiTheme="minorHAnsi" w:cstheme="minorBidi"/>
            <w:sz w:val="22"/>
            <w:szCs w:val="22"/>
            <w:lang w:eastAsia="en-AU"/>
          </w:rPr>
          <w:tab/>
        </w:r>
        <w:r w:rsidRPr="009E09BA">
          <w:t>Orders to bring offender or remandee before court etc</w:t>
        </w:r>
        <w:r>
          <w:tab/>
        </w:r>
        <w:r>
          <w:fldChar w:fldCharType="begin"/>
        </w:r>
        <w:r>
          <w:instrText xml:space="preserve"> PAGEREF _Toc511037290 \h </w:instrText>
        </w:r>
        <w:r>
          <w:fldChar w:fldCharType="separate"/>
        </w:r>
        <w:r w:rsidR="00FE6FD4">
          <w:t>15</w:t>
        </w:r>
        <w:r>
          <w:fldChar w:fldCharType="end"/>
        </w:r>
      </w:hyperlink>
    </w:p>
    <w:p w:rsidR="00032FA3" w:rsidRDefault="00597AE4">
      <w:pPr>
        <w:pStyle w:val="TOC1"/>
        <w:rPr>
          <w:rFonts w:asciiTheme="minorHAnsi" w:eastAsiaTheme="minorEastAsia" w:hAnsiTheme="minorHAnsi" w:cstheme="minorBidi"/>
          <w:b w:val="0"/>
          <w:sz w:val="22"/>
          <w:szCs w:val="22"/>
          <w:lang w:eastAsia="en-AU"/>
        </w:rPr>
      </w:pPr>
      <w:hyperlink w:anchor="_Toc511037291" w:history="1">
        <w:r w:rsidR="00032FA3" w:rsidRPr="009E09BA">
          <w:t>Chapter 4</w:t>
        </w:r>
        <w:r w:rsidR="00032FA3">
          <w:rPr>
            <w:rFonts w:asciiTheme="minorHAnsi" w:eastAsiaTheme="minorEastAsia" w:hAnsiTheme="minorHAnsi" w:cstheme="minorBidi"/>
            <w:b w:val="0"/>
            <w:sz w:val="22"/>
            <w:szCs w:val="22"/>
            <w:lang w:eastAsia="en-AU"/>
          </w:rPr>
          <w:tab/>
        </w:r>
        <w:r w:rsidR="00032FA3" w:rsidRPr="009E09BA">
          <w:t>Full-time detention</w:t>
        </w:r>
        <w:r w:rsidR="00032FA3" w:rsidRPr="00032FA3">
          <w:rPr>
            <w:vanish/>
          </w:rPr>
          <w:tab/>
        </w:r>
        <w:r w:rsidR="00032FA3" w:rsidRPr="00032FA3">
          <w:rPr>
            <w:vanish/>
          </w:rPr>
          <w:fldChar w:fldCharType="begin"/>
        </w:r>
        <w:r w:rsidR="00032FA3" w:rsidRPr="00032FA3">
          <w:rPr>
            <w:vanish/>
          </w:rPr>
          <w:instrText xml:space="preserve"> PAGEREF _Toc511037291 \h </w:instrText>
        </w:r>
        <w:r w:rsidR="00032FA3" w:rsidRPr="00032FA3">
          <w:rPr>
            <w:vanish/>
          </w:rPr>
        </w:r>
        <w:r w:rsidR="00032FA3" w:rsidRPr="00032FA3">
          <w:rPr>
            <w:vanish/>
          </w:rPr>
          <w:fldChar w:fldCharType="separate"/>
        </w:r>
        <w:r w:rsidR="00FE6FD4">
          <w:rPr>
            <w:vanish/>
          </w:rPr>
          <w:t>16</w:t>
        </w:r>
        <w:r w:rsidR="00032FA3" w:rsidRPr="00032FA3">
          <w:rPr>
            <w:vanish/>
          </w:rPr>
          <w:fldChar w:fldCharType="end"/>
        </w:r>
      </w:hyperlink>
    </w:p>
    <w:p w:rsidR="00032FA3" w:rsidRDefault="00597AE4">
      <w:pPr>
        <w:pStyle w:val="TOC2"/>
        <w:rPr>
          <w:rFonts w:asciiTheme="minorHAnsi" w:eastAsiaTheme="minorEastAsia" w:hAnsiTheme="minorHAnsi" w:cstheme="minorBidi"/>
          <w:b w:val="0"/>
          <w:sz w:val="22"/>
          <w:szCs w:val="22"/>
          <w:lang w:eastAsia="en-AU"/>
        </w:rPr>
      </w:pPr>
      <w:hyperlink w:anchor="_Toc511037292" w:history="1">
        <w:r w:rsidR="00032FA3" w:rsidRPr="009E09BA">
          <w:t>Part 4.1</w:t>
        </w:r>
        <w:r w:rsidR="00032FA3">
          <w:rPr>
            <w:rFonts w:asciiTheme="minorHAnsi" w:eastAsiaTheme="minorEastAsia" w:hAnsiTheme="minorHAnsi" w:cstheme="minorBidi"/>
            <w:b w:val="0"/>
            <w:sz w:val="22"/>
            <w:szCs w:val="22"/>
            <w:lang w:eastAsia="en-AU"/>
          </w:rPr>
          <w:tab/>
        </w:r>
        <w:r w:rsidR="00032FA3" w:rsidRPr="009E09BA">
          <w:t>General</w:t>
        </w:r>
        <w:r w:rsidR="00032FA3" w:rsidRPr="00032FA3">
          <w:rPr>
            <w:vanish/>
          </w:rPr>
          <w:tab/>
        </w:r>
        <w:r w:rsidR="00032FA3" w:rsidRPr="00032FA3">
          <w:rPr>
            <w:vanish/>
          </w:rPr>
          <w:fldChar w:fldCharType="begin"/>
        </w:r>
        <w:r w:rsidR="00032FA3" w:rsidRPr="00032FA3">
          <w:rPr>
            <w:vanish/>
          </w:rPr>
          <w:instrText xml:space="preserve"> PAGEREF _Toc511037292 \h </w:instrText>
        </w:r>
        <w:r w:rsidR="00032FA3" w:rsidRPr="00032FA3">
          <w:rPr>
            <w:vanish/>
          </w:rPr>
        </w:r>
        <w:r w:rsidR="00032FA3" w:rsidRPr="00032FA3">
          <w:rPr>
            <w:vanish/>
          </w:rPr>
          <w:fldChar w:fldCharType="separate"/>
        </w:r>
        <w:r w:rsidR="00FE6FD4">
          <w:rPr>
            <w:vanish/>
          </w:rPr>
          <w:t>16</w:t>
        </w:r>
        <w:r w:rsidR="00032FA3" w:rsidRPr="00032FA3">
          <w:rPr>
            <w:vanish/>
          </w:rPr>
          <w:fldChar w:fldCharType="end"/>
        </w:r>
      </w:hyperlink>
    </w:p>
    <w:p w:rsidR="00032FA3" w:rsidRDefault="00032FA3">
      <w:pPr>
        <w:pStyle w:val="TOC5"/>
        <w:rPr>
          <w:rFonts w:asciiTheme="minorHAnsi" w:eastAsiaTheme="minorEastAsia" w:hAnsiTheme="minorHAnsi" w:cstheme="minorBidi"/>
          <w:sz w:val="22"/>
          <w:szCs w:val="22"/>
          <w:lang w:eastAsia="en-AU"/>
        </w:rPr>
      </w:pPr>
      <w:r>
        <w:tab/>
      </w:r>
      <w:hyperlink w:anchor="_Toc511037293" w:history="1">
        <w:r w:rsidRPr="009E09BA">
          <w:t>22</w:t>
        </w:r>
        <w:r>
          <w:rPr>
            <w:rFonts w:asciiTheme="minorHAnsi" w:eastAsiaTheme="minorEastAsia" w:hAnsiTheme="minorHAnsi" w:cstheme="minorBidi"/>
            <w:sz w:val="22"/>
            <w:szCs w:val="22"/>
            <w:lang w:eastAsia="en-AU"/>
          </w:rPr>
          <w:tab/>
        </w:r>
        <w:r w:rsidRPr="009E09BA">
          <w:t>Application—ch 4</w:t>
        </w:r>
        <w:r>
          <w:tab/>
        </w:r>
        <w:r>
          <w:fldChar w:fldCharType="begin"/>
        </w:r>
        <w:r>
          <w:instrText xml:space="preserve"> PAGEREF _Toc511037293 \h </w:instrText>
        </w:r>
        <w:r>
          <w:fldChar w:fldCharType="separate"/>
        </w:r>
        <w:r w:rsidR="00FE6FD4">
          <w:t>16</w:t>
        </w:r>
        <w:r>
          <w:fldChar w:fldCharType="end"/>
        </w:r>
      </w:hyperlink>
    </w:p>
    <w:p w:rsidR="00032FA3" w:rsidRDefault="00032FA3">
      <w:pPr>
        <w:pStyle w:val="TOC5"/>
        <w:rPr>
          <w:rFonts w:asciiTheme="minorHAnsi" w:eastAsiaTheme="minorEastAsia" w:hAnsiTheme="minorHAnsi" w:cstheme="minorBidi"/>
          <w:sz w:val="22"/>
          <w:szCs w:val="22"/>
          <w:lang w:eastAsia="en-AU"/>
        </w:rPr>
      </w:pPr>
      <w:r>
        <w:tab/>
      </w:r>
      <w:hyperlink w:anchor="_Toc511037294" w:history="1">
        <w:r w:rsidRPr="009E09BA">
          <w:t>23</w:t>
        </w:r>
        <w:r>
          <w:rPr>
            <w:rFonts w:asciiTheme="minorHAnsi" w:eastAsiaTheme="minorEastAsia" w:hAnsiTheme="minorHAnsi" w:cstheme="minorBidi"/>
            <w:sz w:val="22"/>
            <w:szCs w:val="22"/>
            <w:lang w:eastAsia="en-AU"/>
          </w:rPr>
          <w:tab/>
        </w:r>
        <w:r w:rsidRPr="009E09BA">
          <w:t>Definitions—ch 4</w:t>
        </w:r>
        <w:r>
          <w:tab/>
        </w:r>
        <w:r>
          <w:fldChar w:fldCharType="begin"/>
        </w:r>
        <w:r>
          <w:instrText xml:space="preserve"> PAGEREF _Toc511037294 \h </w:instrText>
        </w:r>
        <w:r>
          <w:fldChar w:fldCharType="separate"/>
        </w:r>
        <w:r w:rsidR="00FE6FD4">
          <w:t>17</w:t>
        </w:r>
        <w:r>
          <w:fldChar w:fldCharType="end"/>
        </w:r>
      </w:hyperlink>
    </w:p>
    <w:p w:rsidR="00032FA3" w:rsidRDefault="00597AE4">
      <w:pPr>
        <w:pStyle w:val="TOC2"/>
        <w:rPr>
          <w:rFonts w:asciiTheme="minorHAnsi" w:eastAsiaTheme="minorEastAsia" w:hAnsiTheme="minorHAnsi" w:cstheme="minorBidi"/>
          <w:b w:val="0"/>
          <w:sz w:val="22"/>
          <w:szCs w:val="22"/>
          <w:lang w:eastAsia="en-AU"/>
        </w:rPr>
      </w:pPr>
      <w:hyperlink w:anchor="_Toc511037295" w:history="1">
        <w:r w:rsidR="00032FA3" w:rsidRPr="009E09BA">
          <w:t>Part 4.2</w:t>
        </w:r>
        <w:r w:rsidR="00032FA3">
          <w:rPr>
            <w:rFonts w:asciiTheme="minorHAnsi" w:eastAsiaTheme="minorEastAsia" w:hAnsiTheme="minorHAnsi" w:cstheme="minorBidi"/>
            <w:b w:val="0"/>
            <w:sz w:val="22"/>
            <w:szCs w:val="22"/>
            <w:lang w:eastAsia="en-AU"/>
          </w:rPr>
          <w:tab/>
        </w:r>
        <w:r w:rsidR="00032FA3" w:rsidRPr="009E09BA">
          <w:t>Serving full-time detention</w:t>
        </w:r>
        <w:r w:rsidR="00032FA3" w:rsidRPr="00032FA3">
          <w:rPr>
            <w:vanish/>
          </w:rPr>
          <w:tab/>
        </w:r>
        <w:r w:rsidR="00032FA3" w:rsidRPr="00032FA3">
          <w:rPr>
            <w:vanish/>
          </w:rPr>
          <w:fldChar w:fldCharType="begin"/>
        </w:r>
        <w:r w:rsidR="00032FA3" w:rsidRPr="00032FA3">
          <w:rPr>
            <w:vanish/>
          </w:rPr>
          <w:instrText xml:space="preserve"> PAGEREF _Toc511037295 \h </w:instrText>
        </w:r>
        <w:r w:rsidR="00032FA3" w:rsidRPr="00032FA3">
          <w:rPr>
            <w:vanish/>
          </w:rPr>
        </w:r>
        <w:r w:rsidR="00032FA3" w:rsidRPr="00032FA3">
          <w:rPr>
            <w:vanish/>
          </w:rPr>
          <w:fldChar w:fldCharType="separate"/>
        </w:r>
        <w:r w:rsidR="00FE6FD4">
          <w:rPr>
            <w:vanish/>
          </w:rPr>
          <w:t>18</w:t>
        </w:r>
        <w:r w:rsidR="00032FA3" w:rsidRPr="00032FA3">
          <w:rPr>
            <w:vanish/>
          </w:rPr>
          <w:fldChar w:fldCharType="end"/>
        </w:r>
      </w:hyperlink>
    </w:p>
    <w:p w:rsidR="00032FA3" w:rsidRDefault="00032FA3">
      <w:pPr>
        <w:pStyle w:val="TOC5"/>
        <w:rPr>
          <w:rFonts w:asciiTheme="minorHAnsi" w:eastAsiaTheme="minorEastAsia" w:hAnsiTheme="minorHAnsi" w:cstheme="minorBidi"/>
          <w:sz w:val="22"/>
          <w:szCs w:val="22"/>
          <w:lang w:eastAsia="en-AU"/>
        </w:rPr>
      </w:pPr>
      <w:r>
        <w:tab/>
      </w:r>
      <w:hyperlink w:anchor="_Toc511037296" w:history="1">
        <w:r w:rsidRPr="009E09BA">
          <w:t>24</w:t>
        </w:r>
        <w:r>
          <w:rPr>
            <w:rFonts w:asciiTheme="minorHAnsi" w:eastAsiaTheme="minorEastAsia" w:hAnsiTheme="minorHAnsi" w:cstheme="minorBidi"/>
            <w:sz w:val="22"/>
            <w:szCs w:val="22"/>
            <w:lang w:eastAsia="en-AU"/>
          </w:rPr>
          <w:tab/>
        </w:r>
        <w:r w:rsidRPr="009E09BA">
          <w:t>Full-time detention obligations</w:t>
        </w:r>
        <w:r>
          <w:tab/>
        </w:r>
        <w:r>
          <w:fldChar w:fldCharType="begin"/>
        </w:r>
        <w:r>
          <w:instrText xml:space="preserve"> PAGEREF _Toc511037296 \h </w:instrText>
        </w:r>
        <w:r>
          <w:fldChar w:fldCharType="separate"/>
        </w:r>
        <w:r w:rsidR="00FE6FD4">
          <w:t>18</w:t>
        </w:r>
        <w:r>
          <w:fldChar w:fldCharType="end"/>
        </w:r>
      </w:hyperlink>
    </w:p>
    <w:p w:rsidR="00032FA3" w:rsidRDefault="00032FA3">
      <w:pPr>
        <w:pStyle w:val="TOC5"/>
        <w:rPr>
          <w:rFonts w:asciiTheme="minorHAnsi" w:eastAsiaTheme="minorEastAsia" w:hAnsiTheme="minorHAnsi" w:cstheme="minorBidi"/>
          <w:sz w:val="22"/>
          <w:szCs w:val="22"/>
          <w:lang w:eastAsia="en-AU"/>
        </w:rPr>
      </w:pPr>
      <w:r>
        <w:tab/>
      </w:r>
      <w:hyperlink w:anchor="_Toc511037297" w:history="1">
        <w:r w:rsidRPr="009E09BA">
          <w:t>25</w:t>
        </w:r>
        <w:r>
          <w:rPr>
            <w:rFonts w:asciiTheme="minorHAnsi" w:eastAsiaTheme="minorEastAsia" w:hAnsiTheme="minorHAnsi" w:cstheme="minorBidi"/>
            <w:sz w:val="22"/>
            <w:szCs w:val="22"/>
            <w:lang w:eastAsia="en-AU"/>
          </w:rPr>
          <w:tab/>
        </w:r>
        <w:r w:rsidRPr="009E09BA">
          <w:t>Full-time detention—director</w:t>
        </w:r>
        <w:r w:rsidRPr="009E09BA">
          <w:noBreakHyphen/>
          <w:t>general directions</w:t>
        </w:r>
        <w:r>
          <w:tab/>
        </w:r>
        <w:r>
          <w:fldChar w:fldCharType="begin"/>
        </w:r>
        <w:r>
          <w:instrText xml:space="preserve"> PAGEREF _Toc511037297 \h </w:instrText>
        </w:r>
        <w:r>
          <w:fldChar w:fldCharType="separate"/>
        </w:r>
        <w:r w:rsidR="00FE6FD4">
          <w:t>18</w:t>
        </w:r>
        <w:r>
          <w:fldChar w:fldCharType="end"/>
        </w:r>
      </w:hyperlink>
    </w:p>
    <w:p w:rsidR="00032FA3" w:rsidRDefault="00032FA3">
      <w:pPr>
        <w:pStyle w:val="TOC5"/>
        <w:rPr>
          <w:rFonts w:asciiTheme="minorHAnsi" w:eastAsiaTheme="minorEastAsia" w:hAnsiTheme="minorHAnsi" w:cstheme="minorBidi"/>
          <w:sz w:val="22"/>
          <w:szCs w:val="22"/>
          <w:lang w:eastAsia="en-AU"/>
        </w:rPr>
      </w:pPr>
      <w:r>
        <w:tab/>
      </w:r>
      <w:hyperlink w:anchor="_Toc511037298" w:history="1">
        <w:r w:rsidRPr="009E09BA">
          <w:t>26</w:t>
        </w:r>
        <w:r>
          <w:rPr>
            <w:rFonts w:asciiTheme="minorHAnsi" w:eastAsiaTheme="minorEastAsia" w:hAnsiTheme="minorHAnsi" w:cstheme="minorBidi"/>
            <w:sz w:val="22"/>
            <w:szCs w:val="22"/>
            <w:lang w:eastAsia="en-AU"/>
          </w:rPr>
          <w:tab/>
        </w:r>
        <w:r w:rsidRPr="009E09BA">
          <w:t>Full-time detention in ACT or NSW</w:t>
        </w:r>
        <w:r>
          <w:tab/>
        </w:r>
        <w:r>
          <w:fldChar w:fldCharType="begin"/>
        </w:r>
        <w:r>
          <w:instrText xml:space="preserve"> PAGEREF _Toc511037298 \h </w:instrText>
        </w:r>
        <w:r>
          <w:fldChar w:fldCharType="separate"/>
        </w:r>
        <w:r w:rsidR="00FE6FD4">
          <w:t>19</w:t>
        </w:r>
        <w:r>
          <w:fldChar w:fldCharType="end"/>
        </w:r>
      </w:hyperlink>
    </w:p>
    <w:p w:rsidR="00032FA3" w:rsidRDefault="00032FA3">
      <w:pPr>
        <w:pStyle w:val="TOC5"/>
        <w:rPr>
          <w:rFonts w:asciiTheme="minorHAnsi" w:eastAsiaTheme="minorEastAsia" w:hAnsiTheme="minorHAnsi" w:cstheme="minorBidi"/>
          <w:sz w:val="22"/>
          <w:szCs w:val="22"/>
          <w:lang w:eastAsia="en-AU"/>
        </w:rPr>
      </w:pPr>
      <w:r>
        <w:tab/>
      </w:r>
      <w:hyperlink w:anchor="_Toc511037299" w:history="1">
        <w:r w:rsidRPr="009E09BA">
          <w:t>27</w:t>
        </w:r>
        <w:r>
          <w:rPr>
            <w:rFonts w:asciiTheme="minorHAnsi" w:eastAsiaTheme="minorEastAsia" w:hAnsiTheme="minorHAnsi" w:cstheme="minorBidi"/>
            <w:sz w:val="22"/>
            <w:szCs w:val="22"/>
            <w:lang w:eastAsia="en-AU"/>
          </w:rPr>
          <w:tab/>
        </w:r>
        <w:r w:rsidRPr="009E09BA">
          <w:t>Guidelines—allocation of detainees to correctional centres</w:t>
        </w:r>
        <w:r>
          <w:tab/>
        </w:r>
        <w:r>
          <w:fldChar w:fldCharType="begin"/>
        </w:r>
        <w:r>
          <w:instrText xml:space="preserve"> PAGEREF _Toc511037299 \h </w:instrText>
        </w:r>
        <w:r>
          <w:fldChar w:fldCharType="separate"/>
        </w:r>
        <w:r w:rsidR="00FE6FD4">
          <w:t>19</w:t>
        </w:r>
        <w:r>
          <w:fldChar w:fldCharType="end"/>
        </w:r>
      </w:hyperlink>
    </w:p>
    <w:p w:rsidR="00032FA3" w:rsidRDefault="00032FA3">
      <w:pPr>
        <w:pStyle w:val="TOC5"/>
        <w:rPr>
          <w:rFonts w:asciiTheme="minorHAnsi" w:eastAsiaTheme="minorEastAsia" w:hAnsiTheme="minorHAnsi" w:cstheme="minorBidi"/>
          <w:sz w:val="22"/>
          <w:szCs w:val="22"/>
          <w:lang w:eastAsia="en-AU"/>
        </w:rPr>
      </w:pPr>
      <w:r>
        <w:tab/>
      </w:r>
      <w:hyperlink w:anchor="_Toc511037300" w:history="1">
        <w:r w:rsidRPr="009E09BA">
          <w:t>28</w:t>
        </w:r>
        <w:r>
          <w:rPr>
            <w:rFonts w:asciiTheme="minorHAnsi" w:eastAsiaTheme="minorEastAsia" w:hAnsiTheme="minorHAnsi" w:cstheme="minorBidi"/>
            <w:sz w:val="22"/>
            <w:szCs w:val="22"/>
            <w:lang w:eastAsia="en-AU"/>
          </w:rPr>
          <w:tab/>
        </w:r>
        <w:r w:rsidRPr="009E09BA">
          <w:t>Work and activities by full-time detainee</w:t>
        </w:r>
        <w:r>
          <w:tab/>
        </w:r>
        <w:r>
          <w:fldChar w:fldCharType="begin"/>
        </w:r>
        <w:r>
          <w:instrText xml:space="preserve"> PAGEREF _Toc511037300 \h </w:instrText>
        </w:r>
        <w:r>
          <w:fldChar w:fldCharType="separate"/>
        </w:r>
        <w:r w:rsidR="00FE6FD4">
          <w:t>20</w:t>
        </w:r>
        <w:r>
          <w:fldChar w:fldCharType="end"/>
        </w:r>
      </w:hyperlink>
    </w:p>
    <w:p w:rsidR="00032FA3" w:rsidRDefault="00032FA3">
      <w:pPr>
        <w:pStyle w:val="TOC5"/>
        <w:rPr>
          <w:rFonts w:asciiTheme="minorHAnsi" w:eastAsiaTheme="minorEastAsia" w:hAnsiTheme="minorHAnsi" w:cstheme="minorBidi"/>
          <w:sz w:val="22"/>
          <w:szCs w:val="22"/>
          <w:lang w:eastAsia="en-AU"/>
        </w:rPr>
      </w:pPr>
      <w:r>
        <w:tab/>
      </w:r>
      <w:hyperlink w:anchor="_Toc511037301" w:history="1">
        <w:r w:rsidRPr="009E09BA">
          <w:t>29</w:t>
        </w:r>
        <w:r>
          <w:rPr>
            <w:rFonts w:asciiTheme="minorHAnsi" w:eastAsiaTheme="minorEastAsia" w:hAnsiTheme="minorHAnsi" w:cstheme="minorBidi"/>
            <w:sz w:val="22"/>
            <w:szCs w:val="22"/>
            <w:lang w:eastAsia="en-AU"/>
          </w:rPr>
          <w:tab/>
        </w:r>
        <w:r w:rsidRPr="009E09BA">
          <w:t>Custody of full-time detainee—lawful absence from correctional centre</w:t>
        </w:r>
        <w:r>
          <w:tab/>
        </w:r>
        <w:r>
          <w:fldChar w:fldCharType="begin"/>
        </w:r>
        <w:r>
          <w:instrText xml:space="preserve"> PAGEREF _Toc511037301 \h </w:instrText>
        </w:r>
        <w:r>
          <w:fldChar w:fldCharType="separate"/>
        </w:r>
        <w:r w:rsidR="00FE6FD4">
          <w:t>20</w:t>
        </w:r>
        <w:r>
          <w:fldChar w:fldCharType="end"/>
        </w:r>
      </w:hyperlink>
    </w:p>
    <w:p w:rsidR="00032FA3" w:rsidRDefault="00032FA3">
      <w:pPr>
        <w:pStyle w:val="TOC5"/>
        <w:rPr>
          <w:rFonts w:asciiTheme="minorHAnsi" w:eastAsiaTheme="minorEastAsia" w:hAnsiTheme="minorHAnsi" w:cstheme="minorBidi"/>
          <w:sz w:val="22"/>
          <w:szCs w:val="22"/>
          <w:lang w:eastAsia="en-AU"/>
        </w:rPr>
      </w:pPr>
      <w:r>
        <w:tab/>
      </w:r>
      <w:hyperlink w:anchor="_Toc511037302" w:history="1">
        <w:r w:rsidRPr="009E09BA">
          <w:t>30</w:t>
        </w:r>
        <w:r>
          <w:rPr>
            <w:rFonts w:asciiTheme="minorHAnsi" w:eastAsiaTheme="minorEastAsia" w:hAnsiTheme="minorHAnsi" w:cstheme="minorBidi"/>
            <w:sz w:val="22"/>
            <w:szCs w:val="22"/>
            <w:lang w:eastAsia="en-AU"/>
          </w:rPr>
          <w:tab/>
        </w:r>
        <w:r w:rsidRPr="009E09BA">
          <w:t>Unlawful absence by offender—extension of sentence</w:t>
        </w:r>
        <w:r>
          <w:tab/>
        </w:r>
        <w:r>
          <w:fldChar w:fldCharType="begin"/>
        </w:r>
        <w:r>
          <w:instrText xml:space="preserve"> PAGEREF _Toc511037302 \h </w:instrText>
        </w:r>
        <w:r>
          <w:fldChar w:fldCharType="separate"/>
        </w:r>
        <w:r w:rsidR="00FE6FD4">
          <w:t>21</w:t>
        </w:r>
        <w:r>
          <w:fldChar w:fldCharType="end"/>
        </w:r>
      </w:hyperlink>
    </w:p>
    <w:p w:rsidR="00032FA3" w:rsidRDefault="00032FA3">
      <w:pPr>
        <w:pStyle w:val="TOC5"/>
        <w:rPr>
          <w:rFonts w:asciiTheme="minorHAnsi" w:eastAsiaTheme="minorEastAsia" w:hAnsiTheme="minorHAnsi" w:cstheme="minorBidi"/>
          <w:sz w:val="22"/>
          <w:szCs w:val="22"/>
          <w:lang w:eastAsia="en-AU"/>
        </w:rPr>
      </w:pPr>
      <w:r>
        <w:tab/>
      </w:r>
      <w:hyperlink w:anchor="_Toc511037303" w:history="1">
        <w:r w:rsidRPr="009E09BA">
          <w:t>31</w:t>
        </w:r>
        <w:r>
          <w:rPr>
            <w:rFonts w:asciiTheme="minorHAnsi" w:eastAsiaTheme="minorEastAsia" w:hAnsiTheme="minorHAnsi" w:cstheme="minorBidi"/>
            <w:sz w:val="22"/>
            <w:szCs w:val="22"/>
            <w:lang w:eastAsia="en-AU"/>
          </w:rPr>
          <w:tab/>
        </w:r>
        <w:r w:rsidRPr="009E09BA">
          <w:t>Early release of offender</w:t>
        </w:r>
        <w:r>
          <w:tab/>
        </w:r>
        <w:r>
          <w:fldChar w:fldCharType="begin"/>
        </w:r>
        <w:r>
          <w:instrText xml:space="preserve"> PAGEREF _Toc511037303 \h </w:instrText>
        </w:r>
        <w:r>
          <w:fldChar w:fldCharType="separate"/>
        </w:r>
        <w:r w:rsidR="00FE6FD4">
          <w:t>21</w:t>
        </w:r>
        <w:r>
          <w:fldChar w:fldCharType="end"/>
        </w:r>
      </w:hyperlink>
    </w:p>
    <w:p w:rsidR="00032FA3" w:rsidRDefault="00032FA3">
      <w:pPr>
        <w:pStyle w:val="TOC5"/>
        <w:rPr>
          <w:rFonts w:asciiTheme="minorHAnsi" w:eastAsiaTheme="minorEastAsia" w:hAnsiTheme="minorHAnsi" w:cstheme="minorBidi"/>
          <w:sz w:val="22"/>
          <w:szCs w:val="22"/>
          <w:lang w:eastAsia="en-AU"/>
        </w:rPr>
      </w:pPr>
      <w:r>
        <w:tab/>
      </w:r>
      <w:hyperlink w:anchor="_Toc511037304" w:history="1">
        <w:r w:rsidRPr="009E09BA">
          <w:t>32</w:t>
        </w:r>
        <w:r>
          <w:rPr>
            <w:rFonts w:asciiTheme="minorHAnsi" w:eastAsiaTheme="minorEastAsia" w:hAnsiTheme="minorHAnsi" w:cstheme="minorBidi"/>
            <w:sz w:val="22"/>
            <w:szCs w:val="22"/>
            <w:lang w:eastAsia="en-AU"/>
          </w:rPr>
          <w:tab/>
        </w:r>
        <w:r w:rsidRPr="009E09BA">
          <w:t>Release at end of sentence</w:t>
        </w:r>
        <w:r>
          <w:tab/>
        </w:r>
        <w:r>
          <w:fldChar w:fldCharType="begin"/>
        </w:r>
        <w:r>
          <w:instrText xml:space="preserve"> PAGEREF _Toc511037304 \h </w:instrText>
        </w:r>
        <w:r>
          <w:fldChar w:fldCharType="separate"/>
        </w:r>
        <w:r w:rsidR="00FE6FD4">
          <w:t>22</w:t>
        </w:r>
        <w:r>
          <w:fldChar w:fldCharType="end"/>
        </w:r>
      </w:hyperlink>
    </w:p>
    <w:p w:rsidR="00032FA3" w:rsidRDefault="00032FA3">
      <w:pPr>
        <w:pStyle w:val="TOC5"/>
        <w:rPr>
          <w:rFonts w:asciiTheme="minorHAnsi" w:eastAsiaTheme="minorEastAsia" w:hAnsiTheme="minorHAnsi" w:cstheme="minorBidi"/>
          <w:sz w:val="22"/>
          <w:szCs w:val="22"/>
          <w:lang w:eastAsia="en-AU"/>
        </w:rPr>
      </w:pPr>
      <w:r>
        <w:tab/>
      </w:r>
      <w:hyperlink w:anchor="_Toc511037305" w:history="1">
        <w:r w:rsidRPr="009E09BA">
          <w:t>33</w:t>
        </w:r>
        <w:r>
          <w:rPr>
            <w:rFonts w:asciiTheme="minorHAnsi" w:eastAsiaTheme="minorEastAsia" w:hAnsiTheme="minorHAnsi" w:cstheme="minorBidi"/>
            <w:sz w:val="22"/>
            <w:szCs w:val="22"/>
            <w:lang w:eastAsia="en-AU"/>
          </w:rPr>
          <w:tab/>
        </w:r>
        <w:r w:rsidRPr="009E09BA">
          <w:t>Offender not to be released if serving another sentence etc</w:t>
        </w:r>
        <w:r>
          <w:tab/>
        </w:r>
        <w:r>
          <w:fldChar w:fldCharType="begin"/>
        </w:r>
        <w:r>
          <w:instrText xml:space="preserve"> PAGEREF _Toc511037305 \h </w:instrText>
        </w:r>
        <w:r>
          <w:fldChar w:fldCharType="separate"/>
        </w:r>
        <w:r w:rsidR="00FE6FD4">
          <w:t>23</w:t>
        </w:r>
        <w:r>
          <w:fldChar w:fldCharType="end"/>
        </w:r>
      </w:hyperlink>
    </w:p>
    <w:p w:rsidR="00032FA3" w:rsidRDefault="00597AE4">
      <w:pPr>
        <w:pStyle w:val="TOC2"/>
        <w:rPr>
          <w:rFonts w:asciiTheme="minorHAnsi" w:eastAsiaTheme="minorEastAsia" w:hAnsiTheme="minorHAnsi" w:cstheme="minorBidi"/>
          <w:b w:val="0"/>
          <w:sz w:val="22"/>
          <w:szCs w:val="22"/>
          <w:lang w:eastAsia="en-AU"/>
        </w:rPr>
      </w:pPr>
      <w:hyperlink w:anchor="_Toc511037306" w:history="1">
        <w:r w:rsidR="00032FA3" w:rsidRPr="009E09BA">
          <w:t>Part 4.3</w:t>
        </w:r>
        <w:r w:rsidR="00032FA3">
          <w:rPr>
            <w:rFonts w:asciiTheme="minorHAnsi" w:eastAsiaTheme="minorEastAsia" w:hAnsiTheme="minorHAnsi" w:cstheme="minorBidi"/>
            <w:b w:val="0"/>
            <w:sz w:val="22"/>
            <w:szCs w:val="22"/>
            <w:lang w:eastAsia="en-AU"/>
          </w:rPr>
          <w:tab/>
        </w:r>
        <w:r w:rsidR="00032FA3" w:rsidRPr="009E09BA">
          <w:t>Full-time detention in NSW</w:t>
        </w:r>
        <w:r w:rsidR="00032FA3" w:rsidRPr="00032FA3">
          <w:rPr>
            <w:vanish/>
          </w:rPr>
          <w:tab/>
        </w:r>
        <w:r w:rsidR="00032FA3" w:rsidRPr="00032FA3">
          <w:rPr>
            <w:vanish/>
          </w:rPr>
          <w:fldChar w:fldCharType="begin"/>
        </w:r>
        <w:r w:rsidR="00032FA3" w:rsidRPr="00032FA3">
          <w:rPr>
            <w:vanish/>
          </w:rPr>
          <w:instrText xml:space="preserve"> PAGEREF _Toc511037306 \h </w:instrText>
        </w:r>
        <w:r w:rsidR="00032FA3" w:rsidRPr="00032FA3">
          <w:rPr>
            <w:vanish/>
          </w:rPr>
        </w:r>
        <w:r w:rsidR="00032FA3" w:rsidRPr="00032FA3">
          <w:rPr>
            <w:vanish/>
          </w:rPr>
          <w:fldChar w:fldCharType="separate"/>
        </w:r>
        <w:r w:rsidR="00FE6FD4">
          <w:rPr>
            <w:vanish/>
          </w:rPr>
          <w:t>24</w:t>
        </w:r>
        <w:r w:rsidR="00032FA3" w:rsidRPr="00032FA3">
          <w:rPr>
            <w:vanish/>
          </w:rPr>
          <w:fldChar w:fldCharType="end"/>
        </w:r>
      </w:hyperlink>
    </w:p>
    <w:p w:rsidR="00032FA3" w:rsidRDefault="00032FA3">
      <w:pPr>
        <w:pStyle w:val="TOC5"/>
        <w:rPr>
          <w:rFonts w:asciiTheme="minorHAnsi" w:eastAsiaTheme="minorEastAsia" w:hAnsiTheme="minorHAnsi" w:cstheme="minorBidi"/>
          <w:sz w:val="22"/>
          <w:szCs w:val="22"/>
          <w:lang w:eastAsia="en-AU"/>
        </w:rPr>
      </w:pPr>
      <w:r>
        <w:tab/>
      </w:r>
      <w:hyperlink w:anchor="_Toc511037307" w:history="1">
        <w:r w:rsidRPr="009E09BA">
          <w:t>34</w:t>
        </w:r>
        <w:r>
          <w:rPr>
            <w:rFonts w:asciiTheme="minorHAnsi" w:eastAsiaTheme="minorEastAsia" w:hAnsiTheme="minorHAnsi" w:cstheme="minorBidi"/>
            <w:sz w:val="22"/>
            <w:szCs w:val="22"/>
            <w:lang w:eastAsia="en-AU"/>
          </w:rPr>
          <w:tab/>
        </w:r>
        <w:r w:rsidRPr="009E09BA">
          <w:t>Application—pt 4.3</w:t>
        </w:r>
        <w:r>
          <w:tab/>
        </w:r>
        <w:r>
          <w:fldChar w:fldCharType="begin"/>
        </w:r>
        <w:r>
          <w:instrText xml:space="preserve"> PAGEREF _Toc511037307 \h </w:instrText>
        </w:r>
        <w:r>
          <w:fldChar w:fldCharType="separate"/>
        </w:r>
        <w:r w:rsidR="00FE6FD4">
          <w:t>24</w:t>
        </w:r>
        <w:r>
          <w:fldChar w:fldCharType="end"/>
        </w:r>
      </w:hyperlink>
    </w:p>
    <w:p w:rsidR="00032FA3" w:rsidRDefault="00032FA3">
      <w:pPr>
        <w:pStyle w:val="TOC5"/>
        <w:rPr>
          <w:rFonts w:asciiTheme="minorHAnsi" w:eastAsiaTheme="minorEastAsia" w:hAnsiTheme="minorHAnsi" w:cstheme="minorBidi"/>
          <w:sz w:val="22"/>
          <w:szCs w:val="22"/>
          <w:lang w:eastAsia="en-AU"/>
        </w:rPr>
      </w:pPr>
      <w:r>
        <w:tab/>
      </w:r>
      <w:hyperlink w:anchor="_Toc511037308" w:history="1">
        <w:r w:rsidRPr="009E09BA">
          <w:t>35</w:t>
        </w:r>
        <w:r>
          <w:rPr>
            <w:rFonts w:asciiTheme="minorHAnsi" w:eastAsiaTheme="minorEastAsia" w:hAnsiTheme="minorHAnsi" w:cstheme="minorBidi"/>
            <w:sz w:val="22"/>
            <w:szCs w:val="22"/>
            <w:lang w:eastAsia="en-AU"/>
          </w:rPr>
          <w:tab/>
        </w:r>
        <w:r w:rsidRPr="009E09BA">
          <w:t>Removal of full-time detainee to NSW</w:t>
        </w:r>
        <w:r>
          <w:tab/>
        </w:r>
        <w:r>
          <w:fldChar w:fldCharType="begin"/>
        </w:r>
        <w:r>
          <w:instrText xml:space="preserve"> PAGEREF _Toc511037308 \h </w:instrText>
        </w:r>
        <w:r>
          <w:fldChar w:fldCharType="separate"/>
        </w:r>
        <w:r w:rsidR="00FE6FD4">
          <w:t>24</w:t>
        </w:r>
        <w:r>
          <w:fldChar w:fldCharType="end"/>
        </w:r>
      </w:hyperlink>
    </w:p>
    <w:p w:rsidR="00032FA3" w:rsidRDefault="00032FA3">
      <w:pPr>
        <w:pStyle w:val="TOC5"/>
        <w:rPr>
          <w:rFonts w:asciiTheme="minorHAnsi" w:eastAsiaTheme="minorEastAsia" w:hAnsiTheme="minorHAnsi" w:cstheme="minorBidi"/>
          <w:sz w:val="22"/>
          <w:szCs w:val="22"/>
          <w:lang w:eastAsia="en-AU"/>
        </w:rPr>
      </w:pPr>
      <w:r>
        <w:tab/>
      </w:r>
      <w:hyperlink w:anchor="_Toc511037309" w:history="1">
        <w:r w:rsidRPr="009E09BA">
          <w:t>36</w:t>
        </w:r>
        <w:r>
          <w:rPr>
            <w:rFonts w:asciiTheme="minorHAnsi" w:eastAsiaTheme="minorEastAsia" w:hAnsiTheme="minorHAnsi" w:cstheme="minorBidi"/>
            <w:sz w:val="22"/>
            <w:szCs w:val="22"/>
            <w:lang w:eastAsia="en-AU"/>
          </w:rPr>
          <w:tab/>
        </w:r>
        <w:r w:rsidRPr="009E09BA">
          <w:t>Full-time detention in NSW</w:t>
        </w:r>
        <w:r>
          <w:tab/>
        </w:r>
        <w:r>
          <w:fldChar w:fldCharType="begin"/>
        </w:r>
        <w:r>
          <w:instrText xml:space="preserve"> PAGEREF _Toc511037309 \h </w:instrText>
        </w:r>
        <w:r>
          <w:fldChar w:fldCharType="separate"/>
        </w:r>
        <w:r w:rsidR="00FE6FD4">
          <w:t>24</w:t>
        </w:r>
        <w:r>
          <w:fldChar w:fldCharType="end"/>
        </w:r>
      </w:hyperlink>
    </w:p>
    <w:p w:rsidR="00032FA3" w:rsidRDefault="00032FA3">
      <w:pPr>
        <w:pStyle w:val="TOC5"/>
        <w:rPr>
          <w:rFonts w:asciiTheme="minorHAnsi" w:eastAsiaTheme="minorEastAsia" w:hAnsiTheme="minorHAnsi" w:cstheme="minorBidi"/>
          <w:sz w:val="22"/>
          <w:szCs w:val="22"/>
          <w:lang w:eastAsia="en-AU"/>
        </w:rPr>
      </w:pPr>
      <w:r>
        <w:tab/>
      </w:r>
      <w:hyperlink w:anchor="_Toc511037310" w:history="1">
        <w:r w:rsidRPr="009E09BA">
          <w:t>37</w:t>
        </w:r>
        <w:r>
          <w:rPr>
            <w:rFonts w:asciiTheme="minorHAnsi" w:eastAsiaTheme="minorEastAsia" w:hAnsiTheme="minorHAnsi" w:cstheme="minorBidi"/>
            <w:sz w:val="22"/>
            <w:szCs w:val="22"/>
            <w:lang w:eastAsia="en-AU"/>
          </w:rPr>
          <w:tab/>
        </w:r>
        <w:r w:rsidRPr="009E09BA">
          <w:t>Full-time detention—return from NSW</w:t>
        </w:r>
        <w:r>
          <w:tab/>
        </w:r>
        <w:r>
          <w:fldChar w:fldCharType="begin"/>
        </w:r>
        <w:r>
          <w:instrText xml:space="preserve"> PAGEREF _Toc511037310 \h </w:instrText>
        </w:r>
        <w:r>
          <w:fldChar w:fldCharType="separate"/>
        </w:r>
        <w:r w:rsidR="00FE6FD4">
          <w:t>25</w:t>
        </w:r>
        <w:r>
          <w:fldChar w:fldCharType="end"/>
        </w:r>
      </w:hyperlink>
    </w:p>
    <w:p w:rsidR="00032FA3" w:rsidRDefault="00032FA3">
      <w:pPr>
        <w:pStyle w:val="TOC5"/>
        <w:rPr>
          <w:rFonts w:asciiTheme="minorHAnsi" w:eastAsiaTheme="minorEastAsia" w:hAnsiTheme="minorHAnsi" w:cstheme="minorBidi"/>
          <w:sz w:val="22"/>
          <w:szCs w:val="22"/>
          <w:lang w:eastAsia="en-AU"/>
        </w:rPr>
      </w:pPr>
      <w:r>
        <w:tab/>
      </w:r>
      <w:hyperlink w:anchor="_Toc511037311" w:history="1">
        <w:r w:rsidRPr="009E09BA">
          <w:t>38</w:t>
        </w:r>
        <w:r>
          <w:rPr>
            <w:rFonts w:asciiTheme="minorHAnsi" w:eastAsiaTheme="minorEastAsia" w:hAnsiTheme="minorHAnsi" w:cstheme="minorBidi"/>
            <w:sz w:val="22"/>
            <w:szCs w:val="22"/>
            <w:lang w:eastAsia="en-AU"/>
          </w:rPr>
          <w:tab/>
        </w:r>
        <w:r w:rsidRPr="009E09BA">
          <w:t>Full-time detention—release in NSW</w:t>
        </w:r>
        <w:r>
          <w:tab/>
        </w:r>
        <w:r>
          <w:fldChar w:fldCharType="begin"/>
        </w:r>
        <w:r>
          <w:instrText xml:space="preserve"> PAGEREF _Toc511037311 \h </w:instrText>
        </w:r>
        <w:r>
          <w:fldChar w:fldCharType="separate"/>
        </w:r>
        <w:r w:rsidR="00FE6FD4">
          <w:t>26</w:t>
        </w:r>
        <w:r>
          <w:fldChar w:fldCharType="end"/>
        </w:r>
      </w:hyperlink>
    </w:p>
    <w:p w:rsidR="00032FA3" w:rsidRDefault="00597AE4">
      <w:pPr>
        <w:pStyle w:val="TOC1"/>
        <w:rPr>
          <w:rFonts w:asciiTheme="minorHAnsi" w:eastAsiaTheme="minorEastAsia" w:hAnsiTheme="minorHAnsi" w:cstheme="minorBidi"/>
          <w:b w:val="0"/>
          <w:sz w:val="22"/>
          <w:szCs w:val="22"/>
          <w:lang w:eastAsia="en-AU"/>
        </w:rPr>
      </w:pPr>
      <w:hyperlink w:anchor="_Toc511037312" w:history="1">
        <w:r w:rsidR="00032FA3" w:rsidRPr="009E09BA">
          <w:t>Chapter 5</w:t>
        </w:r>
        <w:r w:rsidR="00032FA3">
          <w:rPr>
            <w:rFonts w:asciiTheme="minorHAnsi" w:eastAsiaTheme="minorEastAsia" w:hAnsiTheme="minorHAnsi" w:cstheme="minorBidi"/>
            <w:b w:val="0"/>
            <w:sz w:val="22"/>
            <w:szCs w:val="22"/>
            <w:lang w:eastAsia="en-AU"/>
          </w:rPr>
          <w:tab/>
        </w:r>
        <w:r w:rsidR="00032FA3" w:rsidRPr="009E09BA">
          <w:t>Intensive correction orders</w:t>
        </w:r>
        <w:r w:rsidR="00032FA3" w:rsidRPr="00032FA3">
          <w:rPr>
            <w:vanish/>
          </w:rPr>
          <w:tab/>
        </w:r>
        <w:r w:rsidR="00032FA3" w:rsidRPr="00032FA3">
          <w:rPr>
            <w:vanish/>
          </w:rPr>
          <w:fldChar w:fldCharType="begin"/>
        </w:r>
        <w:r w:rsidR="00032FA3" w:rsidRPr="00032FA3">
          <w:rPr>
            <w:vanish/>
          </w:rPr>
          <w:instrText xml:space="preserve"> PAGEREF _Toc511037312 \h </w:instrText>
        </w:r>
        <w:r w:rsidR="00032FA3" w:rsidRPr="00032FA3">
          <w:rPr>
            <w:vanish/>
          </w:rPr>
        </w:r>
        <w:r w:rsidR="00032FA3" w:rsidRPr="00032FA3">
          <w:rPr>
            <w:vanish/>
          </w:rPr>
          <w:fldChar w:fldCharType="separate"/>
        </w:r>
        <w:r w:rsidR="00FE6FD4">
          <w:rPr>
            <w:vanish/>
          </w:rPr>
          <w:t>27</w:t>
        </w:r>
        <w:r w:rsidR="00032FA3" w:rsidRPr="00032FA3">
          <w:rPr>
            <w:vanish/>
          </w:rPr>
          <w:fldChar w:fldCharType="end"/>
        </w:r>
      </w:hyperlink>
    </w:p>
    <w:p w:rsidR="00032FA3" w:rsidRDefault="00597AE4">
      <w:pPr>
        <w:pStyle w:val="TOC2"/>
        <w:rPr>
          <w:rFonts w:asciiTheme="minorHAnsi" w:eastAsiaTheme="minorEastAsia" w:hAnsiTheme="minorHAnsi" w:cstheme="minorBidi"/>
          <w:b w:val="0"/>
          <w:sz w:val="22"/>
          <w:szCs w:val="22"/>
          <w:lang w:eastAsia="en-AU"/>
        </w:rPr>
      </w:pPr>
      <w:hyperlink w:anchor="_Toc511037313" w:history="1">
        <w:r w:rsidR="00032FA3" w:rsidRPr="009E09BA">
          <w:t>Part 5.1</w:t>
        </w:r>
        <w:r w:rsidR="00032FA3">
          <w:rPr>
            <w:rFonts w:asciiTheme="minorHAnsi" w:eastAsiaTheme="minorEastAsia" w:hAnsiTheme="minorHAnsi" w:cstheme="minorBidi"/>
            <w:b w:val="0"/>
            <w:sz w:val="22"/>
            <w:szCs w:val="22"/>
            <w:lang w:eastAsia="en-AU"/>
          </w:rPr>
          <w:tab/>
        </w:r>
        <w:r w:rsidR="00032FA3" w:rsidRPr="009E09BA">
          <w:t>Preliminary</w:t>
        </w:r>
        <w:r w:rsidR="00032FA3" w:rsidRPr="00032FA3">
          <w:rPr>
            <w:vanish/>
          </w:rPr>
          <w:tab/>
        </w:r>
        <w:r w:rsidR="00032FA3" w:rsidRPr="00032FA3">
          <w:rPr>
            <w:vanish/>
          </w:rPr>
          <w:fldChar w:fldCharType="begin"/>
        </w:r>
        <w:r w:rsidR="00032FA3" w:rsidRPr="00032FA3">
          <w:rPr>
            <w:vanish/>
          </w:rPr>
          <w:instrText xml:space="preserve"> PAGEREF _Toc511037313 \h </w:instrText>
        </w:r>
        <w:r w:rsidR="00032FA3" w:rsidRPr="00032FA3">
          <w:rPr>
            <w:vanish/>
          </w:rPr>
        </w:r>
        <w:r w:rsidR="00032FA3" w:rsidRPr="00032FA3">
          <w:rPr>
            <w:vanish/>
          </w:rPr>
          <w:fldChar w:fldCharType="separate"/>
        </w:r>
        <w:r w:rsidR="00FE6FD4">
          <w:rPr>
            <w:vanish/>
          </w:rPr>
          <w:t>27</w:t>
        </w:r>
        <w:r w:rsidR="00032FA3" w:rsidRPr="00032FA3">
          <w:rPr>
            <w:vanish/>
          </w:rPr>
          <w:fldChar w:fldCharType="end"/>
        </w:r>
      </w:hyperlink>
    </w:p>
    <w:p w:rsidR="00032FA3" w:rsidRDefault="00032FA3">
      <w:pPr>
        <w:pStyle w:val="TOC5"/>
        <w:rPr>
          <w:rFonts w:asciiTheme="minorHAnsi" w:eastAsiaTheme="minorEastAsia" w:hAnsiTheme="minorHAnsi" w:cstheme="minorBidi"/>
          <w:sz w:val="22"/>
          <w:szCs w:val="22"/>
          <w:lang w:eastAsia="en-AU"/>
        </w:rPr>
      </w:pPr>
      <w:r>
        <w:tab/>
      </w:r>
      <w:hyperlink w:anchor="_Toc511037314" w:history="1">
        <w:r w:rsidRPr="009E09BA">
          <w:t>39</w:t>
        </w:r>
        <w:r>
          <w:rPr>
            <w:rFonts w:asciiTheme="minorHAnsi" w:eastAsiaTheme="minorEastAsia" w:hAnsiTheme="minorHAnsi" w:cstheme="minorBidi"/>
            <w:sz w:val="22"/>
            <w:szCs w:val="22"/>
            <w:lang w:eastAsia="en-AU"/>
          </w:rPr>
          <w:tab/>
        </w:r>
        <w:r w:rsidRPr="009E09BA">
          <w:t>Application—ch 5</w:t>
        </w:r>
        <w:r>
          <w:tab/>
        </w:r>
        <w:r>
          <w:fldChar w:fldCharType="begin"/>
        </w:r>
        <w:r>
          <w:instrText xml:space="preserve"> PAGEREF _Toc511037314 \h </w:instrText>
        </w:r>
        <w:r>
          <w:fldChar w:fldCharType="separate"/>
        </w:r>
        <w:r w:rsidR="00FE6FD4">
          <w:t>27</w:t>
        </w:r>
        <w:r>
          <w:fldChar w:fldCharType="end"/>
        </w:r>
      </w:hyperlink>
    </w:p>
    <w:p w:rsidR="00032FA3" w:rsidRDefault="00032FA3">
      <w:pPr>
        <w:pStyle w:val="TOC5"/>
        <w:rPr>
          <w:rFonts w:asciiTheme="minorHAnsi" w:eastAsiaTheme="minorEastAsia" w:hAnsiTheme="minorHAnsi" w:cstheme="minorBidi"/>
          <w:sz w:val="22"/>
          <w:szCs w:val="22"/>
          <w:lang w:eastAsia="en-AU"/>
        </w:rPr>
      </w:pPr>
      <w:r>
        <w:tab/>
      </w:r>
      <w:hyperlink w:anchor="_Toc511037315" w:history="1">
        <w:r w:rsidRPr="009E09BA">
          <w:t>40</w:t>
        </w:r>
        <w:r>
          <w:rPr>
            <w:rFonts w:asciiTheme="minorHAnsi" w:eastAsiaTheme="minorEastAsia" w:hAnsiTheme="minorHAnsi" w:cstheme="minorBidi"/>
            <w:sz w:val="22"/>
            <w:szCs w:val="22"/>
            <w:lang w:eastAsia="en-AU"/>
          </w:rPr>
          <w:tab/>
        </w:r>
        <w:r w:rsidRPr="009E09BA">
          <w:t>Definitions—ch 5</w:t>
        </w:r>
        <w:r>
          <w:tab/>
        </w:r>
        <w:r>
          <w:fldChar w:fldCharType="begin"/>
        </w:r>
        <w:r>
          <w:instrText xml:space="preserve"> PAGEREF _Toc511037315 \h </w:instrText>
        </w:r>
        <w:r>
          <w:fldChar w:fldCharType="separate"/>
        </w:r>
        <w:r w:rsidR="00FE6FD4">
          <w:t>27</w:t>
        </w:r>
        <w:r>
          <w:fldChar w:fldCharType="end"/>
        </w:r>
      </w:hyperlink>
    </w:p>
    <w:p w:rsidR="00032FA3" w:rsidRDefault="00597AE4">
      <w:pPr>
        <w:pStyle w:val="TOC2"/>
        <w:rPr>
          <w:rFonts w:asciiTheme="minorHAnsi" w:eastAsiaTheme="minorEastAsia" w:hAnsiTheme="minorHAnsi" w:cstheme="minorBidi"/>
          <w:b w:val="0"/>
          <w:sz w:val="22"/>
          <w:szCs w:val="22"/>
          <w:lang w:eastAsia="en-AU"/>
        </w:rPr>
      </w:pPr>
      <w:hyperlink w:anchor="_Toc511037316" w:history="1">
        <w:r w:rsidR="00032FA3" w:rsidRPr="009E09BA">
          <w:t>Part 5.2</w:t>
        </w:r>
        <w:r w:rsidR="00032FA3">
          <w:rPr>
            <w:rFonts w:asciiTheme="minorHAnsi" w:eastAsiaTheme="minorEastAsia" w:hAnsiTheme="minorHAnsi" w:cstheme="minorBidi"/>
            <w:b w:val="0"/>
            <w:sz w:val="22"/>
            <w:szCs w:val="22"/>
            <w:lang w:eastAsia="en-AU"/>
          </w:rPr>
          <w:tab/>
        </w:r>
        <w:r w:rsidR="00032FA3" w:rsidRPr="009E09BA">
          <w:t>Serving intensive correction</w:t>
        </w:r>
        <w:r w:rsidR="00032FA3" w:rsidRPr="00032FA3">
          <w:rPr>
            <w:vanish/>
          </w:rPr>
          <w:tab/>
        </w:r>
        <w:r w:rsidR="00032FA3" w:rsidRPr="00032FA3">
          <w:rPr>
            <w:vanish/>
          </w:rPr>
          <w:fldChar w:fldCharType="begin"/>
        </w:r>
        <w:r w:rsidR="00032FA3" w:rsidRPr="00032FA3">
          <w:rPr>
            <w:vanish/>
          </w:rPr>
          <w:instrText xml:space="preserve"> PAGEREF _Toc511037316 \h </w:instrText>
        </w:r>
        <w:r w:rsidR="00032FA3" w:rsidRPr="00032FA3">
          <w:rPr>
            <w:vanish/>
          </w:rPr>
        </w:r>
        <w:r w:rsidR="00032FA3" w:rsidRPr="00032FA3">
          <w:rPr>
            <w:vanish/>
          </w:rPr>
          <w:fldChar w:fldCharType="separate"/>
        </w:r>
        <w:r w:rsidR="00FE6FD4">
          <w:rPr>
            <w:vanish/>
          </w:rPr>
          <w:t>29</w:t>
        </w:r>
        <w:r w:rsidR="00032FA3" w:rsidRPr="00032FA3">
          <w:rPr>
            <w:vanish/>
          </w:rPr>
          <w:fldChar w:fldCharType="end"/>
        </w:r>
      </w:hyperlink>
    </w:p>
    <w:p w:rsidR="00032FA3" w:rsidRDefault="00032FA3">
      <w:pPr>
        <w:pStyle w:val="TOC5"/>
        <w:rPr>
          <w:rFonts w:asciiTheme="minorHAnsi" w:eastAsiaTheme="minorEastAsia" w:hAnsiTheme="minorHAnsi" w:cstheme="minorBidi"/>
          <w:sz w:val="22"/>
          <w:szCs w:val="22"/>
          <w:lang w:eastAsia="en-AU"/>
        </w:rPr>
      </w:pPr>
      <w:r>
        <w:tab/>
      </w:r>
      <w:hyperlink w:anchor="_Toc511037317" w:history="1">
        <w:r w:rsidRPr="009E09BA">
          <w:t>41</w:t>
        </w:r>
        <w:r>
          <w:rPr>
            <w:rFonts w:asciiTheme="minorHAnsi" w:eastAsiaTheme="minorEastAsia" w:hAnsiTheme="minorHAnsi" w:cstheme="minorBidi"/>
            <w:sz w:val="22"/>
            <w:szCs w:val="22"/>
            <w:lang w:eastAsia="en-AU"/>
          </w:rPr>
          <w:tab/>
        </w:r>
        <w:r w:rsidRPr="009E09BA">
          <w:t>Intensive correction order obligations</w:t>
        </w:r>
        <w:r>
          <w:tab/>
        </w:r>
        <w:r>
          <w:fldChar w:fldCharType="begin"/>
        </w:r>
        <w:r>
          <w:instrText xml:space="preserve"> PAGEREF _Toc511037317 \h </w:instrText>
        </w:r>
        <w:r>
          <w:fldChar w:fldCharType="separate"/>
        </w:r>
        <w:r w:rsidR="00FE6FD4">
          <w:t>29</w:t>
        </w:r>
        <w:r>
          <w:fldChar w:fldCharType="end"/>
        </w:r>
      </w:hyperlink>
    </w:p>
    <w:p w:rsidR="00032FA3" w:rsidRDefault="00032FA3">
      <w:pPr>
        <w:pStyle w:val="TOC5"/>
        <w:rPr>
          <w:rFonts w:asciiTheme="minorHAnsi" w:eastAsiaTheme="minorEastAsia" w:hAnsiTheme="minorHAnsi" w:cstheme="minorBidi"/>
          <w:sz w:val="22"/>
          <w:szCs w:val="22"/>
          <w:lang w:eastAsia="en-AU"/>
        </w:rPr>
      </w:pPr>
      <w:r>
        <w:tab/>
      </w:r>
      <w:hyperlink w:anchor="_Toc511037318" w:history="1">
        <w:r w:rsidRPr="009E09BA">
          <w:t>42</w:t>
        </w:r>
        <w:r>
          <w:rPr>
            <w:rFonts w:asciiTheme="minorHAnsi" w:eastAsiaTheme="minorEastAsia" w:hAnsiTheme="minorHAnsi" w:cstheme="minorBidi"/>
            <w:sz w:val="22"/>
            <w:szCs w:val="22"/>
            <w:lang w:eastAsia="en-AU"/>
          </w:rPr>
          <w:tab/>
        </w:r>
        <w:r w:rsidRPr="009E09BA">
          <w:t>Intensive correction order—core conditions</w:t>
        </w:r>
        <w:r>
          <w:tab/>
        </w:r>
        <w:r>
          <w:fldChar w:fldCharType="begin"/>
        </w:r>
        <w:r>
          <w:instrText xml:space="preserve"> PAGEREF _Toc511037318 \h </w:instrText>
        </w:r>
        <w:r>
          <w:fldChar w:fldCharType="separate"/>
        </w:r>
        <w:r w:rsidR="00FE6FD4">
          <w:t>29</w:t>
        </w:r>
        <w:r>
          <w:fldChar w:fldCharType="end"/>
        </w:r>
      </w:hyperlink>
    </w:p>
    <w:p w:rsidR="00032FA3" w:rsidRDefault="00032FA3">
      <w:pPr>
        <w:pStyle w:val="TOC5"/>
        <w:rPr>
          <w:rFonts w:asciiTheme="minorHAnsi" w:eastAsiaTheme="minorEastAsia" w:hAnsiTheme="minorHAnsi" w:cstheme="minorBidi"/>
          <w:sz w:val="22"/>
          <w:szCs w:val="22"/>
          <w:lang w:eastAsia="en-AU"/>
        </w:rPr>
      </w:pPr>
      <w:r>
        <w:tab/>
      </w:r>
      <w:hyperlink w:anchor="_Toc511037319" w:history="1">
        <w:r w:rsidRPr="009E09BA">
          <w:t>43</w:t>
        </w:r>
        <w:r>
          <w:rPr>
            <w:rFonts w:asciiTheme="minorHAnsi" w:eastAsiaTheme="minorEastAsia" w:hAnsiTheme="minorHAnsi" w:cstheme="minorBidi"/>
            <w:sz w:val="22"/>
            <w:szCs w:val="22"/>
            <w:lang w:eastAsia="en-AU"/>
          </w:rPr>
          <w:tab/>
        </w:r>
        <w:r w:rsidRPr="009E09BA">
          <w:t>Intensive correction order—alcohol and drug tests</w:t>
        </w:r>
        <w:r>
          <w:tab/>
        </w:r>
        <w:r>
          <w:fldChar w:fldCharType="begin"/>
        </w:r>
        <w:r>
          <w:instrText xml:space="preserve"> PAGEREF _Toc511037319 \h </w:instrText>
        </w:r>
        <w:r>
          <w:fldChar w:fldCharType="separate"/>
        </w:r>
        <w:r w:rsidR="00FE6FD4">
          <w:t>32</w:t>
        </w:r>
        <w:r>
          <w:fldChar w:fldCharType="end"/>
        </w:r>
      </w:hyperlink>
    </w:p>
    <w:p w:rsidR="00032FA3" w:rsidRDefault="00597AE4">
      <w:pPr>
        <w:pStyle w:val="TOC2"/>
        <w:rPr>
          <w:rFonts w:asciiTheme="minorHAnsi" w:eastAsiaTheme="minorEastAsia" w:hAnsiTheme="minorHAnsi" w:cstheme="minorBidi"/>
          <w:b w:val="0"/>
          <w:sz w:val="22"/>
          <w:szCs w:val="22"/>
          <w:lang w:eastAsia="en-AU"/>
        </w:rPr>
      </w:pPr>
      <w:hyperlink w:anchor="_Toc511037320" w:history="1">
        <w:r w:rsidR="00032FA3" w:rsidRPr="009E09BA">
          <w:t>Part 5.3</w:t>
        </w:r>
        <w:r w:rsidR="00032FA3">
          <w:rPr>
            <w:rFonts w:asciiTheme="minorHAnsi" w:eastAsiaTheme="minorEastAsia" w:hAnsiTheme="minorHAnsi" w:cstheme="minorBidi"/>
            <w:b w:val="0"/>
            <w:sz w:val="22"/>
            <w:szCs w:val="22"/>
            <w:lang w:eastAsia="en-AU"/>
          </w:rPr>
          <w:tab/>
        </w:r>
        <w:r w:rsidR="00032FA3" w:rsidRPr="009E09BA">
          <w:t>Intensive correction order—community service work</w:t>
        </w:r>
        <w:r w:rsidR="00032FA3" w:rsidRPr="00032FA3">
          <w:rPr>
            <w:vanish/>
          </w:rPr>
          <w:tab/>
        </w:r>
        <w:r w:rsidR="00032FA3" w:rsidRPr="00032FA3">
          <w:rPr>
            <w:vanish/>
          </w:rPr>
          <w:fldChar w:fldCharType="begin"/>
        </w:r>
        <w:r w:rsidR="00032FA3" w:rsidRPr="00032FA3">
          <w:rPr>
            <w:vanish/>
          </w:rPr>
          <w:instrText xml:space="preserve"> PAGEREF _Toc511037320 \h </w:instrText>
        </w:r>
        <w:r w:rsidR="00032FA3" w:rsidRPr="00032FA3">
          <w:rPr>
            <w:vanish/>
          </w:rPr>
        </w:r>
        <w:r w:rsidR="00032FA3" w:rsidRPr="00032FA3">
          <w:rPr>
            <w:vanish/>
          </w:rPr>
          <w:fldChar w:fldCharType="separate"/>
        </w:r>
        <w:r w:rsidR="00FE6FD4">
          <w:rPr>
            <w:vanish/>
          </w:rPr>
          <w:t>33</w:t>
        </w:r>
        <w:r w:rsidR="00032FA3" w:rsidRPr="00032FA3">
          <w:rPr>
            <w:vanish/>
          </w:rPr>
          <w:fldChar w:fldCharType="end"/>
        </w:r>
      </w:hyperlink>
    </w:p>
    <w:p w:rsidR="00032FA3" w:rsidRDefault="00032FA3">
      <w:pPr>
        <w:pStyle w:val="TOC5"/>
        <w:rPr>
          <w:rFonts w:asciiTheme="minorHAnsi" w:eastAsiaTheme="minorEastAsia" w:hAnsiTheme="minorHAnsi" w:cstheme="minorBidi"/>
          <w:sz w:val="22"/>
          <w:szCs w:val="22"/>
          <w:lang w:eastAsia="en-AU"/>
        </w:rPr>
      </w:pPr>
      <w:r>
        <w:tab/>
      </w:r>
      <w:hyperlink w:anchor="_Toc511037321" w:history="1">
        <w:r w:rsidRPr="009E09BA">
          <w:t>44</w:t>
        </w:r>
        <w:r>
          <w:rPr>
            <w:rFonts w:asciiTheme="minorHAnsi" w:eastAsiaTheme="minorEastAsia" w:hAnsiTheme="minorHAnsi" w:cstheme="minorBidi"/>
            <w:sz w:val="22"/>
            <w:szCs w:val="22"/>
            <w:lang w:eastAsia="en-AU"/>
          </w:rPr>
          <w:tab/>
        </w:r>
        <w:r w:rsidRPr="009E09BA">
          <w:t>Application—pt 5.3</w:t>
        </w:r>
        <w:r>
          <w:tab/>
        </w:r>
        <w:r>
          <w:fldChar w:fldCharType="begin"/>
        </w:r>
        <w:r>
          <w:instrText xml:space="preserve"> PAGEREF _Toc511037321 \h </w:instrText>
        </w:r>
        <w:r>
          <w:fldChar w:fldCharType="separate"/>
        </w:r>
        <w:r w:rsidR="00FE6FD4">
          <w:t>33</w:t>
        </w:r>
        <w:r>
          <w:fldChar w:fldCharType="end"/>
        </w:r>
      </w:hyperlink>
    </w:p>
    <w:p w:rsidR="00032FA3" w:rsidRDefault="00032FA3">
      <w:pPr>
        <w:pStyle w:val="TOC5"/>
        <w:rPr>
          <w:rFonts w:asciiTheme="minorHAnsi" w:eastAsiaTheme="minorEastAsia" w:hAnsiTheme="minorHAnsi" w:cstheme="minorBidi"/>
          <w:sz w:val="22"/>
          <w:szCs w:val="22"/>
          <w:lang w:eastAsia="en-AU"/>
        </w:rPr>
      </w:pPr>
      <w:r>
        <w:tab/>
      </w:r>
      <w:hyperlink w:anchor="_Toc511037322" w:history="1">
        <w:r w:rsidRPr="009E09BA">
          <w:t>45</w:t>
        </w:r>
        <w:r>
          <w:rPr>
            <w:rFonts w:asciiTheme="minorHAnsi" w:eastAsiaTheme="minorEastAsia" w:hAnsiTheme="minorHAnsi" w:cstheme="minorBidi"/>
            <w:sz w:val="22"/>
            <w:szCs w:val="22"/>
            <w:lang w:eastAsia="en-AU"/>
          </w:rPr>
          <w:tab/>
        </w:r>
        <w:r w:rsidRPr="009E09BA">
          <w:t>Intensive correction orders—compliance with community service condition</w:t>
        </w:r>
        <w:r>
          <w:tab/>
        </w:r>
        <w:r>
          <w:fldChar w:fldCharType="begin"/>
        </w:r>
        <w:r>
          <w:instrText xml:space="preserve"> PAGEREF _Toc511037322 \h </w:instrText>
        </w:r>
        <w:r>
          <w:fldChar w:fldCharType="separate"/>
        </w:r>
        <w:r w:rsidR="00FE6FD4">
          <w:t>33</w:t>
        </w:r>
        <w:r>
          <w:fldChar w:fldCharType="end"/>
        </w:r>
      </w:hyperlink>
    </w:p>
    <w:p w:rsidR="00032FA3" w:rsidRDefault="00032FA3">
      <w:pPr>
        <w:pStyle w:val="TOC5"/>
        <w:rPr>
          <w:rFonts w:asciiTheme="minorHAnsi" w:eastAsiaTheme="minorEastAsia" w:hAnsiTheme="minorHAnsi" w:cstheme="minorBidi"/>
          <w:sz w:val="22"/>
          <w:szCs w:val="22"/>
          <w:lang w:eastAsia="en-AU"/>
        </w:rPr>
      </w:pPr>
      <w:r>
        <w:tab/>
      </w:r>
      <w:hyperlink w:anchor="_Toc511037323" w:history="1">
        <w:r w:rsidRPr="009E09BA">
          <w:t>46</w:t>
        </w:r>
        <w:r>
          <w:rPr>
            <w:rFonts w:asciiTheme="minorHAnsi" w:eastAsiaTheme="minorEastAsia" w:hAnsiTheme="minorHAnsi" w:cstheme="minorBidi"/>
            <w:sz w:val="22"/>
            <w:szCs w:val="22"/>
            <w:lang w:eastAsia="en-AU"/>
          </w:rPr>
          <w:tab/>
        </w:r>
        <w:r w:rsidRPr="009E09BA">
          <w:t>Intensive correction orders—community service work—director-general directions</w:t>
        </w:r>
        <w:r>
          <w:tab/>
        </w:r>
        <w:r>
          <w:fldChar w:fldCharType="begin"/>
        </w:r>
        <w:r>
          <w:instrText xml:space="preserve"> PAGEREF _Toc511037323 \h </w:instrText>
        </w:r>
        <w:r>
          <w:fldChar w:fldCharType="separate"/>
        </w:r>
        <w:r w:rsidR="00FE6FD4">
          <w:t>33</w:t>
        </w:r>
        <w:r>
          <w:fldChar w:fldCharType="end"/>
        </w:r>
      </w:hyperlink>
    </w:p>
    <w:p w:rsidR="00032FA3" w:rsidRDefault="00032FA3">
      <w:pPr>
        <w:pStyle w:val="TOC5"/>
        <w:rPr>
          <w:rFonts w:asciiTheme="minorHAnsi" w:eastAsiaTheme="minorEastAsia" w:hAnsiTheme="minorHAnsi" w:cstheme="minorBidi"/>
          <w:sz w:val="22"/>
          <w:szCs w:val="22"/>
          <w:lang w:eastAsia="en-AU"/>
        </w:rPr>
      </w:pPr>
      <w:r>
        <w:tab/>
      </w:r>
      <w:hyperlink w:anchor="_Toc511037324" w:history="1">
        <w:r w:rsidRPr="009E09BA">
          <w:t>47</w:t>
        </w:r>
        <w:r>
          <w:rPr>
            <w:rFonts w:asciiTheme="minorHAnsi" w:eastAsiaTheme="minorEastAsia" w:hAnsiTheme="minorHAnsi" w:cstheme="minorBidi"/>
            <w:sz w:val="22"/>
            <w:szCs w:val="22"/>
            <w:lang w:eastAsia="en-AU"/>
          </w:rPr>
          <w:tab/>
        </w:r>
        <w:r w:rsidRPr="009E09BA">
          <w:t>Intensive correction orders—community service work—failure to report etc</w:t>
        </w:r>
        <w:r>
          <w:tab/>
        </w:r>
        <w:r>
          <w:fldChar w:fldCharType="begin"/>
        </w:r>
        <w:r>
          <w:instrText xml:space="preserve"> PAGEREF _Toc511037324 \h </w:instrText>
        </w:r>
        <w:r>
          <w:fldChar w:fldCharType="separate"/>
        </w:r>
        <w:r w:rsidR="00FE6FD4">
          <w:t>35</w:t>
        </w:r>
        <w:r>
          <w:fldChar w:fldCharType="end"/>
        </w:r>
      </w:hyperlink>
    </w:p>
    <w:p w:rsidR="00032FA3" w:rsidRDefault="00032FA3">
      <w:pPr>
        <w:pStyle w:val="TOC5"/>
        <w:rPr>
          <w:rFonts w:asciiTheme="minorHAnsi" w:eastAsiaTheme="minorEastAsia" w:hAnsiTheme="minorHAnsi" w:cstheme="minorBidi"/>
          <w:sz w:val="22"/>
          <w:szCs w:val="22"/>
          <w:lang w:eastAsia="en-AU"/>
        </w:rPr>
      </w:pPr>
      <w:r>
        <w:tab/>
      </w:r>
      <w:hyperlink w:anchor="_Toc511037325" w:history="1">
        <w:r w:rsidRPr="009E09BA">
          <w:t>48</w:t>
        </w:r>
        <w:r>
          <w:rPr>
            <w:rFonts w:asciiTheme="minorHAnsi" w:eastAsiaTheme="minorEastAsia" w:hAnsiTheme="minorHAnsi" w:cstheme="minorBidi"/>
            <w:sz w:val="22"/>
            <w:szCs w:val="22"/>
            <w:lang w:eastAsia="en-AU"/>
          </w:rPr>
          <w:tab/>
        </w:r>
        <w:r w:rsidRPr="009E09BA">
          <w:t>Intensive correction orders—community service work—maximum daily hours</w:t>
        </w:r>
        <w:r>
          <w:tab/>
        </w:r>
        <w:r>
          <w:fldChar w:fldCharType="begin"/>
        </w:r>
        <w:r>
          <w:instrText xml:space="preserve"> PAGEREF _Toc511037325 \h </w:instrText>
        </w:r>
        <w:r>
          <w:fldChar w:fldCharType="separate"/>
        </w:r>
        <w:r w:rsidR="00FE6FD4">
          <w:t>35</w:t>
        </w:r>
        <w:r>
          <w:fldChar w:fldCharType="end"/>
        </w:r>
      </w:hyperlink>
    </w:p>
    <w:p w:rsidR="00032FA3" w:rsidRDefault="00032FA3">
      <w:pPr>
        <w:pStyle w:val="TOC5"/>
        <w:rPr>
          <w:rFonts w:asciiTheme="minorHAnsi" w:eastAsiaTheme="minorEastAsia" w:hAnsiTheme="minorHAnsi" w:cstheme="minorBidi"/>
          <w:sz w:val="22"/>
          <w:szCs w:val="22"/>
          <w:lang w:eastAsia="en-AU"/>
        </w:rPr>
      </w:pPr>
      <w:r>
        <w:tab/>
      </w:r>
      <w:hyperlink w:anchor="_Toc511037326" w:history="1">
        <w:r w:rsidRPr="009E09BA">
          <w:t>49</w:t>
        </w:r>
        <w:r>
          <w:rPr>
            <w:rFonts w:asciiTheme="minorHAnsi" w:eastAsiaTheme="minorEastAsia" w:hAnsiTheme="minorHAnsi" w:cstheme="minorBidi"/>
            <w:sz w:val="22"/>
            <w:szCs w:val="22"/>
            <w:lang w:eastAsia="en-AU"/>
          </w:rPr>
          <w:tab/>
        </w:r>
        <w:r w:rsidRPr="009E09BA">
          <w:t>Intensive correction orders—community service work—health disclosures</w:t>
        </w:r>
        <w:r>
          <w:tab/>
        </w:r>
        <w:r>
          <w:fldChar w:fldCharType="begin"/>
        </w:r>
        <w:r>
          <w:instrText xml:space="preserve"> PAGEREF _Toc511037326 \h </w:instrText>
        </w:r>
        <w:r>
          <w:fldChar w:fldCharType="separate"/>
        </w:r>
        <w:r w:rsidR="00FE6FD4">
          <w:t>36</w:t>
        </w:r>
        <w:r>
          <w:fldChar w:fldCharType="end"/>
        </w:r>
      </w:hyperlink>
    </w:p>
    <w:p w:rsidR="00032FA3" w:rsidRDefault="00032FA3">
      <w:pPr>
        <w:pStyle w:val="TOC5"/>
        <w:rPr>
          <w:rFonts w:asciiTheme="minorHAnsi" w:eastAsiaTheme="minorEastAsia" w:hAnsiTheme="minorHAnsi" w:cstheme="minorBidi"/>
          <w:sz w:val="22"/>
          <w:szCs w:val="22"/>
          <w:lang w:eastAsia="en-AU"/>
        </w:rPr>
      </w:pPr>
      <w:r>
        <w:tab/>
      </w:r>
      <w:hyperlink w:anchor="_Toc511037327" w:history="1">
        <w:r w:rsidRPr="009E09BA">
          <w:t>50</w:t>
        </w:r>
        <w:r>
          <w:rPr>
            <w:rFonts w:asciiTheme="minorHAnsi" w:eastAsiaTheme="minorEastAsia" w:hAnsiTheme="minorHAnsi" w:cstheme="minorBidi"/>
            <w:sz w:val="22"/>
            <w:szCs w:val="22"/>
            <w:lang w:eastAsia="en-AU"/>
          </w:rPr>
          <w:tab/>
        </w:r>
        <w:r w:rsidRPr="009E09BA">
          <w:t>Intensive correction orders—community service work—alcohol and drug tests</w:t>
        </w:r>
        <w:r>
          <w:tab/>
        </w:r>
        <w:r>
          <w:fldChar w:fldCharType="begin"/>
        </w:r>
        <w:r>
          <w:instrText xml:space="preserve"> PAGEREF _Toc511037327 \h </w:instrText>
        </w:r>
        <w:r>
          <w:fldChar w:fldCharType="separate"/>
        </w:r>
        <w:r w:rsidR="00FE6FD4">
          <w:t>36</w:t>
        </w:r>
        <w:r>
          <w:fldChar w:fldCharType="end"/>
        </w:r>
      </w:hyperlink>
    </w:p>
    <w:p w:rsidR="00032FA3" w:rsidRDefault="00032FA3">
      <w:pPr>
        <w:pStyle w:val="TOC5"/>
        <w:rPr>
          <w:rFonts w:asciiTheme="minorHAnsi" w:eastAsiaTheme="minorEastAsia" w:hAnsiTheme="minorHAnsi" w:cstheme="minorBidi"/>
          <w:sz w:val="22"/>
          <w:szCs w:val="22"/>
          <w:lang w:eastAsia="en-AU"/>
        </w:rPr>
      </w:pPr>
      <w:r>
        <w:tab/>
      </w:r>
      <w:hyperlink w:anchor="_Toc511037328" w:history="1">
        <w:r w:rsidRPr="009E09BA">
          <w:t>51</w:t>
        </w:r>
        <w:r>
          <w:rPr>
            <w:rFonts w:asciiTheme="minorHAnsi" w:eastAsiaTheme="minorEastAsia" w:hAnsiTheme="minorHAnsi" w:cstheme="minorBidi"/>
            <w:sz w:val="22"/>
            <w:szCs w:val="22"/>
            <w:lang w:eastAsia="en-AU"/>
          </w:rPr>
          <w:tab/>
        </w:r>
        <w:r w:rsidRPr="009E09BA">
          <w:t>Intensive correction orders—community service work—reports by entities</w:t>
        </w:r>
        <w:r>
          <w:tab/>
        </w:r>
        <w:r>
          <w:fldChar w:fldCharType="begin"/>
        </w:r>
        <w:r>
          <w:instrText xml:space="preserve"> PAGEREF _Toc511037328 \h </w:instrText>
        </w:r>
        <w:r>
          <w:fldChar w:fldCharType="separate"/>
        </w:r>
        <w:r w:rsidR="00FE6FD4">
          <w:t>37</w:t>
        </w:r>
        <w:r>
          <w:fldChar w:fldCharType="end"/>
        </w:r>
      </w:hyperlink>
    </w:p>
    <w:p w:rsidR="00032FA3" w:rsidRDefault="00597AE4">
      <w:pPr>
        <w:pStyle w:val="TOC2"/>
        <w:rPr>
          <w:rFonts w:asciiTheme="minorHAnsi" w:eastAsiaTheme="minorEastAsia" w:hAnsiTheme="minorHAnsi" w:cstheme="minorBidi"/>
          <w:b w:val="0"/>
          <w:sz w:val="22"/>
          <w:szCs w:val="22"/>
          <w:lang w:eastAsia="en-AU"/>
        </w:rPr>
      </w:pPr>
      <w:hyperlink w:anchor="_Toc511037329" w:history="1">
        <w:r w:rsidR="00032FA3" w:rsidRPr="009E09BA">
          <w:t>Part 5.4</w:t>
        </w:r>
        <w:r w:rsidR="00032FA3">
          <w:rPr>
            <w:rFonts w:asciiTheme="minorHAnsi" w:eastAsiaTheme="minorEastAsia" w:hAnsiTheme="minorHAnsi" w:cstheme="minorBidi"/>
            <w:b w:val="0"/>
            <w:sz w:val="22"/>
            <w:szCs w:val="22"/>
            <w:lang w:eastAsia="en-AU"/>
          </w:rPr>
          <w:tab/>
        </w:r>
        <w:r w:rsidR="00032FA3" w:rsidRPr="009E09BA">
          <w:t>Intensive correction order—rehabilitation programs</w:t>
        </w:r>
        <w:r w:rsidR="00032FA3" w:rsidRPr="00032FA3">
          <w:rPr>
            <w:vanish/>
          </w:rPr>
          <w:tab/>
        </w:r>
        <w:r w:rsidR="00032FA3" w:rsidRPr="00032FA3">
          <w:rPr>
            <w:vanish/>
          </w:rPr>
          <w:fldChar w:fldCharType="begin"/>
        </w:r>
        <w:r w:rsidR="00032FA3" w:rsidRPr="00032FA3">
          <w:rPr>
            <w:vanish/>
          </w:rPr>
          <w:instrText xml:space="preserve"> PAGEREF _Toc511037329 \h </w:instrText>
        </w:r>
        <w:r w:rsidR="00032FA3" w:rsidRPr="00032FA3">
          <w:rPr>
            <w:vanish/>
          </w:rPr>
        </w:r>
        <w:r w:rsidR="00032FA3" w:rsidRPr="00032FA3">
          <w:rPr>
            <w:vanish/>
          </w:rPr>
          <w:fldChar w:fldCharType="separate"/>
        </w:r>
        <w:r w:rsidR="00FE6FD4">
          <w:rPr>
            <w:vanish/>
          </w:rPr>
          <w:t>38</w:t>
        </w:r>
        <w:r w:rsidR="00032FA3" w:rsidRPr="00032FA3">
          <w:rPr>
            <w:vanish/>
          </w:rPr>
          <w:fldChar w:fldCharType="end"/>
        </w:r>
      </w:hyperlink>
    </w:p>
    <w:p w:rsidR="00032FA3" w:rsidRDefault="00032FA3">
      <w:pPr>
        <w:pStyle w:val="TOC5"/>
        <w:rPr>
          <w:rFonts w:asciiTheme="minorHAnsi" w:eastAsiaTheme="minorEastAsia" w:hAnsiTheme="minorHAnsi" w:cstheme="minorBidi"/>
          <w:sz w:val="22"/>
          <w:szCs w:val="22"/>
          <w:lang w:eastAsia="en-AU"/>
        </w:rPr>
      </w:pPr>
      <w:r>
        <w:tab/>
      </w:r>
      <w:hyperlink w:anchor="_Toc511037330" w:history="1">
        <w:r w:rsidRPr="009E09BA">
          <w:t>52</w:t>
        </w:r>
        <w:r>
          <w:rPr>
            <w:rFonts w:asciiTheme="minorHAnsi" w:eastAsiaTheme="minorEastAsia" w:hAnsiTheme="minorHAnsi" w:cstheme="minorBidi"/>
            <w:sz w:val="22"/>
            <w:szCs w:val="22"/>
            <w:lang w:eastAsia="en-AU"/>
          </w:rPr>
          <w:tab/>
        </w:r>
        <w:r w:rsidRPr="009E09BA">
          <w:t>Application—pt 5.4</w:t>
        </w:r>
        <w:r>
          <w:tab/>
        </w:r>
        <w:r>
          <w:fldChar w:fldCharType="begin"/>
        </w:r>
        <w:r>
          <w:instrText xml:space="preserve"> PAGEREF _Toc511037330 \h </w:instrText>
        </w:r>
        <w:r>
          <w:fldChar w:fldCharType="separate"/>
        </w:r>
        <w:r w:rsidR="00FE6FD4">
          <w:t>38</w:t>
        </w:r>
        <w:r>
          <w:fldChar w:fldCharType="end"/>
        </w:r>
      </w:hyperlink>
    </w:p>
    <w:p w:rsidR="00032FA3" w:rsidRDefault="00032FA3">
      <w:pPr>
        <w:pStyle w:val="TOC5"/>
        <w:rPr>
          <w:rFonts w:asciiTheme="minorHAnsi" w:eastAsiaTheme="minorEastAsia" w:hAnsiTheme="minorHAnsi" w:cstheme="minorBidi"/>
          <w:sz w:val="22"/>
          <w:szCs w:val="22"/>
          <w:lang w:eastAsia="en-AU"/>
        </w:rPr>
      </w:pPr>
      <w:r>
        <w:tab/>
      </w:r>
      <w:hyperlink w:anchor="_Toc511037331" w:history="1">
        <w:r w:rsidRPr="009E09BA">
          <w:t>53</w:t>
        </w:r>
        <w:r>
          <w:rPr>
            <w:rFonts w:asciiTheme="minorHAnsi" w:eastAsiaTheme="minorEastAsia" w:hAnsiTheme="minorHAnsi" w:cstheme="minorBidi"/>
            <w:sz w:val="22"/>
            <w:szCs w:val="22"/>
            <w:lang w:eastAsia="en-AU"/>
          </w:rPr>
          <w:tab/>
        </w:r>
        <w:r w:rsidRPr="009E09BA">
          <w:t>Intensive correction orders—rehabilitation program condition—compliance</w:t>
        </w:r>
        <w:r>
          <w:tab/>
        </w:r>
        <w:r>
          <w:fldChar w:fldCharType="begin"/>
        </w:r>
        <w:r>
          <w:instrText xml:space="preserve"> PAGEREF _Toc511037331 \h </w:instrText>
        </w:r>
        <w:r>
          <w:fldChar w:fldCharType="separate"/>
        </w:r>
        <w:r w:rsidR="00FE6FD4">
          <w:t>38</w:t>
        </w:r>
        <w:r>
          <w:fldChar w:fldCharType="end"/>
        </w:r>
      </w:hyperlink>
    </w:p>
    <w:p w:rsidR="00032FA3" w:rsidRDefault="00032FA3">
      <w:pPr>
        <w:pStyle w:val="TOC5"/>
        <w:rPr>
          <w:rFonts w:asciiTheme="minorHAnsi" w:eastAsiaTheme="minorEastAsia" w:hAnsiTheme="minorHAnsi" w:cstheme="minorBidi"/>
          <w:sz w:val="22"/>
          <w:szCs w:val="22"/>
          <w:lang w:eastAsia="en-AU"/>
        </w:rPr>
      </w:pPr>
      <w:r>
        <w:tab/>
      </w:r>
      <w:hyperlink w:anchor="_Toc511037332" w:history="1">
        <w:r w:rsidRPr="009E09BA">
          <w:t>54</w:t>
        </w:r>
        <w:r>
          <w:rPr>
            <w:rFonts w:asciiTheme="minorHAnsi" w:eastAsiaTheme="minorEastAsia" w:hAnsiTheme="minorHAnsi" w:cstheme="minorBidi"/>
            <w:sz w:val="22"/>
            <w:szCs w:val="22"/>
            <w:lang w:eastAsia="en-AU"/>
          </w:rPr>
          <w:tab/>
        </w:r>
        <w:r w:rsidRPr="009E09BA">
          <w:t>Intensive correction orders—rehabilitation programs—director-general directions</w:t>
        </w:r>
        <w:r>
          <w:tab/>
        </w:r>
        <w:r>
          <w:fldChar w:fldCharType="begin"/>
        </w:r>
        <w:r>
          <w:instrText xml:space="preserve"> PAGEREF _Toc511037332 \h </w:instrText>
        </w:r>
        <w:r>
          <w:fldChar w:fldCharType="separate"/>
        </w:r>
        <w:r w:rsidR="00FE6FD4">
          <w:t>38</w:t>
        </w:r>
        <w:r>
          <w:fldChar w:fldCharType="end"/>
        </w:r>
      </w:hyperlink>
    </w:p>
    <w:p w:rsidR="00032FA3" w:rsidRDefault="00032FA3">
      <w:pPr>
        <w:pStyle w:val="TOC5"/>
        <w:rPr>
          <w:rFonts w:asciiTheme="minorHAnsi" w:eastAsiaTheme="minorEastAsia" w:hAnsiTheme="minorHAnsi" w:cstheme="minorBidi"/>
          <w:sz w:val="22"/>
          <w:szCs w:val="22"/>
          <w:lang w:eastAsia="en-AU"/>
        </w:rPr>
      </w:pPr>
      <w:r>
        <w:tab/>
      </w:r>
      <w:hyperlink w:anchor="_Toc511037333" w:history="1">
        <w:r w:rsidRPr="009E09BA">
          <w:t>55</w:t>
        </w:r>
        <w:r>
          <w:rPr>
            <w:rFonts w:asciiTheme="minorHAnsi" w:eastAsiaTheme="minorEastAsia" w:hAnsiTheme="minorHAnsi" w:cstheme="minorBidi"/>
            <w:sz w:val="22"/>
            <w:szCs w:val="22"/>
            <w:lang w:eastAsia="en-AU"/>
          </w:rPr>
          <w:tab/>
        </w:r>
        <w:r w:rsidRPr="009E09BA">
          <w:t>Intensive correction orders—rehabilitation program providers—reports by providers</w:t>
        </w:r>
        <w:r>
          <w:tab/>
        </w:r>
        <w:r>
          <w:fldChar w:fldCharType="begin"/>
        </w:r>
        <w:r>
          <w:instrText xml:space="preserve"> PAGEREF _Toc511037333 \h </w:instrText>
        </w:r>
        <w:r>
          <w:fldChar w:fldCharType="separate"/>
        </w:r>
        <w:r w:rsidR="00FE6FD4">
          <w:t>38</w:t>
        </w:r>
        <w:r>
          <w:fldChar w:fldCharType="end"/>
        </w:r>
      </w:hyperlink>
    </w:p>
    <w:p w:rsidR="00032FA3" w:rsidRDefault="00597AE4">
      <w:pPr>
        <w:pStyle w:val="TOC2"/>
        <w:rPr>
          <w:rFonts w:asciiTheme="minorHAnsi" w:eastAsiaTheme="minorEastAsia" w:hAnsiTheme="minorHAnsi" w:cstheme="minorBidi"/>
          <w:b w:val="0"/>
          <w:sz w:val="22"/>
          <w:szCs w:val="22"/>
          <w:lang w:eastAsia="en-AU"/>
        </w:rPr>
      </w:pPr>
      <w:hyperlink w:anchor="_Toc511037334" w:history="1">
        <w:r w:rsidR="00032FA3" w:rsidRPr="009E09BA">
          <w:t>Part 5.5</w:t>
        </w:r>
        <w:r w:rsidR="00032FA3">
          <w:rPr>
            <w:rFonts w:asciiTheme="minorHAnsi" w:eastAsiaTheme="minorEastAsia" w:hAnsiTheme="minorHAnsi" w:cstheme="minorBidi"/>
            <w:b w:val="0"/>
            <w:sz w:val="22"/>
            <w:szCs w:val="22"/>
            <w:lang w:eastAsia="en-AU"/>
          </w:rPr>
          <w:tab/>
        </w:r>
        <w:r w:rsidR="00032FA3" w:rsidRPr="009E09BA">
          <w:t>Intensive correction order—curfew</w:t>
        </w:r>
        <w:r w:rsidR="00032FA3" w:rsidRPr="00032FA3">
          <w:rPr>
            <w:vanish/>
          </w:rPr>
          <w:tab/>
        </w:r>
        <w:r w:rsidR="00032FA3" w:rsidRPr="00032FA3">
          <w:rPr>
            <w:vanish/>
          </w:rPr>
          <w:fldChar w:fldCharType="begin"/>
        </w:r>
        <w:r w:rsidR="00032FA3" w:rsidRPr="00032FA3">
          <w:rPr>
            <w:vanish/>
          </w:rPr>
          <w:instrText xml:space="preserve"> PAGEREF _Toc511037334 \h </w:instrText>
        </w:r>
        <w:r w:rsidR="00032FA3" w:rsidRPr="00032FA3">
          <w:rPr>
            <w:vanish/>
          </w:rPr>
        </w:r>
        <w:r w:rsidR="00032FA3" w:rsidRPr="00032FA3">
          <w:rPr>
            <w:vanish/>
          </w:rPr>
          <w:fldChar w:fldCharType="separate"/>
        </w:r>
        <w:r w:rsidR="00FE6FD4">
          <w:rPr>
            <w:vanish/>
          </w:rPr>
          <w:t>39</w:t>
        </w:r>
        <w:r w:rsidR="00032FA3" w:rsidRPr="00032FA3">
          <w:rPr>
            <w:vanish/>
          </w:rPr>
          <w:fldChar w:fldCharType="end"/>
        </w:r>
      </w:hyperlink>
    </w:p>
    <w:p w:rsidR="00032FA3" w:rsidRDefault="00032FA3">
      <w:pPr>
        <w:pStyle w:val="TOC5"/>
        <w:rPr>
          <w:rFonts w:asciiTheme="minorHAnsi" w:eastAsiaTheme="minorEastAsia" w:hAnsiTheme="minorHAnsi" w:cstheme="minorBidi"/>
          <w:sz w:val="22"/>
          <w:szCs w:val="22"/>
          <w:lang w:eastAsia="en-AU"/>
        </w:rPr>
      </w:pPr>
      <w:r>
        <w:tab/>
      </w:r>
      <w:hyperlink w:anchor="_Toc511037335" w:history="1">
        <w:r w:rsidRPr="009E09BA">
          <w:t>56</w:t>
        </w:r>
        <w:r>
          <w:rPr>
            <w:rFonts w:asciiTheme="minorHAnsi" w:eastAsiaTheme="minorEastAsia" w:hAnsiTheme="minorHAnsi" w:cstheme="minorBidi"/>
            <w:sz w:val="22"/>
            <w:szCs w:val="22"/>
            <w:lang w:eastAsia="en-AU"/>
          </w:rPr>
          <w:tab/>
        </w:r>
        <w:r w:rsidRPr="009E09BA">
          <w:t>Application—pt 5.5</w:t>
        </w:r>
        <w:r>
          <w:tab/>
        </w:r>
        <w:r>
          <w:fldChar w:fldCharType="begin"/>
        </w:r>
        <w:r>
          <w:instrText xml:space="preserve"> PAGEREF _Toc511037335 \h </w:instrText>
        </w:r>
        <w:r>
          <w:fldChar w:fldCharType="separate"/>
        </w:r>
        <w:r w:rsidR="00FE6FD4">
          <w:t>39</w:t>
        </w:r>
        <w:r>
          <w:fldChar w:fldCharType="end"/>
        </w:r>
      </w:hyperlink>
    </w:p>
    <w:p w:rsidR="00032FA3" w:rsidRDefault="00032FA3">
      <w:pPr>
        <w:pStyle w:val="TOC5"/>
        <w:rPr>
          <w:rFonts w:asciiTheme="minorHAnsi" w:eastAsiaTheme="minorEastAsia" w:hAnsiTheme="minorHAnsi" w:cstheme="minorBidi"/>
          <w:sz w:val="22"/>
          <w:szCs w:val="22"/>
          <w:lang w:eastAsia="en-AU"/>
        </w:rPr>
      </w:pPr>
      <w:r>
        <w:tab/>
      </w:r>
      <w:hyperlink w:anchor="_Toc511037336" w:history="1">
        <w:r w:rsidRPr="009E09BA">
          <w:t>57</w:t>
        </w:r>
        <w:r>
          <w:rPr>
            <w:rFonts w:asciiTheme="minorHAnsi" w:eastAsiaTheme="minorEastAsia" w:hAnsiTheme="minorHAnsi" w:cstheme="minorBidi"/>
            <w:sz w:val="22"/>
            <w:szCs w:val="22"/>
            <w:lang w:eastAsia="en-AU"/>
          </w:rPr>
          <w:tab/>
        </w:r>
        <w:r w:rsidRPr="009E09BA">
          <w:t>Compliance with curfew</w:t>
        </w:r>
        <w:r>
          <w:tab/>
        </w:r>
        <w:r>
          <w:fldChar w:fldCharType="begin"/>
        </w:r>
        <w:r>
          <w:instrText xml:space="preserve"> PAGEREF _Toc511037336 \h </w:instrText>
        </w:r>
        <w:r>
          <w:fldChar w:fldCharType="separate"/>
        </w:r>
        <w:r w:rsidR="00FE6FD4">
          <w:t>39</w:t>
        </w:r>
        <w:r>
          <w:fldChar w:fldCharType="end"/>
        </w:r>
      </w:hyperlink>
    </w:p>
    <w:p w:rsidR="00032FA3" w:rsidRDefault="00032FA3">
      <w:pPr>
        <w:pStyle w:val="TOC5"/>
        <w:rPr>
          <w:rFonts w:asciiTheme="minorHAnsi" w:eastAsiaTheme="minorEastAsia" w:hAnsiTheme="minorHAnsi" w:cstheme="minorBidi"/>
          <w:sz w:val="22"/>
          <w:szCs w:val="22"/>
          <w:lang w:eastAsia="en-AU"/>
        </w:rPr>
      </w:pPr>
      <w:r>
        <w:tab/>
      </w:r>
      <w:hyperlink w:anchor="_Toc511037337" w:history="1">
        <w:r w:rsidRPr="009E09BA">
          <w:t>58</w:t>
        </w:r>
        <w:r>
          <w:rPr>
            <w:rFonts w:asciiTheme="minorHAnsi" w:eastAsiaTheme="minorEastAsia" w:hAnsiTheme="minorHAnsi" w:cstheme="minorBidi"/>
            <w:sz w:val="22"/>
            <w:szCs w:val="22"/>
            <w:lang w:eastAsia="en-AU"/>
          </w:rPr>
          <w:tab/>
        </w:r>
        <w:r w:rsidRPr="009E09BA">
          <w:t>Curfew—directions</w:t>
        </w:r>
        <w:r>
          <w:tab/>
        </w:r>
        <w:r>
          <w:fldChar w:fldCharType="begin"/>
        </w:r>
        <w:r>
          <w:instrText xml:space="preserve"> PAGEREF _Toc511037337 \h </w:instrText>
        </w:r>
        <w:r>
          <w:fldChar w:fldCharType="separate"/>
        </w:r>
        <w:r w:rsidR="00FE6FD4">
          <w:t>39</w:t>
        </w:r>
        <w:r>
          <w:fldChar w:fldCharType="end"/>
        </w:r>
      </w:hyperlink>
    </w:p>
    <w:p w:rsidR="00032FA3" w:rsidRDefault="00597AE4">
      <w:pPr>
        <w:pStyle w:val="TOC2"/>
        <w:rPr>
          <w:rFonts w:asciiTheme="minorHAnsi" w:eastAsiaTheme="minorEastAsia" w:hAnsiTheme="minorHAnsi" w:cstheme="minorBidi"/>
          <w:b w:val="0"/>
          <w:sz w:val="22"/>
          <w:szCs w:val="22"/>
          <w:lang w:eastAsia="en-AU"/>
        </w:rPr>
      </w:pPr>
      <w:hyperlink w:anchor="_Toc511037338" w:history="1">
        <w:r w:rsidR="00032FA3" w:rsidRPr="009E09BA">
          <w:t>Part 5.6</w:t>
        </w:r>
        <w:r w:rsidR="00032FA3">
          <w:rPr>
            <w:rFonts w:asciiTheme="minorHAnsi" w:eastAsiaTheme="minorEastAsia" w:hAnsiTheme="minorHAnsi" w:cstheme="minorBidi"/>
            <w:b w:val="0"/>
            <w:sz w:val="22"/>
            <w:szCs w:val="22"/>
            <w:lang w:eastAsia="en-AU"/>
          </w:rPr>
          <w:tab/>
        </w:r>
        <w:r w:rsidR="00032FA3" w:rsidRPr="009E09BA">
          <w:t>Supervising intensive correction orders</w:t>
        </w:r>
        <w:r w:rsidR="00032FA3" w:rsidRPr="00032FA3">
          <w:rPr>
            <w:vanish/>
          </w:rPr>
          <w:tab/>
        </w:r>
        <w:r w:rsidR="00032FA3" w:rsidRPr="00032FA3">
          <w:rPr>
            <w:vanish/>
          </w:rPr>
          <w:fldChar w:fldCharType="begin"/>
        </w:r>
        <w:r w:rsidR="00032FA3" w:rsidRPr="00032FA3">
          <w:rPr>
            <w:vanish/>
          </w:rPr>
          <w:instrText xml:space="preserve"> PAGEREF _Toc511037338 \h </w:instrText>
        </w:r>
        <w:r w:rsidR="00032FA3" w:rsidRPr="00032FA3">
          <w:rPr>
            <w:vanish/>
          </w:rPr>
        </w:r>
        <w:r w:rsidR="00032FA3" w:rsidRPr="00032FA3">
          <w:rPr>
            <w:vanish/>
          </w:rPr>
          <w:fldChar w:fldCharType="separate"/>
        </w:r>
        <w:r w:rsidR="00FE6FD4">
          <w:rPr>
            <w:vanish/>
          </w:rPr>
          <w:t>41</w:t>
        </w:r>
        <w:r w:rsidR="00032FA3" w:rsidRPr="00032FA3">
          <w:rPr>
            <w:vanish/>
          </w:rPr>
          <w:fldChar w:fldCharType="end"/>
        </w:r>
      </w:hyperlink>
    </w:p>
    <w:p w:rsidR="00032FA3" w:rsidRDefault="00597AE4">
      <w:pPr>
        <w:pStyle w:val="TOC3"/>
        <w:rPr>
          <w:rFonts w:asciiTheme="minorHAnsi" w:eastAsiaTheme="minorEastAsia" w:hAnsiTheme="minorHAnsi" w:cstheme="minorBidi"/>
          <w:b w:val="0"/>
          <w:sz w:val="22"/>
          <w:szCs w:val="22"/>
          <w:lang w:eastAsia="en-AU"/>
        </w:rPr>
      </w:pPr>
      <w:hyperlink w:anchor="_Toc511037339" w:history="1">
        <w:r w:rsidR="00032FA3" w:rsidRPr="009E09BA">
          <w:t>Division 5.6.1</w:t>
        </w:r>
        <w:r w:rsidR="00032FA3">
          <w:rPr>
            <w:rFonts w:asciiTheme="minorHAnsi" w:eastAsiaTheme="minorEastAsia" w:hAnsiTheme="minorHAnsi" w:cstheme="minorBidi"/>
            <w:b w:val="0"/>
            <w:sz w:val="22"/>
            <w:szCs w:val="22"/>
            <w:lang w:eastAsia="en-AU"/>
          </w:rPr>
          <w:tab/>
        </w:r>
        <w:r w:rsidR="00032FA3" w:rsidRPr="009E09BA">
          <w:t>Intensive correction orders—supervision</w:t>
        </w:r>
        <w:r w:rsidR="00032FA3" w:rsidRPr="00032FA3">
          <w:rPr>
            <w:vanish/>
          </w:rPr>
          <w:tab/>
        </w:r>
        <w:r w:rsidR="00032FA3" w:rsidRPr="00032FA3">
          <w:rPr>
            <w:vanish/>
          </w:rPr>
          <w:fldChar w:fldCharType="begin"/>
        </w:r>
        <w:r w:rsidR="00032FA3" w:rsidRPr="00032FA3">
          <w:rPr>
            <w:vanish/>
          </w:rPr>
          <w:instrText xml:space="preserve"> PAGEREF _Toc511037339 \h </w:instrText>
        </w:r>
        <w:r w:rsidR="00032FA3" w:rsidRPr="00032FA3">
          <w:rPr>
            <w:vanish/>
          </w:rPr>
        </w:r>
        <w:r w:rsidR="00032FA3" w:rsidRPr="00032FA3">
          <w:rPr>
            <w:vanish/>
          </w:rPr>
          <w:fldChar w:fldCharType="separate"/>
        </w:r>
        <w:r w:rsidR="00FE6FD4">
          <w:rPr>
            <w:vanish/>
          </w:rPr>
          <w:t>41</w:t>
        </w:r>
        <w:r w:rsidR="00032FA3" w:rsidRPr="00032FA3">
          <w:rPr>
            <w:vanish/>
          </w:rPr>
          <w:fldChar w:fldCharType="end"/>
        </w:r>
      </w:hyperlink>
    </w:p>
    <w:p w:rsidR="00032FA3" w:rsidRDefault="00032FA3">
      <w:pPr>
        <w:pStyle w:val="TOC5"/>
        <w:rPr>
          <w:rFonts w:asciiTheme="minorHAnsi" w:eastAsiaTheme="minorEastAsia" w:hAnsiTheme="minorHAnsi" w:cstheme="minorBidi"/>
          <w:sz w:val="22"/>
          <w:szCs w:val="22"/>
          <w:lang w:eastAsia="en-AU"/>
        </w:rPr>
      </w:pPr>
      <w:r>
        <w:tab/>
      </w:r>
      <w:hyperlink w:anchor="_Toc511037340" w:history="1">
        <w:r w:rsidRPr="009E09BA">
          <w:t>59</w:t>
        </w:r>
        <w:r>
          <w:rPr>
            <w:rFonts w:asciiTheme="minorHAnsi" w:eastAsiaTheme="minorEastAsia" w:hAnsiTheme="minorHAnsi" w:cstheme="minorBidi"/>
            <w:sz w:val="22"/>
            <w:szCs w:val="22"/>
            <w:lang w:eastAsia="en-AU"/>
          </w:rPr>
          <w:tab/>
        </w:r>
        <w:r w:rsidRPr="009E09BA">
          <w:t>Corrections officers to report breach of intensive correction order obligations</w:t>
        </w:r>
        <w:r>
          <w:tab/>
        </w:r>
        <w:r>
          <w:fldChar w:fldCharType="begin"/>
        </w:r>
        <w:r>
          <w:instrText xml:space="preserve"> PAGEREF _Toc511037340 \h </w:instrText>
        </w:r>
        <w:r>
          <w:fldChar w:fldCharType="separate"/>
        </w:r>
        <w:r w:rsidR="00FE6FD4">
          <w:t>41</w:t>
        </w:r>
        <w:r>
          <w:fldChar w:fldCharType="end"/>
        </w:r>
      </w:hyperlink>
    </w:p>
    <w:p w:rsidR="00032FA3" w:rsidRDefault="00032FA3">
      <w:pPr>
        <w:pStyle w:val="TOC5"/>
        <w:rPr>
          <w:rFonts w:asciiTheme="minorHAnsi" w:eastAsiaTheme="minorEastAsia" w:hAnsiTheme="minorHAnsi" w:cstheme="minorBidi"/>
          <w:sz w:val="22"/>
          <w:szCs w:val="22"/>
          <w:lang w:eastAsia="en-AU"/>
        </w:rPr>
      </w:pPr>
      <w:r>
        <w:tab/>
      </w:r>
      <w:hyperlink w:anchor="_Toc511037341" w:history="1">
        <w:r w:rsidRPr="009E09BA">
          <w:t>60</w:t>
        </w:r>
        <w:r>
          <w:rPr>
            <w:rFonts w:asciiTheme="minorHAnsi" w:eastAsiaTheme="minorEastAsia" w:hAnsiTheme="minorHAnsi" w:cstheme="minorBidi"/>
            <w:sz w:val="22"/>
            <w:szCs w:val="22"/>
            <w:lang w:eastAsia="en-AU"/>
          </w:rPr>
          <w:tab/>
        </w:r>
        <w:r w:rsidRPr="009E09BA">
          <w:t>Arrest without warrant—breach of intensive correction order obligations</w:t>
        </w:r>
        <w:r>
          <w:tab/>
        </w:r>
        <w:r>
          <w:fldChar w:fldCharType="begin"/>
        </w:r>
        <w:r>
          <w:instrText xml:space="preserve"> PAGEREF _Toc511037341 \h </w:instrText>
        </w:r>
        <w:r>
          <w:fldChar w:fldCharType="separate"/>
        </w:r>
        <w:r w:rsidR="00FE6FD4">
          <w:t>41</w:t>
        </w:r>
        <w:r>
          <w:fldChar w:fldCharType="end"/>
        </w:r>
      </w:hyperlink>
    </w:p>
    <w:p w:rsidR="00032FA3" w:rsidRDefault="00032FA3">
      <w:pPr>
        <w:pStyle w:val="TOC5"/>
        <w:rPr>
          <w:rFonts w:asciiTheme="minorHAnsi" w:eastAsiaTheme="minorEastAsia" w:hAnsiTheme="minorHAnsi" w:cstheme="minorBidi"/>
          <w:sz w:val="22"/>
          <w:szCs w:val="22"/>
          <w:lang w:eastAsia="en-AU"/>
        </w:rPr>
      </w:pPr>
      <w:r>
        <w:tab/>
      </w:r>
      <w:hyperlink w:anchor="_Toc511037342" w:history="1">
        <w:r w:rsidRPr="009E09BA">
          <w:t>61</w:t>
        </w:r>
        <w:r>
          <w:rPr>
            <w:rFonts w:asciiTheme="minorHAnsi" w:eastAsiaTheme="minorEastAsia" w:hAnsiTheme="minorHAnsi" w:cstheme="minorBidi"/>
            <w:sz w:val="22"/>
            <w:szCs w:val="22"/>
            <w:lang w:eastAsia="en-AU"/>
          </w:rPr>
          <w:tab/>
        </w:r>
        <w:r w:rsidRPr="009E09BA">
          <w:t>Arrest warrant—breach of intensive correction order obligations</w:t>
        </w:r>
        <w:r>
          <w:tab/>
        </w:r>
        <w:r>
          <w:fldChar w:fldCharType="begin"/>
        </w:r>
        <w:r>
          <w:instrText xml:space="preserve"> PAGEREF _Toc511037342 \h </w:instrText>
        </w:r>
        <w:r>
          <w:fldChar w:fldCharType="separate"/>
        </w:r>
        <w:r w:rsidR="00FE6FD4">
          <w:t>42</w:t>
        </w:r>
        <w:r>
          <w:fldChar w:fldCharType="end"/>
        </w:r>
      </w:hyperlink>
    </w:p>
    <w:p w:rsidR="00032FA3" w:rsidRDefault="00597AE4">
      <w:pPr>
        <w:pStyle w:val="TOC3"/>
        <w:rPr>
          <w:rFonts w:asciiTheme="minorHAnsi" w:eastAsiaTheme="minorEastAsia" w:hAnsiTheme="minorHAnsi" w:cstheme="minorBidi"/>
          <w:b w:val="0"/>
          <w:sz w:val="22"/>
          <w:szCs w:val="22"/>
          <w:lang w:eastAsia="en-AU"/>
        </w:rPr>
      </w:pPr>
      <w:hyperlink w:anchor="_Toc511037343" w:history="1">
        <w:r w:rsidR="00032FA3" w:rsidRPr="009E09BA">
          <w:t>Division 5.6.2</w:t>
        </w:r>
        <w:r w:rsidR="00032FA3">
          <w:rPr>
            <w:rFonts w:asciiTheme="minorHAnsi" w:eastAsiaTheme="minorEastAsia" w:hAnsiTheme="minorHAnsi" w:cstheme="minorBidi"/>
            <w:b w:val="0"/>
            <w:sz w:val="22"/>
            <w:szCs w:val="22"/>
            <w:lang w:eastAsia="en-AU"/>
          </w:rPr>
          <w:tab/>
        </w:r>
        <w:r w:rsidR="00032FA3" w:rsidRPr="009E09BA">
          <w:t>Intensive correction orders—breach</w:t>
        </w:r>
        <w:r w:rsidR="00032FA3" w:rsidRPr="00032FA3">
          <w:rPr>
            <w:vanish/>
          </w:rPr>
          <w:tab/>
        </w:r>
        <w:r w:rsidR="00032FA3" w:rsidRPr="00032FA3">
          <w:rPr>
            <w:vanish/>
          </w:rPr>
          <w:fldChar w:fldCharType="begin"/>
        </w:r>
        <w:r w:rsidR="00032FA3" w:rsidRPr="00032FA3">
          <w:rPr>
            <w:vanish/>
          </w:rPr>
          <w:instrText xml:space="preserve"> PAGEREF _Toc511037343 \h </w:instrText>
        </w:r>
        <w:r w:rsidR="00032FA3" w:rsidRPr="00032FA3">
          <w:rPr>
            <w:vanish/>
          </w:rPr>
        </w:r>
        <w:r w:rsidR="00032FA3" w:rsidRPr="00032FA3">
          <w:rPr>
            <w:vanish/>
          </w:rPr>
          <w:fldChar w:fldCharType="separate"/>
        </w:r>
        <w:r w:rsidR="00FE6FD4">
          <w:rPr>
            <w:vanish/>
          </w:rPr>
          <w:t>42</w:t>
        </w:r>
        <w:r w:rsidR="00032FA3" w:rsidRPr="00032FA3">
          <w:rPr>
            <w:vanish/>
          </w:rPr>
          <w:fldChar w:fldCharType="end"/>
        </w:r>
      </w:hyperlink>
    </w:p>
    <w:p w:rsidR="00032FA3" w:rsidRDefault="00032FA3">
      <w:pPr>
        <w:pStyle w:val="TOC5"/>
        <w:rPr>
          <w:rFonts w:asciiTheme="minorHAnsi" w:eastAsiaTheme="minorEastAsia" w:hAnsiTheme="minorHAnsi" w:cstheme="minorBidi"/>
          <w:sz w:val="22"/>
          <w:szCs w:val="22"/>
          <w:lang w:eastAsia="en-AU"/>
        </w:rPr>
      </w:pPr>
      <w:r>
        <w:tab/>
      </w:r>
      <w:hyperlink w:anchor="_Toc511037344" w:history="1">
        <w:r w:rsidRPr="009E09BA">
          <w:t>62</w:t>
        </w:r>
        <w:r>
          <w:rPr>
            <w:rFonts w:asciiTheme="minorHAnsi" w:eastAsiaTheme="minorEastAsia" w:hAnsiTheme="minorHAnsi" w:cstheme="minorBidi"/>
            <w:sz w:val="22"/>
            <w:szCs w:val="22"/>
            <w:lang w:eastAsia="en-AU"/>
          </w:rPr>
          <w:tab/>
        </w:r>
        <w:r w:rsidRPr="009E09BA">
          <w:t>Board inquiry—breach of intensive correction order obligations</w:t>
        </w:r>
        <w:r>
          <w:tab/>
        </w:r>
        <w:r>
          <w:fldChar w:fldCharType="begin"/>
        </w:r>
        <w:r>
          <w:instrText xml:space="preserve"> PAGEREF _Toc511037344 \h </w:instrText>
        </w:r>
        <w:r>
          <w:fldChar w:fldCharType="separate"/>
        </w:r>
        <w:r w:rsidR="00FE6FD4">
          <w:t>42</w:t>
        </w:r>
        <w:r>
          <w:fldChar w:fldCharType="end"/>
        </w:r>
      </w:hyperlink>
    </w:p>
    <w:p w:rsidR="00032FA3" w:rsidRDefault="00032FA3">
      <w:pPr>
        <w:pStyle w:val="TOC5"/>
        <w:rPr>
          <w:rFonts w:asciiTheme="minorHAnsi" w:eastAsiaTheme="minorEastAsia" w:hAnsiTheme="minorHAnsi" w:cstheme="minorBidi"/>
          <w:sz w:val="22"/>
          <w:szCs w:val="22"/>
          <w:lang w:eastAsia="en-AU"/>
        </w:rPr>
      </w:pPr>
      <w:r>
        <w:tab/>
      </w:r>
      <w:hyperlink w:anchor="_Toc511037345" w:history="1">
        <w:r w:rsidRPr="009E09BA">
          <w:t>63</w:t>
        </w:r>
        <w:r>
          <w:rPr>
            <w:rFonts w:asciiTheme="minorHAnsi" w:eastAsiaTheme="minorEastAsia" w:hAnsiTheme="minorHAnsi" w:cstheme="minorBidi"/>
            <w:sz w:val="22"/>
            <w:szCs w:val="22"/>
            <w:lang w:eastAsia="en-AU"/>
          </w:rPr>
          <w:tab/>
        </w:r>
        <w:r w:rsidRPr="009E09BA">
          <w:t>Notice of inquiry—breach of intensive correction order obligations</w:t>
        </w:r>
        <w:r>
          <w:tab/>
        </w:r>
        <w:r>
          <w:fldChar w:fldCharType="begin"/>
        </w:r>
        <w:r>
          <w:instrText xml:space="preserve"> PAGEREF _Toc511037345 \h </w:instrText>
        </w:r>
        <w:r>
          <w:fldChar w:fldCharType="separate"/>
        </w:r>
        <w:r w:rsidR="00FE6FD4">
          <w:t>43</w:t>
        </w:r>
        <w:r>
          <w:fldChar w:fldCharType="end"/>
        </w:r>
      </w:hyperlink>
    </w:p>
    <w:p w:rsidR="00032FA3" w:rsidRDefault="00032FA3">
      <w:pPr>
        <w:pStyle w:val="TOC5"/>
        <w:rPr>
          <w:rFonts w:asciiTheme="minorHAnsi" w:eastAsiaTheme="minorEastAsia" w:hAnsiTheme="minorHAnsi" w:cstheme="minorBidi"/>
          <w:sz w:val="22"/>
          <w:szCs w:val="22"/>
          <w:lang w:eastAsia="en-AU"/>
        </w:rPr>
      </w:pPr>
      <w:r>
        <w:tab/>
      </w:r>
      <w:hyperlink w:anchor="_Toc511037346" w:history="1">
        <w:r w:rsidRPr="009E09BA">
          <w:t>64</w:t>
        </w:r>
        <w:r>
          <w:rPr>
            <w:rFonts w:asciiTheme="minorHAnsi" w:eastAsiaTheme="minorEastAsia" w:hAnsiTheme="minorHAnsi" w:cstheme="minorBidi"/>
            <w:sz w:val="22"/>
            <w:szCs w:val="22"/>
            <w:lang w:eastAsia="en-AU"/>
          </w:rPr>
          <w:tab/>
        </w:r>
        <w:r w:rsidRPr="009E09BA">
          <w:t>Board powers—breach of intensive correction order obligations</w:t>
        </w:r>
        <w:r>
          <w:tab/>
        </w:r>
        <w:r>
          <w:fldChar w:fldCharType="begin"/>
        </w:r>
        <w:r>
          <w:instrText xml:space="preserve"> PAGEREF _Toc511037346 \h </w:instrText>
        </w:r>
        <w:r>
          <w:fldChar w:fldCharType="separate"/>
        </w:r>
        <w:r w:rsidR="00FE6FD4">
          <w:t>44</w:t>
        </w:r>
        <w:r>
          <w:fldChar w:fldCharType="end"/>
        </w:r>
      </w:hyperlink>
    </w:p>
    <w:p w:rsidR="00032FA3" w:rsidRDefault="00032FA3">
      <w:pPr>
        <w:pStyle w:val="TOC5"/>
        <w:rPr>
          <w:rFonts w:asciiTheme="minorHAnsi" w:eastAsiaTheme="minorEastAsia" w:hAnsiTheme="minorHAnsi" w:cstheme="minorBidi"/>
          <w:sz w:val="22"/>
          <w:szCs w:val="22"/>
          <w:lang w:eastAsia="en-AU"/>
        </w:rPr>
      </w:pPr>
      <w:r>
        <w:tab/>
      </w:r>
      <w:hyperlink w:anchor="_Toc511037347" w:history="1">
        <w:r w:rsidRPr="009E09BA">
          <w:t>65</w:t>
        </w:r>
        <w:r>
          <w:rPr>
            <w:rFonts w:asciiTheme="minorHAnsi" w:eastAsiaTheme="minorEastAsia" w:hAnsiTheme="minorHAnsi" w:cstheme="minorBidi"/>
            <w:sz w:val="22"/>
            <w:szCs w:val="22"/>
            <w:lang w:eastAsia="en-AU"/>
          </w:rPr>
          <w:tab/>
        </w:r>
        <w:r w:rsidRPr="009E09BA">
          <w:t>Cancellation of intensive correction order on further conviction etc</w:t>
        </w:r>
        <w:r>
          <w:tab/>
        </w:r>
        <w:r>
          <w:fldChar w:fldCharType="begin"/>
        </w:r>
        <w:r>
          <w:instrText xml:space="preserve"> PAGEREF _Toc511037347 \h </w:instrText>
        </w:r>
        <w:r>
          <w:fldChar w:fldCharType="separate"/>
        </w:r>
        <w:r w:rsidR="00FE6FD4">
          <w:t>45</w:t>
        </w:r>
        <w:r>
          <w:fldChar w:fldCharType="end"/>
        </w:r>
      </w:hyperlink>
    </w:p>
    <w:p w:rsidR="00032FA3" w:rsidRDefault="00032FA3">
      <w:pPr>
        <w:pStyle w:val="TOC5"/>
        <w:rPr>
          <w:rFonts w:asciiTheme="minorHAnsi" w:eastAsiaTheme="minorEastAsia" w:hAnsiTheme="minorHAnsi" w:cstheme="minorBidi"/>
          <w:sz w:val="22"/>
          <w:szCs w:val="22"/>
          <w:lang w:eastAsia="en-AU"/>
        </w:rPr>
      </w:pPr>
      <w:r>
        <w:tab/>
      </w:r>
      <w:hyperlink w:anchor="_Toc511037348" w:history="1">
        <w:r w:rsidRPr="009E09BA">
          <w:t>66</w:t>
        </w:r>
        <w:r>
          <w:rPr>
            <w:rFonts w:asciiTheme="minorHAnsi" w:eastAsiaTheme="minorEastAsia" w:hAnsiTheme="minorHAnsi" w:cstheme="minorBidi"/>
            <w:sz w:val="22"/>
            <w:szCs w:val="22"/>
            <w:lang w:eastAsia="en-AU"/>
          </w:rPr>
          <w:tab/>
        </w:r>
        <w:r w:rsidRPr="009E09BA">
          <w:t>Cancellation of intensive correction order if offender withdraws consent</w:t>
        </w:r>
        <w:r>
          <w:tab/>
        </w:r>
        <w:r>
          <w:fldChar w:fldCharType="begin"/>
        </w:r>
        <w:r>
          <w:instrText xml:space="preserve"> PAGEREF _Toc511037348 \h </w:instrText>
        </w:r>
        <w:r>
          <w:fldChar w:fldCharType="separate"/>
        </w:r>
        <w:r w:rsidR="00FE6FD4">
          <w:t>46</w:t>
        </w:r>
        <w:r>
          <w:fldChar w:fldCharType="end"/>
        </w:r>
      </w:hyperlink>
    </w:p>
    <w:p w:rsidR="00032FA3" w:rsidRDefault="00597AE4">
      <w:pPr>
        <w:pStyle w:val="TOC3"/>
        <w:rPr>
          <w:rFonts w:asciiTheme="minorHAnsi" w:eastAsiaTheme="minorEastAsia" w:hAnsiTheme="minorHAnsi" w:cstheme="minorBidi"/>
          <w:b w:val="0"/>
          <w:sz w:val="22"/>
          <w:szCs w:val="22"/>
          <w:lang w:eastAsia="en-AU"/>
        </w:rPr>
      </w:pPr>
      <w:hyperlink w:anchor="_Toc511037349" w:history="1">
        <w:r w:rsidR="00032FA3" w:rsidRPr="009E09BA">
          <w:t>Division 5.6.3</w:t>
        </w:r>
        <w:r w:rsidR="00032FA3">
          <w:rPr>
            <w:rFonts w:asciiTheme="minorHAnsi" w:eastAsiaTheme="minorEastAsia" w:hAnsiTheme="minorHAnsi" w:cstheme="minorBidi"/>
            <w:b w:val="0"/>
            <w:sz w:val="22"/>
            <w:szCs w:val="22"/>
            <w:lang w:eastAsia="en-AU"/>
          </w:rPr>
          <w:tab/>
        </w:r>
        <w:r w:rsidR="00032FA3" w:rsidRPr="009E09BA">
          <w:t>Suspension and cancellation of intensive correction order</w:t>
        </w:r>
        <w:r w:rsidR="00032FA3" w:rsidRPr="00032FA3">
          <w:rPr>
            <w:vanish/>
          </w:rPr>
          <w:tab/>
        </w:r>
        <w:r w:rsidR="00032FA3" w:rsidRPr="00032FA3">
          <w:rPr>
            <w:vanish/>
          </w:rPr>
          <w:fldChar w:fldCharType="begin"/>
        </w:r>
        <w:r w:rsidR="00032FA3" w:rsidRPr="00032FA3">
          <w:rPr>
            <w:vanish/>
          </w:rPr>
          <w:instrText xml:space="preserve"> PAGEREF _Toc511037349 \h </w:instrText>
        </w:r>
        <w:r w:rsidR="00032FA3" w:rsidRPr="00032FA3">
          <w:rPr>
            <w:vanish/>
          </w:rPr>
        </w:r>
        <w:r w:rsidR="00032FA3" w:rsidRPr="00032FA3">
          <w:rPr>
            <w:vanish/>
          </w:rPr>
          <w:fldChar w:fldCharType="separate"/>
        </w:r>
        <w:r w:rsidR="00FE6FD4">
          <w:rPr>
            <w:vanish/>
          </w:rPr>
          <w:t>46</w:t>
        </w:r>
        <w:r w:rsidR="00032FA3" w:rsidRPr="00032FA3">
          <w:rPr>
            <w:vanish/>
          </w:rPr>
          <w:fldChar w:fldCharType="end"/>
        </w:r>
      </w:hyperlink>
    </w:p>
    <w:p w:rsidR="00032FA3" w:rsidRDefault="00032FA3">
      <w:pPr>
        <w:pStyle w:val="TOC5"/>
        <w:rPr>
          <w:rFonts w:asciiTheme="minorHAnsi" w:eastAsiaTheme="minorEastAsia" w:hAnsiTheme="minorHAnsi" w:cstheme="minorBidi"/>
          <w:sz w:val="22"/>
          <w:szCs w:val="22"/>
          <w:lang w:eastAsia="en-AU"/>
        </w:rPr>
      </w:pPr>
      <w:r>
        <w:tab/>
      </w:r>
      <w:hyperlink w:anchor="_Toc511037350" w:history="1">
        <w:r w:rsidRPr="009E09BA">
          <w:t>67</w:t>
        </w:r>
        <w:r>
          <w:rPr>
            <w:rFonts w:asciiTheme="minorHAnsi" w:eastAsiaTheme="minorEastAsia" w:hAnsiTheme="minorHAnsi" w:cstheme="minorBidi"/>
            <w:sz w:val="22"/>
            <w:szCs w:val="22"/>
            <w:lang w:eastAsia="en-AU"/>
          </w:rPr>
          <w:tab/>
        </w:r>
        <w:r w:rsidRPr="009E09BA">
          <w:t>Application—div 5.6.3</w:t>
        </w:r>
        <w:r>
          <w:tab/>
        </w:r>
        <w:r>
          <w:fldChar w:fldCharType="begin"/>
        </w:r>
        <w:r>
          <w:instrText xml:space="preserve"> PAGEREF _Toc511037350 \h </w:instrText>
        </w:r>
        <w:r>
          <w:fldChar w:fldCharType="separate"/>
        </w:r>
        <w:r w:rsidR="00FE6FD4">
          <w:t>46</w:t>
        </w:r>
        <w:r>
          <w:fldChar w:fldCharType="end"/>
        </w:r>
      </w:hyperlink>
    </w:p>
    <w:p w:rsidR="00032FA3" w:rsidRDefault="00032FA3">
      <w:pPr>
        <w:pStyle w:val="TOC5"/>
        <w:rPr>
          <w:rFonts w:asciiTheme="minorHAnsi" w:eastAsiaTheme="minorEastAsia" w:hAnsiTheme="minorHAnsi" w:cstheme="minorBidi"/>
          <w:sz w:val="22"/>
          <w:szCs w:val="22"/>
          <w:lang w:eastAsia="en-AU"/>
        </w:rPr>
      </w:pPr>
      <w:r>
        <w:tab/>
      </w:r>
      <w:hyperlink w:anchor="_Toc511037351" w:history="1">
        <w:r w:rsidRPr="009E09BA">
          <w:t>68</w:t>
        </w:r>
        <w:r>
          <w:rPr>
            <w:rFonts w:asciiTheme="minorHAnsi" w:eastAsiaTheme="minorEastAsia" w:hAnsiTheme="minorHAnsi" w:cstheme="minorBidi"/>
            <w:sz w:val="22"/>
            <w:szCs w:val="22"/>
            <w:lang w:eastAsia="en-AU"/>
          </w:rPr>
          <w:tab/>
        </w:r>
        <w:r w:rsidRPr="009E09BA">
          <w:t>Notice of board decisions about intensive correction order</w:t>
        </w:r>
        <w:r>
          <w:tab/>
        </w:r>
        <w:r>
          <w:fldChar w:fldCharType="begin"/>
        </w:r>
        <w:r>
          <w:instrText xml:space="preserve"> PAGEREF _Toc511037351 \h </w:instrText>
        </w:r>
        <w:r>
          <w:fldChar w:fldCharType="separate"/>
        </w:r>
        <w:r w:rsidR="00FE6FD4">
          <w:t>46</w:t>
        </w:r>
        <w:r>
          <w:fldChar w:fldCharType="end"/>
        </w:r>
      </w:hyperlink>
    </w:p>
    <w:p w:rsidR="00032FA3" w:rsidRDefault="00032FA3">
      <w:pPr>
        <w:pStyle w:val="TOC5"/>
        <w:rPr>
          <w:rFonts w:asciiTheme="minorHAnsi" w:eastAsiaTheme="minorEastAsia" w:hAnsiTheme="minorHAnsi" w:cstheme="minorBidi"/>
          <w:sz w:val="22"/>
          <w:szCs w:val="22"/>
          <w:lang w:eastAsia="en-AU"/>
        </w:rPr>
      </w:pPr>
      <w:r>
        <w:tab/>
      </w:r>
      <w:hyperlink w:anchor="_Toc511037352" w:history="1">
        <w:r w:rsidRPr="009E09BA">
          <w:t>69</w:t>
        </w:r>
        <w:r>
          <w:rPr>
            <w:rFonts w:asciiTheme="minorHAnsi" w:eastAsiaTheme="minorEastAsia" w:hAnsiTheme="minorHAnsi" w:cstheme="minorBidi"/>
            <w:sz w:val="22"/>
            <w:szCs w:val="22"/>
            <w:lang w:eastAsia="en-AU"/>
          </w:rPr>
          <w:tab/>
        </w:r>
        <w:r w:rsidRPr="009E09BA">
          <w:t>Intensive correction order—effect of suspension or cancellation</w:t>
        </w:r>
        <w:r>
          <w:tab/>
        </w:r>
        <w:r>
          <w:fldChar w:fldCharType="begin"/>
        </w:r>
        <w:r>
          <w:instrText xml:space="preserve"> PAGEREF _Toc511037352 \h </w:instrText>
        </w:r>
        <w:r>
          <w:fldChar w:fldCharType="separate"/>
        </w:r>
        <w:r w:rsidR="00FE6FD4">
          <w:t>46</w:t>
        </w:r>
        <w:r>
          <w:fldChar w:fldCharType="end"/>
        </w:r>
      </w:hyperlink>
    </w:p>
    <w:p w:rsidR="00032FA3" w:rsidRDefault="00032FA3">
      <w:pPr>
        <w:pStyle w:val="TOC5"/>
        <w:rPr>
          <w:rFonts w:asciiTheme="minorHAnsi" w:eastAsiaTheme="minorEastAsia" w:hAnsiTheme="minorHAnsi" w:cstheme="minorBidi"/>
          <w:sz w:val="22"/>
          <w:szCs w:val="22"/>
          <w:lang w:eastAsia="en-AU"/>
        </w:rPr>
      </w:pPr>
      <w:r>
        <w:tab/>
      </w:r>
      <w:hyperlink w:anchor="_Toc511037353" w:history="1">
        <w:r w:rsidRPr="009E09BA">
          <w:t>70</w:t>
        </w:r>
        <w:r>
          <w:rPr>
            <w:rFonts w:asciiTheme="minorHAnsi" w:eastAsiaTheme="minorEastAsia" w:hAnsiTheme="minorHAnsi" w:cstheme="minorBidi"/>
            <w:sz w:val="22"/>
            <w:szCs w:val="22"/>
            <w:lang w:eastAsia="en-AU"/>
          </w:rPr>
          <w:tab/>
        </w:r>
        <w:r w:rsidRPr="009E09BA">
          <w:t>Intensive correction orders—effect of suspension or cancellation on other intensive correction order</w:t>
        </w:r>
        <w:r>
          <w:tab/>
        </w:r>
        <w:r>
          <w:fldChar w:fldCharType="begin"/>
        </w:r>
        <w:r>
          <w:instrText xml:space="preserve"> PAGEREF _Toc511037353 \h </w:instrText>
        </w:r>
        <w:r>
          <w:fldChar w:fldCharType="separate"/>
        </w:r>
        <w:r w:rsidR="00FE6FD4">
          <w:t>47</w:t>
        </w:r>
        <w:r>
          <w:fldChar w:fldCharType="end"/>
        </w:r>
      </w:hyperlink>
    </w:p>
    <w:p w:rsidR="00032FA3" w:rsidRDefault="00032FA3">
      <w:pPr>
        <w:pStyle w:val="TOC5"/>
        <w:rPr>
          <w:rFonts w:asciiTheme="minorHAnsi" w:eastAsiaTheme="minorEastAsia" w:hAnsiTheme="minorHAnsi" w:cstheme="minorBidi"/>
          <w:sz w:val="22"/>
          <w:szCs w:val="22"/>
          <w:lang w:eastAsia="en-AU"/>
        </w:rPr>
      </w:pPr>
      <w:r>
        <w:tab/>
      </w:r>
      <w:hyperlink w:anchor="_Toc511037354" w:history="1">
        <w:r w:rsidRPr="009E09BA">
          <w:t>71</w:t>
        </w:r>
        <w:r>
          <w:rPr>
            <w:rFonts w:asciiTheme="minorHAnsi" w:eastAsiaTheme="minorEastAsia" w:hAnsiTheme="minorHAnsi" w:cstheme="minorBidi"/>
            <w:sz w:val="22"/>
            <w:szCs w:val="22"/>
            <w:lang w:eastAsia="en-AU"/>
          </w:rPr>
          <w:tab/>
        </w:r>
        <w:r w:rsidRPr="009E09BA">
          <w:t>Intensive correction orders—effect of suspension or cancellation on parole</w:t>
        </w:r>
        <w:r>
          <w:tab/>
        </w:r>
        <w:r>
          <w:fldChar w:fldCharType="begin"/>
        </w:r>
        <w:r>
          <w:instrText xml:space="preserve"> PAGEREF _Toc511037354 \h </w:instrText>
        </w:r>
        <w:r>
          <w:fldChar w:fldCharType="separate"/>
        </w:r>
        <w:r w:rsidR="00FE6FD4">
          <w:t>47</w:t>
        </w:r>
        <w:r>
          <w:fldChar w:fldCharType="end"/>
        </w:r>
      </w:hyperlink>
    </w:p>
    <w:p w:rsidR="00032FA3" w:rsidRDefault="00032FA3">
      <w:pPr>
        <w:pStyle w:val="TOC5"/>
        <w:rPr>
          <w:rFonts w:asciiTheme="minorHAnsi" w:eastAsiaTheme="minorEastAsia" w:hAnsiTheme="minorHAnsi" w:cstheme="minorBidi"/>
          <w:sz w:val="22"/>
          <w:szCs w:val="22"/>
          <w:lang w:eastAsia="en-AU"/>
        </w:rPr>
      </w:pPr>
      <w:r>
        <w:tab/>
      </w:r>
      <w:hyperlink w:anchor="_Toc511037355" w:history="1">
        <w:r w:rsidRPr="009E09BA">
          <w:t>72</w:t>
        </w:r>
        <w:r>
          <w:rPr>
            <w:rFonts w:asciiTheme="minorHAnsi" w:eastAsiaTheme="minorEastAsia" w:hAnsiTheme="minorHAnsi" w:cstheme="minorBidi"/>
            <w:sz w:val="22"/>
            <w:szCs w:val="22"/>
            <w:lang w:eastAsia="en-AU"/>
          </w:rPr>
          <w:tab/>
        </w:r>
        <w:r w:rsidRPr="009E09BA">
          <w:t>Suspension or cancellation of intensive correction order—recommittal to full-time detention</w:t>
        </w:r>
        <w:r>
          <w:tab/>
        </w:r>
        <w:r>
          <w:fldChar w:fldCharType="begin"/>
        </w:r>
        <w:r>
          <w:instrText xml:space="preserve"> PAGEREF _Toc511037355 \h </w:instrText>
        </w:r>
        <w:r>
          <w:fldChar w:fldCharType="separate"/>
        </w:r>
        <w:r w:rsidR="00FE6FD4">
          <w:t>48</w:t>
        </w:r>
        <w:r>
          <w:fldChar w:fldCharType="end"/>
        </w:r>
      </w:hyperlink>
    </w:p>
    <w:p w:rsidR="00032FA3" w:rsidRDefault="00032FA3">
      <w:pPr>
        <w:pStyle w:val="TOC5"/>
        <w:rPr>
          <w:rFonts w:asciiTheme="minorHAnsi" w:eastAsiaTheme="minorEastAsia" w:hAnsiTheme="minorHAnsi" w:cstheme="minorBidi"/>
          <w:sz w:val="22"/>
          <w:szCs w:val="22"/>
          <w:lang w:eastAsia="en-AU"/>
        </w:rPr>
      </w:pPr>
      <w:r>
        <w:tab/>
      </w:r>
      <w:hyperlink w:anchor="_Toc511037356" w:history="1">
        <w:r w:rsidRPr="009E09BA">
          <w:t>73</w:t>
        </w:r>
        <w:r>
          <w:rPr>
            <w:rFonts w:asciiTheme="minorHAnsi" w:eastAsiaTheme="minorEastAsia" w:hAnsiTheme="minorHAnsi" w:cstheme="minorBidi"/>
            <w:sz w:val="22"/>
            <w:szCs w:val="22"/>
            <w:lang w:eastAsia="en-AU"/>
          </w:rPr>
          <w:tab/>
        </w:r>
        <w:r w:rsidRPr="009E09BA">
          <w:t>Cancellation of intensive correction order—offender may apply for order to be reinstated</w:t>
        </w:r>
        <w:r>
          <w:tab/>
        </w:r>
        <w:r>
          <w:fldChar w:fldCharType="begin"/>
        </w:r>
        <w:r>
          <w:instrText xml:space="preserve"> PAGEREF _Toc511037356 \h </w:instrText>
        </w:r>
        <w:r>
          <w:fldChar w:fldCharType="separate"/>
        </w:r>
        <w:r w:rsidR="00FE6FD4">
          <w:t>48</w:t>
        </w:r>
        <w:r>
          <w:fldChar w:fldCharType="end"/>
        </w:r>
      </w:hyperlink>
    </w:p>
    <w:p w:rsidR="00032FA3" w:rsidRDefault="00597AE4">
      <w:pPr>
        <w:pStyle w:val="TOC2"/>
        <w:rPr>
          <w:rFonts w:asciiTheme="minorHAnsi" w:eastAsiaTheme="minorEastAsia" w:hAnsiTheme="minorHAnsi" w:cstheme="minorBidi"/>
          <w:b w:val="0"/>
          <w:sz w:val="22"/>
          <w:szCs w:val="22"/>
          <w:lang w:eastAsia="en-AU"/>
        </w:rPr>
      </w:pPr>
      <w:hyperlink w:anchor="_Toc511037357" w:history="1">
        <w:r w:rsidR="00032FA3" w:rsidRPr="009E09BA">
          <w:t>Part 5.7</w:t>
        </w:r>
        <w:r w:rsidR="00032FA3">
          <w:rPr>
            <w:rFonts w:asciiTheme="minorHAnsi" w:eastAsiaTheme="minorEastAsia" w:hAnsiTheme="minorHAnsi" w:cstheme="minorBidi"/>
            <w:b w:val="0"/>
            <w:sz w:val="22"/>
            <w:szCs w:val="22"/>
            <w:lang w:eastAsia="en-AU"/>
          </w:rPr>
          <w:tab/>
        </w:r>
        <w:r w:rsidR="00032FA3" w:rsidRPr="009E09BA">
          <w:t>Intensive correction orders—amendment or discharge</w:t>
        </w:r>
        <w:r w:rsidR="00032FA3" w:rsidRPr="00032FA3">
          <w:rPr>
            <w:vanish/>
          </w:rPr>
          <w:tab/>
        </w:r>
        <w:r w:rsidR="00032FA3" w:rsidRPr="00032FA3">
          <w:rPr>
            <w:vanish/>
          </w:rPr>
          <w:fldChar w:fldCharType="begin"/>
        </w:r>
        <w:r w:rsidR="00032FA3" w:rsidRPr="00032FA3">
          <w:rPr>
            <w:vanish/>
          </w:rPr>
          <w:instrText xml:space="preserve"> PAGEREF _Toc511037357 \h </w:instrText>
        </w:r>
        <w:r w:rsidR="00032FA3" w:rsidRPr="00032FA3">
          <w:rPr>
            <w:vanish/>
          </w:rPr>
        </w:r>
        <w:r w:rsidR="00032FA3" w:rsidRPr="00032FA3">
          <w:rPr>
            <w:vanish/>
          </w:rPr>
          <w:fldChar w:fldCharType="separate"/>
        </w:r>
        <w:r w:rsidR="00FE6FD4">
          <w:rPr>
            <w:vanish/>
          </w:rPr>
          <w:t>50</w:t>
        </w:r>
        <w:r w:rsidR="00032FA3" w:rsidRPr="00032FA3">
          <w:rPr>
            <w:vanish/>
          </w:rPr>
          <w:fldChar w:fldCharType="end"/>
        </w:r>
      </w:hyperlink>
    </w:p>
    <w:p w:rsidR="00032FA3" w:rsidRDefault="00032FA3">
      <w:pPr>
        <w:pStyle w:val="TOC5"/>
        <w:rPr>
          <w:rFonts w:asciiTheme="minorHAnsi" w:eastAsiaTheme="minorEastAsia" w:hAnsiTheme="minorHAnsi" w:cstheme="minorBidi"/>
          <w:sz w:val="22"/>
          <w:szCs w:val="22"/>
          <w:lang w:eastAsia="en-AU"/>
        </w:rPr>
      </w:pPr>
      <w:r>
        <w:tab/>
      </w:r>
      <w:hyperlink w:anchor="_Toc511037358" w:history="1">
        <w:r w:rsidRPr="009E09BA">
          <w:t>74</w:t>
        </w:r>
        <w:r>
          <w:rPr>
            <w:rFonts w:asciiTheme="minorHAnsi" w:eastAsiaTheme="minorEastAsia" w:hAnsiTheme="minorHAnsi" w:cstheme="minorBidi"/>
            <w:sz w:val="22"/>
            <w:szCs w:val="22"/>
            <w:lang w:eastAsia="en-AU"/>
          </w:rPr>
          <w:tab/>
        </w:r>
        <w:r w:rsidRPr="009E09BA">
          <w:t>Court powers—amendment or discharge of intensive correction order</w:t>
        </w:r>
        <w:r>
          <w:tab/>
        </w:r>
        <w:r>
          <w:fldChar w:fldCharType="begin"/>
        </w:r>
        <w:r>
          <w:instrText xml:space="preserve"> PAGEREF _Toc511037358 \h </w:instrText>
        </w:r>
        <w:r>
          <w:fldChar w:fldCharType="separate"/>
        </w:r>
        <w:r w:rsidR="00FE6FD4">
          <w:t>50</w:t>
        </w:r>
        <w:r>
          <w:fldChar w:fldCharType="end"/>
        </w:r>
      </w:hyperlink>
    </w:p>
    <w:p w:rsidR="00032FA3" w:rsidRDefault="00032FA3">
      <w:pPr>
        <w:pStyle w:val="TOC5"/>
        <w:rPr>
          <w:rFonts w:asciiTheme="minorHAnsi" w:eastAsiaTheme="minorEastAsia" w:hAnsiTheme="minorHAnsi" w:cstheme="minorBidi"/>
          <w:sz w:val="22"/>
          <w:szCs w:val="22"/>
          <w:lang w:eastAsia="en-AU"/>
        </w:rPr>
      </w:pPr>
      <w:r>
        <w:tab/>
      </w:r>
      <w:hyperlink w:anchor="_Toc511037359" w:history="1">
        <w:r w:rsidRPr="009E09BA">
          <w:t>75</w:t>
        </w:r>
        <w:r>
          <w:rPr>
            <w:rFonts w:asciiTheme="minorHAnsi" w:eastAsiaTheme="minorEastAsia" w:hAnsiTheme="minorHAnsi" w:cstheme="minorBidi"/>
            <w:sz w:val="22"/>
            <w:szCs w:val="22"/>
            <w:lang w:eastAsia="en-AU"/>
          </w:rPr>
          <w:tab/>
        </w:r>
        <w:r w:rsidRPr="009E09BA">
          <w:t>Intensive correction orders—limitations on amendment or discharge</w:t>
        </w:r>
        <w:r>
          <w:tab/>
        </w:r>
        <w:r>
          <w:fldChar w:fldCharType="begin"/>
        </w:r>
        <w:r>
          <w:instrText xml:space="preserve"> PAGEREF _Toc511037359 \h </w:instrText>
        </w:r>
        <w:r>
          <w:fldChar w:fldCharType="separate"/>
        </w:r>
        <w:r w:rsidR="00FE6FD4">
          <w:t>51</w:t>
        </w:r>
        <w:r>
          <w:fldChar w:fldCharType="end"/>
        </w:r>
      </w:hyperlink>
    </w:p>
    <w:p w:rsidR="00032FA3" w:rsidRDefault="00597AE4">
      <w:pPr>
        <w:pStyle w:val="TOC2"/>
        <w:rPr>
          <w:rFonts w:asciiTheme="minorHAnsi" w:eastAsiaTheme="minorEastAsia" w:hAnsiTheme="minorHAnsi" w:cstheme="minorBidi"/>
          <w:b w:val="0"/>
          <w:sz w:val="22"/>
          <w:szCs w:val="22"/>
          <w:lang w:eastAsia="en-AU"/>
        </w:rPr>
      </w:pPr>
      <w:hyperlink w:anchor="_Toc511037360" w:history="1">
        <w:r w:rsidR="00032FA3" w:rsidRPr="009E09BA">
          <w:t>Part 5.8</w:t>
        </w:r>
        <w:r w:rsidR="00032FA3">
          <w:rPr>
            <w:rFonts w:asciiTheme="minorHAnsi" w:eastAsiaTheme="minorEastAsia" w:hAnsiTheme="minorHAnsi" w:cstheme="minorBidi"/>
            <w:b w:val="0"/>
            <w:sz w:val="22"/>
            <w:szCs w:val="22"/>
            <w:lang w:eastAsia="en-AU"/>
          </w:rPr>
          <w:tab/>
        </w:r>
        <w:r w:rsidR="00032FA3" w:rsidRPr="009E09BA">
          <w:t>Intensive correction orders—reporting and records</w:t>
        </w:r>
        <w:r w:rsidR="00032FA3" w:rsidRPr="00032FA3">
          <w:rPr>
            <w:vanish/>
          </w:rPr>
          <w:tab/>
        </w:r>
        <w:r w:rsidR="00032FA3" w:rsidRPr="00032FA3">
          <w:rPr>
            <w:vanish/>
          </w:rPr>
          <w:fldChar w:fldCharType="begin"/>
        </w:r>
        <w:r w:rsidR="00032FA3" w:rsidRPr="00032FA3">
          <w:rPr>
            <w:vanish/>
          </w:rPr>
          <w:instrText xml:space="preserve"> PAGEREF _Toc511037360 \h </w:instrText>
        </w:r>
        <w:r w:rsidR="00032FA3" w:rsidRPr="00032FA3">
          <w:rPr>
            <w:vanish/>
          </w:rPr>
        </w:r>
        <w:r w:rsidR="00032FA3" w:rsidRPr="00032FA3">
          <w:rPr>
            <w:vanish/>
          </w:rPr>
          <w:fldChar w:fldCharType="separate"/>
        </w:r>
        <w:r w:rsidR="00FE6FD4">
          <w:rPr>
            <w:vanish/>
          </w:rPr>
          <w:t>52</w:t>
        </w:r>
        <w:r w:rsidR="00032FA3" w:rsidRPr="00032FA3">
          <w:rPr>
            <w:vanish/>
          </w:rPr>
          <w:fldChar w:fldCharType="end"/>
        </w:r>
      </w:hyperlink>
    </w:p>
    <w:p w:rsidR="00032FA3" w:rsidRDefault="00032FA3">
      <w:pPr>
        <w:pStyle w:val="TOC5"/>
        <w:rPr>
          <w:rFonts w:asciiTheme="minorHAnsi" w:eastAsiaTheme="minorEastAsia" w:hAnsiTheme="minorHAnsi" w:cstheme="minorBidi"/>
          <w:sz w:val="22"/>
          <w:szCs w:val="22"/>
          <w:lang w:eastAsia="en-AU"/>
        </w:rPr>
      </w:pPr>
      <w:r>
        <w:tab/>
      </w:r>
      <w:hyperlink w:anchor="_Toc511037361" w:history="1">
        <w:r w:rsidRPr="009E09BA">
          <w:t>76</w:t>
        </w:r>
        <w:r>
          <w:rPr>
            <w:rFonts w:asciiTheme="minorHAnsi" w:eastAsiaTheme="minorEastAsia" w:hAnsiTheme="minorHAnsi" w:cstheme="minorBidi"/>
            <w:sz w:val="22"/>
            <w:szCs w:val="22"/>
            <w:lang w:eastAsia="en-AU"/>
          </w:rPr>
          <w:tab/>
        </w:r>
        <w:r w:rsidRPr="009E09BA">
          <w:t>Record-keeping by director-general</w:t>
        </w:r>
        <w:r>
          <w:tab/>
        </w:r>
        <w:r>
          <w:fldChar w:fldCharType="begin"/>
        </w:r>
        <w:r>
          <w:instrText xml:space="preserve"> PAGEREF _Toc511037361 \h </w:instrText>
        </w:r>
        <w:r>
          <w:fldChar w:fldCharType="separate"/>
        </w:r>
        <w:r w:rsidR="00FE6FD4">
          <w:t>52</w:t>
        </w:r>
        <w:r>
          <w:fldChar w:fldCharType="end"/>
        </w:r>
      </w:hyperlink>
    </w:p>
    <w:p w:rsidR="00032FA3" w:rsidRDefault="00032FA3">
      <w:pPr>
        <w:pStyle w:val="TOC5"/>
        <w:rPr>
          <w:rFonts w:asciiTheme="minorHAnsi" w:eastAsiaTheme="minorEastAsia" w:hAnsiTheme="minorHAnsi" w:cstheme="minorBidi"/>
          <w:sz w:val="22"/>
          <w:szCs w:val="22"/>
          <w:lang w:eastAsia="en-AU"/>
        </w:rPr>
      </w:pPr>
      <w:r>
        <w:tab/>
      </w:r>
      <w:hyperlink w:anchor="_Toc511037362" w:history="1">
        <w:r w:rsidRPr="009E09BA">
          <w:t>77</w:t>
        </w:r>
        <w:r>
          <w:rPr>
            <w:rFonts w:asciiTheme="minorHAnsi" w:eastAsiaTheme="minorEastAsia" w:hAnsiTheme="minorHAnsi" w:cstheme="minorBidi"/>
            <w:sz w:val="22"/>
            <w:szCs w:val="22"/>
            <w:lang w:eastAsia="en-AU"/>
          </w:rPr>
          <w:tab/>
        </w:r>
        <w:r w:rsidRPr="009E09BA">
          <w:t>Authorised person may access data</w:t>
        </w:r>
        <w:r>
          <w:tab/>
        </w:r>
        <w:r>
          <w:fldChar w:fldCharType="begin"/>
        </w:r>
        <w:r>
          <w:instrText xml:space="preserve"> PAGEREF _Toc511037362 \h </w:instrText>
        </w:r>
        <w:r>
          <w:fldChar w:fldCharType="separate"/>
        </w:r>
        <w:r w:rsidR="00FE6FD4">
          <w:t>52</w:t>
        </w:r>
        <w:r>
          <w:fldChar w:fldCharType="end"/>
        </w:r>
      </w:hyperlink>
    </w:p>
    <w:p w:rsidR="00032FA3" w:rsidRDefault="00597AE4">
      <w:pPr>
        <w:pStyle w:val="TOC2"/>
        <w:rPr>
          <w:rFonts w:asciiTheme="minorHAnsi" w:eastAsiaTheme="minorEastAsia" w:hAnsiTheme="minorHAnsi" w:cstheme="minorBidi"/>
          <w:b w:val="0"/>
          <w:sz w:val="22"/>
          <w:szCs w:val="22"/>
          <w:lang w:eastAsia="en-AU"/>
        </w:rPr>
      </w:pPr>
      <w:hyperlink w:anchor="_Toc511037363" w:history="1">
        <w:r w:rsidR="00032FA3" w:rsidRPr="009E09BA">
          <w:t>Part 5.9</w:t>
        </w:r>
        <w:r w:rsidR="00032FA3">
          <w:rPr>
            <w:rFonts w:asciiTheme="minorHAnsi" w:eastAsiaTheme="minorEastAsia" w:hAnsiTheme="minorHAnsi" w:cstheme="minorBidi"/>
            <w:b w:val="0"/>
            <w:sz w:val="22"/>
            <w:szCs w:val="22"/>
            <w:lang w:eastAsia="en-AU"/>
          </w:rPr>
          <w:tab/>
        </w:r>
        <w:r w:rsidR="00032FA3" w:rsidRPr="009E09BA">
          <w:t>Intensive correction orders—miscellaneous</w:t>
        </w:r>
        <w:r w:rsidR="00032FA3" w:rsidRPr="00032FA3">
          <w:rPr>
            <w:vanish/>
          </w:rPr>
          <w:tab/>
        </w:r>
        <w:r w:rsidR="00032FA3" w:rsidRPr="00032FA3">
          <w:rPr>
            <w:vanish/>
          </w:rPr>
          <w:fldChar w:fldCharType="begin"/>
        </w:r>
        <w:r w:rsidR="00032FA3" w:rsidRPr="00032FA3">
          <w:rPr>
            <w:vanish/>
          </w:rPr>
          <w:instrText xml:space="preserve"> PAGEREF _Toc511037363 \h </w:instrText>
        </w:r>
        <w:r w:rsidR="00032FA3" w:rsidRPr="00032FA3">
          <w:rPr>
            <w:vanish/>
          </w:rPr>
        </w:r>
        <w:r w:rsidR="00032FA3" w:rsidRPr="00032FA3">
          <w:rPr>
            <w:vanish/>
          </w:rPr>
          <w:fldChar w:fldCharType="separate"/>
        </w:r>
        <w:r w:rsidR="00FE6FD4">
          <w:rPr>
            <w:vanish/>
          </w:rPr>
          <w:t>53</w:t>
        </w:r>
        <w:r w:rsidR="00032FA3" w:rsidRPr="00032FA3">
          <w:rPr>
            <w:vanish/>
          </w:rPr>
          <w:fldChar w:fldCharType="end"/>
        </w:r>
      </w:hyperlink>
    </w:p>
    <w:p w:rsidR="00032FA3" w:rsidRDefault="00032FA3">
      <w:pPr>
        <w:pStyle w:val="TOC5"/>
        <w:rPr>
          <w:rFonts w:asciiTheme="minorHAnsi" w:eastAsiaTheme="minorEastAsia" w:hAnsiTheme="minorHAnsi" w:cstheme="minorBidi"/>
          <w:sz w:val="22"/>
          <w:szCs w:val="22"/>
          <w:lang w:eastAsia="en-AU"/>
        </w:rPr>
      </w:pPr>
      <w:r>
        <w:tab/>
      </w:r>
      <w:hyperlink w:anchor="_Toc511037364" w:history="1">
        <w:r w:rsidRPr="009E09BA">
          <w:t>78</w:t>
        </w:r>
        <w:r>
          <w:rPr>
            <w:rFonts w:asciiTheme="minorHAnsi" w:eastAsiaTheme="minorEastAsia" w:hAnsiTheme="minorHAnsi" w:cstheme="minorBidi"/>
            <w:sz w:val="22"/>
            <w:szCs w:val="22"/>
            <w:lang w:eastAsia="en-AU"/>
          </w:rPr>
          <w:tab/>
        </w:r>
        <w:r w:rsidRPr="009E09BA">
          <w:t>Intensive correction order proceedings—rights of interested person</w:t>
        </w:r>
        <w:r>
          <w:tab/>
        </w:r>
        <w:r>
          <w:fldChar w:fldCharType="begin"/>
        </w:r>
        <w:r>
          <w:instrText xml:space="preserve"> PAGEREF _Toc511037364 \h </w:instrText>
        </w:r>
        <w:r>
          <w:fldChar w:fldCharType="separate"/>
        </w:r>
        <w:r w:rsidR="00FE6FD4">
          <w:t>53</w:t>
        </w:r>
        <w:r>
          <w:fldChar w:fldCharType="end"/>
        </w:r>
      </w:hyperlink>
    </w:p>
    <w:p w:rsidR="00032FA3" w:rsidRDefault="00032FA3">
      <w:pPr>
        <w:pStyle w:val="TOC5"/>
        <w:rPr>
          <w:rFonts w:asciiTheme="minorHAnsi" w:eastAsiaTheme="minorEastAsia" w:hAnsiTheme="minorHAnsi" w:cstheme="minorBidi"/>
          <w:sz w:val="22"/>
          <w:szCs w:val="22"/>
          <w:lang w:eastAsia="en-AU"/>
        </w:rPr>
      </w:pPr>
      <w:r>
        <w:tab/>
      </w:r>
      <w:hyperlink w:anchor="_Toc511037365" w:history="1">
        <w:r w:rsidRPr="009E09BA">
          <w:t>79</w:t>
        </w:r>
        <w:r>
          <w:rPr>
            <w:rFonts w:asciiTheme="minorHAnsi" w:eastAsiaTheme="minorEastAsia" w:hAnsiTheme="minorHAnsi" w:cstheme="minorBidi"/>
            <w:sz w:val="22"/>
            <w:szCs w:val="22"/>
            <w:lang w:eastAsia="en-AU"/>
          </w:rPr>
          <w:tab/>
        </w:r>
        <w:r w:rsidRPr="009E09BA">
          <w:t>Intensive correction order—court and board powers after end of order</w:t>
        </w:r>
        <w:r>
          <w:tab/>
        </w:r>
        <w:r>
          <w:fldChar w:fldCharType="begin"/>
        </w:r>
        <w:r>
          <w:instrText xml:space="preserve"> PAGEREF _Toc511037365 \h </w:instrText>
        </w:r>
        <w:r>
          <w:fldChar w:fldCharType="separate"/>
        </w:r>
        <w:r w:rsidR="00FE6FD4">
          <w:t>53</w:t>
        </w:r>
        <w:r>
          <w:fldChar w:fldCharType="end"/>
        </w:r>
      </w:hyperlink>
    </w:p>
    <w:p w:rsidR="00032FA3" w:rsidRDefault="00032FA3">
      <w:pPr>
        <w:pStyle w:val="TOC5"/>
        <w:rPr>
          <w:rFonts w:asciiTheme="minorHAnsi" w:eastAsiaTheme="minorEastAsia" w:hAnsiTheme="minorHAnsi" w:cstheme="minorBidi"/>
          <w:sz w:val="22"/>
          <w:szCs w:val="22"/>
          <w:lang w:eastAsia="en-AU"/>
        </w:rPr>
      </w:pPr>
      <w:r>
        <w:tab/>
      </w:r>
      <w:hyperlink w:anchor="_Toc511037366" w:history="1">
        <w:r w:rsidRPr="009E09BA">
          <w:t>80</w:t>
        </w:r>
        <w:r>
          <w:rPr>
            <w:rFonts w:asciiTheme="minorHAnsi" w:eastAsiaTheme="minorEastAsia" w:hAnsiTheme="minorHAnsi" w:cstheme="minorBidi"/>
            <w:sz w:val="22"/>
            <w:szCs w:val="22"/>
            <w:lang w:eastAsia="en-AU"/>
          </w:rPr>
          <w:tab/>
        </w:r>
        <w:r w:rsidRPr="009E09BA">
          <w:t>Intensive correction orders—outstanding warrants</w:t>
        </w:r>
        <w:r>
          <w:tab/>
        </w:r>
        <w:r>
          <w:fldChar w:fldCharType="begin"/>
        </w:r>
        <w:r>
          <w:instrText xml:space="preserve"> PAGEREF _Toc511037366 \h </w:instrText>
        </w:r>
        <w:r>
          <w:fldChar w:fldCharType="separate"/>
        </w:r>
        <w:r w:rsidR="00FE6FD4">
          <w:t>53</w:t>
        </w:r>
        <w:r>
          <w:fldChar w:fldCharType="end"/>
        </w:r>
      </w:hyperlink>
    </w:p>
    <w:p w:rsidR="00032FA3" w:rsidRDefault="00032FA3">
      <w:pPr>
        <w:pStyle w:val="TOC5"/>
        <w:rPr>
          <w:rFonts w:asciiTheme="minorHAnsi" w:eastAsiaTheme="minorEastAsia" w:hAnsiTheme="minorHAnsi" w:cstheme="minorBidi"/>
          <w:sz w:val="22"/>
          <w:szCs w:val="22"/>
          <w:lang w:eastAsia="en-AU"/>
        </w:rPr>
      </w:pPr>
      <w:r>
        <w:tab/>
      </w:r>
      <w:hyperlink w:anchor="_Toc511037367" w:history="1">
        <w:r w:rsidRPr="009E09BA">
          <w:t>81</w:t>
        </w:r>
        <w:r>
          <w:rPr>
            <w:rFonts w:asciiTheme="minorHAnsi" w:eastAsiaTheme="minorEastAsia" w:hAnsiTheme="minorHAnsi" w:cstheme="minorBidi"/>
            <w:sz w:val="22"/>
            <w:szCs w:val="22"/>
            <w:lang w:eastAsia="en-AU"/>
          </w:rPr>
          <w:tab/>
        </w:r>
        <w:r w:rsidRPr="009E09BA">
          <w:t>Review—ch 5</w:t>
        </w:r>
        <w:r>
          <w:tab/>
        </w:r>
        <w:r>
          <w:fldChar w:fldCharType="begin"/>
        </w:r>
        <w:r>
          <w:instrText xml:space="preserve"> PAGEREF _Toc511037367 \h </w:instrText>
        </w:r>
        <w:r>
          <w:fldChar w:fldCharType="separate"/>
        </w:r>
        <w:r w:rsidR="00FE6FD4">
          <w:t>54</w:t>
        </w:r>
        <w:r>
          <w:fldChar w:fldCharType="end"/>
        </w:r>
      </w:hyperlink>
    </w:p>
    <w:p w:rsidR="00032FA3" w:rsidRDefault="00597AE4">
      <w:pPr>
        <w:pStyle w:val="TOC1"/>
        <w:rPr>
          <w:rFonts w:asciiTheme="minorHAnsi" w:eastAsiaTheme="minorEastAsia" w:hAnsiTheme="minorHAnsi" w:cstheme="minorBidi"/>
          <w:b w:val="0"/>
          <w:sz w:val="22"/>
          <w:szCs w:val="22"/>
          <w:lang w:eastAsia="en-AU"/>
        </w:rPr>
      </w:pPr>
      <w:hyperlink w:anchor="_Toc511037368" w:history="1">
        <w:r w:rsidR="00032FA3" w:rsidRPr="009E09BA">
          <w:t>Chapter 6</w:t>
        </w:r>
        <w:r w:rsidR="00032FA3">
          <w:rPr>
            <w:rFonts w:asciiTheme="minorHAnsi" w:eastAsiaTheme="minorEastAsia" w:hAnsiTheme="minorHAnsi" w:cstheme="minorBidi"/>
            <w:b w:val="0"/>
            <w:sz w:val="22"/>
            <w:szCs w:val="22"/>
            <w:lang w:eastAsia="en-AU"/>
          </w:rPr>
          <w:tab/>
        </w:r>
        <w:r w:rsidR="00032FA3" w:rsidRPr="009E09BA">
          <w:t>Good behaviour orders</w:t>
        </w:r>
        <w:r w:rsidR="00032FA3" w:rsidRPr="00032FA3">
          <w:rPr>
            <w:vanish/>
          </w:rPr>
          <w:tab/>
        </w:r>
        <w:r w:rsidR="00032FA3" w:rsidRPr="00032FA3">
          <w:rPr>
            <w:vanish/>
          </w:rPr>
          <w:fldChar w:fldCharType="begin"/>
        </w:r>
        <w:r w:rsidR="00032FA3" w:rsidRPr="00032FA3">
          <w:rPr>
            <w:vanish/>
          </w:rPr>
          <w:instrText xml:space="preserve"> PAGEREF _Toc511037368 \h </w:instrText>
        </w:r>
        <w:r w:rsidR="00032FA3" w:rsidRPr="00032FA3">
          <w:rPr>
            <w:vanish/>
          </w:rPr>
        </w:r>
        <w:r w:rsidR="00032FA3" w:rsidRPr="00032FA3">
          <w:rPr>
            <w:vanish/>
          </w:rPr>
          <w:fldChar w:fldCharType="separate"/>
        </w:r>
        <w:r w:rsidR="00FE6FD4">
          <w:rPr>
            <w:vanish/>
          </w:rPr>
          <w:t>55</w:t>
        </w:r>
        <w:r w:rsidR="00032FA3" w:rsidRPr="00032FA3">
          <w:rPr>
            <w:vanish/>
          </w:rPr>
          <w:fldChar w:fldCharType="end"/>
        </w:r>
      </w:hyperlink>
    </w:p>
    <w:p w:rsidR="00032FA3" w:rsidRDefault="00597AE4">
      <w:pPr>
        <w:pStyle w:val="TOC2"/>
        <w:rPr>
          <w:rFonts w:asciiTheme="minorHAnsi" w:eastAsiaTheme="minorEastAsia" w:hAnsiTheme="minorHAnsi" w:cstheme="minorBidi"/>
          <w:b w:val="0"/>
          <w:sz w:val="22"/>
          <w:szCs w:val="22"/>
          <w:lang w:eastAsia="en-AU"/>
        </w:rPr>
      </w:pPr>
      <w:hyperlink w:anchor="_Toc511037369" w:history="1">
        <w:r w:rsidR="00032FA3" w:rsidRPr="009E09BA">
          <w:t>Part 6.1</w:t>
        </w:r>
        <w:r w:rsidR="00032FA3">
          <w:rPr>
            <w:rFonts w:asciiTheme="minorHAnsi" w:eastAsiaTheme="minorEastAsia" w:hAnsiTheme="minorHAnsi" w:cstheme="minorBidi"/>
            <w:b w:val="0"/>
            <w:sz w:val="22"/>
            <w:szCs w:val="22"/>
            <w:lang w:eastAsia="en-AU"/>
          </w:rPr>
          <w:tab/>
        </w:r>
        <w:r w:rsidR="00032FA3" w:rsidRPr="009E09BA">
          <w:t>Undertaking good behaviour</w:t>
        </w:r>
        <w:r w:rsidR="00032FA3" w:rsidRPr="00032FA3">
          <w:rPr>
            <w:vanish/>
          </w:rPr>
          <w:tab/>
        </w:r>
        <w:r w:rsidR="00032FA3" w:rsidRPr="00032FA3">
          <w:rPr>
            <w:vanish/>
          </w:rPr>
          <w:fldChar w:fldCharType="begin"/>
        </w:r>
        <w:r w:rsidR="00032FA3" w:rsidRPr="00032FA3">
          <w:rPr>
            <w:vanish/>
          </w:rPr>
          <w:instrText xml:space="preserve"> PAGEREF _Toc511037369 \h </w:instrText>
        </w:r>
        <w:r w:rsidR="00032FA3" w:rsidRPr="00032FA3">
          <w:rPr>
            <w:vanish/>
          </w:rPr>
        </w:r>
        <w:r w:rsidR="00032FA3" w:rsidRPr="00032FA3">
          <w:rPr>
            <w:vanish/>
          </w:rPr>
          <w:fldChar w:fldCharType="separate"/>
        </w:r>
        <w:r w:rsidR="00FE6FD4">
          <w:rPr>
            <w:vanish/>
          </w:rPr>
          <w:t>55</w:t>
        </w:r>
        <w:r w:rsidR="00032FA3" w:rsidRPr="00032FA3">
          <w:rPr>
            <w:vanish/>
          </w:rPr>
          <w:fldChar w:fldCharType="end"/>
        </w:r>
      </w:hyperlink>
    </w:p>
    <w:p w:rsidR="00032FA3" w:rsidRDefault="00032FA3">
      <w:pPr>
        <w:pStyle w:val="TOC5"/>
        <w:rPr>
          <w:rFonts w:asciiTheme="minorHAnsi" w:eastAsiaTheme="minorEastAsia" w:hAnsiTheme="minorHAnsi" w:cstheme="minorBidi"/>
          <w:sz w:val="22"/>
          <w:szCs w:val="22"/>
          <w:lang w:eastAsia="en-AU"/>
        </w:rPr>
      </w:pPr>
      <w:r>
        <w:tab/>
      </w:r>
      <w:hyperlink w:anchor="_Toc511037370" w:history="1">
        <w:r w:rsidRPr="009E09BA">
          <w:t>83</w:t>
        </w:r>
        <w:r>
          <w:rPr>
            <w:rFonts w:asciiTheme="minorHAnsi" w:eastAsiaTheme="minorEastAsia" w:hAnsiTheme="minorHAnsi" w:cstheme="minorBidi"/>
            <w:sz w:val="22"/>
            <w:szCs w:val="22"/>
            <w:lang w:eastAsia="en-AU"/>
          </w:rPr>
          <w:tab/>
        </w:r>
        <w:r w:rsidRPr="009E09BA">
          <w:t>Application—ch 6</w:t>
        </w:r>
        <w:r>
          <w:tab/>
        </w:r>
        <w:r>
          <w:fldChar w:fldCharType="begin"/>
        </w:r>
        <w:r>
          <w:instrText xml:space="preserve"> PAGEREF _Toc511037370 \h </w:instrText>
        </w:r>
        <w:r>
          <w:fldChar w:fldCharType="separate"/>
        </w:r>
        <w:r w:rsidR="00FE6FD4">
          <w:t>55</w:t>
        </w:r>
        <w:r>
          <w:fldChar w:fldCharType="end"/>
        </w:r>
      </w:hyperlink>
    </w:p>
    <w:p w:rsidR="00032FA3" w:rsidRDefault="00032FA3">
      <w:pPr>
        <w:pStyle w:val="TOC5"/>
        <w:rPr>
          <w:rFonts w:asciiTheme="minorHAnsi" w:eastAsiaTheme="minorEastAsia" w:hAnsiTheme="minorHAnsi" w:cstheme="minorBidi"/>
          <w:sz w:val="22"/>
          <w:szCs w:val="22"/>
          <w:lang w:eastAsia="en-AU"/>
        </w:rPr>
      </w:pPr>
      <w:r>
        <w:tab/>
      </w:r>
      <w:hyperlink w:anchor="_Toc511037371" w:history="1">
        <w:r w:rsidRPr="009E09BA">
          <w:t>84</w:t>
        </w:r>
        <w:r>
          <w:rPr>
            <w:rFonts w:asciiTheme="minorHAnsi" w:eastAsiaTheme="minorEastAsia" w:hAnsiTheme="minorHAnsi" w:cstheme="minorBidi"/>
            <w:sz w:val="22"/>
            <w:szCs w:val="22"/>
            <w:lang w:eastAsia="en-AU"/>
          </w:rPr>
          <w:tab/>
        </w:r>
        <w:r w:rsidRPr="009E09BA">
          <w:t>Definitions—ch 6</w:t>
        </w:r>
        <w:r>
          <w:tab/>
        </w:r>
        <w:r>
          <w:fldChar w:fldCharType="begin"/>
        </w:r>
        <w:r>
          <w:instrText xml:space="preserve"> PAGEREF _Toc511037371 \h </w:instrText>
        </w:r>
        <w:r>
          <w:fldChar w:fldCharType="separate"/>
        </w:r>
        <w:r w:rsidR="00FE6FD4">
          <w:t>55</w:t>
        </w:r>
        <w:r>
          <w:fldChar w:fldCharType="end"/>
        </w:r>
      </w:hyperlink>
    </w:p>
    <w:p w:rsidR="00032FA3" w:rsidRDefault="00032FA3">
      <w:pPr>
        <w:pStyle w:val="TOC5"/>
        <w:rPr>
          <w:rFonts w:asciiTheme="minorHAnsi" w:eastAsiaTheme="minorEastAsia" w:hAnsiTheme="minorHAnsi" w:cstheme="minorBidi"/>
          <w:sz w:val="22"/>
          <w:szCs w:val="22"/>
          <w:lang w:eastAsia="en-AU"/>
        </w:rPr>
      </w:pPr>
      <w:r>
        <w:tab/>
      </w:r>
      <w:hyperlink w:anchor="_Toc511037372" w:history="1">
        <w:r w:rsidRPr="009E09BA">
          <w:t>85</w:t>
        </w:r>
        <w:r>
          <w:rPr>
            <w:rFonts w:asciiTheme="minorHAnsi" w:eastAsiaTheme="minorEastAsia" w:hAnsiTheme="minorHAnsi" w:cstheme="minorBidi"/>
            <w:sz w:val="22"/>
            <w:szCs w:val="22"/>
            <w:lang w:eastAsia="en-AU"/>
          </w:rPr>
          <w:tab/>
        </w:r>
        <w:r w:rsidRPr="009E09BA">
          <w:t>Good behaviour obligations</w:t>
        </w:r>
        <w:r>
          <w:tab/>
        </w:r>
        <w:r>
          <w:fldChar w:fldCharType="begin"/>
        </w:r>
        <w:r>
          <w:instrText xml:space="preserve"> PAGEREF _Toc511037372 \h </w:instrText>
        </w:r>
        <w:r>
          <w:fldChar w:fldCharType="separate"/>
        </w:r>
        <w:r w:rsidR="00FE6FD4">
          <w:t>56</w:t>
        </w:r>
        <w:r>
          <w:fldChar w:fldCharType="end"/>
        </w:r>
      </w:hyperlink>
    </w:p>
    <w:p w:rsidR="00032FA3" w:rsidRDefault="00032FA3">
      <w:pPr>
        <w:pStyle w:val="TOC5"/>
        <w:rPr>
          <w:rFonts w:asciiTheme="minorHAnsi" w:eastAsiaTheme="minorEastAsia" w:hAnsiTheme="minorHAnsi" w:cstheme="minorBidi"/>
          <w:sz w:val="22"/>
          <w:szCs w:val="22"/>
          <w:lang w:eastAsia="en-AU"/>
        </w:rPr>
      </w:pPr>
      <w:r>
        <w:tab/>
      </w:r>
      <w:hyperlink w:anchor="_Toc511037373" w:history="1">
        <w:r w:rsidRPr="009E09BA">
          <w:t>86</w:t>
        </w:r>
        <w:r>
          <w:rPr>
            <w:rFonts w:asciiTheme="minorHAnsi" w:eastAsiaTheme="minorEastAsia" w:hAnsiTheme="minorHAnsi" w:cstheme="minorBidi"/>
            <w:sz w:val="22"/>
            <w:szCs w:val="22"/>
            <w:lang w:eastAsia="en-AU"/>
          </w:rPr>
          <w:tab/>
        </w:r>
        <w:r w:rsidRPr="009E09BA">
          <w:t>Good behaviour—core conditions</w:t>
        </w:r>
        <w:r>
          <w:tab/>
        </w:r>
        <w:r>
          <w:fldChar w:fldCharType="begin"/>
        </w:r>
        <w:r>
          <w:instrText xml:space="preserve"> PAGEREF _Toc511037373 \h </w:instrText>
        </w:r>
        <w:r>
          <w:fldChar w:fldCharType="separate"/>
        </w:r>
        <w:r w:rsidR="00FE6FD4">
          <w:t>57</w:t>
        </w:r>
        <w:r>
          <w:fldChar w:fldCharType="end"/>
        </w:r>
      </w:hyperlink>
    </w:p>
    <w:p w:rsidR="00032FA3" w:rsidRDefault="00032FA3">
      <w:pPr>
        <w:pStyle w:val="TOC5"/>
        <w:rPr>
          <w:rFonts w:asciiTheme="minorHAnsi" w:eastAsiaTheme="minorEastAsia" w:hAnsiTheme="minorHAnsi" w:cstheme="minorBidi"/>
          <w:sz w:val="22"/>
          <w:szCs w:val="22"/>
          <w:lang w:eastAsia="en-AU"/>
        </w:rPr>
      </w:pPr>
      <w:r>
        <w:tab/>
      </w:r>
      <w:hyperlink w:anchor="_Toc511037374" w:history="1">
        <w:r w:rsidRPr="009E09BA">
          <w:t>87</w:t>
        </w:r>
        <w:r>
          <w:rPr>
            <w:rFonts w:asciiTheme="minorHAnsi" w:eastAsiaTheme="minorEastAsia" w:hAnsiTheme="minorHAnsi" w:cstheme="minorBidi"/>
            <w:sz w:val="22"/>
            <w:szCs w:val="22"/>
            <w:lang w:eastAsia="en-AU"/>
          </w:rPr>
          <w:tab/>
        </w:r>
        <w:r w:rsidRPr="009E09BA">
          <w:t>Good behaviour—director</w:t>
        </w:r>
        <w:r w:rsidRPr="009E09BA">
          <w:noBreakHyphen/>
          <w:t>general directions</w:t>
        </w:r>
        <w:r>
          <w:tab/>
        </w:r>
        <w:r>
          <w:fldChar w:fldCharType="begin"/>
        </w:r>
        <w:r>
          <w:instrText xml:space="preserve"> PAGEREF _Toc511037374 \h </w:instrText>
        </w:r>
        <w:r>
          <w:fldChar w:fldCharType="separate"/>
        </w:r>
        <w:r w:rsidR="00FE6FD4">
          <w:t>58</w:t>
        </w:r>
        <w:r>
          <w:fldChar w:fldCharType="end"/>
        </w:r>
      </w:hyperlink>
    </w:p>
    <w:p w:rsidR="00032FA3" w:rsidRDefault="00032FA3">
      <w:pPr>
        <w:pStyle w:val="TOC5"/>
        <w:rPr>
          <w:rFonts w:asciiTheme="minorHAnsi" w:eastAsiaTheme="minorEastAsia" w:hAnsiTheme="minorHAnsi" w:cstheme="minorBidi"/>
          <w:sz w:val="22"/>
          <w:szCs w:val="22"/>
          <w:lang w:eastAsia="en-AU"/>
        </w:rPr>
      </w:pPr>
      <w:r>
        <w:tab/>
      </w:r>
      <w:hyperlink w:anchor="_Toc511037375" w:history="1">
        <w:r w:rsidRPr="009E09BA">
          <w:t>88</w:t>
        </w:r>
        <w:r>
          <w:rPr>
            <w:rFonts w:asciiTheme="minorHAnsi" w:eastAsiaTheme="minorEastAsia" w:hAnsiTheme="minorHAnsi" w:cstheme="minorBidi"/>
            <w:sz w:val="22"/>
            <w:szCs w:val="22"/>
            <w:lang w:eastAsia="en-AU"/>
          </w:rPr>
          <w:tab/>
        </w:r>
        <w:r w:rsidRPr="009E09BA">
          <w:t>Good behaviour order—end</w:t>
        </w:r>
        <w:r>
          <w:tab/>
        </w:r>
        <w:r>
          <w:fldChar w:fldCharType="begin"/>
        </w:r>
        <w:r>
          <w:instrText xml:space="preserve"> PAGEREF _Toc511037375 \h </w:instrText>
        </w:r>
        <w:r>
          <w:fldChar w:fldCharType="separate"/>
        </w:r>
        <w:r w:rsidR="00FE6FD4">
          <w:t>59</w:t>
        </w:r>
        <w:r>
          <w:fldChar w:fldCharType="end"/>
        </w:r>
      </w:hyperlink>
    </w:p>
    <w:p w:rsidR="00032FA3" w:rsidRDefault="00597AE4">
      <w:pPr>
        <w:pStyle w:val="TOC2"/>
        <w:rPr>
          <w:rFonts w:asciiTheme="minorHAnsi" w:eastAsiaTheme="minorEastAsia" w:hAnsiTheme="minorHAnsi" w:cstheme="minorBidi"/>
          <w:b w:val="0"/>
          <w:sz w:val="22"/>
          <w:szCs w:val="22"/>
          <w:lang w:eastAsia="en-AU"/>
        </w:rPr>
      </w:pPr>
      <w:hyperlink w:anchor="_Toc511037376" w:history="1">
        <w:r w:rsidR="00032FA3" w:rsidRPr="009E09BA">
          <w:t>Part 6.2</w:t>
        </w:r>
        <w:r w:rsidR="00032FA3">
          <w:rPr>
            <w:rFonts w:asciiTheme="minorHAnsi" w:eastAsiaTheme="minorEastAsia" w:hAnsiTheme="minorHAnsi" w:cstheme="minorBidi"/>
            <w:b w:val="0"/>
            <w:sz w:val="22"/>
            <w:szCs w:val="22"/>
            <w:lang w:eastAsia="en-AU"/>
          </w:rPr>
          <w:tab/>
        </w:r>
        <w:r w:rsidR="00032FA3" w:rsidRPr="009E09BA">
          <w:rPr>
            <w:lang w:val="en-US"/>
          </w:rPr>
          <w:t>Good behaviour—community service work</w:t>
        </w:r>
        <w:r w:rsidR="00032FA3" w:rsidRPr="00032FA3">
          <w:rPr>
            <w:vanish/>
          </w:rPr>
          <w:tab/>
        </w:r>
        <w:r w:rsidR="00032FA3" w:rsidRPr="00032FA3">
          <w:rPr>
            <w:vanish/>
          </w:rPr>
          <w:fldChar w:fldCharType="begin"/>
        </w:r>
        <w:r w:rsidR="00032FA3" w:rsidRPr="00032FA3">
          <w:rPr>
            <w:vanish/>
          </w:rPr>
          <w:instrText xml:space="preserve"> PAGEREF _Toc511037376 \h </w:instrText>
        </w:r>
        <w:r w:rsidR="00032FA3" w:rsidRPr="00032FA3">
          <w:rPr>
            <w:vanish/>
          </w:rPr>
        </w:r>
        <w:r w:rsidR="00032FA3" w:rsidRPr="00032FA3">
          <w:rPr>
            <w:vanish/>
          </w:rPr>
          <w:fldChar w:fldCharType="separate"/>
        </w:r>
        <w:r w:rsidR="00FE6FD4">
          <w:rPr>
            <w:vanish/>
          </w:rPr>
          <w:t>60</w:t>
        </w:r>
        <w:r w:rsidR="00032FA3" w:rsidRPr="00032FA3">
          <w:rPr>
            <w:vanish/>
          </w:rPr>
          <w:fldChar w:fldCharType="end"/>
        </w:r>
      </w:hyperlink>
    </w:p>
    <w:p w:rsidR="00032FA3" w:rsidRDefault="00032FA3">
      <w:pPr>
        <w:pStyle w:val="TOC5"/>
        <w:rPr>
          <w:rFonts w:asciiTheme="minorHAnsi" w:eastAsiaTheme="minorEastAsia" w:hAnsiTheme="minorHAnsi" w:cstheme="minorBidi"/>
          <w:sz w:val="22"/>
          <w:szCs w:val="22"/>
          <w:lang w:eastAsia="en-AU"/>
        </w:rPr>
      </w:pPr>
      <w:r>
        <w:tab/>
      </w:r>
      <w:hyperlink w:anchor="_Toc511037377" w:history="1">
        <w:r w:rsidRPr="009E09BA">
          <w:t>89</w:t>
        </w:r>
        <w:r>
          <w:rPr>
            <w:rFonts w:asciiTheme="minorHAnsi" w:eastAsiaTheme="minorEastAsia" w:hAnsiTheme="minorHAnsi" w:cstheme="minorBidi"/>
            <w:sz w:val="22"/>
            <w:szCs w:val="22"/>
            <w:lang w:eastAsia="en-AU"/>
          </w:rPr>
          <w:tab/>
        </w:r>
        <w:r w:rsidRPr="009E09BA">
          <w:t>Application—pt 6.2</w:t>
        </w:r>
        <w:r>
          <w:tab/>
        </w:r>
        <w:r>
          <w:fldChar w:fldCharType="begin"/>
        </w:r>
        <w:r>
          <w:instrText xml:space="preserve"> PAGEREF _Toc511037377 \h </w:instrText>
        </w:r>
        <w:r>
          <w:fldChar w:fldCharType="separate"/>
        </w:r>
        <w:r w:rsidR="00FE6FD4">
          <w:t>60</w:t>
        </w:r>
        <w:r>
          <w:fldChar w:fldCharType="end"/>
        </w:r>
      </w:hyperlink>
    </w:p>
    <w:p w:rsidR="00032FA3" w:rsidRDefault="00032FA3">
      <w:pPr>
        <w:pStyle w:val="TOC5"/>
        <w:rPr>
          <w:rFonts w:asciiTheme="minorHAnsi" w:eastAsiaTheme="minorEastAsia" w:hAnsiTheme="minorHAnsi" w:cstheme="minorBidi"/>
          <w:sz w:val="22"/>
          <w:szCs w:val="22"/>
          <w:lang w:eastAsia="en-AU"/>
        </w:rPr>
      </w:pPr>
      <w:r>
        <w:tab/>
      </w:r>
      <w:hyperlink w:anchor="_Toc511037378" w:history="1">
        <w:r w:rsidRPr="009E09BA">
          <w:t>90</w:t>
        </w:r>
        <w:r>
          <w:rPr>
            <w:rFonts w:asciiTheme="minorHAnsi" w:eastAsiaTheme="minorEastAsia" w:hAnsiTheme="minorHAnsi" w:cstheme="minorBidi"/>
            <w:sz w:val="22"/>
            <w:szCs w:val="22"/>
            <w:lang w:eastAsia="en-AU"/>
          </w:rPr>
          <w:tab/>
        </w:r>
        <w:r w:rsidRPr="009E09BA">
          <w:t>Good behaviour orders—compliance with community service condition</w:t>
        </w:r>
        <w:r>
          <w:tab/>
        </w:r>
        <w:r>
          <w:fldChar w:fldCharType="begin"/>
        </w:r>
        <w:r>
          <w:instrText xml:space="preserve"> PAGEREF _Toc511037378 \h </w:instrText>
        </w:r>
        <w:r>
          <w:fldChar w:fldCharType="separate"/>
        </w:r>
        <w:r w:rsidR="00FE6FD4">
          <w:t>60</w:t>
        </w:r>
        <w:r>
          <w:fldChar w:fldCharType="end"/>
        </w:r>
      </w:hyperlink>
    </w:p>
    <w:p w:rsidR="00032FA3" w:rsidRDefault="00032FA3">
      <w:pPr>
        <w:pStyle w:val="TOC5"/>
        <w:rPr>
          <w:rFonts w:asciiTheme="minorHAnsi" w:eastAsiaTheme="minorEastAsia" w:hAnsiTheme="minorHAnsi" w:cstheme="minorBidi"/>
          <w:sz w:val="22"/>
          <w:szCs w:val="22"/>
          <w:lang w:eastAsia="en-AU"/>
        </w:rPr>
      </w:pPr>
      <w:r>
        <w:tab/>
      </w:r>
      <w:hyperlink w:anchor="_Toc511037379" w:history="1">
        <w:r w:rsidRPr="009E09BA">
          <w:t>91</w:t>
        </w:r>
        <w:r>
          <w:rPr>
            <w:rFonts w:asciiTheme="minorHAnsi" w:eastAsiaTheme="minorEastAsia" w:hAnsiTheme="minorHAnsi" w:cstheme="minorBidi"/>
            <w:sz w:val="22"/>
            <w:szCs w:val="22"/>
            <w:lang w:eastAsia="en-AU"/>
          </w:rPr>
          <w:tab/>
        </w:r>
        <w:r w:rsidRPr="009E09BA">
          <w:t>Good behaviour orders—community service work—director-general directions</w:t>
        </w:r>
        <w:r>
          <w:tab/>
        </w:r>
        <w:r>
          <w:fldChar w:fldCharType="begin"/>
        </w:r>
        <w:r>
          <w:instrText xml:space="preserve"> PAGEREF _Toc511037379 \h </w:instrText>
        </w:r>
        <w:r>
          <w:fldChar w:fldCharType="separate"/>
        </w:r>
        <w:r w:rsidR="00FE6FD4">
          <w:t>60</w:t>
        </w:r>
        <w:r>
          <w:fldChar w:fldCharType="end"/>
        </w:r>
      </w:hyperlink>
    </w:p>
    <w:p w:rsidR="00032FA3" w:rsidRDefault="00032FA3">
      <w:pPr>
        <w:pStyle w:val="TOC5"/>
        <w:rPr>
          <w:rFonts w:asciiTheme="minorHAnsi" w:eastAsiaTheme="minorEastAsia" w:hAnsiTheme="minorHAnsi" w:cstheme="minorBidi"/>
          <w:sz w:val="22"/>
          <w:szCs w:val="22"/>
          <w:lang w:eastAsia="en-AU"/>
        </w:rPr>
      </w:pPr>
      <w:r>
        <w:tab/>
      </w:r>
      <w:hyperlink w:anchor="_Toc511037380" w:history="1">
        <w:r w:rsidRPr="009E09BA">
          <w:t>92</w:t>
        </w:r>
        <w:r>
          <w:rPr>
            <w:rFonts w:asciiTheme="minorHAnsi" w:eastAsiaTheme="minorEastAsia" w:hAnsiTheme="minorHAnsi" w:cstheme="minorBidi"/>
            <w:sz w:val="22"/>
            <w:szCs w:val="22"/>
            <w:lang w:eastAsia="en-AU"/>
          </w:rPr>
          <w:tab/>
        </w:r>
        <w:r w:rsidRPr="009E09BA">
          <w:t>Good behaviour orders—community service work—failure to report etc</w:t>
        </w:r>
        <w:r>
          <w:tab/>
        </w:r>
        <w:r>
          <w:fldChar w:fldCharType="begin"/>
        </w:r>
        <w:r>
          <w:instrText xml:space="preserve"> PAGEREF _Toc511037380 \h </w:instrText>
        </w:r>
        <w:r>
          <w:fldChar w:fldCharType="separate"/>
        </w:r>
        <w:r w:rsidR="00FE6FD4">
          <w:t>62</w:t>
        </w:r>
        <w:r>
          <w:fldChar w:fldCharType="end"/>
        </w:r>
      </w:hyperlink>
    </w:p>
    <w:p w:rsidR="00032FA3" w:rsidRDefault="00032FA3">
      <w:pPr>
        <w:pStyle w:val="TOC5"/>
        <w:rPr>
          <w:rFonts w:asciiTheme="minorHAnsi" w:eastAsiaTheme="minorEastAsia" w:hAnsiTheme="minorHAnsi" w:cstheme="minorBidi"/>
          <w:sz w:val="22"/>
          <w:szCs w:val="22"/>
          <w:lang w:eastAsia="en-AU"/>
        </w:rPr>
      </w:pPr>
      <w:r>
        <w:tab/>
      </w:r>
      <w:hyperlink w:anchor="_Toc511037381" w:history="1">
        <w:r w:rsidRPr="009E09BA">
          <w:t>93</w:t>
        </w:r>
        <w:r>
          <w:rPr>
            <w:rFonts w:asciiTheme="minorHAnsi" w:eastAsiaTheme="minorEastAsia" w:hAnsiTheme="minorHAnsi" w:cstheme="minorBidi"/>
            <w:sz w:val="22"/>
            <w:szCs w:val="22"/>
            <w:lang w:eastAsia="en-AU"/>
          </w:rPr>
          <w:tab/>
        </w:r>
        <w:r w:rsidRPr="009E09BA">
          <w:t>Good behaviour orders—community service work—maximum daily hours</w:t>
        </w:r>
        <w:r>
          <w:tab/>
        </w:r>
        <w:r>
          <w:fldChar w:fldCharType="begin"/>
        </w:r>
        <w:r>
          <w:instrText xml:space="preserve"> PAGEREF _Toc511037381 \h </w:instrText>
        </w:r>
        <w:r>
          <w:fldChar w:fldCharType="separate"/>
        </w:r>
        <w:r w:rsidR="00FE6FD4">
          <w:t>63</w:t>
        </w:r>
        <w:r>
          <w:fldChar w:fldCharType="end"/>
        </w:r>
      </w:hyperlink>
    </w:p>
    <w:p w:rsidR="00032FA3" w:rsidRDefault="00032FA3">
      <w:pPr>
        <w:pStyle w:val="TOC5"/>
        <w:rPr>
          <w:rFonts w:asciiTheme="minorHAnsi" w:eastAsiaTheme="minorEastAsia" w:hAnsiTheme="minorHAnsi" w:cstheme="minorBidi"/>
          <w:sz w:val="22"/>
          <w:szCs w:val="22"/>
          <w:lang w:eastAsia="en-AU"/>
        </w:rPr>
      </w:pPr>
      <w:r>
        <w:tab/>
      </w:r>
      <w:hyperlink w:anchor="_Toc511037382" w:history="1">
        <w:r w:rsidRPr="009E09BA">
          <w:t>94</w:t>
        </w:r>
        <w:r>
          <w:rPr>
            <w:rFonts w:asciiTheme="minorHAnsi" w:eastAsiaTheme="minorEastAsia" w:hAnsiTheme="minorHAnsi" w:cstheme="minorBidi"/>
            <w:sz w:val="22"/>
            <w:szCs w:val="22"/>
            <w:lang w:eastAsia="en-AU"/>
          </w:rPr>
          <w:tab/>
        </w:r>
        <w:r w:rsidRPr="009E09BA">
          <w:t>Good behaviour orders—community service work—health disclosures</w:t>
        </w:r>
        <w:r>
          <w:tab/>
        </w:r>
        <w:r>
          <w:fldChar w:fldCharType="begin"/>
        </w:r>
        <w:r>
          <w:instrText xml:space="preserve"> PAGEREF _Toc511037382 \h </w:instrText>
        </w:r>
        <w:r>
          <w:fldChar w:fldCharType="separate"/>
        </w:r>
        <w:r w:rsidR="00FE6FD4">
          <w:t>63</w:t>
        </w:r>
        <w:r>
          <w:fldChar w:fldCharType="end"/>
        </w:r>
      </w:hyperlink>
    </w:p>
    <w:p w:rsidR="00032FA3" w:rsidRDefault="00032FA3">
      <w:pPr>
        <w:pStyle w:val="TOC5"/>
        <w:rPr>
          <w:rFonts w:asciiTheme="minorHAnsi" w:eastAsiaTheme="minorEastAsia" w:hAnsiTheme="minorHAnsi" w:cstheme="minorBidi"/>
          <w:sz w:val="22"/>
          <w:szCs w:val="22"/>
          <w:lang w:eastAsia="en-AU"/>
        </w:rPr>
      </w:pPr>
      <w:r>
        <w:tab/>
      </w:r>
      <w:hyperlink w:anchor="_Toc511037383" w:history="1">
        <w:r w:rsidRPr="009E09BA">
          <w:t>95</w:t>
        </w:r>
        <w:r>
          <w:rPr>
            <w:rFonts w:asciiTheme="minorHAnsi" w:eastAsiaTheme="minorEastAsia" w:hAnsiTheme="minorHAnsi" w:cstheme="minorBidi"/>
            <w:sz w:val="22"/>
            <w:szCs w:val="22"/>
            <w:lang w:eastAsia="en-AU"/>
          </w:rPr>
          <w:tab/>
        </w:r>
        <w:r w:rsidRPr="009E09BA">
          <w:t>Good behaviour orders—community service work—alcohol and drug tests</w:t>
        </w:r>
        <w:r>
          <w:tab/>
        </w:r>
        <w:r>
          <w:fldChar w:fldCharType="begin"/>
        </w:r>
        <w:r>
          <w:instrText xml:space="preserve"> PAGEREF _Toc511037383 \h </w:instrText>
        </w:r>
        <w:r>
          <w:fldChar w:fldCharType="separate"/>
        </w:r>
        <w:r w:rsidR="00FE6FD4">
          <w:t>64</w:t>
        </w:r>
        <w:r>
          <w:fldChar w:fldCharType="end"/>
        </w:r>
      </w:hyperlink>
    </w:p>
    <w:p w:rsidR="00032FA3" w:rsidRDefault="00032FA3">
      <w:pPr>
        <w:pStyle w:val="TOC5"/>
        <w:rPr>
          <w:rFonts w:asciiTheme="minorHAnsi" w:eastAsiaTheme="minorEastAsia" w:hAnsiTheme="minorHAnsi" w:cstheme="minorBidi"/>
          <w:sz w:val="22"/>
          <w:szCs w:val="22"/>
          <w:lang w:eastAsia="en-AU"/>
        </w:rPr>
      </w:pPr>
      <w:r>
        <w:tab/>
      </w:r>
      <w:hyperlink w:anchor="_Toc511037384" w:history="1">
        <w:r w:rsidRPr="009E09BA">
          <w:t>96</w:t>
        </w:r>
        <w:r>
          <w:rPr>
            <w:rFonts w:asciiTheme="minorHAnsi" w:eastAsiaTheme="minorEastAsia" w:hAnsiTheme="minorHAnsi" w:cstheme="minorBidi"/>
            <w:sz w:val="22"/>
            <w:szCs w:val="22"/>
            <w:lang w:eastAsia="en-AU"/>
          </w:rPr>
          <w:tab/>
        </w:r>
        <w:r w:rsidRPr="009E09BA">
          <w:t>Good behaviour orders—community service work—frisk searches</w:t>
        </w:r>
        <w:r>
          <w:tab/>
        </w:r>
        <w:r>
          <w:fldChar w:fldCharType="begin"/>
        </w:r>
        <w:r>
          <w:instrText xml:space="preserve"> PAGEREF _Toc511037384 \h </w:instrText>
        </w:r>
        <w:r>
          <w:fldChar w:fldCharType="separate"/>
        </w:r>
        <w:r w:rsidR="00FE6FD4">
          <w:t>64</w:t>
        </w:r>
        <w:r>
          <w:fldChar w:fldCharType="end"/>
        </w:r>
      </w:hyperlink>
    </w:p>
    <w:p w:rsidR="00032FA3" w:rsidRDefault="00032FA3">
      <w:pPr>
        <w:pStyle w:val="TOC5"/>
        <w:rPr>
          <w:rFonts w:asciiTheme="minorHAnsi" w:eastAsiaTheme="minorEastAsia" w:hAnsiTheme="minorHAnsi" w:cstheme="minorBidi"/>
          <w:sz w:val="22"/>
          <w:szCs w:val="22"/>
          <w:lang w:eastAsia="en-AU"/>
        </w:rPr>
      </w:pPr>
      <w:r>
        <w:tab/>
      </w:r>
      <w:hyperlink w:anchor="_Toc511037385" w:history="1">
        <w:r w:rsidRPr="009E09BA">
          <w:t>97</w:t>
        </w:r>
        <w:r>
          <w:rPr>
            <w:rFonts w:asciiTheme="minorHAnsi" w:eastAsiaTheme="minorEastAsia" w:hAnsiTheme="minorHAnsi" w:cstheme="minorBidi"/>
            <w:sz w:val="22"/>
            <w:szCs w:val="22"/>
            <w:lang w:eastAsia="en-AU"/>
          </w:rPr>
          <w:tab/>
        </w:r>
        <w:r w:rsidRPr="009E09BA">
          <w:t>Good behaviour orders—community service work—reports by entities</w:t>
        </w:r>
        <w:r>
          <w:tab/>
        </w:r>
        <w:r>
          <w:fldChar w:fldCharType="begin"/>
        </w:r>
        <w:r>
          <w:instrText xml:space="preserve"> PAGEREF _Toc511037385 \h </w:instrText>
        </w:r>
        <w:r>
          <w:fldChar w:fldCharType="separate"/>
        </w:r>
        <w:r w:rsidR="00FE6FD4">
          <w:t>65</w:t>
        </w:r>
        <w:r>
          <w:fldChar w:fldCharType="end"/>
        </w:r>
      </w:hyperlink>
    </w:p>
    <w:p w:rsidR="00032FA3" w:rsidRDefault="00597AE4">
      <w:pPr>
        <w:pStyle w:val="TOC2"/>
        <w:rPr>
          <w:rFonts w:asciiTheme="minorHAnsi" w:eastAsiaTheme="minorEastAsia" w:hAnsiTheme="minorHAnsi" w:cstheme="minorBidi"/>
          <w:b w:val="0"/>
          <w:sz w:val="22"/>
          <w:szCs w:val="22"/>
          <w:lang w:eastAsia="en-AU"/>
        </w:rPr>
      </w:pPr>
      <w:hyperlink w:anchor="_Toc511037386" w:history="1">
        <w:r w:rsidR="00032FA3" w:rsidRPr="009E09BA">
          <w:t>Part 6.3</w:t>
        </w:r>
        <w:r w:rsidR="00032FA3">
          <w:rPr>
            <w:rFonts w:asciiTheme="minorHAnsi" w:eastAsiaTheme="minorEastAsia" w:hAnsiTheme="minorHAnsi" w:cstheme="minorBidi"/>
            <w:b w:val="0"/>
            <w:sz w:val="22"/>
            <w:szCs w:val="22"/>
            <w:lang w:eastAsia="en-AU"/>
          </w:rPr>
          <w:tab/>
        </w:r>
        <w:r w:rsidR="00032FA3" w:rsidRPr="009E09BA">
          <w:rPr>
            <w:lang w:val="en-US"/>
          </w:rPr>
          <w:t>Good behaviour—rehabilitation programs</w:t>
        </w:r>
        <w:r w:rsidR="00032FA3" w:rsidRPr="00032FA3">
          <w:rPr>
            <w:vanish/>
          </w:rPr>
          <w:tab/>
        </w:r>
        <w:r w:rsidR="00032FA3" w:rsidRPr="00032FA3">
          <w:rPr>
            <w:vanish/>
          </w:rPr>
          <w:fldChar w:fldCharType="begin"/>
        </w:r>
        <w:r w:rsidR="00032FA3" w:rsidRPr="00032FA3">
          <w:rPr>
            <w:vanish/>
          </w:rPr>
          <w:instrText xml:space="preserve"> PAGEREF _Toc511037386 \h </w:instrText>
        </w:r>
        <w:r w:rsidR="00032FA3" w:rsidRPr="00032FA3">
          <w:rPr>
            <w:vanish/>
          </w:rPr>
        </w:r>
        <w:r w:rsidR="00032FA3" w:rsidRPr="00032FA3">
          <w:rPr>
            <w:vanish/>
          </w:rPr>
          <w:fldChar w:fldCharType="separate"/>
        </w:r>
        <w:r w:rsidR="00FE6FD4">
          <w:rPr>
            <w:vanish/>
          </w:rPr>
          <w:t>66</w:t>
        </w:r>
        <w:r w:rsidR="00032FA3" w:rsidRPr="00032FA3">
          <w:rPr>
            <w:vanish/>
          </w:rPr>
          <w:fldChar w:fldCharType="end"/>
        </w:r>
      </w:hyperlink>
    </w:p>
    <w:p w:rsidR="00032FA3" w:rsidRDefault="00032FA3">
      <w:pPr>
        <w:pStyle w:val="TOC5"/>
        <w:rPr>
          <w:rFonts w:asciiTheme="minorHAnsi" w:eastAsiaTheme="minorEastAsia" w:hAnsiTheme="minorHAnsi" w:cstheme="minorBidi"/>
          <w:sz w:val="22"/>
          <w:szCs w:val="22"/>
          <w:lang w:eastAsia="en-AU"/>
        </w:rPr>
      </w:pPr>
      <w:r>
        <w:tab/>
      </w:r>
      <w:hyperlink w:anchor="_Toc511037387" w:history="1">
        <w:r w:rsidRPr="009E09BA">
          <w:t>98</w:t>
        </w:r>
        <w:r>
          <w:rPr>
            <w:rFonts w:asciiTheme="minorHAnsi" w:eastAsiaTheme="minorEastAsia" w:hAnsiTheme="minorHAnsi" w:cstheme="minorBidi"/>
            <w:sz w:val="22"/>
            <w:szCs w:val="22"/>
            <w:lang w:eastAsia="en-AU"/>
          </w:rPr>
          <w:tab/>
        </w:r>
        <w:r w:rsidRPr="009E09BA">
          <w:t>Application—pt 6.3</w:t>
        </w:r>
        <w:r>
          <w:tab/>
        </w:r>
        <w:r>
          <w:fldChar w:fldCharType="begin"/>
        </w:r>
        <w:r>
          <w:instrText xml:space="preserve"> PAGEREF _Toc511037387 \h </w:instrText>
        </w:r>
        <w:r>
          <w:fldChar w:fldCharType="separate"/>
        </w:r>
        <w:r w:rsidR="00FE6FD4">
          <w:t>66</w:t>
        </w:r>
        <w:r>
          <w:fldChar w:fldCharType="end"/>
        </w:r>
      </w:hyperlink>
    </w:p>
    <w:p w:rsidR="00032FA3" w:rsidRDefault="00032FA3">
      <w:pPr>
        <w:pStyle w:val="TOC5"/>
        <w:rPr>
          <w:rFonts w:asciiTheme="minorHAnsi" w:eastAsiaTheme="minorEastAsia" w:hAnsiTheme="minorHAnsi" w:cstheme="minorBidi"/>
          <w:sz w:val="22"/>
          <w:szCs w:val="22"/>
          <w:lang w:eastAsia="en-AU"/>
        </w:rPr>
      </w:pPr>
      <w:r>
        <w:tab/>
      </w:r>
      <w:hyperlink w:anchor="_Toc511037388" w:history="1">
        <w:r w:rsidRPr="009E09BA">
          <w:t>99</w:t>
        </w:r>
        <w:r>
          <w:rPr>
            <w:rFonts w:asciiTheme="minorHAnsi" w:eastAsiaTheme="minorEastAsia" w:hAnsiTheme="minorHAnsi" w:cstheme="minorBidi"/>
            <w:sz w:val="22"/>
            <w:szCs w:val="22"/>
            <w:lang w:eastAsia="en-AU"/>
          </w:rPr>
          <w:tab/>
        </w:r>
        <w:r w:rsidRPr="009E09BA">
          <w:t>Good behaviour orders—compliance with rehabilitation program condition</w:t>
        </w:r>
        <w:r>
          <w:tab/>
        </w:r>
        <w:r>
          <w:fldChar w:fldCharType="begin"/>
        </w:r>
        <w:r>
          <w:instrText xml:space="preserve"> PAGEREF _Toc511037388 \h </w:instrText>
        </w:r>
        <w:r>
          <w:fldChar w:fldCharType="separate"/>
        </w:r>
        <w:r w:rsidR="00FE6FD4">
          <w:t>66</w:t>
        </w:r>
        <w:r>
          <w:fldChar w:fldCharType="end"/>
        </w:r>
      </w:hyperlink>
    </w:p>
    <w:p w:rsidR="00032FA3" w:rsidRDefault="00032FA3">
      <w:pPr>
        <w:pStyle w:val="TOC5"/>
        <w:rPr>
          <w:rFonts w:asciiTheme="minorHAnsi" w:eastAsiaTheme="minorEastAsia" w:hAnsiTheme="minorHAnsi" w:cstheme="minorBidi"/>
          <w:sz w:val="22"/>
          <w:szCs w:val="22"/>
          <w:lang w:eastAsia="en-AU"/>
        </w:rPr>
      </w:pPr>
      <w:r>
        <w:tab/>
      </w:r>
      <w:hyperlink w:anchor="_Toc511037389" w:history="1">
        <w:r w:rsidRPr="009E09BA">
          <w:t>100</w:t>
        </w:r>
        <w:r>
          <w:rPr>
            <w:rFonts w:asciiTheme="minorHAnsi" w:eastAsiaTheme="minorEastAsia" w:hAnsiTheme="minorHAnsi" w:cstheme="minorBidi"/>
            <w:sz w:val="22"/>
            <w:szCs w:val="22"/>
            <w:lang w:eastAsia="en-AU"/>
          </w:rPr>
          <w:tab/>
        </w:r>
        <w:r w:rsidRPr="009E09BA">
          <w:t>Good behaviour orders—rehabilitation programs—director-general directions</w:t>
        </w:r>
        <w:r>
          <w:tab/>
        </w:r>
        <w:r>
          <w:fldChar w:fldCharType="begin"/>
        </w:r>
        <w:r>
          <w:instrText xml:space="preserve"> PAGEREF _Toc511037389 \h </w:instrText>
        </w:r>
        <w:r>
          <w:fldChar w:fldCharType="separate"/>
        </w:r>
        <w:r w:rsidR="00FE6FD4">
          <w:t>66</w:t>
        </w:r>
        <w:r>
          <w:fldChar w:fldCharType="end"/>
        </w:r>
      </w:hyperlink>
    </w:p>
    <w:p w:rsidR="00032FA3" w:rsidRDefault="00032FA3">
      <w:pPr>
        <w:pStyle w:val="TOC5"/>
        <w:rPr>
          <w:rFonts w:asciiTheme="minorHAnsi" w:eastAsiaTheme="minorEastAsia" w:hAnsiTheme="minorHAnsi" w:cstheme="minorBidi"/>
          <w:sz w:val="22"/>
          <w:szCs w:val="22"/>
          <w:lang w:eastAsia="en-AU"/>
        </w:rPr>
      </w:pPr>
      <w:r>
        <w:tab/>
      </w:r>
      <w:hyperlink w:anchor="_Toc511037390" w:history="1">
        <w:r w:rsidRPr="009E09BA">
          <w:t>101</w:t>
        </w:r>
        <w:r>
          <w:rPr>
            <w:rFonts w:asciiTheme="minorHAnsi" w:eastAsiaTheme="minorEastAsia" w:hAnsiTheme="minorHAnsi" w:cstheme="minorBidi"/>
            <w:sz w:val="22"/>
            <w:szCs w:val="22"/>
            <w:lang w:eastAsia="en-AU"/>
          </w:rPr>
          <w:tab/>
        </w:r>
        <w:r w:rsidRPr="009E09BA">
          <w:t>Good behaviour orders—rehabilitation program providers—reports by providers</w:t>
        </w:r>
        <w:r>
          <w:tab/>
        </w:r>
        <w:r>
          <w:fldChar w:fldCharType="begin"/>
        </w:r>
        <w:r>
          <w:instrText xml:space="preserve"> PAGEREF _Toc511037390 \h </w:instrText>
        </w:r>
        <w:r>
          <w:fldChar w:fldCharType="separate"/>
        </w:r>
        <w:r w:rsidR="00FE6FD4">
          <w:t>66</w:t>
        </w:r>
        <w:r>
          <w:fldChar w:fldCharType="end"/>
        </w:r>
      </w:hyperlink>
    </w:p>
    <w:p w:rsidR="00032FA3" w:rsidRDefault="00597AE4">
      <w:pPr>
        <w:pStyle w:val="TOC2"/>
        <w:rPr>
          <w:rFonts w:asciiTheme="minorHAnsi" w:eastAsiaTheme="minorEastAsia" w:hAnsiTheme="minorHAnsi" w:cstheme="minorBidi"/>
          <w:b w:val="0"/>
          <w:sz w:val="22"/>
          <w:szCs w:val="22"/>
          <w:lang w:eastAsia="en-AU"/>
        </w:rPr>
      </w:pPr>
      <w:hyperlink w:anchor="_Toc511037391" w:history="1">
        <w:r w:rsidR="00032FA3" w:rsidRPr="009E09BA">
          <w:t>Part 6.4</w:t>
        </w:r>
        <w:r w:rsidR="00032FA3">
          <w:rPr>
            <w:rFonts w:asciiTheme="minorHAnsi" w:eastAsiaTheme="minorEastAsia" w:hAnsiTheme="minorHAnsi" w:cstheme="minorBidi"/>
            <w:b w:val="0"/>
            <w:sz w:val="22"/>
            <w:szCs w:val="22"/>
            <w:lang w:eastAsia="en-AU"/>
          </w:rPr>
          <w:tab/>
        </w:r>
        <w:r w:rsidR="00032FA3" w:rsidRPr="009E09BA">
          <w:t>Good behaviour—supervision</w:t>
        </w:r>
        <w:r w:rsidR="00032FA3" w:rsidRPr="00032FA3">
          <w:rPr>
            <w:vanish/>
          </w:rPr>
          <w:tab/>
        </w:r>
        <w:r w:rsidR="00032FA3" w:rsidRPr="00032FA3">
          <w:rPr>
            <w:vanish/>
          </w:rPr>
          <w:fldChar w:fldCharType="begin"/>
        </w:r>
        <w:r w:rsidR="00032FA3" w:rsidRPr="00032FA3">
          <w:rPr>
            <w:vanish/>
          </w:rPr>
          <w:instrText xml:space="preserve"> PAGEREF _Toc511037391 \h </w:instrText>
        </w:r>
        <w:r w:rsidR="00032FA3" w:rsidRPr="00032FA3">
          <w:rPr>
            <w:vanish/>
          </w:rPr>
        </w:r>
        <w:r w:rsidR="00032FA3" w:rsidRPr="00032FA3">
          <w:rPr>
            <w:vanish/>
          </w:rPr>
          <w:fldChar w:fldCharType="separate"/>
        </w:r>
        <w:r w:rsidR="00FE6FD4">
          <w:rPr>
            <w:vanish/>
          </w:rPr>
          <w:t>68</w:t>
        </w:r>
        <w:r w:rsidR="00032FA3" w:rsidRPr="00032FA3">
          <w:rPr>
            <w:vanish/>
          </w:rPr>
          <w:fldChar w:fldCharType="end"/>
        </w:r>
      </w:hyperlink>
    </w:p>
    <w:p w:rsidR="00032FA3" w:rsidRDefault="00032FA3">
      <w:pPr>
        <w:pStyle w:val="TOC5"/>
        <w:rPr>
          <w:rFonts w:asciiTheme="minorHAnsi" w:eastAsiaTheme="minorEastAsia" w:hAnsiTheme="minorHAnsi" w:cstheme="minorBidi"/>
          <w:sz w:val="22"/>
          <w:szCs w:val="22"/>
          <w:lang w:eastAsia="en-AU"/>
        </w:rPr>
      </w:pPr>
      <w:r>
        <w:tab/>
      </w:r>
      <w:hyperlink w:anchor="_Toc511037392" w:history="1">
        <w:r w:rsidRPr="009E09BA">
          <w:t>102</w:t>
        </w:r>
        <w:r>
          <w:rPr>
            <w:rFonts w:asciiTheme="minorHAnsi" w:eastAsiaTheme="minorEastAsia" w:hAnsiTheme="minorHAnsi" w:cstheme="minorBidi"/>
            <w:sz w:val="22"/>
            <w:szCs w:val="22"/>
            <w:lang w:eastAsia="en-AU"/>
          </w:rPr>
          <w:tab/>
        </w:r>
        <w:r w:rsidRPr="009E09BA">
          <w:t>Corrections officers to report breach of good behaviour obligations</w:t>
        </w:r>
        <w:r>
          <w:tab/>
        </w:r>
        <w:r>
          <w:fldChar w:fldCharType="begin"/>
        </w:r>
        <w:r>
          <w:instrText xml:space="preserve"> PAGEREF _Toc511037392 \h </w:instrText>
        </w:r>
        <w:r>
          <w:fldChar w:fldCharType="separate"/>
        </w:r>
        <w:r w:rsidR="00FE6FD4">
          <w:t>68</w:t>
        </w:r>
        <w:r>
          <w:fldChar w:fldCharType="end"/>
        </w:r>
      </w:hyperlink>
    </w:p>
    <w:p w:rsidR="00032FA3" w:rsidRDefault="00032FA3">
      <w:pPr>
        <w:pStyle w:val="TOC5"/>
        <w:rPr>
          <w:rFonts w:asciiTheme="minorHAnsi" w:eastAsiaTheme="minorEastAsia" w:hAnsiTheme="minorHAnsi" w:cstheme="minorBidi"/>
          <w:sz w:val="22"/>
          <w:szCs w:val="22"/>
          <w:lang w:eastAsia="en-AU"/>
        </w:rPr>
      </w:pPr>
      <w:r>
        <w:tab/>
      </w:r>
      <w:hyperlink w:anchor="_Toc511037393" w:history="1">
        <w:r w:rsidRPr="009E09BA">
          <w:t>103</w:t>
        </w:r>
        <w:r>
          <w:rPr>
            <w:rFonts w:asciiTheme="minorHAnsi" w:eastAsiaTheme="minorEastAsia" w:hAnsiTheme="minorHAnsi" w:cstheme="minorBidi"/>
            <w:sz w:val="22"/>
            <w:szCs w:val="22"/>
            <w:lang w:eastAsia="en-AU"/>
          </w:rPr>
          <w:tab/>
        </w:r>
        <w:r w:rsidRPr="009E09BA">
          <w:t>Arrest without warrant—breach of good behaviour obligations</w:t>
        </w:r>
        <w:r>
          <w:tab/>
        </w:r>
        <w:r>
          <w:fldChar w:fldCharType="begin"/>
        </w:r>
        <w:r>
          <w:instrText xml:space="preserve"> PAGEREF _Toc511037393 \h </w:instrText>
        </w:r>
        <w:r>
          <w:fldChar w:fldCharType="separate"/>
        </w:r>
        <w:r w:rsidR="00FE6FD4">
          <w:t>68</w:t>
        </w:r>
        <w:r>
          <w:fldChar w:fldCharType="end"/>
        </w:r>
      </w:hyperlink>
    </w:p>
    <w:p w:rsidR="00032FA3" w:rsidRDefault="00032FA3">
      <w:pPr>
        <w:pStyle w:val="TOC5"/>
        <w:rPr>
          <w:rFonts w:asciiTheme="minorHAnsi" w:eastAsiaTheme="minorEastAsia" w:hAnsiTheme="minorHAnsi" w:cstheme="minorBidi"/>
          <w:sz w:val="22"/>
          <w:szCs w:val="22"/>
          <w:lang w:eastAsia="en-AU"/>
        </w:rPr>
      </w:pPr>
      <w:r>
        <w:tab/>
      </w:r>
      <w:hyperlink w:anchor="_Toc511037394" w:history="1">
        <w:r w:rsidRPr="009E09BA">
          <w:t>104</w:t>
        </w:r>
        <w:r>
          <w:rPr>
            <w:rFonts w:asciiTheme="minorHAnsi" w:eastAsiaTheme="minorEastAsia" w:hAnsiTheme="minorHAnsi" w:cstheme="minorBidi"/>
            <w:sz w:val="22"/>
            <w:szCs w:val="22"/>
            <w:lang w:eastAsia="en-AU"/>
          </w:rPr>
          <w:tab/>
        </w:r>
        <w:r w:rsidRPr="009E09BA">
          <w:t>Arrest warrant—breach of good behaviour obligations etc</w:t>
        </w:r>
        <w:r>
          <w:tab/>
        </w:r>
        <w:r>
          <w:fldChar w:fldCharType="begin"/>
        </w:r>
        <w:r>
          <w:instrText xml:space="preserve"> PAGEREF _Toc511037394 \h </w:instrText>
        </w:r>
        <w:r>
          <w:fldChar w:fldCharType="separate"/>
        </w:r>
        <w:r w:rsidR="00FE6FD4">
          <w:t>69</w:t>
        </w:r>
        <w:r>
          <w:fldChar w:fldCharType="end"/>
        </w:r>
      </w:hyperlink>
    </w:p>
    <w:p w:rsidR="00032FA3" w:rsidRDefault="00032FA3">
      <w:pPr>
        <w:pStyle w:val="TOC5"/>
        <w:rPr>
          <w:rFonts w:asciiTheme="minorHAnsi" w:eastAsiaTheme="minorEastAsia" w:hAnsiTheme="minorHAnsi" w:cstheme="minorBidi"/>
          <w:sz w:val="22"/>
          <w:szCs w:val="22"/>
          <w:lang w:eastAsia="en-AU"/>
        </w:rPr>
      </w:pPr>
      <w:r>
        <w:tab/>
      </w:r>
      <w:hyperlink w:anchor="_Toc511037395" w:history="1">
        <w:r w:rsidRPr="009E09BA">
          <w:t>105</w:t>
        </w:r>
        <w:r>
          <w:rPr>
            <w:rFonts w:asciiTheme="minorHAnsi" w:eastAsiaTheme="minorEastAsia" w:hAnsiTheme="minorHAnsi" w:cstheme="minorBidi"/>
            <w:sz w:val="22"/>
            <w:szCs w:val="22"/>
            <w:lang w:eastAsia="en-AU"/>
          </w:rPr>
          <w:tab/>
        </w:r>
        <w:r w:rsidRPr="009E09BA">
          <w:t>Good behaviour—agreement to attend court</w:t>
        </w:r>
        <w:r>
          <w:tab/>
        </w:r>
        <w:r>
          <w:fldChar w:fldCharType="begin"/>
        </w:r>
        <w:r>
          <w:instrText xml:space="preserve"> PAGEREF _Toc511037395 \h </w:instrText>
        </w:r>
        <w:r>
          <w:fldChar w:fldCharType="separate"/>
        </w:r>
        <w:r w:rsidR="00FE6FD4">
          <w:t>70</w:t>
        </w:r>
        <w:r>
          <w:fldChar w:fldCharType="end"/>
        </w:r>
      </w:hyperlink>
    </w:p>
    <w:p w:rsidR="00032FA3" w:rsidRDefault="00032FA3">
      <w:pPr>
        <w:pStyle w:val="TOC5"/>
        <w:rPr>
          <w:rFonts w:asciiTheme="minorHAnsi" w:eastAsiaTheme="minorEastAsia" w:hAnsiTheme="minorHAnsi" w:cstheme="minorBidi"/>
          <w:sz w:val="22"/>
          <w:szCs w:val="22"/>
          <w:lang w:eastAsia="en-AU"/>
        </w:rPr>
      </w:pPr>
      <w:r>
        <w:tab/>
      </w:r>
      <w:hyperlink w:anchor="_Toc511037396" w:history="1">
        <w:r w:rsidRPr="009E09BA">
          <w:t>106</w:t>
        </w:r>
        <w:r>
          <w:rPr>
            <w:rFonts w:asciiTheme="minorHAnsi" w:eastAsiaTheme="minorEastAsia" w:hAnsiTheme="minorHAnsi" w:cstheme="minorBidi"/>
            <w:sz w:val="22"/>
            <w:szCs w:val="22"/>
            <w:lang w:eastAsia="en-AU"/>
          </w:rPr>
          <w:tab/>
        </w:r>
        <w:r w:rsidRPr="009E09BA">
          <w:t>Good behaviour—summons to attend court</w:t>
        </w:r>
        <w:r>
          <w:tab/>
        </w:r>
        <w:r>
          <w:fldChar w:fldCharType="begin"/>
        </w:r>
        <w:r>
          <w:instrText xml:space="preserve"> PAGEREF _Toc511037396 \h </w:instrText>
        </w:r>
        <w:r>
          <w:fldChar w:fldCharType="separate"/>
        </w:r>
        <w:r w:rsidR="00FE6FD4">
          <w:t>70</w:t>
        </w:r>
        <w:r>
          <w:fldChar w:fldCharType="end"/>
        </w:r>
      </w:hyperlink>
    </w:p>
    <w:p w:rsidR="00032FA3" w:rsidRDefault="00597AE4">
      <w:pPr>
        <w:pStyle w:val="TOC2"/>
        <w:rPr>
          <w:rFonts w:asciiTheme="minorHAnsi" w:eastAsiaTheme="minorEastAsia" w:hAnsiTheme="minorHAnsi" w:cstheme="minorBidi"/>
          <w:b w:val="0"/>
          <w:sz w:val="22"/>
          <w:szCs w:val="22"/>
          <w:lang w:eastAsia="en-AU"/>
        </w:rPr>
      </w:pPr>
      <w:hyperlink w:anchor="_Toc511037397" w:history="1">
        <w:r w:rsidR="00032FA3" w:rsidRPr="009E09BA">
          <w:t>Part 6.5</w:t>
        </w:r>
        <w:r w:rsidR="00032FA3">
          <w:rPr>
            <w:rFonts w:asciiTheme="minorHAnsi" w:eastAsiaTheme="minorEastAsia" w:hAnsiTheme="minorHAnsi" w:cstheme="minorBidi"/>
            <w:b w:val="0"/>
            <w:sz w:val="22"/>
            <w:szCs w:val="22"/>
            <w:lang w:eastAsia="en-AU"/>
          </w:rPr>
          <w:tab/>
        </w:r>
        <w:r w:rsidR="00032FA3" w:rsidRPr="009E09BA">
          <w:rPr>
            <w:lang w:val="en-US"/>
          </w:rPr>
          <w:t>Good behaviour orders—breach</w:t>
        </w:r>
        <w:r w:rsidR="00032FA3" w:rsidRPr="00032FA3">
          <w:rPr>
            <w:vanish/>
          </w:rPr>
          <w:tab/>
        </w:r>
        <w:r w:rsidR="00032FA3" w:rsidRPr="00032FA3">
          <w:rPr>
            <w:vanish/>
          </w:rPr>
          <w:fldChar w:fldCharType="begin"/>
        </w:r>
        <w:r w:rsidR="00032FA3" w:rsidRPr="00032FA3">
          <w:rPr>
            <w:vanish/>
          </w:rPr>
          <w:instrText xml:space="preserve"> PAGEREF _Toc511037397 \h </w:instrText>
        </w:r>
        <w:r w:rsidR="00032FA3" w:rsidRPr="00032FA3">
          <w:rPr>
            <w:vanish/>
          </w:rPr>
        </w:r>
        <w:r w:rsidR="00032FA3" w:rsidRPr="00032FA3">
          <w:rPr>
            <w:vanish/>
          </w:rPr>
          <w:fldChar w:fldCharType="separate"/>
        </w:r>
        <w:r w:rsidR="00FE6FD4">
          <w:rPr>
            <w:vanish/>
          </w:rPr>
          <w:t>71</w:t>
        </w:r>
        <w:r w:rsidR="00032FA3" w:rsidRPr="00032FA3">
          <w:rPr>
            <w:vanish/>
          </w:rPr>
          <w:fldChar w:fldCharType="end"/>
        </w:r>
      </w:hyperlink>
    </w:p>
    <w:p w:rsidR="00032FA3" w:rsidRDefault="00032FA3">
      <w:pPr>
        <w:pStyle w:val="TOC5"/>
        <w:rPr>
          <w:rFonts w:asciiTheme="minorHAnsi" w:eastAsiaTheme="minorEastAsia" w:hAnsiTheme="minorHAnsi" w:cstheme="minorBidi"/>
          <w:sz w:val="22"/>
          <w:szCs w:val="22"/>
          <w:lang w:eastAsia="en-AU"/>
        </w:rPr>
      </w:pPr>
      <w:r>
        <w:tab/>
      </w:r>
      <w:hyperlink w:anchor="_Toc511037398" w:history="1">
        <w:r w:rsidRPr="009E09BA">
          <w:t>107</w:t>
        </w:r>
        <w:r>
          <w:rPr>
            <w:rFonts w:asciiTheme="minorHAnsi" w:eastAsiaTheme="minorEastAsia" w:hAnsiTheme="minorHAnsi" w:cstheme="minorBidi"/>
            <w:sz w:val="22"/>
            <w:szCs w:val="22"/>
            <w:lang w:eastAsia="en-AU"/>
          </w:rPr>
          <w:tab/>
        </w:r>
        <w:r w:rsidRPr="009E09BA">
          <w:t>Offence committed</w:t>
        </w:r>
        <w:r w:rsidRPr="009E09BA">
          <w:rPr>
            <w:lang w:val="en-US"/>
          </w:rPr>
          <w:t xml:space="preserve"> while under good behaviour order</w:t>
        </w:r>
        <w:r>
          <w:tab/>
        </w:r>
        <w:r>
          <w:fldChar w:fldCharType="begin"/>
        </w:r>
        <w:r>
          <w:instrText xml:space="preserve"> PAGEREF _Toc511037398 \h </w:instrText>
        </w:r>
        <w:r>
          <w:fldChar w:fldCharType="separate"/>
        </w:r>
        <w:r w:rsidR="00FE6FD4">
          <w:t>71</w:t>
        </w:r>
        <w:r>
          <w:fldChar w:fldCharType="end"/>
        </w:r>
      </w:hyperlink>
    </w:p>
    <w:p w:rsidR="00032FA3" w:rsidRDefault="00032FA3">
      <w:pPr>
        <w:pStyle w:val="TOC5"/>
        <w:rPr>
          <w:rFonts w:asciiTheme="minorHAnsi" w:eastAsiaTheme="minorEastAsia" w:hAnsiTheme="minorHAnsi" w:cstheme="minorBidi"/>
          <w:sz w:val="22"/>
          <w:szCs w:val="22"/>
          <w:lang w:eastAsia="en-AU"/>
        </w:rPr>
      </w:pPr>
      <w:r>
        <w:tab/>
      </w:r>
      <w:hyperlink w:anchor="_Toc511037399" w:history="1">
        <w:r w:rsidRPr="009E09BA">
          <w:t>108</w:t>
        </w:r>
        <w:r>
          <w:rPr>
            <w:rFonts w:asciiTheme="minorHAnsi" w:eastAsiaTheme="minorEastAsia" w:hAnsiTheme="minorHAnsi" w:cstheme="minorBidi"/>
            <w:sz w:val="22"/>
            <w:szCs w:val="22"/>
            <w:lang w:eastAsia="en-AU"/>
          </w:rPr>
          <w:tab/>
        </w:r>
        <w:r w:rsidRPr="009E09BA">
          <w:t>Court powers—</w:t>
        </w:r>
        <w:r w:rsidRPr="009E09BA">
          <w:rPr>
            <w:lang w:val="en-US"/>
          </w:rPr>
          <w:t>breach of good behaviour obligations</w:t>
        </w:r>
        <w:r>
          <w:tab/>
        </w:r>
        <w:r>
          <w:fldChar w:fldCharType="begin"/>
        </w:r>
        <w:r>
          <w:instrText xml:space="preserve"> PAGEREF _Toc511037399 \h </w:instrText>
        </w:r>
        <w:r>
          <w:fldChar w:fldCharType="separate"/>
        </w:r>
        <w:r w:rsidR="00FE6FD4">
          <w:t>71</w:t>
        </w:r>
        <w:r>
          <w:fldChar w:fldCharType="end"/>
        </w:r>
      </w:hyperlink>
    </w:p>
    <w:p w:rsidR="00032FA3" w:rsidRDefault="00032FA3">
      <w:pPr>
        <w:pStyle w:val="TOC5"/>
        <w:rPr>
          <w:rFonts w:asciiTheme="minorHAnsi" w:eastAsiaTheme="minorEastAsia" w:hAnsiTheme="minorHAnsi" w:cstheme="minorBidi"/>
          <w:sz w:val="22"/>
          <w:szCs w:val="22"/>
          <w:lang w:eastAsia="en-AU"/>
        </w:rPr>
      </w:pPr>
      <w:r>
        <w:tab/>
      </w:r>
      <w:hyperlink w:anchor="_Toc511037400" w:history="1">
        <w:r w:rsidRPr="009E09BA">
          <w:t>109</w:t>
        </w:r>
        <w:r>
          <w:rPr>
            <w:rFonts w:asciiTheme="minorHAnsi" w:eastAsiaTheme="minorEastAsia" w:hAnsiTheme="minorHAnsi" w:cstheme="minorBidi"/>
            <w:sz w:val="22"/>
            <w:szCs w:val="22"/>
            <w:lang w:eastAsia="en-AU"/>
          </w:rPr>
          <w:tab/>
        </w:r>
        <w:r w:rsidRPr="009E09BA">
          <w:t>Cancellation of good behaviour order made as non</w:t>
        </w:r>
        <w:r w:rsidRPr="009E09BA">
          <w:noBreakHyphen/>
          <w:t>conviction order</w:t>
        </w:r>
        <w:r>
          <w:tab/>
        </w:r>
        <w:r>
          <w:fldChar w:fldCharType="begin"/>
        </w:r>
        <w:r>
          <w:instrText xml:space="preserve"> PAGEREF _Toc511037400 \h </w:instrText>
        </w:r>
        <w:r>
          <w:fldChar w:fldCharType="separate"/>
        </w:r>
        <w:r w:rsidR="00FE6FD4">
          <w:t>73</w:t>
        </w:r>
        <w:r>
          <w:fldChar w:fldCharType="end"/>
        </w:r>
      </w:hyperlink>
    </w:p>
    <w:p w:rsidR="00032FA3" w:rsidRDefault="00032FA3">
      <w:pPr>
        <w:pStyle w:val="TOC5"/>
        <w:rPr>
          <w:rFonts w:asciiTheme="minorHAnsi" w:eastAsiaTheme="minorEastAsia" w:hAnsiTheme="minorHAnsi" w:cstheme="minorBidi"/>
          <w:sz w:val="22"/>
          <w:szCs w:val="22"/>
          <w:lang w:eastAsia="en-AU"/>
        </w:rPr>
      </w:pPr>
      <w:r>
        <w:tab/>
      </w:r>
      <w:hyperlink w:anchor="_Toc511037401" w:history="1">
        <w:r w:rsidRPr="009E09BA">
          <w:t>110</w:t>
        </w:r>
        <w:r>
          <w:rPr>
            <w:rFonts w:asciiTheme="minorHAnsi" w:eastAsiaTheme="minorEastAsia" w:hAnsiTheme="minorHAnsi" w:cstheme="minorBidi"/>
            <w:sz w:val="22"/>
            <w:szCs w:val="22"/>
            <w:lang w:eastAsia="en-AU"/>
          </w:rPr>
          <w:tab/>
        </w:r>
        <w:r w:rsidRPr="009E09BA">
          <w:t xml:space="preserve">Cancellation of good behaviour order with </w:t>
        </w:r>
        <w:r w:rsidRPr="009E09BA">
          <w:rPr>
            <w:lang w:val="en-US"/>
          </w:rPr>
          <w:t>suspended sentence order</w:t>
        </w:r>
        <w:r>
          <w:tab/>
        </w:r>
        <w:r>
          <w:fldChar w:fldCharType="begin"/>
        </w:r>
        <w:r>
          <w:instrText xml:space="preserve"> PAGEREF _Toc511037401 \h </w:instrText>
        </w:r>
        <w:r>
          <w:fldChar w:fldCharType="separate"/>
        </w:r>
        <w:r w:rsidR="00FE6FD4">
          <w:t>73</w:t>
        </w:r>
        <w:r>
          <w:fldChar w:fldCharType="end"/>
        </w:r>
      </w:hyperlink>
    </w:p>
    <w:p w:rsidR="00032FA3" w:rsidRDefault="00032FA3">
      <w:pPr>
        <w:pStyle w:val="TOC5"/>
        <w:rPr>
          <w:rFonts w:asciiTheme="minorHAnsi" w:eastAsiaTheme="minorEastAsia" w:hAnsiTheme="minorHAnsi" w:cstheme="minorBidi"/>
          <w:sz w:val="22"/>
          <w:szCs w:val="22"/>
          <w:lang w:eastAsia="en-AU"/>
        </w:rPr>
      </w:pPr>
      <w:r>
        <w:tab/>
      </w:r>
      <w:hyperlink w:anchor="_Toc511037402" w:history="1">
        <w:r w:rsidRPr="009E09BA">
          <w:t>111</w:t>
        </w:r>
        <w:r>
          <w:rPr>
            <w:rFonts w:asciiTheme="minorHAnsi" w:eastAsiaTheme="minorEastAsia" w:hAnsiTheme="minorHAnsi" w:cstheme="minorBidi"/>
            <w:sz w:val="22"/>
            <w:szCs w:val="22"/>
            <w:lang w:eastAsia="en-AU"/>
          </w:rPr>
          <w:tab/>
        </w:r>
        <w:r w:rsidRPr="009E09BA">
          <w:t>Enforcing security under good behaviour order</w:t>
        </w:r>
        <w:r>
          <w:tab/>
        </w:r>
        <w:r>
          <w:fldChar w:fldCharType="begin"/>
        </w:r>
        <w:r>
          <w:instrText xml:space="preserve"> PAGEREF _Toc511037402 \h </w:instrText>
        </w:r>
        <w:r>
          <w:fldChar w:fldCharType="separate"/>
        </w:r>
        <w:r w:rsidR="00FE6FD4">
          <w:t>74</w:t>
        </w:r>
        <w:r>
          <w:fldChar w:fldCharType="end"/>
        </w:r>
      </w:hyperlink>
    </w:p>
    <w:p w:rsidR="00032FA3" w:rsidRDefault="00597AE4">
      <w:pPr>
        <w:pStyle w:val="TOC2"/>
        <w:rPr>
          <w:rFonts w:asciiTheme="minorHAnsi" w:eastAsiaTheme="minorEastAsia" w:hAnsiTheme="minorHAnsi" w:cstheme="minorBidi"/>
          <w:b w:val="0"/>
          <w:sz w:val="22"/>
          <w:szCs w:val="22"/>
          <w:lang w:eastAsia="en-AU"/>
        </w:rPr>
      </w:pPr>
      <w:hyperlink w:anchor="_Toc511037403" w:history="1">
        <w:r w:rsidR="00032FA3" w:rsidRPr="009E09BA">
          <w:t>Part 6.6</w:t>
        </w:r>
        <w:r w:rsidR="00032FA3">
          <w:rPr>
            <w:rFonts w:asciiTheme="minorHAnsi" w:eastAsiaTheme="minorEastAsia" w:hAnsiTheme="minorHAnsi" w:cstheme="minorBidi"/>
            <w:b w:val="0"/>
            <w:sz w:val="22"/>
            <w:szCs w:val="22"/>
            <w:lang w:eastAsia="en-AU"/>
          </w:rPr>
          <w:tab/>
        </w:r>
        <w:r w:rsidR="00032FA3" w:rsidRPr="009E09BA">
          <w:t>Good behaviour orders—amendment and discharge</w:t>
        </w:r>
        <w:r w:rsidR="00032FA3" w:rsidRPr="00032FA3">
          <w:rPr>
            <w:vanish/>
          </w:rPr>
          <w:tab/>
        </w:r>
        <w:r w:rsidR="00032FA3" w:rsidRPr="00032FA3">
          <w:rPr>
            <w:vanish/>
          </w:rPr>
          <w:fldChar w:fldCharType="begin"/>
        </w:r>
        <w:r w:rsidR="00032FA3" w:rsidRPr="00032FA3">
          <w:rPr>
            <w:vanish/>
          </w:rPr>
          <w:instrText xml:space="preserve"> PAGEREF _Toc511037403 \h </w:instrText>
        </w:r>
        <w:r w:rsidR="00032FA3" w:rsidRPr="00032FA3">
          <w:rPr>
            <w:vanish/>
          </w:rPr>
        </w:r>
        <w:r w:rsidR="00032FA3" w:rsidRPr="00032FA3">
          <w:rPr>
            <w:vanish/>
          </w:rPr>
          <w:fldChar w:fldCharType="separate"/>
        </w:r>
        <w:r w:rsidR="00FE6FD4">
          <w:rPr>
            <w:vanish/>
          </w:rPr>
          <w:t>76</w:t>
        </w:r>
        <w:r w:rsidR="00032FA3" w:rsidRPr="00032FA3">
          <w:rPr>
            <w:vanish/>
          </w:rPr>
          <w:fldChar w:fldCharType="end"/>
        </w:r>
      </w:hyperlink>
    </w:p>
    <w:p w:rsidR="00032FA3" w:rsidRDefault="00032FA3">
      <w:pPr>
        <w:pStyle w:val="TOC5"/>
        <w:rPr>
          <w:rFonts w:asciiTheme="minorHAnsi" w:eastAsiaTheme="minorEastAsia" w:hAnsiTheme="minorHAnsi" w:cstheme="minorBidi"/>
          <w:sz w:val="22"/>
          <w:szCs w:val="22"/>
          <w:lang w:eastAsia="en-AU"/>
        </w:rPr>
      </w:pPr>
      <w:r>
        <w:tab/>
      </w:r>
      <w:hyperlink w:anchor="_Toc511037404" w:history="1">
        <w:r w:rsidRPr="009E09BA">
          <w:t>112</w:t>
        </w:r>
        <w:r>
          <w:rPr>
            <w:rFonts w:asciiTheme="minorHAnsi" w:eastAsiaTheme="minorEastAsia" w:hAnsiTheme="minorHAnsi" w:cstheme="minorBidi"/>
            <w:sz w:val="22"/>
            <w:szCs w:val="22"/>
            <w:lang w:eastAsia="en-AU"/>
          </w:rPr>
          <w:tab/>
        </w:r>
        <w:r w:rsidRPr="009E09BA">
          <w:t>Court powers—amendment or discharge of good behaviour order</w:t>
        </w:r>
        <w:r>
          <w:tab/>
        </w:r>
        <w:r>
          <w:fldChar w:fldCharType="begin"/>
        </w:r>
        <w:r>
          <w:instrText xml:space="preserve"> PAGEREF _Toc511037404 \h </w:instrText>
        </w:r>
        <w:r>
          <w:fldChar w:fldCharType="separate"/>
        </w:r>
        <w:r w:rsidR="00FE6FD4">
          <w:t>76</w:t>
        </w:r>
        <w:r>
          <w:fldChar w:fldCharType="end"/>
        </w:r>
      </w:hyperlink>
    </w:p>
    <w:p w:rsidR="00032FA3" w:rsidRDefault="00032FA3">
      <w:pPr>
        <w:pStyle w:val="TOC5"/>
        <w:rPr>
          <w:rFonts w:asciiTheme="minorHAnsi" w:eastAsiaTheme="minorEastAsia" w:hAnsiTheme="minorHAnsi" w:cstheme="minorBidi"/>
          <w:sz w:val="22"/>
          <w:szCs w:val="22"/>
          <w:lang w:eastAsia="en-AU"/>
        </w:rPr>
      </w:pPr>
      <w:r>
        <w:tab/>
      </w:r>
      <w:hyperlink w:anchor="_Toc511037405" w:history="1">
        <w:r w:rsidRPr="009E09BA">
          <w:t>113</w:t>
        </w:r>
        <w:r>
          <w:rPr>
            <w:rFonts w:asciiTheme="minorHAnsi" w:eastAsiaTheme="minorEastAsia" w:hAnsiTheme="minorHAnsi" w:cstheme="minorBidi"/>
            <w:sz w:val="22"/>
            <w:szCs w:val="22"/>
            <w:lang w:eastAsia="en-AU"/>
          </w:rPr>
          <w:tab/>
        </w:r>
        <w:r w:rsidRPr="009E09BA">
          <w:rPr>
            <w:lang w:val="en-US"/>
          </w:rPr>
          <w:t>Good behaviour orders—limitations on amendment or discharge</w:t>
        </w:r>
        <w:r>
          <w:tab/>
        </w:r>
        <w:r>
          <w:fldChar w:fldCharType="begin"/>
        </w:r>
        <w:r>
          <w:instrText xml:space="preserve"> PAGEREF _Toc511037405 \h </w:instrText>
        </w:r>
        <w:r>
          <w:fldChar w:fldCharType="separate"/>
        </w:r>
        <w:r w:rsidR="00FE6FD4">
          <w:t>77</w:t>
        </w:r>
        <w:r>
          <w:fldChar w:fldCharType="end"/>
        </w:r>
      </w:hyperlink>
    </w:p>
    <w:p w:rsidR="00032FA3" w:rsidRDefault="00032FA3">
      <w:pPr>
        <w:pStyle w:val="TOC5"/>
        <w:rPr>
          <w:rFonts w:asciiTheme="minorHAnsi" w:eastAsiaTheme="minorEastAsia" w:hAnsiTheme="minorHAnsi" w:cstheme="minorBidi"/>
          <w:sz w:val="22"/>
          <w:szCs w:val="22"/>
          <w:lang w:eastAsia="en-AU"/>
        </w:rPr>
      </w:pPr>
      <w:r>
        <w:tab/>
      </w:r>
      <w:hyperlink w:anchor="_Toc511037406" w:history="1">
        <w:r w:rsidRPr="009E09BA">
          <w:t>114</w:t>
        </w:r>
        <w:r>
          <w:rPr>
            <w:rFonts w:asciiTheme="minorHAnsi" w:eastAsiaTheme="minorEastAsia" w:hAnsiTheme="minorHAnsi" w:cstheme="minorBidi"/>
            <w:sz w:val="22"/>
            <w:szCs w:val="22"/>
            <w:lang w:eastAsia="en-AU"/>
          </w:rPr>
          <w:tab/>
        </w:r>
        <w:r w:rsidRPr="009E09BA">
          <w:rPr>
            <w:lang w:val="en-US"/>
          </w:rPr>
          <w:t>Good behaviour orders—effect of amendment on sureties</w:t>
        </w:r>
        <w:r>
          <w:tab/>
        </w:r>
        <w:r>
          <w:fldChar w:fldCharType="begin"/>
        </w:r>
        <w:r>
          <w:instrText xml:space="preserve"> PAGEREF _Toc511037406 \h </w:instrText>
        </w:r>
        <w:r>
          <w:fldChar w:fldCharType="separate"/>
        </w:r>
        <w:r w:rsidR="00FE6FD4">
          <w:t>77</w:t>
        </w:r>
        <w:r>
          <w:fldChar w:fldCharType="end"/>
        </w:r>
      </w:hyperlink>
    </w:p>
    <w:p w:rsidR="00032FA3" w:rsidRDefault="00597AE4">
      <w:pPr>
        <w:pStyle w:val="TOC2"/>
        <w:rPr>
          <w:rFonts w:asciiTheme="minorHAnsi" w:eastAsiaTheme="minorEastAsia" w:hAnsiTheme="minorHAnsi" w:cstheme="minorBidi"/>
          <w:b w:val="0"/>
          <w:sz w:val="22"/>
          <w:szCs w:val="22"/>
          <w:lang w:eastAsia="en-AU"/>
        </w:rPr>
      </w:pPr>
      <w:hyperlink w:anchor="_Toc511037407" w:history="1">
        <w:r w:rsidR="00032FA3" w:rsidRPr="009E09BA">
          <w:t>Part 6.7</w:t>
        </w:r>
        <w:r w:rsidR="00032FA3">
          <w:rPr>
            <w:rFonts w:asciiTheme="minorHAnsi" w:eastAsiaTheme="minorEastAsia" w:hAnsiTheme="minorHAnsi" w:cstheme="minorBidi"/>
            <w:b w:val="0"/>
            <w:sz w:val="22"/>
            <w:szCs w:val="22"/>
            <w:lang w:eastAsia="en-AU"/>
          </w:rPr>
          <w:tab/>
        </w:r>
        <w:r w:rsidR="00032FA3" w:rsidRPr="009E09BA">
          <w:t>Good behaviour—miscellaneous</w:t>
        </w:r>
        <w:r w:rsidR="00032FA3" w:rsidRPr="00032FA3">
          <w:rPr>
            <w:vanish/>
          </w:rPr>
          <w:tab/>
        </w:r>
        <w:r w:rsidR="00032FA3" w:rsidRPr="00032FA3">
          <w:rPr>
            <w:vanish/>
          </w:rPr>
          <w:fldChar w:fldCharType="begin"/>
        </w:r>
        <w:r w:rsidR="00032FA3" w:rsidRPr="00032FA3">
          <w:rPr>
            <w:vanish/>
          </w:rPr>
          <w:instrText xml:space="preserve"> PAGEREF _Toc511037407 \h </w:instrText>
        </w:r>
        <w:r w:rsidR="00032FA3" w:rsidRPr="00032FA3">
          <w:rPr>
            <w:vanish/>
          </w:rPr>
        </w:r>
        <w:r w:rsidR="00032FA3" w:rsidRPr="00032FA3">
          <w:rPr>
            <w:vanish/>
          </w:rPr>
          <w:fldChar w:fldCharType="separate"/>
        </w:r>
        <w:r w:rsidR="00FE6FD4">
          <w:rPr>
            <w:vanish/>
          </w:rPr>
          <w:t>79</w:t>
        </w:r>
        <w:r w:rsidR="00032FA3" w:rsidRPr="00032FA3">
          <w:rPr>
            <w:vanish/>
          </w:rPr>
          <w:fldChar w:fldCharType="end"/>
        </w:r>
      </w:hyperlink>
    </w:p>
    <w:p w:rsidR="00032FA3" w:rsidRDefault="00032FA3">
      <w:pPr>
        <w:pStyle w:val="TOC5"/>
        <w:rPr>
          <w:rFonts w:asciiTheme="minorHAnsi" w:eastAsiaTheme="minorEastAsia" w:hAnsiTheme="minorHAnsi" w:cstheme="minorBidi"/>
          <w:sz w:val="22"/>
          <w:szCs w:val="22"/>
          <w:lang w:eastAsia="en-AU"/>
        </w:rPr>
      </w:pPr>
      <w:r>
        <w:tab/>
      </w:r>
      <w:hyperlink w:anchor="_Toc511037408" w:history="1">
        <w:r w:rsidRPr="009E09BA">
          <w:t>115</w:t>
        </w:r>
        <w:r>
          <w:rPr>
            <w:rFonts w:asciiTheme="minorHAnsi" w:eastAsiaTheme="minorEastAsia" w:hAnsiTheme="minorHAnsi" w:cstheme="minorBidi"/>
            <w:sz w:val="22"/>
            <w:szCs w:val="22"/>
            <w:lang w:eastAsia="en-AU"/>
          </w:rPr>
          <w:tab/>
        </w:r>
        <w:r w:rsidRPr="009E09BA">
          <w:rPr>
            <w:lang w:val="en-US"/>
          </w:rPr>
          <w:t>Good behaviour proceedings</w:t>
        </w:r>
        <w:r w:rsidRPr="009E09BA">
          <w:t>—rights</w:t>
        </w:r>
        <w:r w:rsidRPr="009E09BA">
          <w:rPr>
            <w:lang w:val="en-US"/>
          </w:rPr>
          <w:t xml:space="preserve"> of interested person</w:t>
        </w:r>
        <w:r>
          <w:tab/>
        </w:r>
        <w:r>
          <w:fldChar w:fldCharType="begin"/>
        </w:r>
        <w:r>
          <w:instrText xml:space="preserve"> PAGEREF _Toc511037408 \h </w:instrText>
        </w:r>
        <w:r>
          <w:fldChar w:fldCharType="separate"/>
        </w:r>
        <w:r w:rsidR="00FE6FD4">
          <w:t>79</w:t>
        </w:r>
        <w:r>
          <w:fldChar w:fldCharType="end"/>
        </w:r>
      </w:hyperlink>
    </w:p>
    <w:p w:rsidR="00032FA3" w:rsidRDefault="00032FA3">
      <w:pPr>
        <w:pStyle w:val="TOC5"/>
        <w:rPr>
          <w:rFonts w:asciiTheme="minorHAnsi" w:eastAsiaTheme="minorEastAsia" w:hAnsiTheme="minorHAnsi" w:cstheme="minorBidi"/>
          <w:sz w:val="22"/>
          <w:szCs w:val="22"/>
          <w:lang w:eastAsia="en-AU"/>
        </w:rPr>
      </w:pPr>
      <w:r>
        <w:tab/>
      </w:r>
      <w:hyperlink w:anchor="_Toc511037409" w:history="1">
        <w:r w:rsidRPr="009E09BA">
          <w:t>116</w:t>
        </w:r>
        <w:r>
          <w:rPr>
            <w:rFonts w:asciiTheme="minorHAnsi" w:eastAsiaTheme="minorEastAsia" w:hAnsiTheme="minorHAnsi" w:cstheme="minorBidi"/>
            <w:sz w:val="22"/>
            <w:szCs w:val="22"/>
            <w:lang w:eastAsia="en-AU"/>
          </w:rPr>
          <w:tab/>
        </w:r>
        <w:r w:rsidRPr="009E09BA">
          <w:rPr>
            <w:lang w:val="en-US"/>
          </w:rPr>
          <w:t>Good behaviour—c</w:t>
        </w:r>
        <w:r w:rsidRPr="009E09BA">
          <w:t>ourt powers after end of order</w:t>
        </w:r>
        <w:r>
          <w:tab/>
        </w:r>
        <w:r>
          <w:fldChar w:fldCharType="begin"/>
        </w:r>
        <w:r>
          <w:instrText xml:space="preserve"> PAGEREF _Toc511037409 \h </w:instrText>
        </w:r>
        <w:r>
          <w:fldChar w:fldCharType="separate"/>
        </w:r>
        <w:r w:rsidR="00FE6FD4">
          <w:t>79</w:t>
        </w:r>
        <w:r>
          <w:fldChar w:fldCharType="end"/>
        </w:r>
      </w:hyperlink>
    </w:p>
    <w:p w:rsidR="00032FA3" w:rsidRDefault="00597AE4">
      <w:pPr>
        <w:pStyle w:val="TOC1"/>
        <w:rPr>
          <w:rFonts w:asciiTheme="minorHAnsi" w:eastAsiaTheme="minorEastAsia" w:hAnsiTheme="minorHAnsi" w:cstheme="minorBidi"/>
          <w:b w:val="0"/>
          <w:sz w:val="22"/>
          <w:szCs w:val="22"/>
          <w:lang w:eastAsia="en-AU"/>
        </w:rPr>
      </w:pPr>
      <w:hyperlink w:anchor="_Toc511037410" w:history="1">
        <w:r w:rsidR="00032FA3" w:rsidRPr="009E09BA">
          <w:t>Chapter 6A</w:t>
        </w:r>
        <w:r w:rsidR="00032FA3">
          <w:rPr>
            <w:rFonts w:asciiTheme="minorHAnsi" w:eastAsiaTheme="minorEastAsia" w:hAnsiTheme="minorHAnsi" w:cstheme="minorBidi"/>
            <w:b w:val="0"/>
            <w:sz w:val="22"/>
            <w:szCs w:val="22"/>
            <w:lang w:eastAsia="en-AU"/>
          </w:rPr>
          <w:tab/>
        </w:r>
        <w:r w:rsidR="00032FA3" w:rsidRPr="009E09BA">
          <w:t>Court imposed fines</w:t>
        </w:r>
        <w:r w:rsidR="00032FA3" w:rsidRPr="00032FA3">
          <w:rPr>
            <w:vanish/>
          </w:rPr>
          <w:tab/>
        </w:r>
        <w:r w:rsidR="00032FA3" w:rsidRPr="00032FA3">
          <w:rPr>
            <w:vanish/>
          </w:rPr>
          <w:fldChar w:fldCharType="begin"/>
        </w:r>
        <w:r w:rsidR="00032FA3" w:rsidRPr="00032FA3">
          <w:rPr>
            <w:vanish/>
          </w:rPr>
          <w:instrText xml:space="preserve"> PAGEREF _Toc511037410 \h </w:instrText>
        </w:r>
        <w:r w:rsidR="00032FA3" w:rsidRPr="00032FA3">
          <w:rPr>
            <w:vanish/>
          </w:rPr>
        </w:r>
        <w:r w:rsidR="00032FA3" w:rsidRPr="00032FA3">
          <w:rPr>
            <w:vanish/>
          </w:rPr>
          <w:fldChar w:fldCharType="separate"/>
        </w:r>
        <w:r w:rsidR="00FE6FD4">
          <w:rPr>
            <w:vanish/>
          </w:rPr>
          <w:t>80</w:t>
        </w:r>
        <w:r w:rsidR="00032FA3" w:rsidRPr="00032FA3">
          <w:rPr>
            <w:vanish/>
          </w:rPr>
          <w:fldChar w:fldCharType="end"/>
        </w:r>
      </w:hyperlink>
    </w:p>
    <w:p w:rsidR="00032FA3" w:rsidRDefault="00597AE4">
      <w:pPr>
        <w:pStyle w:val="TOC2"/>
        <w:rPr>
          <w:rFonts w:asciiTheme="minorHAnsi" w:eastAsiaTheme="minorEastAsia" w:hAnsiTheme="minorHAnsi" w:cstheme="minorBidi"/>
          <w:b w:val="0"/>
          <w:sz w:val="22"/>
          <w:szCs w:val="22"/>
          <w:lang w:eastAsia="en-AU"/>
        </w:rPr>
      </w:pPr>
      <w:hyperlink w:anchor="_Toc511037411" w:history="1">
        <w:r w:rsidR="00032FA3" w:rsidRPr="009E09BA">
          <w:t>Part 6A.1</w:t>
        </w:r>
        <w:r w:rsidR="00032FA3">
          <w:rPr>
            <w:rFonts w:asciiTheme="minorHAnsi" w:eastAsiaTheme="minorEastAsia" w:hAnsiTheme="minorHAnsi" w:cstheme="minorBidi"/>
            <w:b w:val="0"/>
            <w:sz w:val="22"/>
            <w:szCs w:val="22"/>
            <w:lang w:eastAsia="en-AU"/>
          </w:rPr>
          <w:tab/>
        </w:r>
        <w:r w:rsidR="00032FA3" w:rsidRPr="009E09BA">
          <w:t>General</w:t>
        </w:r>
        <w:r w:rsidR="00032FA3" w:rsidRPr="00032FA3">
          <w:rPr>
            <w:vanish/>
          </w:rPr>
          <w:tab/>
        </w:r>
        <w:r w:rsidR="00032FA3" w:rsidRPr="00032FA3">
          <w:rPr>
            <w:vanish/>
          </w:rPr>
          <w:fldChar w:fldCharType="begin"/>
        </w:r>
        <w:r w:rsidR="00032FA3" w:rsidRPr="00032FA3">
          <w:rPr>
            <w:vanish/>
          </w:rPr>
          <w:instrText xml:space="preserve"> PAGEREF _Toc511037411 \h </w:instrText>
        </w:r>
        <w:r w:rsidR="00032FA3" w:rsidRPr="00032FA3">
          <w:rPr>
            <w:vanish/>
          </w:rPr>
        </w:r>
        <w:r w:rsidR="00032FA3" w:rsidRPr="00032FA3">
          <w:rPr>
            <w:vanish/>
          </w:rPr>
          <w:fldChar w:fldCharType="separate"/>
        </w:r>
        <w:r w:rsidR="00FE6FD4">
          <w:rPr>
            <w:vanish/>
          </w:rPr>
          <w:t>80</w:t>
        </w:r>
        <w:r w:rsidR="00032FA3" w:rsidRPr="00032FA3">
          <w:rPr>
            <w:vanish/>
          </w:rPr>
          <w:fldChar w:fldCharType="end"/>
        </w:r>
      </w:hyperlink>
    </w:p>
    <w:p w:rsidR="00032FA3" w:rsidRDefault="00032FA3">
      <w:pPr>
        <w:pStyle w:val="TOC5"/>
        <w:rPr>
          <w:rFonts w:asciiTheme="minorHAnsi" w:eastAsiaTheme="minorEastAsia" w:hAnsiTheme="minorHAnsi" w:cstheme="minorBidi"/>
          <w:sz w:val="22"/>
          <w:szCs w:val="22"/>
          <w:lang w:eastAsia="en-AU"/>
        </w:rPr>
      </w:pPr>
      <w:r>
        <w:tab/>
      </w:r>
      <w:hyperlink w:anchor="_Toc511037412" w:history="1">
        <w:r w:rsidRPr="009E09BA">
          <w:t>116A</w:t>
        </w:r>
        <w:r>
          <w:rPr>
            <w:rFonts w:asciiTheme="minorHAnsi" w:eastAsiaTheme="minorEastAsia" w:hAnsiTheme="minorHAnsi" w:cstheme="minorBidi"/>
            <w:sz w:val="22"/>
            <w:szCs w:val="22"/>
            <w:lang w:eastAsia="en-AU"/>
          </w:rPr>
          <w:tab/>
        </w:r>
        <w:r w:rsidRPr="009E09BA">
          <w:t>Definitions—ch 6A</w:t>
        </w:r>
        <w:r>
          <w:tab/>
        </w:r>
        <w:r>
          <w:fldChar w:fldCharType="begin"/>
        </w:r>
        <w:r>
          <w:instrText xml:space="preserve"> PAGEREF _Toc511037412 \h </w:instrText>
        </w:r>
        <w:r>
          <w:fldChar w:fldCharType="separate"/>
        </w:r>
        <w:r w:rsidR="00FE6FD4">
          <w:t>80</w:t>
        </w:r>
        <w:r>
          <w:fldChar w:fldCharType="end"/>
        </w:r>
      </w:hyperlink>
    </w:p>
    <w:p w:rsidR="00032FA3" w:rsidRDefault="00032FA3">
      <w:pPr>
        <w:pStyle w:val="TOC5"/>
        <w:rPr>
          <w:rFonts w:asciiTheme="minorHAnsi" w:eastAsiaTheme="minorEastAsia" w:hAnsiTheme="minorHAnsi" w:cstheme="minorBidi"/>
          <w:sz w:val="22"/>
          <w:szCs w:val="22"/>
          <w:lang w:eastAsia="en-AU"/>
        </w:rPr>
      </w:pPr>
      <w:r>
        <w:tab/>
      </w:r>
      <w:hyperlink w:anchor="_Toc511037413" w:history="1">
        <w:r w:rsidRPr="009E09BA">
          <w:t>116B</w:t>
        </w:r>
        <w:r>
          <w:rPr>
            <w:rFonts w:asciiTheme="minorHAnsi" w:eastAsiaTheme="minorEastAsia" w:hAnsiTheme="minorHAnsi" w:cstheme="minorBidi"/>
            <w:sz w:val="22"/>
            <w:szCs w:val="22"/>
            <w:lang w:eastAsia="en-AU"/>
          </w:rPr>
          <w:tab/>
        </w:r>
        <w:r w:rsidRPr="009E09BA">
          <w:t>Payment of fine</w:t>
        </w:r>
        <w:r>
          <w:tab/>
        </w:r>
        <w:r>
          <w:fldChar w:fldCharType="begin"/>
        </w:r>
        <w:r>
          <w:instrText xml:space="preserve"> PAGEREF _Toc511037413 \h </w:instrText>
        </w:r>
        <w:r>
          <w:fldChar w:fldCharType="separate"/>
        </w:r>
        <w:r w:rsidR="00FE6FD4">
          <w:t>82</w:t>
        </w:r>
        <w:r>
          <w:fldChar w:fldCharType="end"/>
        </w:r>
      </w:hyperlink>
    </w:p>
    <w:p w:rsidR="00032FA3" w:rsidRDefault="00597AE4">
      <w:pPr>
        <w:pStyle w:val="TOC2"/>
        <w:rPr>
          <w:rFonts w:asciiTheme="minorHAnsi" w:eastAsiaTheme="minorEastAsia" w:hAnsiTheme="minorHAnsi" w:cstheme="minorBidi"/>
          <w:b w:val="0"/>
          <w:sz w:val="22"/>
          <w:szCs w:val="22"/>
          <w:lang w:eastAsia="en-AU"/>
        </w:rPr>
      </w:pPr>
      <w:hyperlink w:anchor="_Toc511037414" w:history="1">
        <w:r w:rsidR="00032FA3" w:rsidRPr="009E09BA">
          <w:t>Part 6A.2</w:t>
        </w:r>
        <w:r w:rsidR="00032FA3">
          <w:rPr>
            <w:rFonts w:asciiTheme="minorHAnsi" w:eastAsiaTheme="minorEastAsia" w:hAnsiTheme="minorHAnsi" w:cstheme="minorBidi"/>
            <w:b w:val="0"/>
            <w:sz w:val="22"/>
            <w:szCs w:val="22"/>
            <w:lang w:eastAsia="en-AU"/>
          </w:rPr>
          <w:tab/>
        </w:r>
        <w:r w:rsidR="00032FA3" w:rsidRPr="009E09BA">
          <w:t>Penalty notices, default notices and payment arrangements</w:t>
        </w:r>
        <w:r w:rsidR="00032FA3" w:rsidRPr="00032FA3">
          <w:rPr>
            <w:vanish/>
          </w:rPr>
          <w:tab/>
        </w:r>
        <w:r w:rsidR="00032FA3" w:rsidRPr="00032FA3">
          <w:rPr>
            <w:vanish/>
          </w:rPr>
          <w:fldChar w:fldCharType="begin"/>
        </w:r>
        <w:r w:rsidR="00032FA3" w:rsidRPr="00032FA3">
          <w:rPr>
            <w:vanish/>
          </w:rPr>
          <w:instrText xml:space="preserve"> PAGEREF _Toc511037414 \h </w:instrText>
        </w:r>
        <w:r w:rsidR="00032FA3" w:rsidRPr="00032FA3">
          <w:rPr>
            <w:vanish/>
          </w:rPr>
        </w:r>
        <w:r w:rsidR="00032FA3" w:rsidRPr="00032FA3">
          <w:rPr>
            <w:vanish/>
          </w:rPr>
          <w:fldChar w:fldCharType="separate"/>
        </w:r>
        <w:r w:rsidR="00FE6FD4">
          <w:rPr>
            <w:vanish/>
          </w:rPr>
          <w:t>83</w:t>
        </w:r>
        <w:r w:rsidR="00032FA3" w:rsidRPr="00032FA3">
          <w:rPr>
            <w:vanish/>
          </w:rPr>
          <w:fldChar w:fldCharType="end"/>
        </w:r>
      </w:hyperlink>
    </w:p>
    <w:p w:rsidR="00032FA3" w:rsidRDefault="00032FA3">
      <w:pPr>
        <w:pStyle w:val="TOC5"/>
        <w:rPr>
          <w:rFonts w:asciiTheme="minorHAnsi" w:eastAsiaTheme="minorEastAsia" w:hAnsiTheme="minorHAnsi" w:cstheme="minorBidi"/>
          <w:sz w:val="22"/>
          <w:szCs w:val="22"/>
          <w:lang w:eastAsia="en-AU"/>
        </w:rPr>
      </w:pPr>
      <w:r>
        <w:tab/>
      </w:r>
      <w:hyperlink w:anchor="_Toc511037415" w:history="1">
        <w:r w:rsidRPr="009E09BA">
          <w:t>116C</w:t>
        </w:r>
        <w:r>
          <w:rPr>
            <w:rFonts w:asciiTheme="minorHAnsi" w:eastAsiaTheme="minorEastAsia" w:hAnsiTheme="minorHAnsi" w:cstheme="minorBidi"/>
            <w:sz w:val="22"/>
            <w:szCs w:val="22"/>
            <w:lang w:eastAsia="en-AU"/>
          </w:rPr>
          <w:tab/>
        </w:r>
        <w:r w:rsidRPr="009E09BA">
          <w:t>Registrar to send penalty notice</w:t>
        </w:r>
        <w:r>
          <w:tab/>
        </w:r>
        <w:r>
          <w:fldChar w:fldCharType="begin"/>
        </w:r>
        <w:r>
          <w:instrText xml:space="preserve"> PAGEREF _Toc511037415 \h </w:instrText>
        </w:r>
        <w:r>
          <w:fldChar w:fldCharType="separate"/>
        </w:r>
        <w:r w:rsidR="00FE6FD4">
          <w:t>83</w:t>
        </w:r>
        <w:r>
          <w:fldChar w:fldCharType="end"/>
        </w:r>
      </w:hyperlink>
    </w:p>
    <w:p w:rsidR="00032FA3" w:rsidRDefault="00032FA3">
      <w:pPr>
        <w:pStyle w:val="TOC5"/>
        <w:rPr>
          <w:rFonts w:asciiTheme="minorHAnsi" w:eastAsiaTheme="minorEastAsia" w:hAnsiTheme="minorHAnsi" w:cstheme="minorBidi"/>
          <w:sz w:val="22"/>
          <w:szCs w:val="22"/>
          <w:lang w:eastAsia="en-AU"/>
        </w:rPr>
      </w:pPr>
      <w:r>
        <w:tab/>
      </w:r>
      <w:hyperlink w:anchor="_Toc511037416" w:history="1">
        <w:r w:rsidRPr="009E09BA">
          <w:t>116D</w:t>
        </w:r>
        <w:r>
          <w:rPr>
            <w:rFonts w:asciiTheme="minorHAnsi" w:eastAsiaTheme="minorEastAsia" w:hAnsiTheme="minorHAnsi" w:cstheme="minorBidi"/>
            <w:sz w:val="22"/>
            <w:szCs w:val="22"/>
            <w:lang w:eastAsia="en-AU"/>
          </w:rPr>
          <w:tab/>
        </w:r>
        <w:r w:rsidRPr="009E09BA">
          <w:t>Offender to give registrar details of address</w:t>
        </w:r>
        <w:r>
          <w:tab/>
        </w:r>
        <w:r>
          <w:fldChar w:fldCharType="begin"/>
        </w:r>
        <w:r>
          <w:instrText xml:space="preserve"> PAGEREF _Toc511037416 \h </w:instrText>
        </w:r>
        <w:r>
          <w:fldChar w:fldCharType="separate"/>
        </w:r>
        <w:r w:rsidR="00FE6FD4">
          <w:t>84</w:t>
        </w:r>
        <w:r>
          <w:fldChar w:fldCharType="end"/>
        </w:r>
      </w:hyperlink>
    </w:p>
    <w:p w:rsidR="00032FA3" w:rsidRDefault="00032FA3">
      <w:pPr>
        <w:pStyle w:val="TOC5"/>
        <w:rPr>
          <w:rFonts w:asciiTheme="minorHAnsi" w:eastAsiaTheme="minorEastAsia" w:hAnsiTheme="minorHAnsi" w:cstheme="minorBidi"/>
          <w:sz w:val="22"/>
          <w:szCs w:val="22"/>
          <w:lang w:eastAsia="en-AU"/>
        </w:rPr>
      </w:pPr>
      <w:r>
        <w:tab/>
      </w:r>
      <w:hyperlink w:anchor="_Toc511037417" w:history="1">
        <w:r w:rsidRPr="009E09BA">
          <w:t>116E</w:t>
        </w:r>
        <w:r>
          <w:rPr>
            <w:rFonts w:asciiTheme="minorHAnsi" w:eastAsiaTheme="minorEastAsia" w:hAnsiTheme="minorHAnsi" w:cstheme="minorBidi"/>
            <w:sz w:val="22"/>
            <w:szCs w:val="22"/>
            <w:lang w:eastAsia="en-AU"/>
          </w:rPr>
          <w:tab/>
        </w:r>
        <w:r w:rsidRPr="009E09BA">
          <w:t>Registrar may ask other people for details of offender’s address</w:t>
        </w:r>
        <w:r>
          <w:tab/>
        </w:r>
        <w:r>
          <w:fldChar w:fldCharType="begin"/>
        </w:r>
        <w:r>
          <w:instrText xml:space="preserve"> PAGEREF _Toc511037417 \h </w:instrText>
        </w:r>
        <w:r>
          <w:fldChar w:fldCharType="separate"/>
        </w:r>
        <w:r w:rsidR="00FE6FD4">
          <w:t>84</w:t>
        </w:r>
        <w:r>
          <w:fldChar w:fldCharType="end"/>
        </w:r>
      </w:hyperlink>
    </w:p>
    <w:p w:rsidR="00032FA3" w:rsidRDefault="00032FA3">
      <w:pPr>
        <w:pStyle w:val="TOC5"/>
        <w:rPr>
          <w:rFonts w:asciiTheme="minorHAnsi" w:eastAsiaTheme="minorEastAsia" w:hAnsiTheme="minorHAnsi" w:cstheme="minorBidi"/>
          <w:sz w:val="22"/>
          <w:szCs w:val="22"/>
          <w:lang w:eastAsia="en-AU"/>
        </w:rPr>
      </w:pPr>
      <w:r>
        <w:tab/>
      </w:r>
      <w:hyperlink w:anchor="_Toc511037418" w:history="1">
        <w:r w:rsidRPr="009E09BA">
          <w:t>116F</w:t>
        </w:r>
        <w:r>
          <w:rPr>
            <w:rFonts w:asciiTheme="minorHAnsi" w:eastAsiaTheme="minorEastAsia" w:hAnsiTheme="minorHAnsi" w:cstheme="minorBidi"/>
            <w:sz w:val="22"/>
            <w:szCs w:val="22"/>
            <w:lang w:eastAsia="en-AU"/>
          </w:rPr>
          <w:tab/>
        </w:r>
        <w:r w:rsidRPr="009E09BA">
          <w:t>Doubtful service</w:t>
        </w:r>
        <w:r>
          <w:tab/>
        </w:r>
        <w:r>
          <w:fldChar w:fldCharType="begin"/>
        </w:r>
        <w:r>
          <w:instrText xml:space="preserve"> PAGEREF _Toc511037418 \h </w:instrText>
        </w:r>
        <w:r>
          <w:fldChar w:fldCharType="separate"/>
        </w:r>
        <w:r w:rsidR="00FE6FD4">
          <w:t>85</w:t>
        </w:r>
        <w:r>
          <w:fldChar w:fldCharType="end"/>
        </w:r>
      </w:hyperlink>
    </w:p>
    <w:p w:rsidR="00032FA3" w:rsidRDefault="00032FA3">
      <w:pPr>
        <w:pStyle w:val="TOC5"/>
        <w:rPr>
          <w:rFonts w:asciiTheme="minorHAnsi" w:eastAsiaTheme="minorEastAsia" w:hAnsiTheme="minorHAnsi" w:cstheme="minorBidi"/>
          <w:sz w:val="22"/>
          <w:szCs w:val="22"/>
          <w:lang w:eastAsia="en-AU"/>
        </w:rPr>
      </w:pPr>
      <w:r>
        <w:tab/>
      </w:r>
      <w:hyperlink w:anchor="_Toc511037419" w:history="1">
        <w:r w:rsidRPr="009E09BA">
          <w:t>116G</w:t>
        </w:r>
        <w:r>
          <w:rPr>
            <w:rFonts w:asciiTheme="minorHAnsi" w:eastAsiaTheme="minorEastAsia" w:hAnsiTheme="minorHAnsi" w:cstheme="minorBidi"/>
            <w:sz w:val="22"/>
            <w:szCs w:val="22"/>
            <w:lang w:eastAsia="en-AU"/>
          </w:rPr>
          <w:tab/>
        </w:r>
        <w:r w:rsidRPr="009E09BA">
          <w:t>Liability for administrative fee</w:t>
        </w:r>
        <w:r>
          <w:tab/>
        </w:r>
        <w:r>
          <w:fldChar w:fldCharType="begin"/>
        </w:r>
        <w:r>
          <w:instrText xml:space="preserve"> PAGEREF _Toc511037419 \h </w:instrText>
        </w:r>
        <w:r>
          <w:fldChar w:fldCharType="separate"/>
        </w:r>
        <w:r w:rsidR="00FE6FD4">
          <w:t>85</w:t>
        </w:r>
        <w:r>
          <w:fldChar w:fldCharType="end"/>
        </w:r>
      </w:hyperlink>
    </w:p>
    <w:p w:rsidR="00032FA3" w:rsidRDefault="00032FA3">
      <w:pPr>
        <w:pStyle w:val="TOC5"/>
        <w:rPr>
          <w:rFonts w:asciiTheme="minorHAnsi" w:eastAsiaTheme="minorEastAsia" w:hAnsiTheme="minorHAnsi" w:cstheme="minorBidi"/>
          <w:sz w:val="22"/>
          <w:szCs w:val="22"/>
          <w:lang w:eastAsia="en-AU"/>
        </w:rPr>
      </w:pPr>
      <w:r>
        <w:tab/>
      </w:r>
      <w:hyperlink w:anchor="_Toc511037420" w:history="1">
        <w:r w:rsidRPr="009E09BA">
          <w:t>116H</w:t>
        </w:r>
        <w:r>
          <w:rPr>
            <w:rFonts w:asciiTheme="minorHAnsi" w:eastAsiaTheme="minorEastAsia" w:hAnsiTheme="minorHAnsi" w:cstheme="minorBidi"/>
            <w:sz w:val="22"/>
            <w:szCs w:val="22"/>
            <w:lang w:eastAsia="en-AU"/>
          </w:rPr>
          <w:tab/>
        </w:r>
        <w:r w:rsidRPr="009E09BA">
          <w:t>Default notice</w:t>
        </w:r>
        <w:r>
          <w:tab/>
        </w:r>
        <w:r>
          <w:fldChar w:fldCharType="begin"/>
        </w:r>
        <w:r>
          <w:instrText xml:space="preserve"> PAGEREF _Toc511037420 \h </w:instrText>
        </w:r>
        <w:r>
          <w:fldChar w:fldCharType="separate"/>
        </w:r>
        <w:r w:rsidR="00FE6FD4">
          <w:t>86</w:t>
        </w:r>
        <w:r>
          <w:fldChar w:fldCharType="end"/>
        </w:r>
      </w:hyperlink>
    </w:p>
    <w:p w:rsidR="00032FA3" w:rsidRDefault="00032FA3">
      <w:pPr>
        <w:pStyle w:val="TOC5"/>
        <w:rPr>
          <w:rFonts w:asciiTheme="minorHAnsi" w:eastAsiaTheme="minorEastAsia" w:hAnsiTheme="minorHAnsi" w:cstheme="minorBidi"/>
          <w:sz w:val="22"/>
          <w:szCs w:val="22"/>
          <w:lang w:eastAsia="en-AU"/>
        </w:rPr>
      </w:pPr>
      <w:r>
        <w:tab/>
      </w:r>
      <w:hyperlink w:anchor="_Toc511037421" w:history="1">
        <w:r w:rsidRPr="009E09BA">
          <w:t>116I</w:t>
        </w:r>
        <w:r>
          <w:rPr>
            <w:rFonts w:asciiTheme="minorHAnsi" w:eastAsiaTheme="minorEastAsia" w:hAnsiTheme="minorHAnsi" w:cstheme="minorBidi"/>
            <w:sz w:val="22"/>
            <w:szCs w:val="22"/>
            <w:lang w:eastAsia="en-AU"/>
          </w:rPr>
          <w:tab/>
        </w:r>
        <w:r w:rsidRPr="009E09BA">
          <w:t>Form of default notice</w:t>
        </w:r>
        <w:r>
          <w:tab/>
        </w:r>
        <w:r>
          <w:fldChar w:fldCharType="begin"/>
        </w:r>
        <w:r>
          <w:instrText xml:space="preserve"> PAGEREF _Toc511037421 \h </w:instrText>
        </w:r>
        <w:r>
          <w:fldChar w:fldCharType="separate"/>
        </w:r>
        <w:r w:rsidR="00FE6FD4">
          <w:t>86</w:t>
        </w:r>
        <w:r>
          <w:fldChar w:fldCharType="end"/>
        </w:r>
      </w:hyperlink>
    </w:p>
    <w:p w:rsidR="00032FA3" w:rsidRDefault="00032FA3">
      <w:pPr>
        <w:pStyle w:val="TOC5"/>
        <w:rPr>
          <w:rFonts w:asciiTheme="minorHAnsi" w:eastAsiaTheme="minorEastAsia" w:hAnsiTheme="minorHAnsi" w:cstheme="minorBidi"/>
          <w:sz w:val="22"/>
          <w:szCs w:val="22"/>
          <w:lang w:eastAsia="en-AU"/>
        </w:rPr>
      </w:pPr>
      <w:r>
        <w:tab/>
      </w:r>
      <w:hyperlink w:anchor="_Toc511037422" w:history="1">
        <w:r w:rsidRPr="009E09BA">
          <w:t>116J</w:t>
        </w:r>
        <w:r>
          <w:rPr>
            <w:rFonts w:asciiTheme="minorHAnsi" w:eastAsiaTheme="minorEastAsia" w:hAnsiTheme="minorHAnsi" w:cstheme="minorBidi"/>
            <w:sz w:val="22"/>
            <w:szCs w:val="22"/>
            <w:lang w:eastAsia="en-AU"/>
          </w:rPr>
          <w:tab/>
        </w:r>
        <w:r w:rsidRPr="009E09BA">
          <w:t>Reminder notice</w:t>
        </w:r>
        <w:r>
          <w:tab/>
        </w:r>
        <w:r>
          <w:fldChar w:fldCharType="begin"/>
        </w:r>
        <w:r>
          <w:instrText xml:space="preserve"> PAGEREF _Toc511037422 \h </w:instrText>
        </w:r>
        <w:r>
          <w:fldChar w:fldCharType="separate"/>
        </w:r>
        <w:r w:rsidR="00FE6FD4">
          <w:t>88</w:t>
        </w:r>
        <w:r>
          <w:fldChar w:fldCharType="end"/>
        </w:r>
      </w:hyperlink>
    </w:p>
    <w:p w:rsidR="00032FA3" w:rsidRDefault="00032FA3">
      <w:pPr>
        <w:pStyle w:val="TOC5"/>
        <w:rPr>
          <w:rFonts w:asciiTheme="minorHAnsi" w:eastAsiaTheme="minorEastAsia" w:hAnsiTheme="minorHAnsi" w:cstheme="minorBidi"/>
          <w:sz w:val="22"/>
          <w:szCs w:val="22"/>
          <w:lang w:eastAsia="en-AU"/>
        </w:rPr>
      </w:pPr>
      <w:r>
        <w:tab/>
      </w:r>
      <w:hyperlink w:anchor="_Toc511037423" w:history="1">
        <w:r w:rsidRPr="009E09BA">
          <w:t>116K</w:t>
        </w:r>
        <w:r>
          <w:rPr>
            <w:rFonts w:asciiTheme="minorHAnsi" w:eastAsiaTheme="minorEastAsia" w:hAnsiTheme="minorHAnsi" w:cstheme="minorBidi"/>
            <w:sz w:val="22"/>
            <w:szCs w:val="22"/>
            <w:lang w:eastAsia="en-AU"/>
          </w:rPr>
          <w:tab/>
        </w:r>
        <w:r w:rsidRPr="009E09BA">
          <w:t>Payment arrangements</w:t>
        </w:r>
        <w:r>
          <w:tab/>
        </w:r>
        <w:r>
          <w:fldChar w:fldCharType="begin"/>
        </w:r>
        <w:r>
          <w:instrText xml:space="preserve"> PAGEREF _Toc511037423 \h </w:instrText>
        </w:r>
        <w:r>
          <w:fldChar w:fldCharType="separate"/>
        </w:r>
        <w:r w:rsidR="00FE6FD4">
          <w:t>88</w:t>
        </w:r>
        <w:r>
          <w:fldChar w:fldCharType="end"/>
        </w:r>
      </w:hyperlink>
    </w:p>
    <w:p w:rsidR="00032FA3" w:rsidRDefault="00597AE4">
      <w:pPr>
        <w:pStyle w:val="TOC2"/>
        <w:rPr>
          <w:rFonts w:asciiTheme="minorHAnsi" w:eastAsiaTheme="minorEastAsia" w:hAnsiTheme="minorHAnsi" w:cstheme="minorBidi"/>
          <w:b w:val="0"/>
          <w:sz w:val="22"/>
          <w:szCs w:val="22"/>
          <w:lang w:eastAsia="en-AU"/>
        </w:rPr>
      </w:pPr>
      <w:hyperlink w:anchor="_Toc511037424" w:history="1">
        <w:r w:rsidR="00032FA3" w:rsidRPr="009E09BA">
          <w:t>Part 6A.3</w:t>
        </w:r>
        <w:r w:rsidR="00032FA3">
          <w:rPr>
            <w:rFonts w:asciiTheme="minorHAnsi" w:eastAsiaTheme="minorEastAsia" w:hAnsiTheme="minorHAnsi" w:cstheme="minorBidi"/>
            <w:b w:val="0"/>
            <w:sz w:val="22"/>
            <w:szCs w:val="22"/>
            <w:lang w:eastAsia="en-AU"/>
          </w:rPr>
          <w:tab/>
        </w:r>
        <w:r w:rsidR="00032FA3" w:rsidRPr="009E09BA">
          <w:t>Fine enforcement action</w:t>
        </w:r>
        <w:r w:rsidR="00032FA3" w:rsidRPr="00032FA3">
          <w:rPr>
            <w:vanish/>
          </w:rPr>
          <w:tab/>
        </w:r>
        <w:r w:rsidR="00032FA3" w:rsidRPr="00032FA3">
          <w:rPr>
            <w:vanish/>
          </w:rPr>
          <w:fldChar w:fldCharType="begin"/>
        </w:r>
        <w:r w:rsidR="00032FA3" w:rsidRPr="00032FA3">
          <w:rPr>
            <w:vanish/>
          </w:rPr>
          <w:instrText xml:space="preserve"> PAGEREF _Toc511037424 \h </w:instrText>
        </w:r>
        <w:r w:rsidR="00032FA3" w:rsidRPr="00032FA3">
          <w:rPr>
            <w:vanish/>
          </w:rPr>
        </w:r>
        <w:r w:rsidR="00032FA3" w:rsidRPr="00032FA3">
          <w:rPr>
            <w:vanish/>
          </w:rPr>
          <w:fldChar w:fldCharType="separate"/>
        </w:r>
        <w:r w:rsidR="00FE6FD4">
          <w:rPr>
            <w:vanish/>
          </w:rPr>
          <w:t>90</w:t>
        </w:r>
        <w:r w:rsidR="00032FA3" w:rsidRPr="00032FA3">
          <w:rPr>
            <w:vanish/>
          </w:rPr>
          <w:fldChar w:fldCharType="end"/>
        </w:r>
      </w:hyperlink>
    </w:p>
    <w:p w:rsidR="00032FA3" w:rsidRDefault="00597AE4">
      <w:pPr>
        <w:pStyle w:val="TOC3"/>
        <w:rPr>
          <w:rFonts w:asciiTheme="minorHAnsi" w:eastAsiaTheme="minorEastAsia" w:hAnsiTheme="minorHAnsi" w:cstheme="minorBidi"/>
          <w:b w:val="0"/>
          <w:sz w:val="22"/>
          <w:szCs w:val="22"/>
          <w:lang w:eastAsia="en-AU"/>
        </w:rPr>
      </w:pPr>
      <w:hyperlink w:anchor="_Toc511037425" w:history="1">
        <w:r w:rsidR="00032FA3" w:rsidRPr="009E09BA">
          <w:t>Division 6A.3.1</w:t>
        </w:r>
        <w:r w:rsidR="00032FA3">
          <w:rPr>
            <w:rFonts w:asciiTheme="minorHAnsi" w:eastAsiaTheme="minorEastAsia" w:hAnsiTheme="minorHAnsi" w:cstheme="minorBidi"/>
            <w:b w:val="0"/>
            <w:sz w:val="22"/>
            <w:szCs w:val="22"/>
            <w:lang w:eastAsia="en-AU"/>
          </w:rPr>
          <w:tab/>
        </w:r>
        <w:r w:rsidR="00032FA3" w:rsidRPr="009E09BA">
          <w:t>Reporting fine defaulters</w:t>
        </w:r>
        <w:r w:rsidR="00032FA3" w:rsidRPr="00032FA3">
          <w:rPr>
            <w:vanish/>
          </w:rPr>
          <w:tab/>
        </w:r>
        <w:r w:rsidR="00032FA3" w:rsidRPr="00032FA3">
          <w:rPr>
            <w:vanish/>
          </w:rPr>
          <w:fldChar w:fldCharType="begin"/>
        </w:r>
        <w:r w:rsidR="00032FA3" w:rsidRPr="00032FA3">
          <w:rPr>
            <w:vanish/>
          </w:rPr>
          <w:instrText xml:space="preserve"> PAGEREF _Toc511037425 \h </w:instrText>
        </w:r>
        <w:r w:rsidR="00032FA3" w:rsidRPr="00032FA3">
          <w:rPr>
            <w:vanish/>
          </w:rPr>
        </w:r>
        <w:r w:rsidR="00032FA3" w:rsidRPr="00032FA3">
          <w:rPr>
            <w:vanish/>
          </w:rPr>
          <w:fldChar w:fldCharType="separate"/>
        </w:r>
        <w:r w:rsidR="00FE6FD4">
          <w:rPr>
            <w:vanish/>
          </w:rPr>
          <w:t>90</w:t>
        </w:r>
        <w:r w:rsidR="00032FA3" w:rsidRPr="00032FA3">
          <w:rPr>
            <w:vanish/>
          </w:rPr>
          <w:fldChar w:fldCharType="end"/>
        </w:r>
      </w:hyperlink>
    </w:p>
    <w:p w:rsidR="00032FA3" w:rsidRDefault="00032FA3">
      <w:pPr>
        <w:pStyle w:val="TOC5"/>
        <w:rPr>
          <w:rFonts w:asciiTheme="minorHAnsi" w:eastAsiaTheme="minorEastAsia" w:hAnsiTheme="minorHAnsi" w:cstheme="minorBidi"/>
          <w:sz w:val="22"/>
          <w:szCs w:val="22"/>
          <w:lang w:eastAsia="en-AU"/>
        </w:rPr>
      </w:pPr>
      <w:r>
        <w:tab/>
      </w:r>
      <w:hyperlink w:anchor="_Toc511037426" w:history="1">
        <w:r w:rsidRPr="009E09BA">
          <w:t>116L</w:t>
        </w:r>
        <w:r>
          <w:rPr>
            <w:rFonts w:asciiTheme="minorHAnsi" w:eastAsiaTheme="minorEastAsia" w:hAnsiTheme="minorHAnsi" w:cstheme="minorBidi"/>
            <w:sz w:val="22"/>
            <w:szCs w:val="22"/>
            <w:lang w:eastAsia="en-AU"/>
          </w:rPr>
          <w:tab/>
        </w:r>
        <w:r w:rsidRPr="009E09BA">
          <w:t>Application—pt 6A.3</w:t>
        </w:r>
        <w:r>
          <w:tab/>
        </w:r>
        <w:r>
          <w:fldChar w:fldCharType="begin"/>
        </w:r>
        <w:r>
          <w:instrText xml:space="preserve"> PAGEREF _Toc511037426 \h </w:instrText>
        </w:r>
        <w:r>
          <w:fldChar w:fldCharType="separate"/>
        </w:r>
        <w:r w:rsidR="00FE6FD4">
          <w:t>90</w:t>
        </w:r>
        <w:r>
          <w:fldChar w:fldCharType="end"/>
        </w:r>
      </w:hyperlink>
    </w:p>
    <w:p w:rsidR="00032FA3" w:rsidRDefault="00032FA3">
      <w:pPr>
        <w:pStyle w:val="TOC5"/>
        <w:rPr>
          <w:rFonts w:asciiTheme="minorHAnsi" w:eastAsiaTheme="minorEastAsia" w:hAnsiTheme="minorHAnsi" w:cstheme="minorBidi"/>
          <w:sz w:val="22"/>
          <w:szCs w:val="22"/>
          <w:lang w:eastAsia="en-AU"/>
        </w:rPr>
      </w:pPr>
      <w:r>
        <w:tab/>
      </w:r>
      <w:hyperlink w:anchor="_Toc511037427" w:history="1">
        <w:r w:rsidRPr="009E09BA">
          <w:t>116M</w:t>
        </w:r>
        <w:r>
          <w:rPr>
            <w:rFonts w:asciiTheme="minorHAnsi" w:eastAsiaTheme="minorEastAsia" w:hAnsiTheme="minorHAnsi" w:cstheme="minorBidi"/>
            <w:sz w:val="22"/>
            <w:szCs w:val="22"/>
            <w:lang w:eastAsia="en-AU"/>
          </w:rPr>
          <w:tab/>
        </w:r>
        <w:r w:rsidRPr="009E09BA">
          <w:t>Director</w:t>
        </w:r>
        <w:r w:rsidRPr="009E09BA">
          <w:noBreakHyphen/>
          <w:t>general to notify road transport authority</w:t>
        </w:r>
        <w:r>
          <w:tab/>
        </w:r>
        <w:r>
          <w:fldChar w:fldCharType="begin"/>
        </w:r>
        <w:r>
          <w:instrText xml:space="preserve"> PAGEREF _Toc511037427 \h </w:instrText>
        </w:r>
        <w:r>
          <w:fldChar w:fldCharType="separate"/>
        </w:r>
        <w:r w:rsidR="00FE6FD4">
          <w:t>90</w:t>
        </w:r>
        <w:r>
          <w:fldChar w:fldCharType="end"/>
        </w:r>
      </w:hyperlink>
    </w:p>
    <w:p w:rsidR="00032FA3" w:rsidRDefault="00597AE4">
      <w:pPr>
        <w:pStyle w:val="TOC3"/>
        <w:rPr>
          <w:rFonts w:asciiTheme="minorHAnsi" w:eastAsiaTheme="minorEastAsia" w:hAnsiTheme="minorHAnsi" w:cstheme="minorBidi"/>
          <w:b w:val="0"/>
          <w:sz w:val="22"/>
          <w:szCs w:val="22"/>
          <w:lang w:eastAsia="en-AU"/>
        </w:rPr>
      </w:pPr>
      <w:hyperlink w:anchor="_Toc511037428" w:history="1">
        <w:r w:rsidR="00032FA3" w:rsidRPr="009E09BA">
          <w:t>Division 6A.3.2</w:t>
        </w:r>
        <w:r w:rsidR="00032FA3">
          <w:rPr>
            <w:rFonts w:asciiTheme="minorHAnsi" w:eastAsiaTheme="minorEastAsia" w:hAnsiTheme="minorHAnsi" w:cstheme="minorBidi"/>
            <w:b w:val="0"/>
            <w:sz w:val="22"/>
            <w:szCs w:val="22"/>
            <w:lang w:eastAsia="en-AU"/>
          </w:rPr>
          <w:tab/>
        </w:r>
        <w:r w:rsidR="00032FA3" w:rsidRPr="009E09BA">
          <w:t>Examining fine defaulter’s financial circumstances</w:t>
        </w:r>
        <w:r w:rsidR="00032FA3" w:rsidRPr="00032FA3">
          <w:rPr>
            <w:vanish/>
          </w:rPr>
          <w:tab/>
        </w:r>
        <w:r w:rsidR="00032FA3" w:rsidRPr="00032FA3">
          <w:rPr>
            <w:vanish/>
          </w:rPr>
          <w:fldChar w:fldCharType="begin"/>
        </w:r>
        <w:r w:rsidR="00032FA3" w:rsidRPr="00032FA3">
          <w:rPr>
            <w:vanish/>
          </w:rPr>
          <w:instrText xml:space="preserve"> PAGEREF _Toc511037428 \h </w:instrText>
        </w:r>
        <w:r w:rsidR="00032FA3" w:rsidRPr="00032FA3">
          <w:rPr>
            <w:vanish/>
          </w:rPr>
        </w:r>
        <w:r w:rsidR="00032FA3" w:rsidRPr="00032FA3">
          <w:rPr>
            <w:vanish/>
          </w:rPr>
          <w:fldChar w:fldCharType="separate"/>
        </w:r>
        <w:r w:rsidR="00FE6FD4">
          <w:rPr>
            <w:vanish/>
          </w:rPr>
          <w:t>91</w:t>
        </w:r>
        <w:r w:rsidR="00032FA3" w:rsidRPr="00032FA3">
          <w:rPr>
            <w:vanish/>
          </w:rPr>
          <w:fldChar w:fldCharType="end"/>
        </w:r>
      </w:hyperlink>
    </w:p>
    <w:p w:rsidR="00032FA3" w:rsidRDefault="00032FA3">
      <w:pPr>
        <w:pStyle w:val="TOC5"/>
        <w:rPr>
          <w:rFonts w:asciiTheme="minorHAnsi" w:eastAsiaTheme="minorEastAsia" w:hAnsiTheme="minorHAnsi" w:cstheme="minorBidi"/>
          <w:sz w:val="22"/>
          <w:szCs w:val="22"/>
          <w:lang w:eastAsia="en-AU"/>
        </w:rPr>
      </w:pPr>
      <w:r>
        <w:tab/>
      </w:r>
      <w:hyperlink w:anchor="_Toc511037429" w:history="1">
        <w:r w:rsidRPr="009E09BA">
          <w:t>116O</w:t>
        </w:r>
        <w:r>
          <w:rPr>
            <w:rFonts w:asciiTheme="minorHAnsi" w:eastAsiaTheme="minorEastAsia" w:hAnsiTheme="minorHAnsi" w:cstheme="minorBidi"/>
            <w:sz w:val="22"/>
            <w:szCs w:val="22"/>
            <w:lang w:eastAsia="en-AU"/>
          </w:rPr>
          <w:tab/>
        </w:r>
        <w:r w:rsidRPr="009E09BA">
          <w:t>Examination by director</w:t>
        </w:r>
        <w:r w:rsidRPr="009E09BA">
          <w:noBreakHyphen/>
          <w:t>general</w:t>
        </w:r>
        <w:r>
          <w:tab/>
        </w:r>
        <w:r>
          <w:fldChar w:fldCharType="begin"/>
        </w:r>
        <w:r>
          <w:instrText xml:space="preserve"> PAGEREF _Toc511037429 \h </w:instrText>
        </w:r>
        <w:r>
          <w:fldChar w:fldCharType="separate"/>
        </w:r>
        <w:r w:rsidR="00FE6FD4">
          <w:t>91</w:t>
        </w:r>
        <w:r>
          <w:fldChar w:fldCharType="end"/>
        </w:r>
      </w:hyperlink>
    </w:p>
    <w:p w:rsidR="00032FA3" w:rsidRDefault="00032FA3">
      <w:pPr>
        <w:pStyle w:val="TOC5"/>
        <w:rPr>
          <w:rFonts w:asciiTheme="minorHAnsi" w:eastAsiaTheme="minorEastAsia" w:hAnsiTheme="minorHAnsi" w:cstheme="minorBidi"/>
          <w:sz w:val="22"/>
          <w:szCs w:val="22"/>
          <w:lang w:eastAsia="en-AU"/>
        </w:rPr>
      </w:pPr>
      <w:r>
        <w:tab/>
      </w:r>
      <w:hyperlink w:anchor="_Toc511037430" w:history="1">
        <w:r w:rsidRPr="009E09BA">
          <w:t>116P</w:t>
        </w:r>
        <w:r>
          <w:rPr>
            <w:rFonts w:asciiTheme="minorHAnsi" w:eastAsiaTheme="minorEastAsia" w:hAnsiTheme="minorHAnsi" w:cstheme="minorBidi"/>
            <w:sz w:val="22"/>
            <w:szCs w:val="22"/>
            <w:lang w:eastAsia="en-AU"/>
          </w:rPr>
          <w:tab/>
        </w:r>
        <w:r w:rsidRPr="009E09BA">
          <w:t>Examination notice</w:t>
        </w:r>
        <w:r>
          <w:tab/>
        </w:r>
        <w:r>
          <w:fldChar w:fldCharType="begin"/>
        </w:r>
        <w:r>
          <w:instrText xml:space="preserve"> PAGEREF _Toc511037430 \h </w:instrText>
        </w:r>
        <w:r>
          <w:fldChar w:fldCharType="separate"/>
        </w:r>
        <w:r w:rsidR="00FE6FD4">
          <w:t>91</w:t>
        </w:r>
        <w:r>
          <w:fldChar w:fldCharType="end"/>
        </w:r>
      </w:hyperlink>
    </w:p>
    <w:p w:rsidR="00032FA3" w:rsidRDefault="00032FA3">
      <w:pPr>
        <w:pStyle w:val="TOC5"/>
        <w:rPr>
          <w:rFonts w:asciiTheme="minorHAnsi" w:eastAsiaTheme="minorEastAsia" w:hAnsiTheme="minorHAnsi" w:cstheme="minorBidi"/>
          <w:sz w:val="22"/>
          <w:szCs w:val="22"/>
          <w:lang w:eastAsia="en-AU"/>
        </w:rPr>
      </w:pPr>
      <w:r>
        <w:tab/>
      </w:r>
      <w:hyperlink w:anchor="_Toc511037431" w:history="1">
        <w:r w:rsidRPr="009E09BA">
          <w:t>116Q</w:t>
        </w:r>
        <w:r>
          <w:rPr>
            <w:rFonts w:asciiTheme="minorHAnsi" w:eastAsiaTheme="minorEastAsia" w:hAnsiTheme="minorHAnsi" w:cstheme="minorBidi"/>
            <w:sz w:val="22"/>
            <w:szCs w:val="22"/>
            <w:lang w:eastAsia="en-AU"/>
          </w:rPr>
          <w:tab/>
        </w:r>
        <w:r w:rsidRPr="009E09BA">
          <w:t>Examination notice—content</w:t>
        </w:r>
        <w:r>
          <w:tab/>
        </w:r>
        <w:r>
          <w:fldChar w:fldCharType="begin"/>
        </w:r>
        <w:r>
          <w:instrText xml:space="preserve"> PAGEREF _Toc511037431 \h </w:instrText>
        </w:r>
        <w:r>
          <w:fldChar w:fldCharType="separate"/>
        </w:r>
        <w:r w:rsidR="00FE6FD4">
          <w:t>92</w:t>
        </w:r>
        <w:r>
          <w:fldChar w:fldCharType="end"/>
        </w:r>
      </w:hyperlink>
    </w:p>
    <w:p w:rsidR="00032FA3" w:rsidRDefault="00032FA3">
      <w:pPr>
        <w:pStyle w:val="TOC5"/>
        <w:rPr>
          <w:rFonts w:asciiTheme="minorHAnsi" w:eastAsiaTheme="minorEastAsia" w:hAnsiTheme="minorHAnsi" w:cstheme="minorBidi"/>
          <w:sz w:val="22"/>
          <w:szCs w:val="22"/>
          <w:lang w:eastAsia="en-AU"/>
        </w:rPr>
      </w:pPr>
      <w:r>
        <w:tab/>
      </w:r>
      <w:hyperlink w:anchor="_Toc511037432" w:history="1">
        <w:r w:rsidRPr="009E09BA">
          <w:t>116R</w:t>
        </w:r>
        <w:r>
          <w:rPr>
            <w:rFonts w:asciiTheme="minorHAnsi" w:eastAsiaTheme="minorEastAsia" w:hAnsiTheme="minorHAnsi" w:cstheme="minorBidi"/>
            <w:sz w:val="22"/>
            <w:szCs w:val="22"/>
            <w:lang w:eastAsia="en-AU"/>
          </w:rPr>
          <w:tab/>
        </w:r>
        <w:r w:rsidRPr="009E09BA">
          <w:t>Examination warrant—issue</w:t>
        </w:r>
        <w:r>
          <w:tab/>
        </w:r>
        <w:r>
          <w:fldChar w:fldCharType="begin"/>
        </w:r>
        <w:r>
          <w:instrText xml:space="preserve"> PAGEREF _Toc511037432 \h </w:instrText>
        </w:r>
        <w:r>
          <w:fldChar w:fldCharType="separate"/>
        </w:r>
        <w:r w:rsidR="00FE6FD4">
          <w:t>93</w:t>
        </w:r>
        <w:r>
          <w:fldChar w:fldCharType="end"/>
        </w:r>
      </w:hyperlink>
    </w:p>
    <w:p w:rsidR="00032FA3" w:rsidRDefault="00032FA3">
      <w:pPr>
        <w:pStyle w:val="TOC5"/>
        <w:rPr>
          <w:rFonts w:asciiTheme="minorHAnsi" w:eastAsiaTheme="minorEastAsia" w:hAnsiTheme="minorHAnsi" w:cstheme="minorBidi"/>
          <w:sz w:val="22"/>
          <w:szCs w:val="22"/>
          <w:lang w:eastAsia="en-AU"/>
        </w:rPr>
      </w:pPr>
      <w:r>
        <w:tab/>
      </w:r>
      <w:hyperlink w:anchor="_Toc511037433" w:history="1">
        <w:r w:rsidRPr="009E09BA">
          <w:t>116S</w:t>
        </w:r>
        <w:r>
          <w:rPr>
            <w:rFonts w:asciiTheme="minorHAnsi" w:eastAsiaTheme="minorEastAsia" w:hAnsiTheme="minorHAnsi" w:cstheme="minorBidi"/>
            <w:sz w:val="22"/>
            <w:szCs w:val="22"/>
            <w:lang w:eastAsia="en-AU"/>
          </w:rPr>
          <w:tab/>
        </w:r>
        <w:r w:rsidRPr="009E09BA">
          <w:rPr>
            <w:lang w:eastAsia="en-AU"/>
          </w:rPr>
          <w:t>Examination warrant—contents and execution</w:t>
        </w:r>
        <w:r>
          <w:tab/>
        </w:r>
        <w:r>
          <w:fldChar w:fldCharType="begin"/>
        </w:r>
        <w:r>
          <w:instrText xml:space="preserve"> PAGEREF _Toc511037433 \h </w:instrText>
        </w:r>
        <w:r>
          <w:fldChar w:fldCharType="separate"/>
        </w:r>
        <w:r w:rsidR="00FE6FD4">
          <w:t>94</w:t>
        </w:r>
        <w:r>
          <w:fldChar w:fldCharType="end"/>
        </w:r>
      </w:hyperlink>
    </w:p>
    <w:p w:rsidR="00032FA3" w:rsidRDefault="00032FA3">
      <w:pPr>
        <w:pStyle w:val="TOC5"/>
        <w:rPr>
          <w:rFonts w:asciiTheme="minorHAnsi" w:eastAsiaTheme="minorEastAsia" w:hAnsiTheme="minorHAnsi" w:cstheme="minorBidi"/>
          <w:sz w:val="22"/>
          <w:szCs w:val="22"/>
          <w:lang w:eastAsia="en-AU"/>
        </w:rPr>
      </w:pPr>
      <w:r>
        <w:tab/>
      </w:r>
      <w:hyperlink w:anchor="_Toc511037434" w:history="1">
        <w:r w:rsidRPr="009E09BA">
          <w:t>116T</w:t>
        </w:r>
        <w:r>
          <w:rPr>
            <w:rFonts w:asciiTheme="minorHAnsi" w:eastAsiaTheme="minorEastAsia" w:hAnsiTheme="minorHAnsi" w:cstheme="minorBidi"/>
            <w:sz w:val="22"/>
            <w:szCs w:val="22"/>
            <w:lang w:eastAsia="en-AU"/>
          </w:rPr>
          <w:tab/>
        </w:r>
        <w:r w:rsidRPr="009E09BA">
          <w:t>Examination hearing before registrar</w:t>
        </w:r>
        <w:r>
          <w:tab/>
        </w:r>
        <w:r>
          <w:fldChar w:fldCharType="begin"/>
        </w:r>
        <w:r>
          <w:instrText xml:space="preserve"> PAGEREF _Toc511037434 \h </w:instrText>
        </w:r>
        <w:r>
          <w:fldChar w:fldCharType="separate"/>
        </w:r>
        <w:r w:rsidR="00FE6FD4">
          <w:t>96</w:t>
        </w:r>
        <w:r>
          <w:fldChar w:fldCharType="end"/>
        </w:r>
      </w:hyperlink>
    </w:p>
    <w:p w:rsidR="00032FA3" w:rsidRDefault="00032FA3">
      <w:pPr>
        <w:pStyle w:val="TOC5"/>
        <w:rPr>
          <w:rFonts w:asciiTheme="minorHAnsi" w:eastAsiaTheme="minorEastAsia" w:hAnsiTheme="minorHAnsi" w:cstheme="minorBidi"/>
          <w:sz w:val="22"/>
          <w:szCs w:val="22"/>
          <w:lang w:eastAsia="en-AU"/>
        </w:rPr>
      </w:pPr>
      <w:r>
        <w:tab/>
      </w:r>
      <w:hyperlink w:anchor="_Toc511037435" w:history="1">
        <w:r w:rsidRPr="009E09BA">
          <w:t>116U</w:t>
        </w:r>
        <w:r>
          <w:rPr>
            <w:rFonts w:asciiTheme="minorHAnsi" w:eastAsiaTheme="minorEastAsia" w:hAnsiTheme="minorHAnsi" w:cstheme="minorBidi"/>
            <w:sz w:val="22"/>
            <w:szCs w:val="22"/>
            <w:lang w:eastAsia="en-AU"/>
          </w:rPr>
          <w:tab/>
        </w:r>
        <w:r w:rsidRPr="009E09BA">
          <w:t>Examination hearing warrant—issue</w:t>
        </w:r>
        <w:r>
          <w:tab/>
        </w:r>
        <w:r>
          <w:fldChar w:fldCharType="begin"/>
        </w:r>
        <w:r>
          <w:instrText xml:space="preserve"> PAGEREF _Toc511037435 \h </w:instrText>
        </w:r>
        <w:r>
          <w:fldChar w:fldCharType="separate"/>
        </w:r>
        <w:r w:rsidR="00FE6FD4">
          <w:t>98</w:t>
        </w:r>
        <w:r>
          <w:fldChar w:fldCharType="end"/>
        </w:r>
      </w:hyperlink>
    </w:p>
    <w:p w:rsidR="00032FA3" w:rsidRDefault="00032FA3">
      <w:pPr>
        <w:pStyle w:val="TOC5"/>
        <w:rPr>
          <w:rFonts w:asciiTheme="minorHAnsi" w:eastAsiaTheme="minorEastAsia" w:hAnsiTheme="minorHAnsi" w:cstheme="minorBidi"/>
          <w:sz w:val="22"/>
          <w:szCs w:val="22"/>
          <w:lang w:eastAsia="en-AU"/>
        </w:rPr>
      </w:pPr>
      <w:r>
        <w:tab/>
      </w:r>
      <w:hyperlink w:anchor="_Toc511037436" w:history="1">
        <w:r w:rsidRPr="009E09BA">
          <w:t>116V</w:t>
        </w:r>
        <w:r>
          <w:rPr>
            <w:rFonts w:asciiTheme="minorHAnsi" w:eastAsiaTheme="minorEastAsia" w:hAnsiTheme="minorHAnsi" w:cstheme="minorBidi"/>
            <w:sz w:val="22"/>
            <w:szCs w:val="22"/>
            <w:lang w:eastAsia="en-AU"/>
          </w:rPr>
          <w:tab/>
        </w:r>
        <w:r w:rsidRPr="009E09BA">
          <w:t>Examination hearing warrant—contents and execution</w:t>
        </w:r>
        <w:r>
          <w:tab/>
        </w:r>
        <w:r>
          <w:fldChar w:fldCharType="begin"/>
        </w:r>
        <w:r>
          <w:instrText xml:space="preserve"> PAGEREF _Toc511037436 \h </w:instrText>
        </w:r>
        <w:r>
          <w:fldChar w:fldCharType="separate"/>
        </w:r>
        <w:r w:rsidR="00FE6FD4">
          <w:t>98</w:t>
        </w:r>
        <w:r>
          <w:fldChar w:fldCharType="end"/>
        </w:r>
      </w:hyperlink>
    </w:p>
    <w:p w:rsidR="00032FA3" w:rsidRDefault="00597AE4">
      <w:pPr>
        <w:pStyle w:val="TOC3"/>
        <w:rPr>
          <w:rFonts w:asciiTheme="minorHAnsi" w:eastAsiaTheme="minorEastAsia" w:hAnsiTheme="minorHAnsi" w:cstheme="minorBidi"/>
          <w:b w:val="0"/>
          <w:sz w:val="22"/>
          <w:szCs w:val="22"/>
          <w:lang w:eastAsia="en-AU"/>
        </w:rPr>
      </w:pPr>
      <w:hyperlink w:anchor="_Toc511037437" w:history="1">
        <w:r w:rsidR="00032FA3" w:rsidRPr="009E09BA">
          <w:t>Division 6A.3.3</w:t>
        </w:r>
        <w:r w:rsidR="00032FA3">
          <w:rPr>
            <w:rFonts w:asciiTheme="minorHAnsi" w:eastAsiaTheme="minorEastAsia" w:hAnsiTheme="minorHAnsi" w:cstheme="minorBidi"/>
            <w:b w:val="0"/>
            <w:sz w:val="22"/>
            <w:szCs w:val="22"/>
            <w:lang w:eastAsia="en-AU"/>
          </w:rPr>
          <w:tab/>
        </w:r>
        <w:r w:rsidR="00032FA3" w:rsidRPr="009E09BA">
          <w:t>Fine enforcement orders—general</w:t>
        </w:r>
        <w:r w:rsidR="00032FA3" w:rsidRPr="00032FA3">
          <w:rPr>
            <w:vanish/>
          </w:rPr>
          <w:tab/>
        </w:r>
        <w:r w:rsidR="00032FA3" w:rsidRPr="00032FA3">
          <w:rPr>
            <w:vanish/>
          </w:rPr>
          <w:fldChar w:fldCharType="begin"/>
        </w:r>
        <w:r w:rsidR="00032FA3" w:rsidRPr="00032FA3">
          <w:rPr>
            <w:vanish/>
          </w:rPr>
          <w:instrText xml:space="preserve"> PAGEREF _Toc511037437 \h </w:instrText>
        </w:r>
        <w:r w:rsidR="00032FA3" w:rsidRPr="00032FA3">
          <w:rPr>
            <w:vanish/>
          </w:rPr>
        </w:r>
        <w:r w:rsidR="00032FA3" w:rsidRPr="00032FA3">
          <w:rPr>
            <w:vanish/>
          </w:rPr>
          <w:fldChar w:fldCharType="separate"/>
        </w:r>
        <w:r w:rsidR="00FE6FD4">
          <w:rPr>
            <w:vanish/>
          </w:rPr>
          <w:t>100</w:t>
        </w:r>
        <w:r w:rsidR="00032FA3" w:rsidRPr="00032FA3">
          <w:rPr>
            <w:vanish/>
          </w:rPr>
          <w:fldChar w:fldCharType="end"/>
        </w:r>
      </w:hyperlink>
    </w:p>
    <w:p w:rsidR="00032FA3" w:rsidRDefault="00032FA3">
      <w:pPr>
        <w:pStyle w:val="TOC5"/>
        <w:rPr>
          <w:rFonts w:asciiTheme="minorHAnsi" w:eastAsiaTheme="minorEastAsia" w:hAnsiTheme="minorHAnsi" w:cstheme="minorBidi"/>
          <w:sz w:val="22"/>
          <w:szCs w:val="22"/>
          <w:lang w:eastAsia="en-AU"/>
        </w:rPr>
      </w:pPr>
      <w:r>
        <w:tab/>
      </w:r>
      <w:hyperlink w:anchor="_Toc511037438" w:history="1">
        <w:r w:rsidRPr="009E09BA">
          <w:t>116W</w:t>
        </w:r>
        <w:r>
          <w:rPr>
            <w:rFonts w:asciiTheme="minorHAnsi" w:eastAsiaTheme="minorEastAsia" w:hAnsiTheme="minorHAnsi" w:cstheme="minorBidi"/>
            <w:sz w:val="22"/>
            <w:szCs w:val="22"/>
            <w:lang w:eastAsia="en-AU"/>
          </w:rPr>
          <w:tab/>
        </w:r>
        <w:r w:rsidRPr="009E09BA">
          <w:t>Director</w:t>
        </w:r>
        <w:r w:rsidRPr="009E09BA">
          <w:noBreakHyphen/>
          <w:t>general may apply for fine enforcement order</w:t>
        </w:r>
        <w:r>
          <w:tab/>
        </w:r>
        <w:r>
          <w:fldChar w:fldCharType="begin"/>
        </w:r>
        <w:r>
          <w:instrText xml:space="preserve"> PAGEREF _Toc511037438 \h </w:instrText>
        </w:r>
        <w:r>
          <w:fldChar w:fldCharType="separate"/>
        </w:r>
        <w:r w:rsidR="00FE6FD4">
          <w:t>100</w:t>
        </w:r>
        <w:r>
          <w:fldChar w:fldCharType="end"/>
        </w:r>
      </w:hyperlink>
    </w:p>
    <w:p w:rsidR="00032FA3" w:rsidRDefault="00032FA3">
      <w:pPr>
        <w:pStyle w:val="TOC5"/>
        <w:rPr>
          <w:rFonts w:asciiTheme="minorHAnsi" w:eastAsiaTheme="minorEastAsia" w:hAnsiTheme="minorHAnsi" w:cstheme="minorBidi"/>
          <w:sz w:val="22"/>
          <w:szCs w:val="22"/>
          <w:lang w:eastAsia="en-AU"/>
        </w:rPr>
      </w:pPr>
      <w:r>
        <w:tab/>
      </w:r>
      <w:hyperlink w:anchor="_Toc511037439" w:history="1">
        <w:r w:rsidRPr="009E09BA">
          <w:t>116X</w:t>
        </w:r>
        <w:r>
          <w:rPr>
            <w:rFonts w:asciiTheme="minorHAnsi" w:eastAsiaTheme="minorEastAsia" w:hAnsiTheme="minorHAnsi" w:cstheme="minorBidi"/>
            <w:sz w:val="22"/>
            <w:szCs w:val="22"/>
            <w:lang w:eastAsia="en-AU"/>
          </w:rPr>
          <w:tab/>
        </w:r>
        <w:r w:rsidRPr="009E09BA">
          <w:t>Magistrates court may make fine enforcement order</w:t>
        </w:r>
        <w:r>
          <w:tab/>
        </w:r>
        <w:r>
          <w:fldChar w:fldCharType="begin"/>
        </w:r>
        <w:r>
          <w:instrText xml:space="preserve"> PAGEREF _Toc511037439 \h </w:instrText>
        </w:r>
        <w:r>
          <w:fldChar w:fldCharType="separate"/>
        </w:r>
        <w:r w:rsidR="00FE6FD4">
          <w:t>101</w:t>
        </w:r>
        <w:r>
          <w:fldChar w:fldCharType="end"/>
        </w:r>
      </w:hyperlink>
    </w:p>
    <w:p w:rsidR="00032FA3" w:rsidRDefault="00597AE4">
      <w:pPr>
        <w:pStyle w:val="TOC3"/>
        <w:rPr>
          <w:rFonts w:asciiTheme="minorHAnsi" w:eastAsiaTheme="minorEastAsia" w:hAnsiTheme="minorHAnsi" w:cstheme="minorBidi"/>
          <w:b w:val="0"/>
          <w:sz w:val="22"/>
          <w:szCs w:val="22"/>
          <w:lang w:eastAsia="en-AU"/>
        </w:rPr>
      </w:pPr>
      <w:hyperlink w:anchor="_Toc511037440" w:history="1">
        <w:r w:rsidR="00032FA3" w:rsidRPr="009E09BA">
          <w:t>Division 6A.3.4</w:t>
        </w:r>
        <w:r w:rsidR="00032FA3">
          <w:rPr>
            <w:rFonts w:asciiTheme="minorHAnsi" w:eastAsiaTheme="minorEastAsia" w:hAnsiTheme="minorHAnsi" w:cstheme="minorBidi"/>
            <w:b w:val="0"/>
            <w:sz w:val="22"/>
            <w:szCs w:val="22"/>
            <w:lang w:eastAsia="en-AU"/>
          </w:rPr>
          <w:tab/>
        </w:r>
        <w:r w:rsidR="00032FA3" w:rsidRPr="009E09BA">
          <w:t>Fine enforcement orders—earnings redirection orders</w:t>
        </w:r>
        <w:r w:rsidR="00032FA3" w:rsidRPr="00032FA3">
          <w:rPr>
            <w:vanish/>
          </w:rPr>
          <w:tab/>
        </w:r>
        <w:r w:rsidR="00032FA3" w:rsidRPr="00032FA3">
          <w:rPr>
            <w:vanish/>
          </w:rPr>
          <w:fldChar w:fldCharType="begin"/>
        </w:r>
        <w:r w:rsidR="00032FA3" w:rsidRPr="00032FA3">
          <w:rPr>
            <w:vanish/>
          </w:rPr>
          <w:instrText xml:space="preserve"> PAGEREF _Toc511037440 \h </w:instrText>
        </w:r>
        <w:r w:rsidR="00032FA3" w:rsidRPr="00032FA3">
          <w:rPr>
            <w:vanish/>
          </w:rPr>
        </w:r>
        <w:r w:rsidR="00032FA3" w:rsidRPr="00032FA3">
          <w:rPr>
            <w:vanish/>
          </w:rPr>
          <w:fldChar w:fldCharType="separate"/>
        </w:r>
        <w:r w:rsidR="00FE6FD4">
          <w:rPr>
            <w:vanish/>
          </w:rPr>
          <w:t>102</w:t>
        </w:r>
        <w:r w:rsidR="00032FA3" w:rsidRPr="00032FA3">
          <w:rPr>
            <w:vanish/>
          </w:rPr>
          <w:fldChar w:fldCharType="end"/>
        </w:r>
      </w:hyperlink>
    </w:p>
    <w:p w:rsidR="00032FA3" w:rsidRDefault="00032FA3">
      <w:pPr>
        <w:pStyle w:val="TOC5"/>
        <w:rPr>
          <w:rFonts w:asciiTheme="minorHAnsi" w:eastAsiaTheme="minorEastAsia" w:hAnsiTheme="minorHAnsi" w:cstheme="minorBidi"/>
          <w:sz w:val="22"/>
          <w:szCs w:val="22"/>
          <w:lang w:eastAsia="en-AU"/>
        </w:rPr>
      </w:pPr>
      <w:r>
        <w:tab/>
      </w:r>
      <w:hyperlink w:anchor="_Toc511037441" w:history="1">
        <w:r w:rsidRPr="009E09BA">
          <w:t>116Y</w:t>
        </w:r>
        <w:r>
          <w:rPr>
            <w:rFonts w:asciiTheme="minorHAnsi" w:eastAsiaTheme="minorEastAsia" w:hAnsiTheme="minorHAnsi" w:cstheme="minorBidi"/>
            <w:sz w:val="22"/>
            <w:szCs w:val="22"/>
            <w:lang w:eastAsia="en-AU"/>
          </w:rPr>
          <w:tab/>
        </w:r>
        <w:r w:rsidRPr="009E09BA">
          <w:t>Fine enforcement order—earnings redirection order</w:t>
        </w:r>
        <w:r>
          <w:tab/>
        </w:r>
        <w:r>
          <w:fldChar w:fldCharType="begin"/>
        </w:r>
        <w:r>
          <w:instrText xml:space="preserve"> PAGEREF _Toc511037441 \h </w:instrText>
        </w:r>
        <w:r>
          <w:fldChar w:fldCharType="separate"/>
        </w:r>
        <w:r w:rsidR="00FE6FD4">
          <w:t>102</w:t>
        </w:r>
        <w:r>
          <w:fldChar w:fldCharType="end"/>
        </w:r>
      </w:hyperlink>
    </w:p>
    <w:p w:rsidR="00032FA3" w:rsidRDefault="00597AE4">
      <w:pPr>
        <w:pStyle w:val="TOC3"/>
        <w:rPr>
          <w:rFonts w:asciiTheme="minorHAnsi" w:eastAsiaTheme="minorEastAsia" w:hAnsiTheme="minorHAnsi" w:cstheme="minorBidi"/>
          <w:b w:val="0"/>
          <w:sz w:val="22"/>
          <w:szCs w:val="22"/>
          <w:lang w:eastAsia="en-AU"/>
        </w:rPr>
      </w:pPr>
      <w:hyperlink w:anchor="_Toc511037442" w:history="1">
        <w:r w:rsidR="00032FA3" w:rsidRPr="009E09BA">
          <w:t>Division 6A.3.5</w:t>
        </w:r>
        <w:r w:rsidR="00032FA3">
          <w:rPr>
            <w:rFonts w:asciiTheme="minorHAnsi" w:eastAsiaTheme="minorEastAsia" w:hAnsiTheme="minorHAnsi" w:cstheme="minorBidi"/>
            <w:b w:val="0"/>
            <w:sz w:val="22"/>
            <w:szCs w:val="22"/>
            <w:lang w:eastAsia="en-AU"/>
          </w:rPr>
          <w:tab/>
        </w:r>
        <w:r w:rsidR="00032FA3" w:rsidRPr="009E09BA">
          <w:t>Fine enforcement orders—financial institution deduction orders</w:t>
        </w:r>
        <w:r w:rsidR="00032FA3" w:rsidRPr="00032FA3">
          <w:rPr>
            <w:vanish/>
          </w:rPr>
          <w:tab/>
        </w:r>
        <w:r w:rsidR="00032FA3" w:rsidRPr="00032FA3">
          <w:rPr>
            <w:vanish/>
          </w:rPr>
          <w:fldChar w:fldCharType="begin"/>
        </w:r>
        <w:r w:rsidR="00032FA3" w:rsidRPr="00032FA3">
          <w:rPr>
            <w:vanish/>
          </w:rPr>
          <w:instrText xml:space="preserve"> PAGEREF _Toc511037442 \h </w:instrText>
        </w:r>
        <w:r w:rsidR="00032FA3" w:rsidRPr="00032FA3">
          <w:rPr>
            <w:vanish/>
          </w:rPr>
        </w:r>
        <w:r w:rsidR="00032FA3" w:rsidRPr="00032FA3">
          <w:rPr>
            <w:vanish/>
          </w:rPr>
          <w:fldChar w:fldCharType="separate"/>
        </w:r>
        <w:r w:rsidR="00FE6FD4">
          <w:rPr>
            <w:vanish/>
          </w:rPr>
          <w:t>104</w:t>
        </w:r>
        <w:r w:rsidR="00032FA3" w:rsidRPr="00032FA3">
          <w:rPr>
            <w:vanish/>
          </w:rPr>
          <w:fldChar w:fldCharType="end"/>
        </w:r>
      </w:hyperlink>
    </w:p>
    <w:p w:rsidR="00032FA3" w:rsidRDefault="00032FA3">
      <w:pPr>
        <w:pStyle w:val="TOC5"/>
        <w:rPr>
          <w:rFonts w:asciiTheme="minorHAnsi" w:eastAsiaTheme="minorEastAsia" w:hAnsiTheme="minorHAnsi" w:cstheme="minorBidi"/>
          <w:sz w:val="22"/>
          <w:szCs w:val="22"/>
          <w:lang w:eastAsia="en-AU"/>
        </w:rPr>
      </w:pPr>
      <w:r>
        <w:tab/>
      </w:r>
      <w:hyperlink w:anchor="_Toc511037443" w:history="1">
        <w:r w:rsidRPr="009E09BA">
          <w:t>116Z</w:t>
        </w:r>
        <w:r>
          <w:rPr>
            <w:rFonts w:asciiTheme="minorHAnsi" w:eastAsiaTheme="minorEastAsia" w:hAnsiTheme="minorHAnsi" w:cstheme="minorBidi"/>
            <w:sz w:val="22"/>
            <w:szCs w:val="22"/>
            <w:lang w:eastAsia="en-AU"/>
          </w:rPr>
          <w:tab/>
        </w:r>
        <w:r w:rsidRPr="009E09BA">
          <w:rPr>
            <w:lang w:eastAsia="en-AU"/>
          </w:rPr>
          <w:t>Fi</w:t>
        </w:r>
        <w:r w:rsidRPr="009E09BA">
          <w:t>nancial institution deduction order</w:t>
        </w:r>
        <w:r>
          <w:tab/>
        </w:r>
        <w:r>
          <w:fldChar w:fldCharType="begin"/>
        </w:r>
        <w:r>
          <w:instrText xml:space="preserve"> PAGEREF _Toc511037443 \h </w:instrText>
        </w:r>
        <w:r>
          <w:fldChar w:fldCharType="separate"/>
        </w:r>
        <w:r w:rsidR="00FE6FD4">
          <w:t>104</w:t>
        </w:r>
        <w:r>
          <w:fldChar w:fldCharType="end"/>
        </w:r>
      </w:hyperlink>
    </w:p>
    <w:p w:rsidR="00032FA3" w:rsidRDefault="00597AE4">
      <w:pPr>
        <w:pStyle w:val="TOC3"/>
        <w:rPr>
          <w:rFonts w:asciiTheme="minorHAnsi" w:eastAsiaTheme="minorEastAsia" w:hAnsiTheme="minorHAnsi" w:cstheme="minorBidi"/>
          <w:b w:val="0"/>
          <w:sz w:val="22"/>
          <w:szCs w:val="22"/>
          <w:lang w:eastAsia="en-AU"/>
        </w:rPr>
      </w:pPr>
      <w:hyperlink w:anchor="_Toc511037444" w:history="1">
        <w:r w:rsidR="00032FA3" w:rsidRPr="009E09BA">
          <w:t>Division 6A.3.6</w:t>
        </w:r>
        <w:r w:rsidR="00032FA3">
          <w:rPr>
            <w:rFonts w:asciiTheme="minorHAnsi" w:eastAsiaTheme="minorEastAsia" w:hAnsiTheme="minorHAnsi" w:cstheme="minorBidi"/>
            <w:b w:val="0"/>
            <w:sz w:val="22"/>
            <w:szCs w:val="22"/>
            <w:lang w:eastAsia="en-AU"/>
          </w:rPr>
          <w:tab/>
        </w:r>
        <w:r w:rsidR="00032FA3" w:rsidRPr="009E09BA">
          <w:t>Fine enforcement orders—property seizure orders</w:t>
        </w:r>
        <w:r w:rsidR="00032FA3" w:rsidRPr="00032FA3">
          <w:rPr>
            <w:vanish/>
          </w:rPr>
          <w:tab/>
        </w:r>
        <w:r w:rsidR="00032FA3" w:rsidRPr="00032FA3">
          <w:rPr>
            <w:vanish/>
          </w:rPr>
          <w:fldChar w:fldCharType="begin"/>
        </w:r>
        <w:r w:rsidR="00032FA3" w:rsidRPr="00032FA3">
          <w:rPr>
            <w:vanish/>
          </w:rPr>
          <w:instrText xml:space="preserve"> PAGEREF _Toc511037444 \h </w:instrText>
        </w:r>
        <w:r w:rsidR="00032FA3" w:rsidRPr="00032FA3">
          <w:rPr>
            <w:vanish/>
          </w:rPr>
        </w:r>
        <w:r w:rsidR="00032FA3" w:rsidRPr="00032FA3">
          <w:rPr>
            <w:vanish/>
          </w:rPr>
          <w:fldChar w:fldCharType="separate"/>
        </w:r>
        <w:r w:rsidR="00FE6FD4">
          <w:rPr>
            <w:vanish/>
          </w:rPr>
          <w:t>105</w:t>
        </w:r>
        <w:r w:rsidR="00032FA3" w:rsidRPr="00032FA3">
          <w:rPr>
            <w:vanish/>
          </w:rPr>
          <w:fldChar w:fldCharType="end"/>
        </w:r>
      </w:hyperlink>
    </w:p>
    <w:p w:rsidR="00032FA3" w:rsidRDefault="00032FA3">
      <w:pPr>
        <w:pStyle w:val="TOC5"/>
        <w:rPr>
          <w:rFonts w:asciiTheme="minorHAnsi" w:eastAsiaTheme="minorEastAsia" w:hAnsiTheme="minorHAnsi" w:cstheme="minorBidi"/>
          <w:sz w:val="22"/>
          <w:szCs w:val="22"/>
          <w:lang w:eastAsia="en-AU"/>
        </w:rPr>
      </w:pPr>
      <w:r>
        <w:tab/>
      </w:r>
      <w:hyperlink w:anchor="_Toc511037445" w:history="1">
        <w:r w:rsidRPr="009E09BA">
          <w:t>116ZA</w:t>
        </w:r>
        <w:r>
          <w:rPr>
            <w:rFonts w:asciiTheme="minorHAnsi" w:eastAsiaTheme="minorEastAsia" w:hAnsiTheme="minorHAnsi" w:cstheme="minorBidi"/>
            <w:sz w:val="22"/>
            <w:szCs w:val="22"/>
            <w:lang w:eastAsia="en-AU"/>
          </w:rPr>
          <w:tab/>
        </w:r>
        <w:r w:rsidRPr="009E09BA">
          <w:rPr>
            <w:lang w:eastAsia="en-AU"/>
          </w:rPr>
          <w:t>Property seizure order</w:t>
        </w:r>
        <w:r>
          <w:tab/>
        </w:r>
        <w:r>
          <w:fldChar w:fldCharType="begin"/>
        </w:r>
        <w:r>
          <w:instrText xml:space="preserve"> PAGEREF _Toc511037445 \h </w:instrText>
        </w:r>
        <w:r>
          <w:fldChar w:fldCharType="separate"/>
        </w:r>
        <w:r w:rsidR="00FE6FD4">
          <w:t>105</w:t>
        </w:r>
        <w:r>
          <w:fldChar w:fldCharType="end"/>
        </w:r>
      </w:hyperlink>
    </w:p>
    <w:p w:rsidR="00032FA3" w:rsidRDefault="00032FA3">
      <w:pPr>
        <w:pStyle w:val="TOC5"/>
        <w:rPr>
          <w:rFonts w:asciiTheme="minorHAnsi" w:eastAsiaTheme="minorEastAsia" w:hAnsiTheme="minorHAnsi" w:cstheme="minorBidi"/>
          <w:sz w:val="22"/>
          <w:szCs w:val="22"/>
          <w:lang w:eastAsia="en-AU"/>
        </w:rPr>
      </w:pPr>
      <w:r>
        <w:tab/>
      </w:r>
      <w:hyperlink w:anchor="_Toc511037446" w:history="1">
        <w:r w:rsidRPr="009E09BA">
          <w:t>116ZB</w:t>
        </w:r>
        <w:r>
          <w:rPr>
            <w:rFonts w:asciiTheme="minorHAnsi" w:eastAsiaTheme="minorEastAsia" w:hAnsiTheme="minorHAnsi" w:cstheme="minorBidi"/>
            <w:sz w:val="22"/>
            <w:szCs w:val="22"/>
            <w:lang w:eastAsia="en-AU"/>
          </w:rPr>
          <w:tab/>
        </w:r>
        <w:r w:rsidRPr="009E09BA">
          <w:rPr>
            <w:lang w:eastAsia="en-AU"/>
          </w:rPr>
          <w:t>Property seizure order—authority to enter premises etc</w:t>
        </w:r>
        <w:r>
          <w:tab/>
        </w:r>
        <w:r>
          <w:fldChar w:fldCharType="begin"/>
        </w:r>
        <w:r>
          <w:instrText xml:space="preserve"> PAGEREF _Toc511037446 \h </w:instrText>
        </w:r>
        <w:r>
          <w:fldChar w:fldCharType="separate"/>
        </w:r>
        <w:r w:rsidR="00FE6FD4">
          <w:t>105</w:t>
        </w:r>
        <w:r>
          <w:fldChar w:fldCharType="end"/>
        </w:r>
      </w:hyperlink>
    </w:p>
    <w:p w:rsidR="00032FA3" w:rsidRDefault="00032FA3">
      <w:pPr>
        <w:pStyle w:val="TOC5"/>
        <w:rPr>
          <w:rFonts w:asciiTheme="minorHAnsi" w:eastAsiaTheme="minorEastAsia" w:hAnsiTheme="minorHAnsi" w:cstheme="minorBidi"/>
          <w:sz w:val="22"/>
          <w:szCs w:val="22"/>
          <w:lang w:eastAsia="en-AU"/>
        </w:rPr>
      </w:pPr>
      <w:r>
        <w:tab/>
      </w:r>
      <w:hyperlink w:anchor="_Toc511037447" w:history="1">
        <w:r w:rsidRPr="009E09BA">
          <w:t>116ZC</w:t>
        </w:r>
        <w:r>
          <w:rPr>
            <w:rFonts w:asciiTheme="minorHAnsi" w:eastAsiaTheme="minorEastAsia" w:hAnsiTheme="minorHAnsi" w:cstheme="minorBidi"/>
            <w:sz w:val="22"/>
            <w:szCs w:val="22"/>
            <w:lang w:eastAsia="en-AU"/>
          </w:rPr>
          <w:tab/>
        </w:r>
        <w:r w:rsidRPr="009E09BA">
          <w:rPr>
            <w:lang w:eastAsia="en-AU"/>
          </w:rPr>
          <w:t>Property seizure order—sale of seized property</w:t>
        </w:r>
        <w:r>
          <w:tab/>
        </w:r>
        <w:r>
          <w:fldChar w:fldCharType="begin"/>
        </w:r>
        <w:r>
          <w:instrText xml:space="preserve"> PAGEREF _Toc511037447 \h </w:instrText>
        </w:r>
        <w:r>
          <w:fldChar w:fldCharType="separate"/>
        </w:r>
        <w:r w:rsidR="00FE6FD4">
          <w:t>107</w:t>
        </w:r>
        <w:r>
          <w:fldChar w:fldCharType="end"/>
        </w:r>
      </w:hyperlink>
    </w:p>
    <w:p w:rsidR="00032FA3" w:rsidRDefault="00032FA3">
      <w:pPr>
        <w:pStyle w:val="TOC5"/>
        <w:rPr>
          <w:rFonts w:asciiTheme="minorHAnsi" w:eastAsiaTheme="minorEastAsia" w:hAnsiTheme="minorHAnsi" w:cstheme="minorBidi"/>
          <w:sz w:val="22"/>
          <w:szCs w:val="22"/>
          <w:lang w:eastAsia="en-AU"/>
        </w:rPr>
      </w:pPr>
      <w:r>
        <w:tab/>
      </w:r>
      <w:hyperlink w:anchor="_Toc511037448" w:history="1">
        <w:r w:rsidRPr="009E09BA">
          <w:t>116ZD</w:t>
        </w:r>
        <w:r>
          <w:rPr>
            <w:rFonts w:asciiTheme="minorHAnsi" w:eastAsiaTheme="minorEastAsia" w:hAnsiTheme="minorHAnsi" w:cstheme="minorBidi"/>
            <w:sz w:val="22"/>
            <w:szCs w:val="22"/>
            <w:lang w:eastAsia="en-AU"/>
          </w:rPr>
          <w:tab/>
        </w:r>
        <w:r w:rsidRPr="009E09BA">
          <w:rPr>
            <w:lang w:eastAsia="en-AU"/>
          </w:rPr>
          <w:t>Property seizure order—restoration application</w:t>
        </w:r>
        <w:r>
          <w:tab/>
        </w:r>
        <w:r>
          <w:fldChar w:fldCharType="begin"/>
        </w:r>
        <w:r>
          <w:instrText xml:space="preserve"> PAGEREF _Toc511037448 \h </w:instrText>
        </w:r>
        <w:r>
          <w:fldChar w:fldCharType="separate"/>
        </w:r>
        <w:r w:rsidR="00FE6FD4">
          <w:t>108</w:t>
        </w:r>
        <w:r>
          <w:fldChar w:fldCharType="end"/>
        </w:r>
      </w:hyperlink>
    </w:p>
    <w:p w:rsidR="00032FA3" w:rsidRDefault="00597AE4">
      <w:pPr>
        <w:pStyle w:val="TOC3"/>
        <w:rPr>
          <w:rFonts w:asciiTheme="minorHAnsi" w:eastAsiaTheme="minorEastAsia" w:hAnsiTheme="minorHAnsi" w:cstheme="minorBidi"/>
          <w:b w:val="0"/>
          <w:sz w:val="22"/>
          <w:szCs w:val="22"/>
          <w:lang w:eastAsia="en-AU"/>
        </w:rPr>
      </w:pPr>
      <w:hyperlink w:anchor="_Toc511037449" w:history="1">
        <w:r w:rsidR="00032FA3" w:rsidRPr="009E09BA">
          <w:t>Division 6A.3.7</w:t>
        </w:r>
        <w:r w:rsidR="00032FA3">
          <w:rPr>
            <w:rFonts w:asciiTheme="minorHAnsi" w:eastAsiaTheme="minorEastAsia" w:hAnsiTheme="minorHAnsi" w:cstheme="minorBidi"/>
            <w:b w:val="0"/>
            <w:sz w:val="22"/>
            <w:szCs w:val="22"/>
            <w:lang w:eastAsia="en-AU"/>
          </w:rPr>
          <w:tab/>
        </w:r>
        <w:r w:rsidR="00032FA3" w:rsidRPr="009E09BA">
          <w:t>Voluntary community work orders</w:t>
        </w:r>
        <w:r w:rsidR="00032FA3" w:rsidRPr="00032FA3">
          <w:rPr>
            <w:vanish/>
          </w:rPr>
          <w:tab/>
        </w:r>
        <w:r w:rsidR="00032FA3" w:rsidRPr="00032FA3">
          <w:rPr>
            <w:vanish/>
          </w:rPr>
          <w:fldChar w:fldCharType="begin"/>
        </w:r>
        <w:r w:rsidR="00032FA3" w:rsidRPr="00032FA3">
          <w:rPr>
            <w:vanish/>
          </w:rPr>
          <w:instrText xml:space="preserve"> PAGEREF _Toc511037449 \h </w:instrText>
        </w:r>
        <w:r w:rsidR="00032FA3" w:rsidRPr="00032FA3">
          <w:rPr>
            <w:vanish/>
          </w:rPr>
        </w:r>
        <w:r w:rsidR="00032FA3" w:rsidRPr="00032FA3">
          <w:rPr>
            <w:vanish/>
          </w:rPr>
          <w:fldChar w:fldCharType="separate"/>
        </w:r>
        <w:r w:rsidR="00FE6FD4">
          <w:rPr>
            <w:vanish/>
          </w:rPr>
          <w:t>110</w:t>
        </w:r>
        <w:r w:rsidR="00032FA3" w:rsidRPr="00032FA3">
          <w:rPr>
            <w:vanish/>
          </w:rPr>
          <w:fldChar w:fldCharType="end"/>
        </w:r>
      </w:hyperlink>
    </w:p>
    <w:p w:rsidR="00032FA3" w:rsidRDefault="00032FA3">
      <w:pPr>
        <w:pStyle w:val="TOC5"/>
        <w:rPr>
          <w:rFonts w:asciiTheme="minorHAnsi" w:eastAsiaTheme="minorEastAsia" w:hAnsiTheme="minorHAnsi" w:cstheme="minorBidi"/>
          <w:sz w:val="22"/>
          <w:szCs w:val="22"/>
          <w:lang w:eastAsia="en-AU"/>
        </w:rPr>
      </w:pPr>
      <w:r>
        <w:tab/>
      </w:r>
      <w:hyperlink w:anchor="_Toc511037450" w:history="1">
        <w:r w:rsidRPr="009E09BA">
          <w:t>116ZE</w:t>
        </w:r>
        <w:r>
          <w:rPr>
            <w:rFonts w:asciiTheme="minorHAnsi" w:eastAsiaTheme="minorEastAsia" w:hAnsiTheme="minorHAnsi" w:cstheme="minorBidi"/>
            <w:sz w:val="22"/>
            <w:szCs w:val="22"/>
            <w:lang w:eastAsia="en-AU"/>
          </w:rPr>
          <w:tab/>
        </w:r>
        <w:r w:rsidRPr="009E09BA">
          <w:rPr>
            <w:lang w:eastAsia="en-AU"/>
          </w:rPr>
          <w:t>V</w:t>
        </w:r>
        <w:r w:rsidRPr="009E09BA">
          <w:t>oluntary community work order</w:t>
        </w:r>
        <w:r>
          <w:tab/>
        </w:r>
        <w:r>
          <w:fldChar w:fldCharType="begin"/>
        </w:r>
        <w:r>
          <w:instrText xml:space="preserve"> PAGEREF _Toc511037450 \h </w:instrText>
        </w:r>
        <w:r>
          <w:fldChar w:fldCharType="separate"/>
        </w:r>
        <w:r w:rsidR="00FE6FD4">
          <w:t>110</w:t>
        </w:r>
        <w:r>
          <w:fldChar w:fldCharType="end"/>
        </w:r>
      </w:hyperlink>
    </w:p>
    <w:p w:rsidR="00032FA3" w:rsidRDefault="00032FA3">
      <w:pPr>
        <w:pStyle w:val="TOC5"/>
        <w:rPr>
          <w:rFonts w:asciiTheme="minorHAnsi" w:eastAsiaTheme="minorEastAsia" w:hAnsiTheme="minorHAnsi" w:cstheme="minorBidi"/>
          <w:sz w:val="22"/>
          <w:szCs w:val="22"/>
          <w:lang w:eastAsia="en-AU"/>
        </w:rPr>
      </w:pPr>
      <w:r>
        <w:tab/>
      </w:r>
      <w:hyperlink w:anchor="_Toc511037451" w:history="1">
        <w:r w:rsidRPr="009E09BA">
          <w:t>116ZF</w:t>
        </w:r>
        <w:r>
          <w:rPr>
            <w:rFonts w:asciiTheme="minorHAnsi" w:eastAsiaTheme="minorEastAsia" w:hAnsiTheme="minorHAnsi" w:cstheme="minorBidi"/>
            <w:sz w:val="22"/>
            <w:szCs w:val="22"/>
            <w:lang w:eastAsia="en-AU"/>
          </w:rPr>
          <w:tab/>
        </w:r>
        <w:r w:rsidRPr="009E09BA">
          <w:rPr>
            <w:lang w:eastAsia="en-AU"/>
          </w:rPr>
          <w:t>Vo</w:t>
        </w:r>
        <w:r w:rsidRPr="009E09BA">
          <w:t>luntary community work order—administration</w:t>
        </w:r>
        <w:r>
          <w:tab/>
        </w:r>
        <w:r>
          <w:fldChar w:fldCharType="begin"/>
        </w:r>
        <w:r>
          <w:instrText xml:space="preserve"> PAGEREF _Toc511037451 \h </w:instrText>
        </w:r>
        <w:r>
          <w:fldChar w:fldCharType="separate"/>
        </w:r>
        <w:r w:rsidR="00FE6FD4">
          <w:t>111</w:t>
        </w:r>
        <w:r>
          <w:fldChar w:fldCharType="end"/>
        </w:r>
      </w:hyperlink>
    </w:p>
    <w:p w:rsidR="00032FA3" w:rsidRDefault="00032FA3">
      <w:pPr>
        <w:pStyle w:val="TOC5"/>
        <w:rPr>
          <w:rFonts w:asciiTheme="minorHAnsi" w:eastAsiaTheme="minorEastAsia" w:hAnsiTheme="minorHAnsi" w:cstheme="minorBidi"/>
          <w:sz w:val="22"/>
          <w:szCs w:val="22"/>
          <w:lang w:eastAsia="en-AU"/>
        </w:rPr>
      </w:pPr>
      <w:r>
        <w:tab/>
      </w:r>
      <w:hyperlink w:anchor="_Toc511037452" w:history="1">
        <w:r w:rsidRPr="009E09BA">
          <w:t>116ZG</w:t>
        </w:r>
        <w:r>
          <w:rPr>
            <w:rFonts w:asciiTheme="minorHAnsi" w:eastAsiaTheme="minorEastAsia" w:hAnsiTheme="minorHAnsi" w:cstheme="minorBidi"/>
            <w:sz w:val="22"/>
            <w:szCs w:val="22"/>
            <w:lang w:eastAsia="en-AU"/>
          </w:rPr>
          <w:tab/>
        </w:r>
        <w:r w:rsidRPr="009E09BA">
          <w:t>Voluntary community work order—rate of discharge of outstanding fine</w:t>
        </w:r>
        <w:r>
          <w:tab/>
        </w:r>
        <w:r>
          <w:fldChar w:fldCharType="begin"/>
        </w:r>
        <w:r>
          <w:instrText xml:space="preserve"> PAGEREF _Toc511037452 \h </w:instrText>
        </w:r>
        <w:r>
          <w:fldChar w:fldCharType="separate"/>
        </w:r>
        <w:r w:rsidR="00FE6FD4">
          <w:t>111</w:t>
        </w:r>
        <w:r>
          <w:fldChar w:fldCharType="end"/>
        </w:r>
      </w:hyperlink>
    </w:p>
    <w:p w:rsidR="00032FA3" w:rsidRDefault="00032FA3">
      <w:pPr>
        <w:pStyle w:val="TOC5"/>
        <w:rPr>
          <w:rFonts w:asciiTheme="minorHAnsi" w:eastAsiaTheme="minorEastAsia" w:hAnsiTheme="minorHAnsi" w:cstheme="minorBidi"/>
          <w:sz w:val="22"/>
          <w:szCs w:val="22"/>
          <w:lang w:eastAsia="en-AU"/>
        </w:rPr>
      </w:pPr>
      <w:r>
        <w:tab/>
      </w:r>
      <w:hyperlink w:anchor="_Toc511037453" w:history="1">
        <w:r w:rsidRPr="009E09BA">
          <w:t>116ZH</w:t>
        </w:r>
        <w:r>
          <w:rPr>
            <w:rFonts w:asciiTheme="minorHAnsi" w:eastAsiaTheme="minorEastAsia" w:hAnsiTheme="minorHAnsi" w:cstheme="minorBidi"/>
            <w:sz w:val="22"/>
            <w:szCs w:val="22"/>
            <w:lang w:eastAsia="en-AU"/>
          </w:rPr>
          <w:tab/>
        </w:r>
        <w:r w:rsidRPr="009E09BA">
          <w:t>Voluntary community work order—noncompliance</w:t>
        </w:r>
        <w:r>
          <w:tab/>
        </w:r>
        <w:r>
          <w:fldChar w:fldCharType="begin"/>
        </w:r>
        <w:r>
          <w:instrText xml:space="preserve"> PAGEREF _Toc511037453 \h </w:instrText>
        </w:r>
        <w:r>
          <w:fldChar w:fldCharType="separate"/>
        </w:r>
        <w:r w:rsidR="00FE6FD4">
          <w:t>111</w:t>
        </w:r>
        <w:r>
          <w:fldChar w:fldCharType="end"/>
        </w:r>
      </w:hyperlink>
    </w:p>
    <w:p w:rsidR="00032FA3" w:rsidRDefault="00032FA3">
      <w:pPr>
        <w:pStyle w:val="TOC5"/>
        <w:rPr>
          <w:rFonts w:asciiTheme="minorHAnsi" w:eastAsiaTheme="minorEastAsia" w:hAnsiTheme="minorHAnsi" w:cstheme="minorBidi"/>
          <w:sz w:val="22"/>
          <w:szCs w:val="22"/>
          <w:lang w:eastAsia="en-AU"/>
        </w:rPr>
      </w:pPr>
      <w:r>
        <w:tab/>
      </w:r>
      <w:hyperlink w:anchor="_Toc511037454" w:history="1">
        <w:r w:rsidRPr="009E09BA">
          <w:t>116ZI</w:t>
        </w:r>
        <w:r>
          <w:rPr>
            <w:rFonts w:asciiTheme="minorHAnsi" w:eastAsiaTheme="minorEastAsia" w:hAnsiTheme="minorHAnsi" w:cstheme="minorBidi"/>
            <w:sz w:val="22"/>
            <w:szCs w:val="22"/>
            <w:lang w:eastAsia="en-AU"/>
          </w:rPr>
          <w:tab/>
        </w:r>
        <w:r w:rsidRPr="009E09BA">
          <w:rPr>
            <w:lang w:eastAsia="en-AU"/>
          </w:rPr>
          <w:t>Voluntary community work order—certificate of completion</w:t>
        </w:r>
        <w:r>
          <w:tab/>
        </w:r>
        <w:r>
          <w:fldChar w:fldCharType="begin"/>
        </w:r>
        <w:r>
          <w:instrText xml:space="preserve"> PAGEREF _Toc511037454 \h </w:instrText>
        </w:r>
        <w:r>
          <w:fldChar w:fldCharType="separate"/>
        </w:r>
        <w:r w:rsidR="00FE6FD4">
          <w:t>112</w:t>
        </w:r>
        <w:r>
          <w:fldChar w:fldCharType="end"/>
        </w:r>
      </w:hyperlink>
    </w:p>
    <w:p w:rsidR="00032FA3" w:rsidRDefault="00032FA3">
      <w:pPr>
        <w:pStyle w:val="TOC5"/>
        <w:rPr>
          <w:rFonts w:asciiTheme="minorHAnsi" w:eastAsiaTheme="minorEastAsia" w:hAnsiTheme="minorHAnsi" w:cstheme="minorBidi"/>
          <w:sz w:val="22"/>
          <w:szCs w:val="22"/>
          <w:lang w:eastAsia="en-AU"/>
        </w:rPr>
      </w:pPr>
      <w:r>
        <w:tab/>
      </w:r>
      <w:hyperlink w:anchor="_Toc511037455" w:history="1">
        <w:r w:rsidRPr="009E09BA">
          <w:t>116ZJ</w:t>
        </w:r>
        <w:r>
          <w:rPr>
            <w:rFonts w:asciiTheme="minorHAnsi" w:eastAsiaTheme="minorEastAsia" w:hAnsiTheme="minorHAnsi" w:cstheme="minorBidi"/>
            <w:sz w:val="22"/>
            <w:szCs w:val="22"/>
            <w:lang w:eastAsia="en-AU"/>
          </w:rPr>
          <w:tab/>
        </w:r>
        <w:r w:rsidRPr="009E09BA">
          <w:rPr>
            <w:lang w:eastAsia="en-AU"/>
          </w:rPr>
          <w:t>Voluntary community work order—ends if outstanding fine paid</w:t>
        </w:r>
        <w:r>
          <w:tab/>
        </w:r>
        <w:r>
          <w:fldChar w:fldCharType="begin"/>
        </w:r>
        <w:r>
          <w:instrText xml:space="preserve"> PAGEREF _Toc511037455 \h </w:instrText>
        </w:r>
        <w:r>
          <w:fldChar w:fldCharType="separate"/>
        </w:r>
        <w:r w:rsidR="00FE6FD4">
          <w:t>112</w:t>
        </w:r>
        <w:r>
          <w:fldChar w:fldCharType="end"/>
        </w:r>
      </w:hyperlink>
    </w:p>
    <w:p w:rsidR="00032FA3" w:rsidRDefault="00597AE4">
      <w:pPr>
        <w:pStyle w:val="TOC3"/>
        <w:rPr>
          <w:rFonts w:asciiTheme="minorHAnsi" w:eastAsiaTheme="minorEastAsia" w:hAnsiTheme="minorHAnsi" w:cstheme="minorBidi"/>
          <w:b w:val="0"/>
          <w:sz w:val="22"/>
          <w:szCs w:val="22"/>
          <w:lang w:eastAsia="en-AU"/>
        </w:rPr>
      </w:pPr>
      <w:hyperlink w:anchor="_Toc511037456" w:history="1">
        <w:r w:rsidR="00032FA3" w:rsidRPr="009E09BA">
          <w:t>Division 6A.3.8</w:t>
        </w:r>
        <w:r w:rsidR="00032FA3">
          <w:rPr>
            <w:rFonts w:asciiTheme="minorHAnsi" w:eastAsiaTheme="minorEastAsia" w:hAnsiTheme="minorHAnsi" w:cstheme="minorBidi"/>
            <w:b w:val="0"/>
            <w:sz w:val="22"/>
            <w:szCs w:val="22"/>
            <w:lang w:eastAsia="en-AU"/>
          </w:rPr>
          <w:tab/>
        </w:r>
        <w:r w:rsidR="00032FA3" w:rsidRPr="009E09BA">
          <w:t>Imprisonment</w:t>
        </w:r>
        <w:r w:rsidR="00032FA3" w:rsidRPr="00032FA3">
          <w:rPr>
            <w:vanish/>
          </w:rPr>
          <w:tab/>
        </w:r>
        <w:r w:rsidR="00032FA3" w:rsidRPr="00032FA3">
          <w:rPr>
            <w:vanish/>
          </w:rPr>
          <w:fldChar w:fldCharType="begin"/>
        </w:r>
        <w:r w:rsidR="00032FA3" w:rsidRPr="00032FA3">
          <w:rPr>
            <w:vanish/>
          </w:rPr>
          <w:instrText xml:space="preserve"> PAGEREF _Toc511037456 \h </w:instrText>
        </w:r>
        <w:r w:rsidR="00032FA3" w:rsidRPr="00032FA3">
          <w:rPr>
            <w:vanish/>
          </w:rPr>
        </w:r>
        <w:r w:rsidR="00032FA3" w:rsidRPr="00032FA3">
          <w:rPr>
            <w:vanish/>
          </w:rPr>
          <w:fldChar w:fldCharType="separate"/>
        </w:r>
        <w:r w:rsidR="00FE6FD4">
          <w:rPr>
            <w:vanish/>
          </w:rPr>
          <w:t>113</w:t>
        </w:r>
        <w:r w:rsidR="00032FA3" w:rsidRPr="00032FA3">
          <w:rPr>
            <w:vanish/>
          </w:rPr>
          <w:fldChar w:fldCharType="end"/>
        </w:r>
      </w:hyperlink>
    </w:p>
    <w:p w:rsidR="00032FA3" w:rsidRDefault="00032FA3">
      <w:pPr>
        <w:pStyle w:val="TOC5"/>
        <w:rPr>
          <w:rFonts w:asciiTheme="minorHAnsi" w:eastAsiaTheme="minorEastAsia" w:hAnsiTheme="minorHAnsi" w:cstheme="minorBidi"/>
          <w:sz w:val="22"/>
          <w:szCs w:val="22"/>
          <w:lang w:eastAsia="en-AU"/>
        </w:rPr>
      </w:pPr>
      <w:r>
        <w:tab/>
      </w:r>
      <w:hyperlink w:anchor="_Toc511037457" w:history="1">
        <w:r w:rsidRPr="009E09BA">
          <w:t>116ZK</w:t>
        </w:r>
        <w:r>
          <w:rPr>
            <w:rFonts w:asciiTheme="minorHAnsi" w:eastAsiaTheme="minorEastAsia" w:hAnsiTheme="minorHAnsi" w:cstheme="minorBidi"/>
            <w:sz w:val="22"/>
            <w:szCs w:val="22"/>
            <w:lang w:eastAsia="en-AU"/>
          </w:rPr>
          <w:tab/>
        </w:r>
        <w:r w:rsidRPr="009E09BA">
          <w:rPr>
            <w:lang w:eastAsia="en-AU"/>
          </w:rPr>
          <w:t>Im</w:t>
        </w:r>
        <w:r w:rsidRPr="009E09BA">
          <w:t>prisonment order</w:t>
        </w:r>
        <w:r>
          <w:tab/>
        </w:r>
        <w:r>
          <w:fldChar w:fldCharType="begin"/>
        </w:r>
        <w:r>
          <w:instrText xml:space="preserve"> PAGEREF _Toc511037457 \h </w:instrText>
        </w:r>
        <w:r>
          <w:fldChar w:fldCharType="separate"/>
        </w:r>
        <w:r w:rsidR="00FE6FD4">
          <w:t>113</w:t>
        </w:r>
        <w:r>
          <w:fldChar w:fldCharType="end"/>
        </w:r>
      </w:hyperlink>
    </w:p>
    <w:p w:rsidR="00032FA3" w:rsidRDefault="00032FA3">
      <w:pPr>
        <w:pStyle w:val="TOC5"/>
        <w:rPr>
          <w:rFonts w:asciiTheme="minorHAnsi" w:eastAsiaTheme="minorEastAsia" w:hAnsiTheme="minorHAnsi" w:cstheme="minorBidi"/>
          <w:sz w:val="22"/>
          <w:szCs w:val="22"/>
          <w:lang w:eastAsia="en-AU"/>
        </w:rPr>
      </w:pPr>
      <w:r>
        <w:tab/>
      </w:r>
      <w:hyperlink w:anchor="_Toc511037458" w:history="1">
        <w:r w:rsidRPr="009E09BA">
          <w:t>116ZM</w:t>
        </w:r>
        <w:r>
          <w:rPr>
            <w:rFonts w:asciiTheme="minorHAnsi" w:eastAsiaTheme="minorEastAsia" w:hAnsiTheme="minorHAnsi" w:cstheme="minorBidi"/>
            <w:sz w:val="22"/>
            <w:szCs w:val="22"/>
            <w:lang w:eastAsia="en-AU"/>
          </w:rPr>
          <w:tab/>
        </w:r>
        <w:r w:rsidRPr="009E09BA">
          <w:t>Imprisonment—rate of discharge of outstanding fine</w:t>
        </w:r>
        <w:r>
          <w:tab/>
        </w:r>
        <w:r>
          <w:fldChar w:fldCharType="begin"/>
        </w:r>
        <w:r>
          <w:instrText xml:space="preserve"> PAGEREF _Toc511037458 \h </w:instrText>
        </w:r>
        <w:r>
          <w:fldChar w:fldCharType="separate"/>
        </w:r>
        <w:r w:rsidR="00FE6FD4">
          <w:t>114</w:t>
        </w:r>
        <w:r>
          <w:fldChar w:fldCharType="end"/>
        </w:r>
      </w:hyperlink>
    </w:p>
    <w:p w:rsidR="00032FA3" w:rsidRDefault="00032FA3">
      <w:pPr>
        <w:pStyle w:val="TOC5"/>
        <w:rPr>
          <w:rFonts w:asciiTheme="minorHAnsi" w:eastAsiaTheme="minorEastAsia" w:hAnsiTheme="minorHAnsi" w:cstheme="minorBidi"/>
          <w:sz w:val="22"/>
          <w:szCs w:val="22"/>
          <w:lang w:eastAsia="en-AU"/>
        </w:rPr>
      </w:pPr>
      <w:r>
        <w:tab/>
      </w:r>
      <w:hyperlink w:anchor="_Toc511037459" w:history="1">
        <w:r w:rsidRPr="009E09BA">
          <w:t>116ZN</w:t>
        </w:r>
        <w:r>
          <w:rPr>
            <w:rFonts w:asciiTheme="minorHAnsi" w:eastAsiaTheme="minorEastAsia" w:hAnsiTheme="minorHAnsi" w:cstheme="minorBidi"/>
            <w:sz w:val="22"/>
            <w:szCs w:val="22"/>
            <w:lang w:eastAsia="en-AU"/>
          </w:rPr>
          <w:tab/>
        </w:r>
        <w:r w:rsidRPr="009E09BA">
          <w:t>Imprisonment—release if outstanding fine paid</w:t>
        </w:r>
        <w:r>
          <w:tab/>
        </w:r>
        <w:r>
          <w:fldChar w:fldCharType="begin"/>
        </w:r>
        <w:r>
          <w:instrText xml:space="preserve"> PAGEREF _Toc511037459 \h </w:instrText>
        </w:r>
        <w:r>
          <w:fldChar w:fldCharType="separate"/>
        </w:r>
        <w:r w:rsidR="00FE6FD4">
          <w:t>114</w:t>
        </w:r>
        <w:r>
          <w:fldChar w:fldCharType="end"/>
        </w:r>
      </w:hyperlink>
    </w:p>
    <w:p w:rsidR="00032FA3" w:rsidRDefault="00597AE4">
      <w:pPr>
        <w:pStyle w:val="TOC2"/>
        <w:rPr>
          <w:rFonts w:asciiTheme="minorHAnsi" w:eastAsiaTheme="minorEastAsia" w:hAnsiTheme="minorHAnsi" w:cstheme="minorBidi"/>
          <w:b w:val="0"/>
          <w:sz w:val="22"/>
          <w:szCs w:val="22"/>
          <w:lang w:eastAsia="en-AU"/>
        </w:rPr>
      </w:pPr>
      <w:hyperlink w:anchor="_Toc511037460" w:history="1">
        <w:r w:rsidR="00032FA3" w:rsidRPr="009E09BA">
          <w:t>Part 6A.4</w:t>
        </w:r>
        <w:r w:rsidR="00032FA3">
          <w:rPr>
            <w:rFonts w:asciiTheme="minorHAnsi" w:eastAsiaTheme="minorEastAsia" w:hAnsiTheme="minorHAnsi" w:cstheme="minorBidi"/>
            <w:b w:val="0"/>
            <w:sz w:val="22"/>
            <w:szCs w:val="22"/>
            <w:lang w:eastAsia="en-AU"/>
          </w:rPr>
          <w:tab/>
        </w:r>
        <w:r w:rsidR="00032FA3" w:rsidRPr="009E09BA">
          <w:t>Miscellaneous</w:t>
        </w:r>
        <w:r w:rsidR="00032FA3" w:rsidRPr="00032FA3">
          <w:rPr>
            <w:vanish/>
          </w:rPr>
          <w:tab/>
        </w:r>
        <w:r w:rsidR="00032FA3" w:rsidRPr="00032FA3">
          <w:rPr>
            <w:vanish/>
          </w:rPr>
          <w:fldChar w:fldCharType="begin"/>
        </w:r>
        <w:r w:rsidR="00032FA3" w:rsidRPr="00032FA3">
          <w:rPr>
            <w:vanish/>
          </w:rPr>
          <w:instrText xml:space="preserve"> PAGEREF _Toc511037460 \h </w:instrText>
        </w:r>
        <w:r w:rsidR="00032FA3" w:rsidRPr="00032FA3">
          <w:rPr>
            <w:vanish/>
          </w:rPr>
        </w:r>
        <w:r w:rsidR="00032FA3" w:rsidRPr="00032FA3">
          <w:rPr>
            <w:vanish/>
          </w:rPr>
          <w:fldChar w:fldCharType="separate"/>
        </w:r>
        <w:r w:rsidR="00FE6FD4">
          <w:rPr>
            <w:vanish/>
          </w:rPr>
          <w:t>115</w:t>
        </w:r>
        <w:r w:rsidR="00032FA3" w:rsidRPr="00032FA3">
          <w:rPr>
            <w:vanish/>
          </w:rPr>
          <w:fldChar w:fldCharType="end"/>
        </w:r>
      </w:hyperlink>
    </w:p>
    <w:p w:rsidR="00032FA3" w:rsidRDefault="00032FA3">
      <w:pPr>
        <w:pStyle w:val="TOC5"/>
        <w:rPr>
          <w:rFonts w:asciiTheme="minorHAnsi" w:eastAsiaTheme="minorEastAsia" w:hAnsiTheme="minorHAnsi" w:cstheme="minorBidi"/>
          <w:sz w:val="22"/>
          <w:szCs w:val="22"/>
          <w:lang w:eastAsia="en-AU"/>
        </w:rPr>
      </w:pPr>
      <w:r>
        <w:tab/>
      </w:r>
      <w:hyperlink w:anchor="_Toc511037461" w:history="1">
        <w:r w:rsidRPr="009E09BA">
          <w:t>116ZO</w:t>
        </w:r>
        <w:r>
          <w:rPr>
            <w:rFonts w:asciiTheme="minorHAnsi" w:eastAsiaTheme="minorEastAsia" w:hAnsiTheme="minorHAnsi" w:cstheme="minorBidi"/>
            <w:sz w:val="22"/>
            <w:szCs w:val="22"/>
            <w:lang w:eastAsia="en-AU"/>
          </w:rPr>
          <w:tab/>
        </w:r>
        <w:r w:rsidRPr="009E09BA">
          <w:t>Remission of fine by director</w:t>
        </w:r>
        <w:r w:rsidRPr="009E09BA">
          <w:noBreakHyphen/>
          <w:t>general</w:t>
        </w:r>
        <w:r>
          <w:tab/>
        </w:r>
        <w:r>
          <w:fldChar w:fldCharType="begin"/>
        </w:r>
        <w:r>
          <w:instrText xml:space="preserve"> PAGEREF _Toc511037461 \h </w:instrText>
        </w:r>
        <w:r>
          <w:fldChar w:fldCharType="separate"/>
        </w:r>
        <w:r w:rsidR="00FE6FD4">
          <w:t>115</w:t>
        </w:r>
        <w:r>
          <w:fldChar w:fldCharType="end"/>
        </w:r>
      </w:hyperlink>
    </w:p>
    <w:p w:rsidR="00032FA3" w:rsidRDefault="00032FA3">
      <w:pPr>
        <w:pStyle w:val="TOC5"/>
        <w:rPr>
          <w:rFonts w:asciiTheme="minorHAnsi" w:eastAsiaTheme="minorEastAsia" w:hAnsiTheme="minorHAnsi" w:cstheme="minorBidi"/>
          <w:sz w:val="22"/>
          <w:szCs w:val="22"/>
          <w:lang w:eastAsia="en-AU"/>
        </w:rPr>
      </w:pPr>
      <w:r>
        <w:tab/>
      </w:r>
      <w:hyperlink w:anchor="_Toc511037462" w:history="1">
        <w:r w:rsidRPr="009E09BA">
          <w:t>116ZP</w:t>
        </w:r>
        <w:r>
          <w:rPr>
            <w:rFonts w:asciiTheme="minorHAnsi" w:eastAsiaTheme="minorEastAsia" w:hAnsiTheme="minorHAnsi" w:cstheme="minorBidi"/>
            <w:sz w:val="22"/>
            <w:szCs w:val="22"/>
            <w:lang w:eastAsia="en-AU"/>
          </w:rPr>
          <w:tab/>
        </w:r>
        <w:r w:rsidRPr="009E09BA">
          <w:rPr>
            <w:lang w:eastAsia="en-AU"/>
          </w:rPr>
          <w:t>Time served in custody to count</w:t>
        </w:r>
        <w:r>
          <w:tab/>
        </w:r>
        <w:r>
          <w:fldChar w:fldCharType="begin"/>
        </w:r>
        <w:r>
          <w:instrText xml:space="preserve"> PAGEREF _Toc511037462 \h </w:instrText>
        </w:r>
        <w:r>
          <w:fldChar w:fldCharType="separate"/>
        </w:r>
        <w:r w:rsidR="00FE6FD4">
          <w:t>116</w:t>
        </w:r>
        <w:r>
          <w:fldChar w:fldCharType="end"/>
        </w:r>
      </w:hyperlink>
    </w:p>
    <w:p w:rsidR="00032FA3" w:rsidRDefault="00032FA3">
      <w:pPr>
        <w:pStyle w:val="TOC5"/>
        <w:rPr>
          <w:rFonts w:asciiTheme="minorHAnsi" w:eastAsiaTheme="minorEastAsia" w:hAnsiTheme="minorHAnsi" w:cstheme="minorBidi"/>
          <w:sz w:val="22"/>
          <w:szCs w:val="22"/>
          <w:lang w:eastAsia="en-AU"/>
        </w:rPr>
      </w:pPr>
      <w:r>
        <w:tab/>
      </w:r>
      <w:hyperlink w:anchor="_Toc511037463" w:history="1">
        <w:r w:rsidRPr="009E09BA">
          <w:t>116ZQ</w:t>
        </w:r>
        <w:r>
          <w:rPr>
            <w:rFonts w:asciiTheme="minorHAnsi" w:eastAsiaTheme="minorEastAsia" w:hAnsiTheme="minorHAnsi" w:cstheme="minorBidi"/>
            <w:sz w:val="22"/>
            <w:szCs w:val="22"/>
            <w:lang w:eastAsia="en-AU"/>
          </w:rPr>
          <w:tab/>
        </w:r>
        <w:r w:rsidRPr="009E09BA">
          <w:t>Reparation order agreements</w:t>
        </w:r>
        <w:r>
          <w:tab/>
        </w:r>
        <w:r>
          <w:fldChar w:fldCharType="begin"/>
        </w:r>
        <w:r>
          <w:instrText xml:space="preserve"> PAGEREF _Toc511037463 \h </w:instrText>
        </w:r>
        <w:r>
          <w:fldChar w:fldCharType="separate"/>
        </w:r>
        <w:r w:rsidR="00FE6FD4">
          <w:t>116</w:t>
        </w:r>
        <w:r>
          <w:fldChar w:fldCharType="end"/>
        </w:r>
      </w:hyperlink>
    </w:p>
    <w:p w:rsidR="00032FA3" w:rsidRDefault="00032FA3">
      <w:pPr>
        <w:pStyle w:val="TOC5"/>
        <w:rPr>
          <w:rFonts w:asciiTheme="minorHAnsi" w:eastAsiaTheme="minorEastAsia" w:hAnsiTheme="minorHAnsi" w:cstheme="minorBidi"/>
          <w:sz w:val="22"/>
          <w:szCs w:val="22"/>
          <w:lang w:eastAsia="en-AU"/>
        </w:rPr>
      </w:pPr>
      <w:r>
        <w:tab/>
      </w:r>
      <w:hyperlink w:anchor="_Toc511037464" w:history="1">
        <w:r w:rsidRPr="009E09BA">
          <w:t>116ZR</w:t>
        </w:r>
        <w:r>
          <w:rPr>
            <w:rFonts w:asciiTheme="minorHAnsi" w:eastAsiaTheme="minorEastAsia" w:hAnsiTheme="minorHAnsi" w:cstheme="minorBidi"/>
            <w:sz w:val="22"/>
            <w:szCs w:val="22"/>
            <w:lang w:eastAsia="en-AU"/>
          </w:rPr>
          <w:tab/>
        </w:r>
        <w:r w:rsidRPr="009E09BA">
          <w:t>Apportionment of fine amounts</w:t>
        </w:r>
        <w:r>
          <w:tab/>
        </w:r>
        <w:r>
          <w:fldChar w:fldCharType="begin"/>
        </w:r>
        <w:r>
          <w:instrText xml:space="preserve"> PAGEREF _Toc511037464 \h </w:instrText>
        </w:r>
        <w:r>
          <w:fldChar w:fldCharType="separate"/>
        </w:r>
        <w:r w:rsidR="00FE6FD4">
          <w:t>117</w:t>
        </w:r>
        <w:r>
          <w:fldChar w:fldCharType="end"/>
        </w:r>
      </w:hyperlink>
    </w:p>
    <w:p w:rsidR="00032FA3" w:rsidRDefault="00032FA3">
      <w:pPr>
        <w:pStyle w:val="TOC5"/>
        <w:rPr>
          <w:rFonts w:asciiTheme="minorHAnsi" w:eastAsiaTheme="minorEastAsia" w:hAnsiTheme="minorHAnsi" w:cstheme="minorBidi"/>
          <w:sz w:val="22"/>
          <w:szCs w:val="22"/>
          <w:lang w:eastAsia="en-AU"/>
        </w:rPr>
      </w:pPr>
      <w:r>
        <w:tab/>
      </w:r>
      <w:hyperlink w:anchor="_Toc511037465" w:history="1">
        <w:r w:rsidRPr="009E09BA">
          <w:t>116ZS</w:t>
        </w:r>
        <w:r>
          <w:rPr>
            <w:rFonts w:asciiTheme="minorHAnsi" w:eastAsiaTheme="minorEastAsia" w:hAnsiTheme="minorHAnsi" w:cstheme="minorBidi"/>
            <w:sz w:val="22"/>
            <w:szCs w:val="22"/>
            <w:lang w:eastAsia="en-AU"/>
          </w:rPr>
          <w:tab/>
        </w:r>
        <w:r w:rsidRPr="009E09BA">
          <w:t>Conviction or order quashed or set aside</w:t>
        </w:r>
        <w:r>
          <w:tab/>
        </w:r>
        <w:r>
          <w:fldChar w:fldCharType="begin"/>
        </w:r>
        <w:r>
          <w:instrText xml:space="preserve"> PAGEREF _Toc511037465 \h </w:instrText>
        </w:r>
        <w:r>
          <w:fldChar w:fldCharType="separate"/>
        </w:r>
        <w:r w:rsidR="00FE6FD4">
          <w:t>117</w:t>
        </w:r>
        <w:r>
          <w:fldChar w:fldCharType="end"/>
        </w:r>
      </w:hyperlink>
    </w:p>
    <w:p w:rsidR="00032FA3" w:rsidRDefault="00032FA3">
      <w:pPr>
        <w:pStyle w:val="TOC5"/>
        <w:rPr>
          <w:rFonts w:asciiTheme="minorHAnsi" w:eastAsiaTheme="minorEastAsia" w:hAnsiTheme="minorHAnsi" w:cstheme="minorBidi"/>
          <w:sz w:val="22"/>
          <w:szCs w:val="22"/>
          <w:lang w:eastAsia="en-AU"/>
        </w:rPr>
      </w:pPr>
      <w:r>
        <w:tab/>
      </w:r>
      <w:hyperlink w:anchor="_Toc511037466" w:history="1">
        <w:r w:rsidRPr="009E09BA">
          <w:t>116ZT</w:t>
        </w:r>
        <w:r>
          <w:rPr>
            <w:rFonts w:asciiTheme="minorHAnsi" w:eastAsiaTheme="minorEastAsia" w:hAnsiTheme="minorHAnsi" w:cstheme="minorBidi"/>
            <w:sz w:val="22"/>
            <w:szCs w:val="22"/>
            <w:lang w:eastAsia="en-AU"/>
          </w:rPr>
          <w:tab/>
        </w:r>
        <w:r w:rsidRPr="009E09BA">
          <w:t>Sharing information</w:t>
        </w:r>
        <w:r>
          <w:tab/>
        </w:r>
        <w:r>
          <w:fldChar w:fldCharType="begin"/>
        </w:r>
        <w:r>
          <w:instrText xml:space="preserve"> PAGEREF _Toc511037466 \h </w:instrText>
        </w:r>
        <w:r>
          <w:fldChar w:fldCharType="separate"/>
        </w:r>
        <w:r w:rsidR="00FE6FD4">
          <w:t>118</w:t>
        </w:r>
        <w:r>
          <w:fldChar w:fldCharType="end"/>
        </w:r>
      </w:hyperlink>
    </w:p>
    <w:p w:rsidR="00032FA3" w:rsidRDefault="00032FA3">
      <w:pPr>
        <w:pStyle w:val="TOC5"/>
        <w:rPr>
          <w:rFonts w:asciiTheme="minorHAnsi" w:eastAsiaTheme="minorEastAsia" w:hAnsiTheme="minorHAnsi" w:cstheme="minorBidi"/>
          <w:sz w:val="22"/>
          <w:szCs w:val="22"/>
          <w:lang w:eastAsia="en-AU"/>
        </w:rPr>
      </w:pPr>
      <w:r>
        <w:tab/>
      </w:r>
      <w:hyperlink w:anchor="_Toc511037467" w:history="1">
        <w:r w:rsidRPr="009E09BA">
          <w:t>116ZU</w:t>
        </w:r>
        <w:r>
          <w:rPr>
            <w:rFonts w:asciiTheme="minorHAnsi" w:eastAsiaTheme="minorEastAsia" w:hAnsiTheme="minorHAnsi" w:cstheme="minorBidi"/>
            <w:sz w:val="22"/>
            <w:szCs w:val="22"/>
            <w:lang w:eastAsia="en-AU"/>
          </w:rPr>
          <w:tab/>
        </w:r>
        <w:r w:rsidRPr="009E09BA">
          <w:t>Orders may be made on conditions</w:t>
        </w:r>
        <w:r>
          <w:tab/>
        </w:r>
        <w:r>
          <w:fldChar w:fldCharType="begin"/>
        </w:r>
        <w:r>
          <w:instrText xml:space="preserve"> PAGEREF _Toc511037467 \h </w:instrText>
        </w:r>
        <w:r>
          <w:fldChar w:fldCharType="separate"/>
        </w:r>
        <w:r w:rsidR="00FE6FD4">
          <w:t>118</w:t>
        </w:r>
        <w:r>
          <w:fldChar w:fldCharType="end"/>
        </w:r>
      </w:hyperlink>
    </w:p>
    <w:p w:rsidR="00032FA3" w:rsidRDefault="00597AE4">
      <w:pPr>
        <w:pStyle w:val="TOC1"/>
        <w:rPr>
          <w:rFonts w:asciiTheme="minorHAnsi" w:eastAsiaTheme="minorEastAsia" w:hAnsiTheme="minorHAnsi" w:cstheme="minorBidi"/>
          <w:b w:val="0"/>
          <w:sz w:val="22"/>
          <w:szCs w:val="22"/>
          <w:lang w:eastAsia="en-AU"/>
        </w:rPr>
      </w:pPr>
      <w:hyperlink w:anchor="_Toc511037468" w:history="1">
        <w:r w:rsidR="00032FA3" w:rsidRPr="009E09BA">
          <w:t>Chapter 7</w:t>
        </w:r>
        <w:r w:rsidR="00032FA3">
          <w:rPr>
            <w:rFonts w:asciiTheme="minorHAnsi" w:eastAsiaTheme="minorEastAsia" w:hAnsiTheme="minorHAnsi" w:cstheme="minorBidi"/>
            <w:b w:val="0"/>
            <w:sz w:val="22"/>
            <w:szCs w:val="22"/>
            <w:lang w:eastAsia="en-AU"/>
          </w:rPr>
          <w:tab/>
        </w:r>
        <w:r w:rsidR="00032FA3" w:rsidRPr="009E09BA">
          <w:t>Parole</w:t>
        </w:r>
        <w:r w:rsidR="00032FA3" w:rsidRPr="00032FA3">
          <w:rPr>
            <w:vanish/>
          </w:rPr>
          <w:tab/>
        </w:r>
        <w:r w:rsidR="00032FA3" w:rsidRPr="00032FA3">
          <w:rPr>
            <w:vanish/>
          </w:rPr>
          <w:fldChar w:fldCharType="begin"/>
        </w:r>
        <w:r w:rsidR="00032FA3" w:rsidRPr="00032FA3">
          <w:rPr>
            <w:vanish/>
          </w:rPr>
          <w:instrText xml:space="preserve"> PAGEREF _Toc511037468 \h </w:instrText>
        </w:r>
        <w:r w:rsidR="00032FA3" w:rsidRPr="00032FA3">
          <w:rPr>
            <w:vanish/>
          </w:rPr>
        </w:r>
        <w:r w:rsidR="00032FA3" w:rsidRPr="00032FA3">
          <w:rPr>
            <w:vanish/>
          </w:rPr>
          <w:fldChar w:fldCharType="separate"/>
        </w:r>
        <w:r w:rsidR="00FE6FD4">
          <w:rPr>
            <w:vanish/>
          </w:rPr>
          <w:t>119</w:t>
        </w:r>
        <w:r w:rsidR="00032FA3" w:rsidRPr="00032FA3">
          <w:rPr>
            <w:vanish/>
          </w:rPr>
          <w:fldChar w:fldCharType="end"/>
        </w:r>
      </w:hyperlink>
    </w:p>
    <w:p w:rsidR="00032FA3" w:rsidRDefault="00597AE4">
      <w:pPr>
        <w:pStyle w:val="TOC2"/>
        <w:rPr>
          <w:rFonts w:asciiTheme="minorHAnsi" w:eastAsiaTheme="minorEastAsia" w:hAnsiTheme="minorHAnsi" w:cstheme="minorBidi"/>
          <w:b w:val="0"/>
          <w:sz w:val="22"/>
          <w:szCs w:val="22"/>
          <w:lang w:eastAsia="en-AU"/>
        </w:rPr>
      </w:pPr>
      <w:hyperlink w:anchor="_Toc511037469" w:history="1">
        <w:r w:rsidR="00032FA3" w:rsidRPr="009E09BA">
          <w:t>Part 7.1</w:t>
        </w:r>
        <w:r w:rsidR="00032FA3">
          <w:rPr>
            <w:rFonts w:asciiTheme="minorHAnsi" w:eastAsiaTheme="minorEastAsia" w:hAnsiTheme="minorHAnsi" w:cstheme="minorBidi"/>
            <w:b w:val="0"/>
            <w:sz w:val="22"/>
            <w:szCs w:val="22"/>
            <w:lang w:eastAsia="en-AU"/>
          </w:rPr>
          <w:tab/>
        </w:r>
        <w:r w:rsidR="00032FA3" w:rsidRPr="009E09BA">
          <w:t>Parole—general</w:t>
        </w:r>
        <w:r w:rsidR="00032FA3" w:rsidRPr="00032FA3">
          <w:rPr>
            <w:vanish/>
          </w:rPr>
          <w:tab/>
        </w:r>
        <w:r w:rsidR="00032FA3" w:rsidRPr="00032FA3">
          <w:rPr>
            <w:vanish/>
          </w:rPr>
          <w:fldChar w:fldCharType="begin"/>
        </w:r>
        <w:r w:rsidR="00032FA3" w:rsidRPr="00032FA3">
          <w:rPr>
            <w:vanish/>
          </w:rPr>
          <w:instrText xml:space="preserve"> PAGEREF _Toc511037469 \h </w:instrText>
        </w:r>
        <w:r w:rsidR="00032FA3" w:rsidRPr="00032FA3">
          <w:rPr>
            <w:vanish/>
          </w:rPr>
        </w:r>
        <w:r w:rsidR="00032FA3" w:rsidRPr="00032FA3">
          <w:rPr>
            <w:vanish/>
          </w:rPr>
          <w:fldChar w:fldCharType="separate"/>
        </w:r>
        <w:r w:rsidR="00FE6FD4">
          <w:rPr>
            <w:vanish/>
          </w:rPr>
          <w:t>119</w:t>
        </w:r>
        <w:r w:rsidR="00032FA3" w:rsidRPr="00032FA3">
          <w:rPr>
            <w:vanish/>
          </w:rPr>
          <w:fldChar w:fldCharType="end"/>
        </w:r>
      </w:hyperlink>
    </w:p>
    <w:p w:rsidR="00032FA3" w:rsidRDefault="00032FA3">
      <w:pPr>
        <w:pStyle w:val="TOC5"/>
        <w:rPr>
          <w:rFonts w:asciiTheme="minorHAnsi" w:eastAsiaTheme="minorEastAsia" w:hAnsiTheme="minorHAnsi" w:cstheme="minorBidi"/>
          <w:sz w:val="22"/>
          <w:szCs w:val="22"/>
          <w:lang w:eastAsia="en-AU"/>
        </w:rPr>
      </w:pPr>
      <w:r>
        <w:tab/>
      </w:r>
      <w:hyperlink w:anchor="_Toc511037470" w:history="1">
        <w:r w:rsidRPr="009E09BA">
          <w:t>117</w:t>
        </w:r>
        <w:r>
          <w:rPr>
            <w:rFonts w:asciiTheme="minorHAnsi" w:eastAsiaTheme="minorEastAsia" w:hAnsiTheme="minorHAnsi" w:cstheme="minorBidi"/>
            <w:sz w:val="22"/>
            <w:szCs w:val="22"/>
            <w:lang w:eastAsia="en-AU"/>
          </w:rPr>
          <w:tab/>
        </w:r>
        <w:r w:rsidRPr="009E09BA">
          <w:t>Definitions—ch 7</w:t>
        </w:r>
        <w:r>
          <w:tab/>
        </w:r>
        <w:r>
          <w:fldChar w:fldCharType="begin"/>
        </w:r>
        <w:r>
          <w:instrText xml:space="preserve"> PAGEREF _Toc511037470 \h </w:instrText>
        </w:r>
        <w:r>
          <w:fldChar w:fldCharType="separate"/>
        </w:r>
        <w:r w:rsidR="00FE6FD4">
          <w:t>119</w:t>
        </w:r>
        <w:r>
          <w:fldChar w:fldCharType="end"/>
        </w:r>
      </w:hyperlink>
    </w:p>
    <w:p w:rsidR="00032FA3" w:rsidRDefault="00032FA3">
      <w:pPr>
        <w:pStyle w:val="TOC5"/>
        <w:rPr>
          <w:rFonts w:asciiTheme="minorHAnsi" w:eastAsiaTheme="minorEastAsia" w:hAnsiTheme="minorHAnsi" w:cstheme="minorBidi"/>
          <w:sz w:val="22"/>
          <w:szCs w:val="22"/>
          <w:lang w:eastAsia="en-AU"/>
        </w:rPr>
      </w:pPr>
      <w:r>
        <w:tab/>
      </w:r>
      <w:hyperlink w:anchor="_Toc511037471" w:history="1">
        <w:r w:rsidRPr="009E09BA">
          <w:t>118</w:t>
        </w:r>
        <w:r>
          <w:rPr>
            <w:rFonts w:asciiTheme="minorHAnsi" w:eastAsiaTheme="minorEastAsia" w:hAnsiTheme="minorHAnsi" w:cstheme="minorBidi"/>
            <w:sz w:val="22"/>
            <w:szCs w:val="22"/>
            <w:lang w:eastAsia="en-AU"/>
          </w:rPr>
          <w:tab/>
        </w:r>
        <w:r w:rsidRPr="009E09BA">
          <w:t xml:space="preserve">Meaning of </w:t>
        </w:r>
        <w:r w:rsidRPr="009E09BA">
          <w:rPr>
            <w:i/>
          </w:rPr>
          <w:t>parole eligibility date</w:t>
        </w:r>
        <w:r>
          <w:tab/>
        </w:r>
        <w:r>
          <w:fldChar w:fldCharType="begin"/>
        </w:r>
        <w:r>
          <w:instrText xml:space="preserve"> PAGEREF _Toc511037471 \h </w:instrText>
        </w:r>
        <w:r>
          <w:fldChar w:fldCharType="separate"/>
        </w:r>
        <w:r w:rsidR="00FE6FD4">
          <w:t>120</w:t>
        </w:r>
        <w:r>
          <w:fldChar w:fldCharType="end"/>
        </w:r>
      </w:hyperlink>
    </w:p>
    <w:p w:rsidR="00032FA3" w:rsidRDefault="00032FA3">
      <w:pPr>
        <w:pStyle w:val="TOC5"/>
        <w:rPr>
          <w:rFonts w:asciiTheme="minorHAnsi" w:eastAsiaTheme="minorEastAsia" w:hAnsiTheme="minorHAnsi" w:cstheme="minorBidi"/>
          <w:sz w:val="22"/>
          <w:szCs w:val="22"/>
          <w:lang w:eastAsia="en-AU"/>
        </w:rPr>
      </w:pPr>
      <w:r>
        <w:tab/>
      </w:r>
      <w:hyperlink w:anchor="_Toc511037472" w:history="1">
        <w:r w:rsidRPr="009E09BA">
          <w:t>118A</w:t>
        </w:r>
        <w:r>
          <w:rPr>
            <w:rFonts w:asciiTheme="minorHAnsi" w:eastAsiaTheme="minorEastAsia" w:hAnsiTheme="minorHAnsi" w:cstheme="minorBidi"/>
            <w:sz w:val="22"/>
            <w:szCs w:val="22"/>
            <w:lang w:eastAsia="en-AU"/>
          </w:rPr>
          <w:tab/>
        </w:r>
        <w:r w:rsidRPr="009E09BA">
          <w:t xml:space="preserve">Parole—meaning of </w:t>
        </w:r>
        <w:r w:rsidRPr="009E09BA">
          <w:rPr>
            <w:i/>
          </w:rPr>
          <w:t>registered victim</w:t>
        </w:r>
        <w:r w:rsidRPr="009E09BA">
          <w:t xml:space="preserve"> and </w:t>
        </w:r>
        <w:r w:rsidRPr="009E09BA">
          <w:rPr>
            <w:i/>
          </w:rPr>
          <w:t>victim</w:t>
        </w:r>
        <w:r>
          <w:tab/>
        </w:r>
        <w:r>
          <w:fldChar w:fldCharType="begin"/>
        </w:r>
        <w:r>
          <w:instrText xml:space="preserve"> PAGEREF _Toc511037472 \h </w:instrText>
        </w:r>
        <w:r>
          <w:fldChar w:fldCharType="separate"/>
        </w:r>
        <w:r w:rsidR="00FE6FD4">
          <w:t>120</w:t>
        </w:r>
        <w:r>
          <w:fldChar w:fldCharType="end"/>
        </w:r>
      </w:hyperlink>
    </w:p>
    <w:p w:rsidR="00032FA3" w:rsidRDefault="00597AE4">
      <w:pPr>
        <w:pStyle w:val="TOC2"/>
        <w:rPr>
          <w:rFonts w:asciiTheme="minorHAnsi" w:eastAsiaTheme="minorEastAsia" w:hAnsiTheme="minorHAnsi" w:cstheme="minorBidi"/>
          <w:b w:val="0"/>
          <w:sz w:val="22"/>
          <w:szCs w:val="22"/>
          <w:lang w:eastAsia="en-AU"/>
        </w:rPr>
      </w:pPr>
      <w:hyperlink w:anchor="_Toc511037473" w:history="1">
        <w:r w:rsidR="00032FA3" w:rsidRPr="009E09BA">
          <w:t>Part 7.2</w:t>
        </w:r>
        <w:r w:rsidR="00032FA3">
          <w:rPr>
            <w:rFonts w:asciiTheme="minorHAnsi" w:eastAsiaTheme="minorEastAsia" w:hAnsiTheme="minorHAnsi" w:cstheme="minorBidi"/>
            <w:b w:val="0"/>
            <w:sz w:val="22"/>
            <w:szCs w:val="22"/>
            <w:lang w:eastAsia="en-AU"/>
          </w:rPr>
          <w:tab/>
        </w:r>
        <w:r w:rsidR="00032FA3" w:rsidRPr="009E09BA">
          <w:t>Making of parole orders</w:t>
        </w:r>
        <w:r w:rsidR="00032FA3" w:rsidRPr="00032FA3">
          <w:rPr>
            <w:vanish/>
          </w:rPr>
          <w:tab/>
        </w:r>
        <w:r w:rsidR="00032FA3" w:rsidRPr="00032FA3">
          <w:rPr>
            <w:vanish/>
          </w:rPr>
          <w:fldChar w:fldCharType="begin"/>
        </w:r>
        <w:r w:rsidR="00032FA3" w:rsidRPr="00032FA3">
          <w:rPr>
            <w:vanish/>
          </w:rPr>
          <w:instrText xml:space="preserve"> PAGEREF _Toc511037473 \h </w:instrText>
        </w:r>
        <w:r w:rsidR="00032FA3" w:rsidRPr="00032FA3">
          <w:rPr>
            <w:vanish/>
          </w:rPr>
        </w:r>
        <w:r w:rsidR="00032FA3" w:rsidRPr="00032FA3">
          <w:rPr>
            <w:vanish/>
          </w:rPr>
          <w:fldChar w:fldCharType="separate"/>
        </w:r>
        <w:r w:rsidR="00FE6FD4">
          <w:rPr>
            <w:vanish/>
          </w:rPr>
          <w:t>121</w:t>
        </w:r>
        <w:r w:rsidR="00032FA3" w:rsidRPr="00032FA3">
          <w:rPr>
            <w:vanish/>
          </w:rPr>
          <w:fldChar w:fldCharType="end"/>
        </w:r>
      </w:hyperlink>
    </w:p>
    <w:p w:rsidR="00032FA3" w:rsidRDefault="00032FA3">
      <w:pPr>
        <w:pStyle w:val="TOC5"/>
        <w:rPr>
          <w:rFonts w:asciiTheme="minorHAnsi" w:eastAsiaTheme="minorEastAsia" w:hAnsiTheme="minorHAnsi" w:cstheme="minorBidi"/>
          <w:sz w:val="22"/>
          <w:szCs w:val="22"/>
          <w:lang w:eastAsia="en-AU"/>
        </w:rPr>
      </w:pPr>
      <w:r>
        <w:tab/>
      </w:r>
      <w:hyperlink w:anchor="_Toc511037474" w:history="1">
        <w:r w:rsidRPr="009E09BA">
          <w:t>119</w:t>
        </w:r>
        <w:r>
          <w:rPr>
            <w:rFonts w:asciiTheme="minorHAnsi" w:eastAsiaTheme="minorEastAsia" w:hAnsiTheme="minorHAnsi" w:cstheme="minorBidi"/>
            <w:sz w:val="22"/>
            <w:szCs w:val="22"/>
            <w:lang w:eastAsia="en-AU"/>
          </w:rPr>
          <w:tab/>
        </w:r>
        <w:r w:rsidRPr="009E09BA">
          <w:t>Application—pt 7.2</w:t>
        </w:r>
        <w:r>
          <w:tab/>
        </w:r>
        <w:r>
          <w:fldChar w:fldCharType="begin"/>
        </w:r>
        <w:r>
          <w:instrText xml:space="preserve"> PAGEREF _Toc511037474 \h </w:instrText>
        </w:r>
        <w:r>
          <w:fldChar w:fldCharType="separate"/>
        </w:r>
        <w:r w:rsidR="00FE6FD4">
          <w:t>121</w:t>
        </w:r>
        <w:r>
          <w:fldChar w:fldCharType="end"/>
        </w:r>
      </w:hyperlink>
    </w:p>
    <w:p w:rsidR="00032FA3" w:rsidRDefault="00032FA3">
      <w:pPr>
        <w:pStyle w:val="TOC5"/>
        <w:rPr>
          <w:rFonts w:asciiTheme="minorHAnsi" w:eastAsiaTheme="minorEastAsia" w:hAnsiTheme="minorHAnsi" w:cstheme="minorBidi"/>
          <w:sz w:val="22"/>
          <w:szCs w:val="22"/>
          <w:lang w:eastAsia="en-AU"/>
        </w:rPr>
      </w:pPr>
      <w:r>
        <w:tab/>
      </w:r>
      <w:hyperlink w:anchor="_Toc511037475" w:history="1">
        <w:r w:rsidRPr="009E09BA">
          <w:t>120</w:t>
        </w:r>
        <w:r>
          <w:rPr>
            <w:rFonts w:asciiTheme="minorHAnsi" w:eastAsiaTheme="minorEastAsia" w:hAnsiTheme="minorHAnsi" w:cstheme="minorBidi"/>
            <w:sz w:val="22"/>
            <w:szCs w:val="22"/>
            <w:lang w:eastAsia="en-AU"/>
          </w:rPr>
          <w:tab/>
        </w:r>
        <w:r w:rsidRPr="009E09BA">
          <w:t>Criteria for making parole orders</w:t>
        </w:r>
        <w:r>
          <w:tab/>
        </w:r>
        <w:r>
          <w:fldChar w:fldCharType="begin"/>
        </w:r>
        <w:r>
          <w:instrText xml:space="preserve"> PAGEREF _Toc511037475 \h </w:instrText>
        </w:r>
        <w:r>
          <w:fldChar w:fldCharType="separate"/>
        </w:r>
        <w:r w:rsidR="00FE6FD4">
          <w:t>121</w:t>
        </w:r>
        <w:r>
          <w:fldChar w:fldCharType="end"/>
        </w:r>
      </w:hyperlink>
    </w:p>
    <w:p w:rsidR="00032FA3" w:rsidRDefault="00032FA3">
      <w:pPr>
        <w:pStyle w:val="TOC5"/>
        <w:rPr>
          <w:rFonts w:asciiTheme="minorHAnsi" w:eastAsiaTheme="minorEastAsia" w:hAnsiTheme="minorHAnsi" w:cstheme="minorBidi"/>
          <w:sz w:val="22"/>
          <w:szCs w:val="22"/>
          <w:lang w:eastAsia="en-AU"/>
        </w:rPr>
      </w:pPr>
      <w:r>
        <w:tab/>
      </w:r>
      <w:hyperlink w:anchor="_Toc511037476" w:history="1">
        <w:r w:rsidRPr="009E09BA">
          <w:t>121</w:t>
        </w:r>
        <w:r>
          <w:rPr>
            <w:rFonts w:asciiTheme="minorHAnsi" w:eastAsiaTheme="minorEastAsia" w:hAnsiTheme="minorHAnsi" w:cstheme="minorBidi"/>
            <w:sz w:val="22"/>
            <w:szCs w:val="22"/>
            <w:lang w:eastAsia="en-AU"/>
          </w:rPr>
          <w:tab/>
        </w:r>
        <w:r w:rsidRPr="009E09BA">
          <w:t>Applications for parole</w:t>
        </w:r>
        <w:r>
          <w:tab/>
        </w:r>
        <w:r>
          <w:fldChar w:fldCharType="begin"/>
        </w:r>
        <w:r>
          <w:instrText xml:space="preserve"> PAGEREF _Toc511037476 \h </w:instrText>
        </w:r>
        <w:r>
          <w:fldChar w:fldCharType="separate"/>
        </w:r>
        <w:r w:rsidR="00FE6FD4">
          <w:t>122</w:t>
        </w:r>
        <w:r>
          <w:fldChar w:fldCharType="end"/>
        </w:r>
      </w:hyperlink>
    </w:p>
    <w:p w:rsidR="00032FA3" w:rsidRDefault="00032FA3">
      <w:pPr>
        <w:pStyle w:val="TOC5"/>
        <w:rPr>
          <w:rFonts w:asciiTheme="minorHAnsi" w:eastAsiaTheme="minorEastAsia" w:hAnsiTheme="minorHAnsi" w:cstheme="minorBidi"/>
          <w:sz w:val="22"/>
          <w:szCs w:val="22"/>
          <w:lang w:eastAsia="en-AU"/>
        </w:rPr>
      </w:pPr>
      <w:r>
        <w:tab/>
      </w:r>
      <w:hyperlink w:anchor="_Toc511037477" w:history="1">
        <w:r w:rsidRPr="009E09BA">
          <w:t>122</w:t>
        </w:r>
        <w:r>
          <w:rPr>
            <w:rFonts w:asciiTheme="minorHAnsi" w:eastAsiaTheme="minorEastAsia" w:hAnsiTheme="minorHAnsi" w:cstheme="minorBidi"/>
            <w:sz w:val="22"/>
            <w:szCs w:val="22"/>
            <w:lang w:eastAsia="en-AU"/>
          </w:rPr>
          <w:tab/>
        </w:r>
        <w:r w:rsidRPr="009E09BA">
          <w:t>Board may reject parole application without inquiry</w:t>
        </w:r>
        <w:r>
          <w:tab/>
        </w:r>
        <w:r>
          <w:fldChar w:fldCharType="begin"/>
        </w:r>
        <w:r>
          <w:instrText xml:space="preserve"> PAGEREF _Toc511037477 \h </w:instrText>
        </w:r>
        <w:r>
          <w:fldChar w:fldCharType="separate"/>
        </w:r>
        <w:r w:rsidR="00FE6FD4">
          <w:t>123</w:t>
        </w:r>
        <w:r>
          <w:fldChar w:fldCharType="end"/>
        </w:r>
      </w:hyperlink>
    </w:p>
    <w:p w:rsidR="00032FA3" w:rsidRDefault="00032FA3">
      <w:pPr>
        <w:pStyle w:val="TOC5"/>
        <w:rPr>
          <w:rFonts w:asciiTheme="minorHAnsi" w:eastAsiaTheme="minorEastAsia" w:hAnsiTheme="minorHAnsi" w:cstheme="minorBidi"/>
          <w:sz w:val="22"/>
          <w:szCs w:val="22"/>
          <w:lang w:eastAsia="en-AU"/>
        </w:rPr>
      </w:pPr>
      <w:r>
        <w:tab/>
      </w:r>
      <w:hyperlink w:anchor="_Toc511037478" w:history="1">
        <w:r w:rsidRPr="009E09BA">
          <w:t>123</w:t>
        </w:r>
        <w:r>
          <w:rPr>
            <w:rFonts w:asciiTheme="minorHAnsi" w:eastAsiaTheme="minorEastAsia" w:hAnsiTheme="minorHAnsi" w:cstheme="minorBidi"/>
            <w:sz w:val="22"/>
            <w:szCs w:val="22"/>
            <w:lang w:eastAsia="en-AU"/>
          </w:rPr>
          <w:tab/>
        </w:r>
        <w:r w:rsidRPr="009E09BA">
          <w:t>Board to seek victim’s views for parole inquiry</w:t>
        </w:r>
        <w:r>
          <w:tab/>
        </w:r>
        <w:r>
          <w:fldChar w:fldCharType="begin"/>
        </w:r>
        <w:r>
          <w:instrText xml:space="preserve"> PAGEREF _Toc511037478 \h </w:instrText>
        </w:r>
        <w:r>
          <w:fldChar w:fldCharType="separate"/>
        </w:r>
        <w:r w:rsidR="00FE6FD4">
          <w:t>124</w:t>
        </w:r>
        <w:r>
          <w:fldChar w:fldCharType="end"/>
        </w:r>
      </w:hyperlink>
    </w:p>
    <w:p w:rsidR="00032FA3" w:rsidRDefault="00032FA3">
      <w:pPr>
        <w:pStyle w:val="TOC5"/>
        <w:rPr>
          <w:rFonts w:asciiTheme="minorHAnsi" w:eastAsiaTheme="minorEastAsia" w:hAnsiTheme="minorHAnsi" w:cstheme="minorBidi"/>
          <w:sz w:val="22"/>
          <w:szCs w:val="22"/>
          <w:lang w:eastAsia="en-AU"/>
        </w:rPr>
      </w:pPr>
      <w:r>
        <w:tab/>
      </w:r>
      <w:hyperlink w:anchor="_Toc511037479" w:history="1">
        <w:r w:rsidRPr="009E09BA">
          <w:t>124</w:t>
        </w:r>
        <w:r>
          <w:rPr>
            <w:rFonts w:asciiTheme="minorHAnsi" w:eastAsiaTheme="minorEastAsia" w:hAnsiTheme="minorHAnsi" w:cstheme="minorBidi"/>
            <w:sz w:val="22"/>
            <w:szCs w:val="22"/>
            <w:lang w:eastAsia="en-AU"/>
          </w:rPr>
          <w:tab/>
        </w:r>
        <w:r w:rsidRPr="009E09BA">
          <w:t>Notice to victims for parole inquiry</w:t>
        </w:r>
        <w:r>
          <w:tab/>
        </w:r>
        <w:r>
          <w:fldChar w:fldCharType="begin"/>
        </w:r>
        <w:r>
          <w:instrText xml:space="preserve"> PAGEREF _Toc511037479 \h </w:instrText>
        </w:r>
        <w:r>
          <w:fldChar w:fldCharType="separate"/>
        </w:r>
        <w:r w:rsidR="00FE6FD4">
          <w:t>126</w:t>
        </w:r>
        <w:r>
          <w:fldChar w:fldCharType="end"/>
        </w:r>
      </w:hyperlink>
    </w:p>
    <w:p w:rsidR="00032FA3" w:rsidRDefault="00032FA3">
      <w:pPr>
        <w:pStyle w:val="TOC5"/>
        <w:rPr>
          <w:rFonts w:asciiTheme="minorHAnsi" w:eastAsiaTheme="minorEastAsia" w:hAnsiTheme="minorHAnsi" w:cstheme="minorBidi"/>
          <w:sz w:val="22"/>
          <w:szCs w:val="22"/>
          <w:lang w:eastAsia="en-AU"/>
        </w:rPr>
      </w:pPr>
      <w:r>
        <w:tab/>
      </w:r>
      <w:hyperlink w:anchor="_Toc511037480" w:history="1">
        <w:r w:rsidRPr="009E09BA">
          <w:t>125</w:t>
        </w:r>
        <w:r>
          <w:rPr>
            <w:rFonts w:asciiTheme="minorHAnsi" w:eastAsiaTheme="minorEastAsia" w:hAnsiTheme="minorHAnsi" w:cstheme="minorBidi"/>
            <w:sz w:val="22"/>
            <w:szCs w:val="22"/>
            <w:lang w:eastAsia="en-AU"/>
          </w:rPr>
          <w:tab/>
        </w:r>
        <w:r w:rsidRPr="009E09BA">
          <w:t>Parole applications—inquiry without hearing</w:t>
        </w:r>
        <w:r>
          <w:tab/>
        </w:r>
        <w:r>
          <w:fldChar w:fldCharType="begin"/>
        </w:r>
        <w:r>
          <w:instrText xml:space="preserve"> PAGEREF _Toc511037480 \h </w:instrText>
        </w:r>
        <w:r>
          <w:fldChar w:fldCharType="separate"/>
        </w:r>
        <w:r w:rsidR="00FE6FD4">
          <w:t>127</w:t>
        </w:r>
        <w:r>
          <w:fldChar w:fldCharType="end"/>
        </w:r>
      </w:hyperlink>
    </w:p>
    <w:p w:rsidR="00032FA3" w:rsidRDefault="00032FA3">
      <w:pPr>
        <w:pStyle w:val="TOC5"/>
        <w:rPr>
          <w:rFonts w:asciiTheme="minorHAnsi" w:eastAsiaTheme="minorEastAsia" w:hAnsiTheme="minorHAnsi" w:cstheme="minorBidi"/>
          <w:sz w:val="22"/>
          <w:szCs w:val="22"/>
          <w:lang w:eastAsia="en-AU"/>
        </w:rPr>
      </w:pPr>
      <w:r>
        <w:tab/>
      </w:r>
      <w:hyperlink w:anchor="_Toc511037481" w:history="1">
        <w:r w:rsidRPr="009E09BA">
          <w:t>126</w:t>
        </w:r>
        <w:r>
          <w:rPr>
            <w:rFonts w:asciiTheme="minorHAnsi" w:eastAsiaTheme="minorEastAsia" w:hAnsiTheme="minorHAnsi" w:cstheme="minorBidi"/>
            <w:sz w:val="22"/>
            <w:szCs w:val="22"/>
            <w:lang w:eastAsia="en-AU"/>
          </w:rPr>
          <w:tab/>
        </w:r>
        <w:r w:rsidRPr="009E09BA">
          <w:t>Parole applications—decision after inquiry without hearing</w:t>
        </w:r>
        <w:r>
          <w:tab/>
        </w:r>
        <w:r>
          <w:fldChar w:fldCharType="begin"/>
        </w:r>
        <w:r>
          <w:instrText xml:space="preserve"> PAGEREF _Toc511037481 \h </w:instrText>
        </w:r>
        <w:r>
          <w:fldChar w:fldCharType="separate"/>
        </w:r>
        <w:r w:rsidR="00FE6FD4">
          <w:t>128</w:t>
        </w:r>
        <w:r>
          <w:fldChar w:fldCharType="end"/>
        </w:r>
      </w:hyperlink>
    </w:p>
    <w:p w:rsidR="00032FA3" w:rsidRDefault="00032FA3">
      <w:pPr>
        <w:pStyle w:val="TOC5"/>
        <w:rPr>
          <w:rFonts w:asciiTheme="minorHAnsi" w:eastAsiaTheme="minorEastAsia" w:hAnsiTheme="minorHAnsi" w:cstheme="minorBidi"/>
          <w:sz w:val="22"/>
          <w:szCs w:val="22"/>
          <w:lang w:eastAsia="en-AU"/>
        </w:rPr>
      </w:pPr>
      <w:r>
        <w:tab/>
      </w:r>
      <w:hyperlink w:anchor="_Toc511037482" w:history="1">
        <w:r w:rsidRPr="009E09BA">
          <w:t>127</w:t>
        </w:r>
        <w:r>
          <w:rPr>
            <w:rFonts w:asciiTheme="minorHAnsi" w:eastAsiaTheme="minorEastAsia" w:hAnsiTheme="minorHAnsi" w:cstheme="minorBidi"/>
            <w:sz w:val="22"/>
            <w:szCs w:val="22"/>
            <w:lang w:eastAsia="en-AU"/>
          </w:rPr>
          <w:tab/>
        </w:r>
        <w:r w:rsidRPr="009E09BA">
          <w:t>Parole applications—notice of hearing</w:t>
        </w:r>
        <w:r>
          <w:tab/>
        </w:r>
        <w:r>
          <w:fldChar w:fldCharType="begin"/>
        </w:r>
        <w:r>
          <w:instrText xml:space="preserve"> PAGEREF _Toc511037482 \h </w:instrText>
        </w:r>
        <w:r>
          <w:fldChar w:fldCharType="separate"/>
        </w:r>
        <w:r w:rsidR="00FE6FD4">
          <w:t>129</w:t>
        </w:r>
        <w:r>
          <w:fldChar w:fldCharType="end"/>
        </w:r>
      </w:hyperlink>
    </w:p>
    <w:p w:rsidR="00032FA3" w:rsidRDefault="00032FA3">
      <w:pPr>
        <w:pStyle w:val="TOC5"/>
        <w:rPr>
          <w:rFonts w:asciiTheme="minorHAnsi" w:eastAsiaTheme="minorEastAsia" w:hAnsiTheme="minorHAnsi" w:cstheme="minorBidi"/>
          <w:sz w:val="22"/>
          <w:szCs w:val="22"/>
          <w:lang w:eastAsia="en-AU"/>
        </w:rPr>
      </w:pPr>
      <w:r>
        <w:tab/>
      </w:r>
      <w:hyperlink w:anchor="_Toc511037483" w:history="1">
        <w:r w:rsidRPr="009E09BA">
          <w:t>128</w:t>
        </w:r>
        <w:r>
          <w:rPr>
            <w:rFonts w:asciiTheme="minorHAnsi" w:eastAsiaTheme="minorEastAsia" w:hAnsiTheme="minorHAnsi" w:cstheme="minorBidi"/>
            <w:sz w:val="22"/>
            <w:szCs w:val="22"/>
            <w:lang w:eastAsia="en-AU"/>
          </w:rPr>
          <w:tab/>
        </w:r>
        <w:r w:rsidRPr="009E09BA">
          <w:t>Parole applications—failure of offender to participate in hearing</w:t>
        </w:r>
        <w:r>
          <w:tab/>
        </w:r>
        <w:r>
          <w:fldChar w:fldCharType="begin"/>
        </w:r>
        <w:r>
          <w:instrText xml:space="preserve"> PAGEREF _Toc511037483 \h </w:instrText>
        </w:r>
        <w:r>
          <w:fldChar w:fldCharType="separate"/>
        </w:r>
        <w:r w:rsidR="00FE6FD4">
          <w:t>130</w:t>
        </w:r>
        <w:r>
          <w:fldChar w:fldCharType="end"/>
        </w:r>
      </w:hyperlink>
    </w:p>
    <w:p w:rsidR="00032FA3" w:rsidRDefault="00032FA3">
      <w:pPr>
        <w:pStyle w:val="TOC5"/>
        <w:rPr>
          <w:rFonts w:asciiTheme="minorHAnsi" w:eastAsiaTheme="minorEastAsia" w:hAnsiTheme="minorHAnsi" w:cstheme="minorBidi"/>
          <w:sz w:val="22"/>
          <w:szCs w:val="22"/>
          <w:lang w:eastAsia="en-AU"/>
        </w:rPr>
      </w:pPr>
      <w:r>
        <w:tab/>
      </w:r>
      <w:hyperlink w:anchor="_Toc511037484" w:history="1">
        <w:r w:rsidRPr="009E09BA">
          <w:t>129</w:t>
        </w:r>
        <w:r>
          <w:rPr>
            <w:rFonts w:asciiTheme="minorHAnsi" w:eastAsiaTheme="minorEastAsia" w:hAnsiTheme="minorHAnsi" w:cstheme="minorBidi"/>
            <w:sz w:val="22"/>
            <w:szCs w:val="22"/>
            <w:lang w:eastAsia="en-AU"/>
          </w:rPr>
          <w:tab/>
        </w:r>
        <w:r w:rsidRPr="009E09BA">
          <w:t>Parole applications—decision after hearing</w:t>
        </w:r>
        <w:r>
          <w:tab/>
        </w:r>
        <w:r>
          <w:fldChar w:fldCharType="begin"/>
        </w:r>
        <w:r>
          <w:instrText xml:space="preserve"> PAGEREF _Toc511037484 \h </w:instrText>
        </w:r>
        <w:r>
          <w:fldChar w:fldCharType="separate"/>
        </w:r>
        <w:r w:rsidR="00FE6FD4">
          <w:t>130</w:t>
        </w:r>
        <w:r>
          <w:fldChar w:fldCharType="end"/>
        </w:r>
      </w:hyperlink>
    </w:p>
    <w:p w:rsidR="00032FA3" w:rsidRDefault="00032FA3">
      <w:pPr>
        <w:pStyle w:val="TOC5"/>
        <w:rPr>
          <w:rFonts w:asciiTheme="minorHAnsi" w:eastAsiaTheme="minorEastAsia" w:hAnsiTheme="minorHAnsi" w:cstheme="minorBidi"/>
          <w:sz w:val="22"/>
          <w:szCs w:val="22"/>
          <w:lang w:eastAsia="en-AU"/>
        </w:rPr>
      </w:pPr>
      <w:r>
        <w:tab/>
      </w:r>
      <w:hyperlink w:anchor="_Toc511037485" w:history="1">
        <w:r w:rsidRPr="009E09BA">
          <w:t>130</w:t>
        </w:r>
        <w:r>
          <w:rPr>
            <w:rFonts w:asciiTheme="minorHAnsi" w:eastAsiaTheme="minorEastAsia" w:hAnsiTheme="minorHAnsi" w:cstheme="minorBidi"/>
            <w:sz w:val="22"/>
            <w:szCs w:val="22"/>
            <w:lang w:eastAsia="en-AU"/>
          </w:rPr>
          <w:tab/>
        </w:r>
        <w:r w:rsidRPr="009E09BA">
          <w:t>Parole orders may include conditions</w:t>
        </w:r>
        <w:r>
          <w:tab/>
        </w:r>
        <w:r>
          <w:fldChar w:fldCharType="begin"/>
        </w:r>
        <w:r>
          <w:instrText xml:space="preserve"> PAGEREF _Toc511037485 \h </w:instrText>
        </w:r>
        <w:r>
          <w:fldChar w:fldCharType="separate"/>
        </w:r>
        <w:r w:rsidR="00FE6FD4">
          <w:t>131</w:t>
        </w:r>
        <w:r>
          <w:fldChar w:fldCharType="end"/>
        </w:r>
      </w:hyperlink>
    </w:p>
    <w:p w:rsidR="00032FA3" w:rsidRDefault="00032FA3">
      <w:pPr>
        <w:pStyle w:val="TOC5"/>
        <w:rPr>
          <w:rFonts w:asciiTheme="minorHAnsi" w:eastAsiaTheme="minorEastAsia" w:hAnsiTheme="minorHAnsi" w:cstheme="minorBidi"/>
          <w:sz w:val="22"/>
          <w:szCs w:val="22"/>
          <w:lang w:eastAsia="en-AU"/>
        </w:rPr>
      </w:pPr>
      <w:r>
        <w:tab/>
      </w:r>
      <w:hyperlink w:anchor="_Toc511037486" w:history="1">
        <w:r w:rsidRPr="009E09BA">
          <w:t>131</w:t>
        </w:r>
        <w:r>
          <w:rPr>
            <w:rFonts w:asciiTheme="minorHAnsi" w:eastAsiaTheme="minorEastAsia" w:hAnsiTheme="minorHAnsi" w:cstheme="minorBidi"/>
            <w:sz w:val="22"/>
            <w:szCs w:val="22"/>
            <w:lang w:eastAsia="en-AU"/>
          </w:rPr>
          <w:tab/>
        </w:r>
        <w:r w:rsidRPr="009E09BA">
          <w:t>When parole orders take effect</w:t>
        </w:r>
        <w:r>
          <w:tab/>
        </w:r>
        <w:r>
          <w:fldChar w:fldCharType="begin"/>
        </w:r>
        <w:r>
          <w:instrText xml:space="preserve"> PAGEREF _Toc511037486 \h </w:instrText>
        </w:r>
        <w:r>
          <w:fldChar w:fldCharType="separate"/>
        </w:r>
        <w:r w:rsidR="00FE6FD4">
          <w:t>131</w:t>
        </w:r>
        <w:r>
          <w:fldChar w:fldCharType="end"/>
        </w:r>
      </w:hyperlink>
    </w:p>
    <w:p w:rsidR="00032FA3" w:rsidRDefault="00032FA3">
      <w:pPr>
        <w:pStyle w:val="TOC5"/>
        <w:rPr>
          <w:rFonts w:asciiTheme="minorHAnsi" w:eastAsiaTheme="minorEastAsia" w:hAnsiTheme="minorHAnsi" w:cstheme="minorBidi"/>
          <w:sz w:val="22"/>
          <w:szCs w:val="22"/>
          <w:lang w:eastAsia="en-AU"/>
        </w:rPr>
      </w:pPr>
      <w:r>
        <w:tab/>
      </w:r>
      <w:hyperlink w:anchor="_Toc511037487" w:history="1">
        <w:r w:rsidRPr="009E09BA">
          <w:t>132</w:t>
        </w:r>
        <w:r>
          <w:rPr>
            <w:rFonts w:asciiTheme="minorHAnsi" w:eastAsiaTheme="minorEastAsia" w:hAnsiTheme="minorHAnsi" w:cstheme="minorBidi"/>
            <w:sz w:val="22"/>
            <w:szCs w:val="22"/>
            <w:lang w:eastAsia="en-AU"/>
          </w:rPr>
          <w:tab/>
        </w:r>
        <w:r w:rsidRPr="009E09BA">
          <w:t>Explanation of parole order</w:t>
        </w:r>
        <w:r>
          <w:tab/>
        </w:r>
        <w:r>
          <w:fldChar w:fldCharType="begin"/>
        </w:r>
        <w:r>
          <w:instrText xml:space="preserve"> PAGEREF _Toc511037487 \h </w:instrText>
        </w:r>
        <w:r>
          <w:fldChar w:fldCharType="separate"/>
        </w:r>
        <w:r w:rsidR="00FE6FD4">
          <w:t>131</w:t>
        </w:r>
        <w:r>
          <w:fldChar w:fldCharType="end"/>
        </w:r>
      </w:hyperlink>
    </w:p>
    <w:p w:rsidR="00032FA3" w:rsidRDefault="00032FA3">
      <w:pPr>
        <w:pStyle w:val="TOC5"/>
        <w:rPr>
          <w:rFonts w:asciiTheme="minorHAnsi" w:eastAsiaTheme="minorEastAsia" w:hAnsiTheme="minorHAnsi" w:cstheme="minorBidi"/>
          <w:sz w:val="22"/>
          <w:szCs w:val="22"/>
          <w:lang w:eastAsia="en-AU"/>
        </w:rPr>
      </w:pPr>
      <w:r>
        <w:tab/>
      </w:r>
      <w:hyperlink w:anchor="_Toc511037488" w:history="1">
        <w:r w:rsidRPr="009E09BA">
          <w:t>133</w:t>
        </w:r>
        <w:r>
          <w:rPr>
            <w:rFonts w:asciiTheme="minorHAnsi" w:eastAsiaTheme="minorEastAsia" w:hAnsiTheme="minorHAnsi" w:cstheme="minorBidi"/>
            <w:sz w:val="22"/>
            <w:szCs w:val="22"/>
            <w:lang w:eastAsia="en-AU"/>
          </w:rPr>
          <w:tab/>
        </w:r>
        <w:r w:rsidRPr="009E09BA">
          <w:rPr>
            <w:snapToGrid w:val="0"/>
          </w:rPr>
          <w:t>Notice of decisions on parole applications</w:t>
        </w:r>
        <w:r>
          <w:tab/>
        </w:r>
        <w:r>
          <w:fldChar w:fldCharType="begin"/>
        </w:r>
        <w:r>
          <w:instrText xml:space="preserve"> PAGEREF _Toc511037488 \h </w:instrText>
        </w:r>
        <w:r>
          <w:fldChar w:fldCharType="separate"/>
        </w:r>
        <w:r w:rsidR="00FE6FD4">
          <w:t>132</w:t>
        </w:r>
        <w:r>
          <w:fldChar w:fldCharType="end"/>
        </w:r>
      </w:hyperlink>
    </w:p>
    <w:p w:rsidR="00032FA3" w:rsidRDefault="00597AE4">
      <w:pPr>
        <w:pStyle w:val="TOC2"/>
        <w:rPr>
          <w:rFonts w:asciiTheme="minorHAnsi" w:eastAsiaTheme="minorEastAsia" w:hAnsiTheme="minorHAnsi" w:cstheme="minorBidi"/>
          <w:b w:val="0"/>
          <w:sz w:val="22"/>
          <w:szCs w:val="22"/>
          <w:lang w:eastAsia="en-AU"/>
        </w:rPr>
      </w:pPr>
      <w:hyperlink w:anchor="_Toc511037489" w:history="1">
        <w:r w:rsidR="00032FA3" w:rsidRPr="009E09BA">
          <w:t>Part 7.3</w:t>
        </w:r>
        <w:r w:rsidR="00032FA3">
          <w:rPr>
            <w:rFonts w:asciiTheme="minorHAnsi" w:eastAsiaTheme="minorEastAsia" w:hAnsiTheme="minorHAnsi" w:cstheme="minorBidi"/>
            <w:b w:val="0"/>
            <w:sz w:val="22"/>
            <w:szCs w:val="22"/>
            <w:lang w:eastAsia="en-AU"/>
          </w:rPr>
          <w:tab/>
        </w:r>
        <w:r w:rsidR="00032FA3" w:rsidRPr="009E09BA">
          <w:t>Release under parole order</w:t>
        </w:r>
        <w:r w:rsidR="00032FA3" w:rsidRPr="00032FA3">
          <w:rPr>
            <w:vanish/>
          </w:rPr>
          <w:tab/>
        </w:r>
        <w:r w:rsidR="00032FA3" w:rsidRPr="00032FA3">
          <w:rPr>
            <w:vanish/>
          </w:rPr>
          <w:fldChar w:fldCharType="begin"/>
        </w:r>
        <w:r w:rsidR="00032FA3" w:rsidRPr="00032FA3">
          <w:rPr>
            <w:vanish/>
          </w:rPr>
          <w:instrText xml:space="preserve"> PAGEREF _Toc511037489 \h </w:instrText>
        </w:r>
        <w:r w:rsidR="00032FA3" w:rsidRPr="00032FA3">
          <w:rPr>
            <w:vanish/>
          </w:rPr>
        </w:r>
        <w:r w:rsidR="00032FA3" w:rsidRPr="00032FA3">
          <w:rPr>
            <w:vanish/>
          </w:rPr>
          <w:fldChar w:fldCharType="separate"/>
        </w:r>
        <w:r w:rsidR="00FE6FD4">
          <w:rPr>
            <w:vanish/>
          </w:rPr>
          <w:t>134</w:t>
        </w:r>
        <w:r w:rsidR="00032FA3" w:rsidRPr="00032FA3">
          <w:rPr>
            <w:vanish/>
          </w:rPr>
          <w:fldChar w:fldCharType="end"/>
        </w:r>
      </w:hyperlink>
    </w:p>
    <w:p w:rsidR="00032FA3" w:rsidRDefault="00032FA3">
      <w:pPr>
        <w:pStyle w:val="TOC5"/>
        <w:rPr>
          <w:rFonts w:asciiTheme="minorHAnsi" w:eastAsiaTheme="minorEastAsia" w:hAnsiTheme="minorHAnsi" w:cstheme="minorBidi"/>
          <w:sz w:val="22"/>
          <w:szCs w:val="22"/>
          <w:lang w:eastAsia="en-AU"/>
        </w:rPr>
      </w:pPr>
      <w:r>
        <w:tab/>
      </w:r>
      <w:hyperlink w:anchor="_Toc511037490" w:history="1">
        <w:r w:rsidRPr="009E09BA">
          <w:t>134</w:t>
        </w:r>
        <w:r>
          <w:rPr>
            <w:rFonts w:asciiTheme="minorHAnsi" w:eastAsiaTheme="minorEastAsia" w:hAnsiTheme="minorHAnsi" w:cstheme="minorBidi"/>
            <w:sz w:val="22"/>
            <w:szCs w:val="22"/>
            <w:lang w:eastAsia="en-AU"/>
          </w:rPr>
          <w:tab/>
        </w:r>
        <w:r w:rsidRPr="009E09BA">
          <w:t>Application—pt 7.3</w:t>
        </w:r>
        <w:r>
          <w:tab/>
        </w:r>
        <w:r>
          <w:fldChar w:fldCharType="begin"/>
        </w:r>
        <w:r>
          <w:instrText xml:space="preserve"> PAGEREF _Toc511037490 \h </w:instrText>
        </w:r>
        <w:r>
          <w:fldChar w:fldCharType="separate"/>
        </w:r>
        <w:r w:rsidR="00FE6FD4">
          <w:t>134</w:t>
        </w:r>
        <w:r>
          <w:fldChar w:fldCharType="end"/>
        </w:r>
      </w:hyperlink>
    </w:p>
    <w:p w:rsidR="00032FA3" w:rsidRDefault="00032FA3">
      <w:pPr>
        <w:pStyle w:val="TOC5"/>
        <w:rPr>
          <w:rFonts w:asciiTheme="minorHAnsi" w:eastAsiaTheme="minorEastAsia" w:hAnsiTheme="minorHAnsi" w:cstheme="minorBidi"/>
          <w:sz w:val="22"/>
          <w:szCs w:val="22"/>
          <w:lang w:eastAsia="en-AU"/>
        </w:rPr>
      </w:pPr>
      <w:r>
        <w:tab/>
      </w:r>
      <w:hyperlink w:anchor="_Toc511037491" w:history="1">
        <w:r w:rsidRPr="009E09BA">
          <w:t>135</w:t>
        </w:r>
        <w:r>
          <w:rPr>
            <w:rFonts w:asciiTheme="minorHAnsi" w:eastAsiaTheme="minorEastAsia" w:hAnsiTheme="minorHAnsi" w:cstheme="minorBidi"/>
            <w:sz w:val="22"/>
            <w:szCs w:val="22"/>
            <w:lang w:eastAsia="en-AU"/>
          </w:rPr>
          <w:tab/>
        </w:r>
        <w:r w:rsidRPr="009E09BA">
          <w:t>Release authorised by parole order</w:t>
        </w:r>
        <w:r>
          <w:tab/>
        </w:r>
        <w:r>
          <w:fldChar w:fldCharType="begin"/>
        </w:r>
        <w:r>
          <w:instrText xml:space="preserve"> PAGEREF _Toc511037491 \h </w:instrText>
        </w:r>
        <w:r>
          <w:fldChar w:fldCharType="separate"/>
        </w:r>
        <w:r w:rsidR="00FE6FD4">
          <w:t>134</w:t>
        </w:r>
        <w:r>
          <w:fldChar w:fldCharType="end"/>
        </w:r>
      </w:hyperlink>
    </w:p>
    <w:p w:rsidR="00032FA3" w:rsidRDefault="00032FA3">
      <w:pPr>
        <w:pStyle w:val="TOC5"/>
        <w:rPr>
          <w:rFonts w:asciiTheme="minorHAnsi" w:eastAsiaTheme="minorEastAsia" w:hAnsiTheme="minorHAnsi" w:cstheme="minorBidi"/>
          <w:sz w:val="22"/>
          <w:szCs w:val="22"/>
          <w:lang w:eastAsia="en-AU"/>
        </w:rPr>
      </w:pPr>
      <w:r>
        <w:tab/>
      </w:r>
      <w:hyperlink w:anchor="_Toc511037492" w:history="1">
        <w:r w:rsidRPr="009E09BA">
          <w:t>136</w:t>
        </w:r>
        <w:r>
          <w:rPr>
            <w:rFonts w:asciiTheme="minorHAnsi" w:eastAsiaTheme="minorEastAsia" w:hAnsiTheme="minorHAnsi" w:cstheme="minorBidi"/>
            <w:sz w:val="22"/>
            <w:szCs w:val="22"/>
            <w:lang w:eastAsia="en-AU"/>
          </w:rPr>
          <w:tab/>
        </w:r>
        <w:r w:rsidRPr="009E09BA">
          <w:t>Parole obligations</w:t>
        </w:r>
        <w:r>
          <w:tab/>
        </w:r>
        <w:r>
          <w:fldChar w:fldCharType="begin"/>
        </w:r>
        <w:r>
          <w:instrText xml:space="preserve"> PAGEREF _Toc511037492 \h </w:instrText>
        </w:r>
        <w:r>
          <w:fldChar w:fldCharType="separate"/>
        </w:r>
        <w:r w:rsidR="00FE6FD4">
          <w:t>134</w:t>
        </w:r>
        <w:r>
          <w:fldChar w:fldCharType="end"/>
        </w:r>
      </w:hyperlink>
    </w:p>
    <w:p w:rsidR="00032FA3" w:rsidRDefault="00032FA3">
      <w:pPr>
        <w:pStyle w:val="TOC5"/>
        <w:rPr>
          <w:rFonts w:asciiTheme="minorHAnsi" w:eastAsiaTheme="minorEastAsia" w:hAnsiTheme="minorHAnsi" w:cstheme="minorBidi"/>
          <w:sz w:val="22"/>
          <w:szCs w:val="22"/>
          <w:lang w:eastAsia="en-AU"/>
        </w:rPr>
      </w:pPr>
      <w:r>
        <w:tab/>
      </w:r>
      <w:hyperlink w:anchor="_Toc511037493" w:history="1">
        <w:r w:rsidRPr="009E09BA">
          <w:t>137</w:t>
        </w:r>
        <w:r>
          <w:rPr>
            <w:rFonts w:asciiTheme="minorHAnsi" w:eastAsiaTheme="minorEastAsia" w:hAnsiTheme="minorHAnsi" w:cstheme="minorBidi"/>
            <w:sz w:val="22"/>
            <w:szCs w:val="22"/>
            <w:lang w:eastAsia="en-AU"/>
          </w:rPr>
          <w:tab/>
        </w:r>
        <w:r w:rsidRPr="009E09BA">
          <w:t>Parole order—core conditions</w:t>
        </w:r>
        <w:r>
          <w:tab/>
        </w:r>
        <w:r>
          <w:fldChar w:fldCharType="begin"/>
        </w:r>
        <w:r>
          <w:instrText xml:space="preserve"> PAGEREF _Toc511037493 \h </w:instrText>
        </w:r>
        <w:r>
          <w:fldChar w:fldCharType="separate"/>
        </w:r>
        <w:r w:rsidR="00FE6FD4">
          <w:t>135</w:t>
        </w:r>
        <w:r>
          <w:fldChar w:fldCharType="end"/>
        </w:r>
      </w:hyperlink>
    </w:p>
    <w:p w:rsidR="00032FA3" w:rsidRDefault="00032FA3">
      <w:pPr>
        <w:pStyle w:val="TOC5"/>
        <w:rPr>
          <w:rFonts w:asciiTheme="minorHAnsi" w:eastAsiaTheme="minorEastAsia" w:hAnsiTheme="minorHAnsi" w:cstheme="minorBidi"/>
          <w:sz w:val="22"/>
          <w:szCs w:val="22"/>
          <w:lang w:eastAsia="en-AU"/>
        </w:rPr>
      </w:pPr>
      <w:r>
        <w:tab/>
      </w:r>
      <w:hyperlink w:anchor="_Toc511037494" w:history="1">
        <w:r w:rsidRPr="009E09BA">
          <w:t>138</w:t>
        </w:r>
        <w:r>
          <w:rPr>
            <w:rFonts w:asciiTheme="minorHAnsi" w:eastAsiaTheme="minorEastAsia" w:hAnsiTheme="minorHAnsi" w:cstheme="minorBidi"/>
            <w:sz w:val="22"/>
            <w:szCs w:val="22"/>
            <w:lang w:eastAsia="en-AU"/>
          </w:rPr>
          <w:tab/>
        </w:r>
        <w:r w:rsidRPr="009E09BA">
          <w:t>Parole—director</w:t>
        </w:r>
        <w:r w:rsidRPr="009E09BA">
          <w:noBreakHyphen/>
          <w:t>general directions</w:t>
        </w:r>
        <w:r>
          <w:tab/>
        </w:r>
        <w:r>
          <w:fldChar w:fldCharType="begin"/>
        </w:r>
        <w:r>
          <w:instrText xml:space="preserve"> PAGEREF _Toc511037494 \h </w:instrText>
        </w:r>
        <w:r>
          <w:fldChar w:fldCharType="separate"/>
        </w:r>
        <w:r w:rsidR="00FE6FD4">
          <w:t>136</w:t>
        </w:r>
        <w:r>
          <w:fldChar w:fldCharType="end"/>
        </w:r>
      </w:hyperlink>
    </w:p>
    <w:p w:rsidR="00032FA3" w:rsidRDefault="00032FA3">
      <w:pPr>
        <w:pStyle w:val="TOC5"/>
        <w:rPr>
          <w:rFonts w:asciiTheme="minorHAnsi" w:eastAsiaTheme="minorEastAsia" w:hAnsiTheme="minorHAnsi" w:cstheme="minorBidi"/>
          <w:sz w:val="22"/>
          <w:szCs w:val="22"/>
          <w:lang w:eastAsia="en-AU"/>
        </w:rPr>
      </w:pPr>
      <w:r>
        <w:tab/>
      </w:r>
      <w:hyperlink w:anchor="_Toc511037495" w:history="1">
        <w:r w:rsidRPr="009E09BA">
          <w:t>138A</w:t>
        </w:r>
        <w:r>
          <w:rPr>
            <w:rFonts w:asciiTheme="minorHAnsi" w:eastAsiaTheme="minorEastAsia" w:hAnsiTheme="minorHAnsi" w:cstheme="minorBidi"/>
            <w:sz w:val="22"/>
            <w:szCs w:val="22"/>
            <w:lang w:eastAsia="en-AU"/>
          </w:rPr>
          <w:tab/>
        </w:r>
        <w:r w:rsidRPr="009E09BA">
          <w:t>Parole—alcohol and drug tests</w:t>
        </w:r>
        <w:r>
          <w:tab/>
        </w:r>
        <w:r>
          <w:fldChar w:fldCharType="begin"/>
        </w:r>
        <w:r>
          <w:instrText xml:space="preserve"> PAGEREF _Toc511037495 \h </w:instrText>
        </w:r>
        <w:r>
          <w:fldChar w:fldCharType="separate"/>
        </w:r>
        <w:r w:rsidR="00FE6FD4">
          <w:t>136</w:t>
        </w:r>
        <w:r>
          <w:fldChar w:fldCharType="end"/>
        </w:r>
      </w:hyperlink>
    </w:p>
    <w:p w:rsidR="00032FA3" w:rsidRDefault="00032FA3">
      <w:pPr>
        <w:pStyle w:val="TOC5"/>
        <w:rPr>
          <w:rFonts w:asciiTheme="minorHAnsi" w:eastAsiaTheme="minorEastAsia" w:hAnsiTheme="minorHAnsi" w:cstheme="minorBidi"/>
          <w:sz w:val="22"/>
          <w:szCs w:val="22"/>
          <w:lang w:eastAsia="en-AU"/>
        </w:rPr>
      </w:pPr>
      <w:r>
        <w:tab/>
      </w:r>
      <w:hyperlink w:anchor="_Toc511037496" w:history="1">
        <w:r w:rsidRPr="009E09BA">
          <w:t>139</w:t>
        </w:r>
        <w:r>
          <w:rPr>
            <w:rFonts w:asciiTheme="minorHAnsi" w:eastAsiaTheme="minorEastAsia" w:hAnsiTheme="minorHAnsi" w:cstheme="minorBidi"/>
            <w:sz w:val="22"/>
            <w:szCs w:val="22"/>
            <w:lang w:eastAsia="en-AU"/>
          </w:rPr>
          <w:tab/>
        </w:r>
        <w:r w:rsidRPr="009E09BA">
          <w:t>Parole—effect of custody during order</w:t>
        </w:r>
        <w:r>
          <w:tab/>
        </w:r>
        <w:r>
          <w:fldChar w:fldCharType="begin"/>
        </w:r>
        <w:r>
          <w:instrText xml:space="preserve"> PAGEREF _Toc511037496 \h </w:instrText>
        </w:r>
        <w:r>
          <w:fldChar w:fldCharType="separate"/>
        </w:r>
        <w:r w:rsidR="00FE6FD4">
          <w:t>137</w:t>
        </w:r>
        <w:r>
          <w:fldChar w:fldCharType="end"/>
        </w:r>
      </w:hyperlink>
    </w:p>
    <w:p w:rsidR="00032FA3" w:rsidRDefault="00032FA3">
      <w:pPr>
        <w:pStyle w:val="TOC5"/>
        <w:rPr>
          <w:rFonts w:asciiTheme="minorHAnsi" w:eastAsiaTheme="minorEastAsia" w:hAnsiTheme="minorHAnsi" w:cstheme="minorBidi"/>
          <w:sz w:val="22"/>
          <w:szCs w:val="22"/>
          <w:lang w:eastAsia="en-AU"/>
        </w:rPr>
      </w:pPr>
      <w:r>
        <w:tab/>
      </w:r>
      <w:hyperlink w:anchor="_Toc511037497" w:history="1">
        <w:r w:rsidRPr="009E09BA">
          <w:t>140</w:t>
        </w:r>
        <w:r>
          <w:rPr>
            <w:rFonts w:asciiTheme="minorHAnsi" w:eastAsiaTheme="minorEastAsia" w:hAnsiTheme="minorHAnsi" w:cstheme="minorBidi"/>
            <w:sz w:val="22"/>
            <w:szCs w:val="22"/>
            <w:lang w:eastAsia="en-AU"/>
          </w:rPr>
          <w:tab/>
        </w:r>
        <w:r w:rsidRPr="009E09BA">
          <w:t>Parole—sentence not discharged unless parole completed</w:t>
        </w:r>
        <w:r>
          <w:tab/>
        </w:r>
        <w:r>
          <w:fldChar w:fldCharType="begin"/>
        </w:r>
        <w:r>
          <w:instrText xml:space="preserve"> PAGEREF _Toc511037497 \h </w:instrText>
        </w:r>
        <w:r>
          <w:fldChar w:fldCharType="separate"/>
        </w:r>
        <w:r w:rsidR="00FE6FD4">
          <w:t>138</w:t>
        </w:r>
        <w:r>
          <w:fldChar w:fldCharType="end"/>
        </w:r>
      </w:hyperlink>
    </w:p>
    <w:p w:rsidR="00032FA3" w:rsidRDefault="00032FA3">
      <w:pPr>
        <w:pStyle w:val="TOC5"/>
        <w:rPr>
          <w:rFonts w:asciiTheme="minorHAnsi" w:eastAsiaTheme="minorEastAsia" w:hAnsiTheme="minorHAnsi" w:cstheme="minorBidi"/>
          <w:sz w:val="22"/>
          <w:szCs w:val="22"/>
          <w:lang w:eastAsia="en-AU"/>
        </w:rPr>
      </w:pPr>
      <w:r>
        <w:tab/>
      </w:r>
      <w:hyperlink w:anchor="_Toc511037498" w:history="1">
        <w:r w:rsidRPr="009E09BA">
          <w:t>141</w:t>
        </w:r>
        <w:r>
          <w:rPr>
            <w:rFonts w:asciiTheme="minorHAnsi" w:eastAsiaTheme="minorEastAsia" w:hAnsiTheme="minorHAnsi" w:cstheme="minorBidi"/>
            <w:sz w:val="22"/>
            <w:szCs w:val="22"/>
            <w:lang w:eastAsia="en-AU"/>
          </w:rPr>
          <w:tab/>
        </w:r>
        <w:r w:rsidRPr="009E09BA">
          <w:t>Parole—end of order</w:t>
        </w:r>
        <w:r>
          <w:tab/>
        </w:r>
        <w:r>
          <w:fldChar w:fldCharType="begin"/>
        </w:r>
        <w:r>
          <w:instrText xml:space="preserve"> PAGEREF _Toc511037498 \h </w:instrText>
        </w:r>
        <w:r>
          <w:fldChar w:fldCharType="separate"/>
        </w:r>
        <w:r w:rsidR="00FE6FD4">
          <w:t>138</w:t>
        </w:r>
        <w:r>
          <w:fldChar w:fldCharType="end"/>
        </w:r>
      </w:hyperlink>
    </w:p>
    <w:p w:rsidR="00032FA3" w:rsidRDefault="00597AE4">
      <w:pPr>
        <w:pStyle w:val="TOC2"/>
        <w:rPr>
          <w:rFonts w:asciiTheme="minorHAnsi" w:eastAsiaTheme="minorEastAsia" w:hAnsiTheme="minorHAnsi" w:cstheme="minorBidi"/>
          <w:b w:val="0"/>
          <w:sz w:val="22"/>
          <w:szCs w:val="22"/>
          <w:lang w:eastAsia="en-AU"/>
        </w:rPr>
      </w:pPr>
      <w:hyperlink w:anchor="_Toc511037499" w:history="1">
        <w:r w:rsidR="00032FA3" w:rsidRPr="009E09BA">
          <w:t>Part 7.4</w:t>
        </w:r>
        <w:r w:rsidR="00032FA3">
          <w:rPr>
            <w:rFonts w:asciiTheme="minorHAnsi" w:eastAsiaTheme="minorEastAsia" w:hAnsiTheme="minorHAnsi" w:cstheme="minorBidi"/>
            <w:b w:val="0"/>
            <w:sz w:val="22"/>
            <w:szCs w:val="22"/>
            <w:lang w:eastAsia="en-AU"/>
          </w:rPr>
          <w:tab/>
        </w:r>
        <w:r w:rsidR="00032FA3" w:rsidRPr="009E09BA">
          <w:t>Supervising parole</w:t>
        </w:r>
        <w:r w:rsidR="00032FA3" w:rsidRPr="00032FA3">
          <w:rPr>
            <w:vanish/>
          </w:rPr>
          <w:tab/>
        </w:r>
        <w:r w:rsidR="00032FA3" w:rsidRPr="00032FA3">
          <w:rPr>
            <w:vanish/>
          </w:rPr>
          <w:fldChar w:fldCharType="begin"/>
        </w:r>
        <w:r w:rsidR="00032FA3" w:rsidRPr="00032FA3">
          <w:rPr>
            <w:vanish/>
          </w:rPr>
          <w:instrText xml:space="preserve"> PAGEREF _Toc511037499 \h </w:instrText>
        </w:r>
        <w:r w:rsidR="00032FA3" w:rsidRPr="00032FA3">
          <w:rPr>
            <w:vanish/>
          </w:rPr>
        </w:r>
        <w:r w:rsidR="00032FA3" w:rsidRPr="00032FA3">
          <w:rPr>
            <w:vanish/>
          </w:rPr>
          <w:fldChar w:fldCharType="separate"/>
        </w:r>
        <w:r w:rsidR="00FE6FD4">
          <w:rPr>
            <w:vanish/>
          </w:rPr>
          <w:t>139</w:t>
        </w:r>
        <w:r w:rsidR="00032FA3" w:rsidRPr="00032FA3">
          <w:rPr>
            <w:vanish/>
          </w:rPr>
          <w:fldChar w:fldCharType="end"/>
        </w:r>
      </w:hyperlink>
    </w:p>
    <w:p w:rsidR="00032FA3" w:rsidRDefault="00597AE4">
      <w:pPr>
        <w:pStyle w:val="TOC3"/>
        <w:rPr>
          <w:rFonts w:asciiTheme="minorHAnsi" w:eastAsiaTheme="minorEastAsia" w:hAnsiTheme="minorHAnsi" w:cstheme="minorBidi"/>
          <w:b w:val="0"/>
          <w:sz w:val="22"/>
          <w:szCs w:val="22"/>
          <w:lang w:eastAsia="en-AU"/>
        </w:rPr>
      </w:pPr>
      <w:hyperlink w:anchor="_Toc511037500" w:history="1">
        <w:r w:rsidR="00032FA3" w:rsidRPr="009E09BA">
          <w:t>Division 7.4.1</w:t>
        </w:r>
        <w:r w:rsidR="00032FA3">
          <w:rPr>
            <w:rFonts w:asciiTheme="minorHAnsi" w:eastAsiaTheme="minorEastAsia" w:hAnsiTheme="minorHAnsi" w:cstheme="minorBidi"/>
            <w:b w:val="0"/>
            <w:sz w:val="22"/>
            <w:szCs w:val="22"/>
            <w:lang w:eastAsia="en-AU"/>
          </w:rPr>
          <w:tab/>
        </w:r>
        <w:r w:rsidR="00032FA3" w:rsidRPr="009E09BA">
          <w:t>Supervising parole—preliminary</w:t>
        </w:r>
        <w:r w:rsidR="00032FA3" w:rsidRPr="00032FA3">
          <w:rPr>
            <w:vanish/>
          </w:rPr>
          <w:tab/>
        </w:r>
        <w:r w:rsidR="00032FA3" w:rsidRPr="00032FA3">
          <w:rPr>
            <w:vanish/>
          </w:rPr>
          <w:fldChar w:fldCharType="begin"/>
        </w:r>
        <w:r w:rsidR="00032FA3" w:rsidRPr="00032FA3">
          <w:rPr>
            <w:vanish/>
          </w:rPr>
          <w:instrText xml:space="preserve"> PAGEREF _Toc511037500 \h </w:instrText>
        </w:r>
        <w:r w:rsidR="00032FA3" w:rsidRPr="00032FA3">
          <w:rPr>
            <w:vanish/>
          </w:rPr>
        </w:r>
        <w:r w:rsidR="00032FA3" w:rsidRPr="00032FA3">
          <w:rPr>
            <w:vanish/>
          </w:rPr>
          <w:fldChar w:fldCharType="separate"/>
        </w:r>
        <w:r w:rsidR="00FE6FD4">
          <w:rPr>
            <w:vanish/>
          </w:rPr>
          <w:t>139</w:t>
        </w:r>
        <w:r w:rsidR="00032FA3" w:rsidRPr="00032FA3">
          <w:rPr>
            <w:vanish/>
          </w:rPr>
          <w:fldChar w:fldCharType="end"/>
        </w:r>
      </w:hyperlink>
    </w:p>
    <w:p w:rsidR="00032FA3" w:rsidRDefault="00032FA3">
      <w:pPr>
        <w:pStyle w:val="TOC5"/>
        <w:rPr>
          <w:rFonts w:asciiTheme="minorHAnsi" w:eastAsiaTheme="minorEastAsia" w:hAnsiTheme="minorHAnsi" w:cstheme="minorBidi"/>
          <w:sz w:val="22"/>
          <w:szCs w:val="22"/>
          <w:lang w:eastAsia="en-AU"/>
        </w:rPr>
      </w:pPr>
      <w:r>
        <w:tab/>
      </w:r>
      <w:hyperlink w:anchor="_Toc511037501" w:history="1">
        <w:r w:rsidRPr="009E09BA">
          <w:t>142</w:t>
        </w:r>
        <w:r>
          <w:rPr>
            <w:rFonts w:asciiTheme="minorHAnsi" w:eastAsiaTheme="minorEastAsia" w:hAnsiTheme="minorHAnsi" w:cstheme="minorBidi"/>
            <w:sz w:val="22"/>
            <w:szCs w:val="22"/>
            <w:lang w:eastAsia="en-AU"/>
          </w:rPr>
          <w:tab/>
        </w:r>
        <w:r w:rsidRPr="009E09BA">
          <w:t>Application—pt 7.4</w:t>
        </w:r>
        <w:r>
          <w:tab/>
        </w:r>
        <w:r>
          <w:fldChar w:fldCharType="begin"/>
        </w:r>
        <w:r>
          <w:instrText xml:space="preserve"> PAGEREF _Toc511037501 \h </w:instrText>
        </w:r>
        <w:r>
          <w:fldChar w:fldCharType="separate"/>
        </w:r>
        <w:r w:rsidR="00FE6FD4">
          <w:t>139</w:t>
        </w:r>
        <w:r>
          <w:fldChar w:fldCharType="end"/>
        </w:r>
      </w:hyperlink>
    </w:p>
    <w:p w:rsidR="00032FA3" w:rsidRDefault="00597AE4">
      <w:pPr>
        <w:pStyle w:val="TOC3"/>
        <w:rPr>
          <w:rFonts w:asciiTheme="minorHAnsi" w:eastAsiaTheme="minorEastAsia" w:hAnsiTheme="minorHAnsi" w:cstheme="minorBidi"/>
          <w:b w:val="0"/>
          <w:sz w:val="22"/>
          <w:szCs w:val="22"/>
          <w:lang w:eastAsia="en-AU"/>
        </w:rPr>
      </w:pPr>
      <w:hyperlink w:anchor="_Toc511037502" w:history="1">
        <w:r w:rsidR="00032FA3" w:rsidRPr="009E09BA">
          <w:t>Division 7.4.2</w:t>
        </w:r>
        <w:r w:rsidR="00032FA3">
          <w:rPr>
            <w:rFonts w:asciiTheme="minorHAnsi" w:eastAsiaTheme="minorEastAsia" w:hAnsiTheme="minorHAnsi" w:cstheme="minorBidi"/>
            <w:b w:val="0"/>
            <w:sz w:val="22"/>
            <w:szCs w:val="22"/>
            <w:lang w:eastAsia="en-AU"/>
          </w:rPr>
          <w:tab/>
        </w:r>
        <w:r w:rsidR="00032FA3" w:rsidRPr="009E09BA">
          <w:t>Breach of parole obligations</w:t>
        </w:r>
        <w:r w:rsidR="00032FA3" w:rsidRPr="00032FA3">
          <w:rPr>
            <w:vanish/>
          </w:rPr>
          <w:tab/>
        </w:r>
        <w:r w:rsidR="00032FA3" w:rsidRPr="00032FA3">
          <w:rPr>
            <w:vanish/>
          </w:rPr>
          <w:fldChar w:fldCharType="begin"/>
        </w:r>
        <w:r w:rsidR="00032FA3" w:rsidRPr="00032FA3">
          <w:rPr>
            <w:vanish/>
          </w:rPr>
          <w:instrText xml:space="preserve"> PAGEREF _Toc511037502 \h </w:instrText>
        </w:r>
        <w:r w:rsidR="00032FA3" w:rsidRPr="00032FA3">
          <w:rPr>
            <w:vanish/>
          </w:rPr>
        </w:r>
        <w:r w:rsidR="00032FA3" w:rsidRPr="00032FA3">
          <w:rPr>
            <w:vanish/>
          </w:rPr>
          <w:fldChar w:fldCharType="separate"/>
        </w:r>
        <w:r w:rsidR="00FE6FD4">
          <w:rPr>
            <w:vanish/>
          </w:rPr>
          <w:t>139</w:t>
        </w:r>
        <w:r w:rsidR="00032FA3" w:rsidRPr="00032FA3">
          <w:rPr>
            <w:vanish/>
          </w:rPr>
          <w:fldChar w:fldCharType="end"/>
        </w:r>
      </w:hyperlink>
    </w:p>
    <w:p w:rsidR="00032FA3" w:rsidRDefault="00032FA3">
      <w:pPr>
        <w:pStyle w:val="TOC5"/>
        <w:rPr>
          <w:rFonts w:asciiTheme="minorHAnsi" w:eastAsiaTheme="minorEastAsia" w:hAnsiTheme="minorHAnsi" w:cstheme="minorBidi"/>
          <w:sz w:val="22"/>
          <w:szCs w:val="22"/>
          <w:lang w:eastAsia="en-AU"/>
        </w:rPr>
      </w:pPr>
      <w:r>
        <w:tab/>
      </w:r>
      <w:hyperlink w:anchor="_Toc511037503" w:history="1">
        <w:r w:rsidRPr="009E09BA">
          <w:t>143</w:t>
        </w:r>
        <w:r>
          <w:rPr>
            <w:rFonts w:asciiTheme="minorHAnsi" w:eastAsiaTheme="minorEastAsia" w:hAnsiTheme="minorHAnsi" w:cstheme="minorBidi"/>
            <w:sz w:val="22"/>
            <w:szCs w:val="22"/>
            <w:lang w:eastAsia="en-AU"/>
          </w:rPr>
          <w:tab/>
        </w:r>
        <w:r w:rsidRPr="009E09BA">
          <w:t>Corrections officers to report breach of parole obligations</w:t>
        </w:r>
        <w:r>
          <w:tab/>
        </w:r>
        <w:r>
          <w:fldChar w:fldCharType="begin"/>
        </w:r>
        <w:r>
          <w:instrText xml:space="preserve"> PAGEREF _Toc511037503 \h </w:instrText>
        </w:r>
        <w:r>
          <w:fldChar w:fldCharType="separate"/>
        </w:r>
        <w:r w:rsidR="00FE6FD4">
          <w:t>139</w:t>
        </w:r>
        <w:r>
          <w:fldChar w:fldCharType="end"/>
        </w:r>
      </w:hyperlink>
    </w:p>
    <w:p w:rsidR="00032FA3" w:rsidRDefault="00032FA3">
      <w:pPr>
        <w:pStyle w:val="TOC5"/>
        <w:rPr>
          <w:rFonts w:asciiTheme="minorHAnsi" w:eastAsiaTheme="minorEastAsia" w:hAnsiTheme="minorHAnsi" w:cstheme="minorBidi"/>
          <w:sz w:val="22"/>
          <w:szCs w:val="22"/>
          <w:lang w:eastAsia="en-AU"/>
        </w:rPr>
      </w:pPr>
      <w:r>
        <w:tab/>
      </w:r>
      <w:hyperlink w:anchor="_Toc511037504" w:history="1">
        <w:r w:rsidRPr="009E09BA">
          <w:t>144</w:t>
        </w:r>
        <w:r>
          <w:rPr>
            <w:rFonts w:asciiTheme="minorHAnsi" w:eastAsiaTheme="minorEastAsia" w:hAnsiTheme="minorHAnsi" w:cstheme="minorBidi"/>
            <w:sz w:val="22"/>
            <w:szCs w:val="22"/>
            <w:lang w:eastAsia="en-AU"/>
          </w:rPr>
          <w:tab/>
        </w:r>
        <w:r w:rsidRPr="009E09BA">
          <w:t>Arrest without warrant—breach of parole obligations</w:t>
        </w:r>
        <w:r>
          <w:tab/>
        </w:r>
        <w:r>
          <w:fldChar w:fldCharType="begin"/>
        </w:r>
        <w:r>
          <w:instrText xml:space="preserve"> PAGEREF _Toc511037504 \h </w:instrText>
        </w:r>
        <w:r>
          <w:fldChar w:fldCharType="separate"/>
        </w:r>
        <w:r w:rsidR="00FE6FD4">
          <w:t>139</w:t>
        </w:r>
        <w:r>
          <w:fldChar w:fldCharType="end"/>
        </w:r>
      </w:hyperlink>
    </w:p>
    <w:p w:rsidR="00032FA3" w:rsidRDefault="00032FA3">
      <w:pPr>
        <w:pStyle w:val="TOC5"/>
        <w:rPr>
          <w:rFonts w:asciiTheme="minorHAnsi" w:eastAsiaTheme="minorEastAsia" w:hAnsiTheme="minorHAnsi" w:cstheme="minorBidi"/>
          <w:sz w:val="22"/>
          <w:szCs w:val="22"/>
          <w:lang w:eastAsia="en-AU"/>
        </w:rPr>
      </w:pPr>
      <w:r>
        <w:tab/>
      </w:r>
      <w:hyperlink w:anchor="_Toc511037505" w:history="1">
        <w:r w:rsidRPr="009E09BA">
          <w:t>145</w:t>
        </w:r>
        <w:r>
          <w:rPr>
            <w:rFonts w:asciiTheme="minorHAnsi" w:eastAsiaTheme="minorEastAsia" w:hAnsiTheme="minorHAnsi" w:cstheme="minorBidi"/>
            <w:sz w:val="22"/>
            <w:szCs w:val="22"/>
            <w:lang w:eastAsia="en-AU"/>
          </w:rPr>
          <w:tab/>
        </w:r>
        <w:r w:rsidRPr="009E09BA">
          <w:t>Arrest warrant—breach of parole obligations</w:t>
        </w:r>
        <w:r>
          <w:tab/>
        </w:r>
        <w:r>
          <w:fldChar w:fldCharType="begin"/>
        </w:r>
        <w:r>
          <w:instrText xml:space="preserve"> PAGEREF _Toc511037505 \h </w:instrText>
        </w:r>
        <w:r>
          <w:fldChar w:fldCharType="separate"/>
        </w:r>
        <w:r w:rsidR="00FE6FD4">
          <w:t>140</w:t>
        </w:r>
        <w:r>
          <w:fldChar w:fldCharType="end"/>
        </w:r>
      </w:hyperlink>
    </w:p>
    <w:p w:rsidR="00032FA3" w:rsidRDefault="00032FA3">
      <w:pPr>
        <w:pStyle w:val="TOC5"/>
        <w:rPr>
          <w:rFonts w:asciiTheme="minorHAnsi" w:eastAsiaTheme="minorEastAsia" w:hAnsiTheme="minorHAnsi" w:cstheme="minorBidi"/>
          <w:sz w:val="22"/>
          <w:szCs w:val="22"/>
          <w:lang w:eastAsia="en-AU"/>
        </w:rPr>
      </w:pPr>
      <w:r>
        <w:tab/>
      </w:r>
      <w:hyperlink w:anchor="_Toc511037506" w:history="1">
        <w:r w:rsidRPr="009E09BA">
          <w:t>146</w:t>
        </w:r>
        <w:r>
          <w:rPr>
            <w:rFonts w:asciiTheme="minorHAnsi" w:eastAsiaTheme="minorEastAsia" w:hAnsiTheme="minorHAnsi" w:cstheme="minorBidi"/>
            <w:sz w:val="22"/>
            <w:szCs w:val="22"/>
            <w:lang w:eastAsia="en-AU"/>
          </w:rPr>
          <w:tab/>
        </w:r>
        <w:r w:rsidRPr="009E09BA">
          <w:t>Board inquiry—breach of parole obligations</w:t>
        </w:r>
        <w:r>
          <w:tab/>
        </w:r>
        <w:r>
          <w:fldChar w:fldCharType="begin"/>
        </w:r>
        <w:r>
          <w:instrText xml:space="preserve"> PAGEREF _Toc511037506 \h </w:instrText>
        </w:r>
        <w:r>
          <w:fldChar w:fldCharType="separate"/>
        </w:r>
        <w:r w:rsidR="00FE6FD4">
          <w:t>140</w:t>
        </w:r>
        <w:r>
          <w:fldChar w:fldCharType="end"/>
        </w:r>
      </w:hyperlink>
    </w:p>
    <w:p w:rsidR="00032FA3" w:rsidRDefault="00032FA3">
      <w:pPr>
        <w:pStyle w:val="TOC5"/>
        <w:rPr>
          <w:rFonts w:asciiTheme="minorHAnsi" w:eastAsiaTheme="minorEastAsia" w:hAnsiTheme="minorHAnsi" w:cstheme="minorBidi"/>
          <w:sz w:val="22"/>
          <w:szCs w:val="22"/>
          <w:lang w:eastAsia="en-AU"/>
        </w:rPr>
      </w:pPr>
      <w:r>
        <w:tab/>
      </w:r>
      <w:hyperlink w:anchor="_Toc511037507" w:history="1">
        <w:r w:rsidRPr="009E09BA">
          <w:t>147</w:t>
        </w:r>
        <w:r>
          <w:rPr>
            <w:rFonts w:asciiTheme="minorHAnsi" w:eastAsiaTheme="minorEastAsia" w:hAnsiTheme="minorHAnsi" w:cstheme="minorBidi"/>
            <w:sz w:val="22"/>
            <w:szCs w:val="22"/>
            <w:lang w:eastAsia="en-AU"/>
          </w:rPr>
          <w:tab/>
        </w:r>
        <w:r w:rsidRPr="009E09BA">
          <w:t>Notice of inquiry—breach of parole obligations</w:t>
        </w:r>
        <w:r>
          <w:tab/>
        </w:r>
        <w:r>
          <w:fldChar w:fldCharType="begin"/>
        </w:r>
        <w:r>
          <w:instrText xml:space="preserve"> PAGEREF _Toc511037507 \h </w:instrText>
        </w:r>
        <w:r>
          <w:fldChar w:fldCharType="separate"/>
        </w:r>
        <w:r w:rsidR="00FE6FD4">
          <w:t>141</w:t>
        </w:r>
        <w:r>
          <w:fldChar w:fldCharType="end"/>
        </w:r>
      </w:hyperlink>
    </w:p>
    <w:p w:rsidR="00032FA3" w:rsidRDefault="00032FA3">
      <w:pPr>
        <w:pStyle w:val="TOC5"/>
        <w:rPr>
          <w:rFonts w:asciiTheme="minorHAnsi" w:eastAsiaTheme="minorEastAsia" w:hAnsiTheme="minorHAnsi" w:cstheme="minorBidi"/>
          <w:sz w:val="22"/>
          <w:szCs w:val="22"/>
          <w:lang w:eastAsia="en-AU"/>
        </w:rPr>
      </w:pPr>
      <w:r>
        <w:tab/>
      </w:r>
      <w:hyperlink w:anchor="_Toc511037508" w:history="1">
        <w:r w:rsidRPr="009E09BA">
          <w:t>148</w:t>
        </w:r>
        <w:r>
          <w:rPr>
            <w:rFonts w:asciiTheme="minorHAnsi" w:eastAsiaTheme="minorEastAsia" w:hAnsiTheme="minorHAnsi" w:cstheme="minorBidi"/>
            <w:sz w:val="22"/>
            <w:szCs w:val="22"/>
            <w:lang w:eastAsia="en-AU"/>
          </w:rPr>
          <w:tab/>
        </w:r>
        <w:r w:rsidRPr="009E09BA">
          <w:t>Board powers—breach of parole obligations</w:t>
        </w:r>
        <w:r>
          <w:tab/>
        </w:r>
        <w:r>
          <w:fldChar w:fldCharType="begin"/>
        </w:r>
        <w:r>
          <w:instrText xml:space="preserve"> PAGEREF _Toc511037508 \h </w:instrText>
        </w:r>
        <w:r>
          <w:fldChar w:fldCharType="separate"/>
        </w:r>
        <w:r w:rsidR="00FE6FD4">
          <w:t>141</w:t>
        </w:r>
        <w:r>
          <w:fldChar w:fldCharType="end"/>
        </w:r>
      </w:hyperlink>
    </w:p>
    <w:p w:rsidR="00032FA3" w:rsidRDefault="00032FA3">
      <w:pPr>
        <w:pStyle w:val="TOC5"/>
        <w:rPr>
          <w:rFonts w:asciiTheme="minorHAnsi" w:eastAsiaTheme="minorEastAsia" w:hAnsiTheme="minorHAnsi" w:cstheme="minorBidi"/>
          <w:sz w:val="22"/>
          <w:szCs w:val="22"/>
          <w:lang w:eastAsia="en-AU"/>
        </w:rPr>
      </w:pPr>
      <w:r>
        <w:tab/>
      </w:r>
      <w:hyperlink w:anchor="_Toc511037509" w:history="1">
        <w:r w:rsidRPr="009E09BA">
          <w:t>149</w:t>
        </w:r>
        <w:r>
          <w:rPr>
            <w:rFonts w:asciiTheme="minorHAnsi" w:eastAsiaTheme="minorEastAsia" w:hAnsiTheme="minorHAnsi" w:cstheme="minorBidi"/>
            <w:sz w:val="22"/>
            <w:szCs w:val="22"/>
            <w:lang w:eastAsia="en-AU"/>
          </w:rPr>
          <w:tab/>
        </w:r>
        <w:r w:rsidRPr="009E09BA">
          <w:t>Automatic cancellation of parole order for ACT offence</w:t>
        </w:r>
        <w:r>
          <w:tab/>
        </w:r>
        <w:r>
          <w:fldChar w:fldCharType="begin"/>
        </w:r>
        <w:r>
          <w:instrText xml:space="preserve"> PAGEREF _Toc511037509 \h </w:instrText>
        </w:r>
        <w:r>
          <w:fldChar w:fldCharType="separate"/>
        </w:r>
        <w:r w:rsidR="00FE6FD4">
          <w:t>142</w:t>
        </w:r>
        <w:r>
          <w:fldChar w:fldCharType="end"/>
        </w:r>
      </w:hyperlink>
    </w:p>
    <w:p w:rsidR="00032FA3" w:rsidRDefault="00032FA3">
      <w:pPr>
        <w:pStyle w:val="TOC5"/>
        <w:rPr>
          <w:rFonts w:asciiTheme="minorHAnsi" w:eastAsiaTheme="minorEastAsia" w:hAnsiTheme="minorHAnsi" w:cstheme="minorBidi"/>
          <w:sz w:val="22"/>
          <w:szCs w:val="22"/>
          <w:lang w:eastAsia="en-AU"/>
        </w:rPr>
      </w:pPr>
      <w:r>
        <w:tab/>
      </w:r>
      <w:hyperlink w:anchor="_Toc511037510" w:history="1">
        <w:r w:rsidRPr="009E09BA">
          <w:t>150</w:t>
        </w:r>
        <w:r>
          <w:rPr>
            <w:rFonts w:asciiTheme="minorHAnsi" w:eastAsiaTheme="minorEastAsia" w:hAnsiTheme="minorHAnsi" w:cstheme="minorBidi"/>
            <w:sz w:val="22"/>
            <w:szCs w:val="22"/>
            <w:lang w:eastAsia="en-AU"/>
          </w:rPr>
          <w:tab/>
        </w:r>
        <w:r w:rsidRPr="009E09BA">
          <w:t>Cancellation of parole order for non-ACT offence</w:t>
        </w:r>
        <w:r>
          <w:tab/>
        </w:r>
        <w:r>
          <w:fldChar w:fldCharType="begin"/>
        </w:r>
        <w:r>
          <w:instrText xml:space="preserve"> PAGEREF _Toc511037510 \h </w:instrText>
        </w:r>
        <w:r>
          <w:fldChar w:fldCharType="separate"/>
        </w:r>
        <w:r w:rsidR="00FE6FD4">
          <w:t>143</w:t>
        </w:r>
        <w:r>
          <w:fldChar w:fldCharType="end"/>
        </w:r>
      </w:hyperlink>
    </w:p>
    <w:p w:rsidR="00032FA3" w:rsidRDefault="00032FA3">
      <w:pPr>
        <w:pStyle w:val="TOC5"/>
        <w:rPr>
          <w:rFonts w:asciiTheme="minorHAnsi" w:eastAsiaTheme="minorEastAsia" w:hAnsiTheme="minorHAnsi" w:cstheme="minorBidi"/>
          <w:sz w:val="22"/>
          <w:szCs w:val="22"/>
          <w:lang w:eastAsia="en-AU"/>
        </w:rPr>
      </w:pPr>
      <w:r>
        <w:tab/>
      </w:r>
      <w:hyperlink w:anchor="_Toc511037511" w:history="1">
        <w:r w:rsidRPr="009E09BA">
          <w:t>151</w:t>
        </w:r>
        <w:r>
          <w:rPr>
            <w:rFonts w:asciiTheme="minorHAnsi" w:eastAsiaTheme="minorEastAsia" w:hAnsiTheme="minorHAnsi" w:cstheme="minorBidi"/>
            <w:sz w:val="22"/>
            <w:szCs w:val="22"/>
            <w:lang w:eastAsia="en-AU"/>
          </w:rPr>
          <w:tab/>
        </w:r>
        <w:r w:rsidRPr="009E09BA">
          <w:t>Cancellation after parole order has ended</w:t>
        </w:r>
        <w:r>
          <w:tab/>
        </w:r>
        <w:r>
          <w:fldChar w:fldCharType="begin"/>
        </w:r>
        <w:r>
          <w:instrText xml:space="preserve"> PAGEREF _Toc511037511 \h </w:instrText>
        </w:r>
        <w:r>
          <w:fldChar w:fldCharType="separate"/>
        </w:r>
        <w:r w:rsidR="00FE6FD4">
          <w:t>143</w:t>
        </w:r>
        <w:r>
          <w:fldChar w:fldCharType="end"/>
        </w:r>
      </w:hyperlink>
    </w:p>
    <w:p w:rsidR="00032FA3" w:rsidRDefault="00032FA3">
      <w:pPr>
        <w:pStyle w:val="TOC5"/>
        <w:rPr>
          <w:rFonts w:asciiTheme="minorHAnsi" w:eastAsiaTheme="minorEastAsia" w:hAnsiTheme="minorHAnsi" w:cstheme="minorBidi"/>
          <w:sz w:val="22"/>
          <w:szCs w:val="22"/>
          <w:lang w:eastAsia="en-AU"/>
        </w:rPr>
      </w:pPr>
      <w:r>
        <w:tab/>
      </w:r>
      <w:hyperlink w:anchor="_Toc511037512" w:history="1">
        <w:r w:rsidRPr="009E09BA">
          <w:t>152</w:t>
        </w:r>
        <w:r>
          <w:rPr>
            <w:rFonts w:asciiTheme="minorHAnsi" w:eastAsiaTheme="minorEastAsia" w:hAnsiTheme="minorHAnsi" w:cstheme="minorBidi"/>
            <w:sz w:val="22"/>
            <w:szCs w:val="22"/>
            <w:lang w:eastAsia="en-AU"/>
          </w:rPr>
          <w:tab/>
        </w:r>
        <w:r w:rsidRPr="009E09BA">
          <w:rPr>
            <w:rFonts w:cs="Arial"/>
          </w:rPr>
          <w:t>Exercise of board functions</w:t>
        </w:r>
        <w:r w:rsidRPr="009E09BA">
          <w:t xml:space="preserve"> after parole ended</w:t>
        </w:r>
        <w:r>
          <w:tab/>
        </w:r>
        <w:r>
          <w:fldChar w:fldCharType="begin"/>
        </w:r>
        <w:r>
          <w:instrText xml:space="preserve"> PAGEREF _Toc511037512 \h </w:instrText>
        </w:r>
        <w:r>
          <w:fldChar w:fldCharType="separate"/>
        </w:r>
        <w:r w:rsidR="00FE6FD4">
          <w:t>144</w:t>
        </w:r>
        <w:r>
          <w:fldChar w:fldCharType="end"/>
        </w:r>
      </w:hyperlink>
    </w:p>
    <w:p w:rsidR="00032FA3" w:rsidRDefault="00597AE4">
      <w:pPr>
        <w:pStyle w:val="TOC3"/>
        <w:rPr>
          <w:rFonts w:asciiTheme="minorHAnsi" w:eastAsiaTheme="minorEastAsia" w:hAnsiTheme="minorHAnsi" w:cstheme="minorBidi"/>
          <w:b w:val="0"/>
          <w:sz w:val="22"/>
          <w:szCs w:val="22"/>
          <w:lang w:eastAsia="en-AU"/>
        </w:rPr>
      </w:pPr>
      <w:hyperlink w:anchor="_Toc511037513" w:history="1">
        <w:r w:rsidR="00032FA3" w:rsidRPr="009E09BA">
          <w:t>Division 7.4.3</w:t>
        </w:r>
        <w:r w:rsidR="00032FA3">
          <w:rPr>
            <w:rFonts w:asciiTheme="minorHAnsi" w:eastAsiaTheme="minorEastAsia" w:hAnsiTheme="minorHAnsi" w:cstheme="minorBidi"/>
            <w:b w:val="0"/>
            <w:sz w:val="22"/>
            <w:szCs w:val="22"/>
            <w:lang w:eastAsia="en-AU"/>
          </w:rPr>
          <w:tab/>
        </w:r>
        <w:r w:rsidR="00032FA3" w:rsidRPr="009E09BA">
          <w:t>Parole management</w:t>
        </w:r>
        <w:r w:rsidR="00032FA3" w:rsidRPr="00032FA3">
          <w:rPr>
            <w:vanish/>
          </w:rPr>
          <w:tab/>
        </w:r>
        <w:r w:rsidR="00032FA3" w:rsidRPr="00032FA3">
          <w:rPr>
            <w:vanish/>
          </w:rPr>
          <w:fldChar w:fldCharType="begin"/>
        </w:r>
        <w:r w:rsidR="00032FA3" w:rsidRPr="00032FA3">
          <w:rPr>
            <w:vanish/>
          </w:rPr>
          <w:instrText xml:space="preserve"> PAGEREF _Toc511037513 \h </w:instrText>
        </w:r>
        <w:r w:rsidR="00032FA3" w:rsidRPr="00032FA3">
          <w:rPr>
            <w:vanish/>
          </w:rPr>
        </w:r>
        <w:r w:rsidR="00032FA3" w:rsidRPr="00032FA3">
          <w:rPr>
            <w:vanish/>
          </w:rPr>
          <w:fldChar w:fldCharType="separate"/>
        </w:r>
        <w:r w:rsidR="00FE6FD4">
          <w:rPr>
            <w:vanish/>
          </w:rPr>
          <w:t>144</w:t>
        </w:r>
        <w:r w:rsidR="00032FA3" w:rsidRPr="00032FA3">
          <w:rPr>
            <w:vanish/>
          </w:rPr>
          <w:fldChar w:fldCharType="end"/>
        </w:r>
      </w:hyperlink>
    </w:p>
    <w:p w:rsidR="00032FA3" w:rsidRDefault="00032FA3">
      <w:pPr>
        <w:pStyle w:val="TOC5"/>
        <w:rPr>
          <w:rFonts w:asciiTheme="minorHAnsi" w:eastAsiaTheme="minorEastAsia" w:hAnsiTheme="minorHAnsi" w:cstheme="minorBidi"/>
          <w:sz w:val="22"/>
          <w:szCs w:val="22"/>
          <w:lang w:eastAsia="en-AU"/>
        </w:rPr>
      </w:pPr>
      <w:r>
        <w:tab/>
      </w:r>
      <w:hyperlink w:anchor="_Toc511037514" w:history="1">
        <w:r w:rsidRPr="009E09BA">
          <w:t>153</w:t>
        </w:r>
        <w:r>
          <w:rPr>
            <w:rFonts w:asciiTheme="minorHAnsi" w:eastAsiaTheme="minorEastAsia" w:hAnsiTheme="minorHAnsi" w:cstheme="minorBidi"/>
            <w:sz w:val="22"/>
            <w:szCs w:val="22"/>
            <w:lang w:eastAsia="en-AU"/>
          </w:rPr>
          <w:tab/>
        </w:r>
        <w:r w:rsidRPr="009E09BA">
          <w:t>Board inquiry—management of parole</w:t>
        </w:r>
        <w:r>
          <w:tab/>
        </w:r>
        <w:r>
          <w:fldChar w:fldCharType="begin"/>
        </w:r>
        <w:r>
          <w:instrText xml:space="preserve"> PAGEREF _Toc511037514 \h </w:instrText>
        </w:r>
        <w:r>
          <w:fldChar w:fldCharType="separate"/>
        </w:r>
        <w:r w:rsidR="00FE6FD4">
          <w:t>144</w:t>
        </w:r>
        <w:r>
          <w:fldChar w:fldCharType="end"/>
        </w:r>
      </w:hyperlink>
    </w:p>
    <w:p w:rsidR="00032FA3" w:rsidRDefault="00032FA3">
      <w:pPr>
        <w:pStyle w:val="TOC5"/>
        <w:rPr>
          <w:rFonts w:asciiTheme="minorHAnsi" w:eastAsiaTheme="minorEastAsia" w:hAnsiTheme="minorHAnsi" w:cstheme="minorBidi"/>
          <w:sz w:val="22"/>
          <w:szCs w:val="22"/>
          <w:lang w:eastAsia="en-AU"/>
        </w:rPr>
      </w:pPr>
      <w:r>
        <w:tab/>
      </w:r>
      <w:hyperlink w:anchor="_Toc511037515" w:history="1">
        <w:r w:rsidRPr="009E09BA">
          <w:t>154</w:t>
        </w:r>
        <w:r>
          <w:rPr>
            <w:rFonts w:asciiTheme="minorHAnsi" w:eastAsiaTheme="minorEastAsia" w:hAnsiTheme="minorHAnsi" w:cstheme="minorBidi"/>
            <w:sz w:val="22"/>
            <w:szCs w:val="22"/>
            <w:lang w:eastAsia="en-AU"/>
          </w:rPr>
          <w:tab/>
        </w:r>
        <w:r w:rsidRPr="009E09BA">
          <w:t>Notice of inquiry—management of parole</w:t>
        </w:r>
        <w:r>
          <w:tab/>
        </w:r>
        <w:r>
          <w:fldChar w:fldCharType="begin"/>
        </w:r>
        <w:r>
          <w:instrText xml:space="preserve"> PAGEREF _Toc511037515 \h </w:instrText>
        </w:r>
        <w:r>
          <w:fldChar w:fldCharType="separate"/>
        </w:r>
        <w:r w:rsidR="00FE6FD4">
          <w:t>145</w:t>
        </w:r>
        <w:r>
          <w:fldChar w:fldCharType="end"/>
        </w:r>
      </w:hyperlink>
    </w:p>
    <w:p w:rsidR="00032FA3" w:rsidRDefault="00032FA3">
      <w:pPr>
        <w:pStyle w:val="TOC5"/>
        <w:rPr>
          <w:rFonts w:asciiTheme="minorHAnsi" w:eastAsiaTheme="minorEastAsia" w:hAnsiTheme="minorHAnsi" w:cstheme="minorBidi"/>
          <w:sz w:val="22"/>
          <w:szCs w:val="22"/>
          <w:lang w:eastAsia="en-AU"/>
        </w:rPr>
      </w:pPr>
      <w:r>
        <w:tab/>
      </w:r>
      <w:hyperlink w:anchor="_Toc511037516" w:history="1">
        <w:r w:rsidRPr="009E09BA">
          <w:t>155</w:t>
        </w:r>
        <w:r>
          <w:rPr>
            <w:rFonts w:asciiTheme="minorHAnsi" w:eastAsiaTheme="minorEastAsia" w:hAnsiTheme="minorHAnsi" w:cstheme="minorBidi"/>
            <w:sz w:val="22"/>
            <w:szCs w:val="22"/>
            <w:lang w:eastAsia="en-AU"/>
          </w:rPr>
          <w:tab/>
        </w:r>
        <w:r w:rsidRPr="009E09BA">
          <w:t>Parole order—commencement suspended before parole release date</w:t>
        </w:r>
        <w:r>
          <w:tab/>
        </w:r>
        <w:r>
          <w:fldChar w:fldCharType="begin"/>
        </w:r>
        <w:r>
          <w:instrText xml:space="preserve"> PAGEREF _Toc511037516 \h </w:instrText>
        </w:r>
        <w:r>
          <w:fldChar w:fldCharType="separate"/>
        </w:r>
        <w:r w:rsidR="00FE6FD4">
          <w:t>145</w:t>
        </w:r>
        <w:r>
          <w:fldChar w:fldCharType="end"/>
        </w:r>
      </w:hyperlink>
    </w:p>
    <w:p w:rsidR="00032FA3" w:rsidRDefault="00032FA3">
      <w:pPr>
        <w:pStyle w:val="TOC5"/>
        <w:rPr>
          <w:rFonts w:asciiTheme="minorHAnsi" w:eastAsiaTheme="minorEastAsia" w:hAnsiTheme="minorHAnsi" w:cstheme="minorBidi"/>
          <w:sz w:val="22"/>
          <w:szCs w:val="22"/>
          <w:lang w:eastAsia="en-AU"/>
        </w:rPr>
      </w:pPr>
      <w:r>
        <w:tab/>
      </w:r>
      <w:hyperlink w:anchor="_Toc511037517" w:history="1">
        <w:r w:rsidRPr="009E09BA">
          <w:t>156</w:t>
        </w:r>
        <w:r>
          <w:rPr>
            <w:rFonts w:asciiTheme="minorHAnsi" w:eastAsiaTheme="minorEastAsia" w:hAnsiTheme="minorHAnsi" w:cstheme="minorBidi"/>
            <w:sz w:val="22"/>
            <w:szCs w:val="22"/>
            <w:lang w:eastAsia="en-AU"/>
          </w:rPr>
          <w:tab/>
        </w:r>
        <w:r w:rsidRPr="009E09BA">
          <w:t>Board powers—management of parole</w:t>
        </w:r>
        <w:r>
          <w:tab/>
        </w:r>
        <w:r>
          <w:fldChar w:fldCharType="begin"/>
        </w:r>
        <w:r>
          <w:instrText xml:space="preserve"> PAGEREF _Toc511037517 \h </w:instrText>
        </w:r>
        <w:r>
          <w:fldChar w:fldCharType="separate"/>
        </w:r>
        <w:r w:rsidR="00FE6FD4">
          <w:t>146</w:t>
        </w:r>
        <w:r>
          <w:fldChar w:fldCharType="end"/>
        </w:r>
      </w:hyperlink>
    </w:p>
    <w:p w:rsidR="00032FA3" w:rsidRDefault="00597AE4">
      <w:pPr>
        <w:pStyle w:val="TOC2"/>
        <w:rPr>
          <w:rFonts w:asciiTheme="minorHAnsi" w:eastAsiaTheme="minorEastAsia" w:hAnsiTheme="minorHAnsi" w:cstheme="minorBidi"/>
          <w:b w:val="0"/>
          <w:sz w:val="22"/>
          <w:szCs w:val="22"/>
          <w:lang w:eastAsia="en-AU"/>
        </w:rPr>
      </w:pPr>
      <w:hyperlink w:anchor="_Toc511037518" w:history="1">
        <w:r w:rsidR="00032FA3" w:rsidRPr="009E09BA">
          <w:t>Part 7.5</w:t>
        </w:r>
        <w:r w:rsidR="00032FA3">
          <w:rPr>
            <w:rFonts w:asciiTheme="minorHAnsi" w:eastAsiaTheme="minorEastAsia" w:hAnsiTheme="minorHAnsi" w:cstheme="minorBidi"/>
            <w:b w:val="0"/>
            <w:sz w:val="22"/>
            <w:szCs w:val="22"/>
            <w:lang w:eastAsia="en-AU"/>
          </w:rPr>
          <w:tab/>
        </w:r>
        <w:r w:rsidR="00032FA3" w:rsidRPr="009E09BA">
          <w:t>Change or cancellation of parole</w:t>
        </w:r>
        <w:r w:rsidR="00032FA3" w:rsidRPr="00032FA3">
          <w:rPr>
            <w:vanish/>
          </w:rPr>
          <w:tab/>
        </w:r>
        <w:r w:rsidR="00032FA3" w:rsidRPr="00032FA3">
          <w:rPr>
            <w:vanish/>
          </w:rPr>
          <w:fldChar w:fldCharType="begin"/>
        </w:r>
        <w:r w:rsidR="00032FA3" w:rsidRPr="00032FA3">
          <w:rPr>
            <w:vanish/>
          </w:rPr>
          <w:instrText xml:space="preserve"> PAGEREF _Toc511037518 \h </w:instrText>
        </w:r>
        <w:r w:rsidR="00032FA3" w:rsidRPr="00032FA3">
          <w:rPr>
            <w:vanish/>
          </w:rPr>
        </w:r>
        <w:r w:rsidR="00032FA3" w:rsidRPr="00032FA3">
          <w:rPr>
            <w:vanish/>
          </w:rPr>
          <w:fldChar w:fldCharType="separate"/>
        </w:r>
        <w:r w:rsidR="00FE6FD4">
          <w:rPr>
            <w:vanish/>
          </w:rPr>
          <w:t>148</w:t>
        </w:r>
        <w:r w:rsidR="00032FA3" w:rsidRPr="00032FA3">
          <w:rPr>
            <w:vanish/>
          </w:rPr>
          <w:fldChar w:fldCharType="end"/>
        </w:r>
      </w:hyperlink>
    </w:p>
    <w:p w:rsidR="00032FA3" w:rsidRDefault="00032FA3">
      <w:pPr>
        <w:pStyle w:val="TOC5"/>
        <w:rPr>
          <w:rFonts w:asciiTheme="minorHAnsi" w:eastAsiaTheme="minorEastAsia" w:hAnsiTheme="minorHAnsi" w:cstheme="minorBidi"/>
          <w:sz w:val="22"/>
          <w:szCs w:val="22"/>
          <w:lang w:eastAsia="en-AU"/>
        </w:rPr>
      </w:pPr>
      <w:r>
        <w:tab/>
      </w:r>
      <w:hyperlink w:anchor="_Toc511037519" w:history="1">
        <w:r w:rsidRPr="009E09BA">
          <w:t>157</w:t>
        </w:r>
        <w:r>
          <w:rPr>
            <w:rFonts w:asciiTheme="minorHAnsi" w:eastAsiaTheme="minorEastAsia" w:hAnsiTheme="minorHAnsi" w:cstheme="minorBidi"/>
            <w:sz w:val="22"/>
            <w:szCs w:val="22"/>
            <w:lang w:eastAsia="en-AU"/>
          </w:rPr>
          <w:tab/>
        </w:r>
        <w:r w:rsidRPr="009E09BA">
          <w:t>Notice of board decisions about parole</w:t>
        </w:r>
        <w:r>
          <w:tab/>
        </w:r>
        <w:r>
          <w:fldChar w:fldCharType="begin"/>
        </w:r>
        <w:r>
          <w:instrText xml:space="preserve"> PAGEREF _Toc511037519 \h </w:instrText>
        </w:r>
        <w:r>
          <w:fldChar w:fldCharType="separate"/>
        </w:r>
        <w:r w:rsidR="00FE6FD4">
          <w:t>148</w:t>
        </w:r>
        <w:r>
          <w:fldChar w:fldCharType="end"/>
        </w:r>
      </w:hyperlink>
    </w:p>
    <w:p w:rsidR="00032FA3" w:rsidRDefault="00032FA3">
      <w:pPr>
        <w:pStyle w:val="TOC5"/>
        <w:rPr>
          <w:rFonts w:asciiTheme="minorHAnsi" w:eastAsiaTheme="minorEastAsia" w:hAnsiTheme="minorHAnsi" w:cstheme="minorBidi"/>
          <w:sz w:val="22"/>
          <w:szCs w:val="22"/>
          <w:lang w:eastAsia="en-AU"/>
        </w:rPr>
      </w:pPr>
      <w:r>
        <w:tab/>
      </w:r>
      <w:hyperlink w:anchor="_Toc511037520" w:history="1">
        <w:r w:rsidRPr="009E09BA">
          <w:t>158</w:t>
        </w:r>
        <w:r>
          <w:rPr>
            <w:rFonts w:asciiTheme="minorHAnsi" w:eastAsiaTheme="minorEastAsia" w:hAnsiTheme="minorHAnsi" w:cstheme="minorBidi"/>
            <w:sz w:val="22"/>
            <w:szCs w:val="22"/>
            <w:lang w:eastAsia="en-AU"/>
          </w:rPr>
          <w:tab/>
        </w:r>
        <w:r w:rsidRPr="009E09BA">
          <w:t>When changes to parole obligations take effect</w:t>
        </w:r>
        <w:r>
          <w:tab/>
        </w:r>
        <w:r>
          <w:fldChar w:fldCharType="begin"/>
        </w:r>
        <w:r>
          <w:instrText xml:space="preserve"> PAGEREF _Toc511037520 \h </w:instrText>
        </w:r>
        <w:r>
          <w:fldChar w:fldCharType="separate"/>
        </w:r>
        <w:r w:rsidR="00FE6FD4">
          <w:t>148</w:t>
        </w:r>
        <w:r>
          <w:fldChar w:fldCharType="end"/>
        </w:r>
      </w:hyperlink>
    </w:p>
    <w:p w:rsidR="00032FA3" w:rsidRDefault="00032FA3">
      <w:pPr>
        <w:pStyle w:val="TOC5"/>
        <w:rPr>
          <w:rFonts w:asciiTheme="minorHAnsi" w:eastAsiaTheme="minorEastAsia" w:hAnsiTheme="minorHAnsi" w:cstheme="minorBidi"/>
          <w:sz w:val="22"/>
          <w:szCs w:val="22"/>
          <w:lang w:eastAsia="en-AU"/>
        </w:rPr>
      </w:pPr>
      <w:r>
        <w:tab/>
      </w:r>
      <w:hyperlink w:anchor="_Toc511037521" w:history="1">
        <w:r w:rsidRPr="009E09BA">
          <w:t>159</w:t>
        </w:r>
        <w:r>
          <w:rPr>
            <w:rFonts w:asciiTheme="minorHAnsi" w:eastAsiaTheme="minorEastAsia" w:hAnsiTheme="minorHAnsi" w:cstheme="minorBidi"/>
            <w:sz w:val="22"/>
            <w:szCs w:val="22"/>
            <w:lang w:eastAsia="en-AU"/>
          </w:rPr>
          <w:tab/>
        </w:r>
        <w:r w:rsidRPr="009E09BA">
          <w:t>When board cancellation of parole order takes effect</w:t>
        </w:r>
        <w:r>
          <w:tab/>
        </w:r>
        <w:r>
          <w:fldChar w:fldCharType="begin"/>
        </w:r>
        <w:r>
          <w:instrText xml:space="preserve"> PAGEREF _Toc511037521 \h </w:instrText>
        </w:r>
        <w:r>
          <w:fldChar w:fldCharType="separate"/>
        </w:r>
        <w:r w:rsidR="00FE6FD4">
          <w:t>149</w:t>
        </w:r>
        <w:r>
          <w:fldChar w:fldCharType="end"/>
        </w:r>
      </w:hyperlink>
    </w:p>
    <w:p w:rsidR="00032FA3" w:rsidRDefault="00032FA3">
      <w:pPr>
        <w:pStyle w:val="TOC5"/>
        <w:rPr>
          <w:rFonts w:asciiTheme="minorHAnsi" w:eastAsiaTheme="minorEastAsia" w:hAnsiTheme="minorHAnsi" w:cstheme="minorBidi"/>
          <w:sz w:val="22"/>
          <w:szCs w:val="22"/>
          <w:lang w:eastAsia="en-AU"/>
        </w:rPr>
      </w:pPr>
      <w:r>
        <w:tab/>
      </w:r>
      <w:hyperlink w:anchor="_Toc511037522" w:history="1">
        <w:r w:rsidRPr="009E09BA">
          <w:t>160</w:t>
        </w:r>
        <w:r>
          <w:rPr>
            <w:rFonts w:asciiTheme="minorHAnsi" w:eastAsiaTheme="minorEastAsia" w:hAnsiTheme="minorHAnsi" w:cstheme="minorBidi"/>
            <w:sz w:val="22"/>
            <w:szCs w:val="22"/>
            <w:lang w:eastAsia="en-AU"/>
          </w:rPr>
          <w:tab/>
        </w:r>
        <w:r w:rsidRPr="009E09BA">
          <w:t>Parole order—effect of cancellation</w:t>
        </w:r>
        <w:r>
          <w:tab/>
        </w:r>
        <w:r>
          <w:fldChar w:fldCharType="begin"/>
        </w:r>
        <w:r>
          <w:instrText xml:space="preserve"> PAGEREF _Toc511037522 \h </w:instrText>
        </w:r>
        <w:r>
          <w:fldChar w:fldCharType="separate"/>
        </w:r>
        <w:r w:rsidR="00FE6FD4">
          <w:t>149</w:t>
        </w:r>
        <w:r>
          <w:fldChar w:fldCharType="end"/>
        </w:r>
      </w:hyperlink>
    </w:p>
    <w:p w:rsidR="00032FA3" w:rsidRDefault="00032FA3">
      <w:pPr>
        <w:pStyle w:val="TOC5"/>
        <w:rPr>
          <w:rFonts w:asciiTheme="minorHAnsi" w:eastAsiaTheme="minorEastAsia" w:hAnsiTheme="minorHAnsi" w:cstheme="minorBidi"/>
          <w:sz w:val="22"/>
          <w:szCs w:val="22"/>
          <w:lang w:eastAsia="en-AU"/>
        </w:rPr>
      </w:pPr>
      <w:r>
        <w:tab/>
      </w:r>
      <w:hyperlink w:anchor="_Toc511037523" w:history="1">
        <w:r w:rsidRPr="009E09BA">
          <w:t>161</w:t>
        </w:r>
        <w:r>
          <w:rPr>
            <w:rFonts w:asciiTheme="minorHAnsi" w:eastAsiaTheme="minorEastAsia" w:hAnsiTheme="minorHAnsi" w:cstheme="minorBidi"/>
            <w:sz w:val="22"/>
            <w:szCs w:val="22"/>
            <w:lang w:eastAsia="en-AU"/>
          </w:rPr>
          <w:tab/>
        </w:r>
        <w:r w:rsidRPr="009E09BA">
          <w:rPr>
            <w:rFonts w:ascii="Arial (W1)" w:hAnsi="Arial (W1)"/>
          </w:rPr>
          <w:t>Cancellation of parole—recommittal to full-time detention</w:t>
        </w:r>
        <w:r>
          <w:tab/>
        </w:r>
        <w:r>
          <w:fldChar w:fldCharType="begin"/>
        </w:r>
        <w:r>
          <w:instrText xml:space="preserve"> PAGEREF _Toc511037523 \h </w:instrText>
        </w:r>
        <w:r>
          <w:fldChar w:fldCharType="separate"/>
        </w:r>
        <w:r w:rsidR="00FE6FD4">
          <w:t>150</w:t>
        </w:r>
        <w:r>
          <w:fldChar w:fldCharType="end"/>
        </w:r>
      </w:hyperlink>
    </w:p>
    <w:p w:rsidR="00032FA3" w:rsidRDefault="00597AE4">
      <w:pPr>
        <w:pStyle w:val="TOC2"/>
        <w:rPr>
          <w:rFonts w:asciiTheme="minorHAnsi" w:eastAsiaTheme="minorEastAsia" w:hAnsiTheme="minorHAnsi" w:cstheme="minorBidi"/>
          <w:b w:val="0"/>
          <w:sz w:val="22"/>
          <w:szCs w:val="22"/>
          <w:lang w:eastAsia="en-AU"/>
        </w:rPr>
      </w:pPr>
      <w:hyperlink w:anchor="_Toc511037524" w:history="1">
        <w:r w:rsidR="00032FA3" w:rsidRPr="009E09BA">
          <w:t>Part 7.6</w:t>
        </w:r>
        <w:r w:rsidR="00032FA3">
          <w:rPr>
            <w:rFonts w:asciiTheme="minorHAnsi" w:eastAsiaTheme="minorEastAsia" w:hAnsiTheme="minorHAnsi" w:cstheme="minorBidi"/>
            <w:b w:val="0"/>
            <w:sz w:val="22"/>
            <w:szCs w:val="22"/>
            <w:lang w:eastAsia="en-AU"/>
          </w:rPr>
          <w:tab/>
        </w:r>
        <w:r w:rsidR="00032FA3" w:rsidRPr="009E09BA">
          <w:t>Interstate transfer of parole orders</w:t>
        </w:r>
        <w:r w:rsidR="00032FA3" w:rsidRPr="00032FA3">
          <w:rPr>
            <w:vanish/>
          </w:rPr>
          <w:tab/>
        </w:r>
        <w:r w:rsidR="00032FA3" w:rsidRPr="00032FA3">
          <w:rPr>
            <w:vanish/>
          </w:rPr>
          <w:fldChar w:fldCharType="begin"/>
        </w:r>
        <w:r w:rsidR="00032FA3" w:rsidRPr="00032FA3">
          <w:rPr>
            <w:vanish/>
          </w:rPr>
          <w:instrText xml:space="preserve"> PAGEREF _Toc511037524 \h </w:instrText>
        </w:r>
        <w:r w:rsidR="00032FA3" w:rsidRPr="00032FA3">
          <w:rPr>
            <w:vanish/>
          </w:rPr>
        </w:r>
        <w:r w:rsidR="00032FA3" w:rsidRPr="00032FA3">
          <w:rPr>
            <w:vanish/>
          </w:rPr>
          <w:fldChar w:fldCharType="separate"/>
        </w:r>
        <w:r w:rsidR="00FE6FD4">
          <w:rPr>
            <w:vanish/>
          </w:rPr>
          <w:t>151</w:t>
        </w:r>
        <w:r w:rsidR="00032FA3" w:rsidRPr="00032FA3">
          <w:rPr>
            <w:vanish/>
          </w:rPr>
          <w:fldChar w:fldCharType="end"/>
        </w:r>
      </w:hyperlink>
    </w:p>
    <w:p w:rsidR="00032FA3" w:rsidRDefault="00032FA3">
      <w:pPr>
        <w:pStyle w:val="TOC5"/>
        <w:rPr>
          <w:rFonts w:asciiTheme="minorHAnsi" w:eastAsiaTheme="minorEastAsia" w:hAnsiTheme="minorHAnsi" w:cstheme="minorBidi"/>
          <w:sz w:val="22"/>
          <w:szCs w:val="22"/>
          <w:lang w:eastAsia="en-AU"/>
        </w:rPr>
      </w:pPr>
      <w:r>
        <w:tab/>
      </w:r>
      <w:hyperlink w:anchor="_Toc511037525" w:history="1">
        <w:r w:rsidRPr="009E09BA">
          <w:t>162</w:t>
        </w:r>
        <w:r>
          <w:rPr>
            <w:rFonts w:asciiTheme="minorHAnsi" w:eastAsiaTheme="minorEastAsia" w:hAnsiTheme="minorHAnsi" w:cstheme="minorBidi"/>
            <w:sz w:val="22"/>
            <w:szCs w:val="22"/>
            <w:lang w:eastAsia="en-AU"/>
          </w:rPr>
          <w:tab/>
        </w:r>
        <w:r w:rsidRPr="009E09BA">
          <w:t>Definitions—pt 7.6</w:t>
        </w:r>
        <w:r>
          <w:tab/>
        </w:r>
        <w:r>
          <w:fldChar w:fldCharType="begin"/>
        </w:r>
        <w:r>
          <w:instrText xml:space="preserve"> PAGEREF _Toc511037525 \h </w:instrText>
        </w:r>
        <w:r>
          <w:fldChar w:fldCharType="separate"/>
        </w:r>
        <w:r w:rsidR="00FE6FD4">
          <w:t>151</w:t>
        </w:r>
        <w:r>
          <w:fldChar w:fldCharType="end"/>
        </w:r>
      </w:hyperlink>
    </w:p>
    <w:p w:rsidR="00032FA3" w:rsidRDefault="00032FA3">
      <w:pPr>
        <w:pStyle w:val="TOC5"/>
        <w:rPr>
          <w:rFonts w:asciiTheme="minorHAnsi" w:eastAsiaTheme="minorEastAsia" w:hAnsiTheme="minorHAnsi" w:cstheme="minorBidi"/>
          <w:sz w:val="22"/>
          <w:szCs w:val="22"/>
          <w:lang w:eastAsia="en-AU"/>
        </w:rPr>
      </w:pPr>
      <w:r>
        <w:tab/>
      </w:r>
      <w:hyperlink w:anchor="_Toc511037526" w:history="1">
        <w:r w:rsidRPr="009E09BA">
          <w:t>163</w:t>
        </w:r>
        <w:r>
          <w:rPr>
            <w:rFonts w:asciiTheme="minorHAnsi" w:eastAsiaTheme="minorEastAsia" w:hAnsiTheme="minorHAnsi" w:cstheme="minorBidi"/>
            <w:sz w:val="22"/>
            <w:szCs w:val="22"/>
            <w:lang w:eastAsia="en-AU"/>
          </w:rPr>
          <w:tab/>
        </w:r>
        <w:r w:rsidRPr="009E09BA">
          <w:t>Parole order transfer—declaration of corresponding parole laws</w:t>
        </w:r>
        <w:r>
          <w:tab/>
        </w:r>
        <w:r>
          <w:fldChar w:fldCharType="begin"/>
        </w:r>
        <w:r>
          <w:instrText xml:space="preserve"> PAGEREF _Toc511037526 \h </w:instrText>
        </w:r>
        <w:r>
          <w:fldChar w:fldCharType="separate"/>
        </w:r>
        <w:r w:rsidR="00FE6FD4">
          <w:t>151</w:t>
        </w:r>
        <w:r>
          <w:fldChar w:fldCharType="end"/>
        </w:r>
      </w:hyperlink>
    </w:p>
    <w:p w:rsidR="00032FA3" w:rsidRDefault="00032FA3">
      <w:pPr>
        <w:pStyle w:val="TOC5"/>
        <w:rPr>
          <w:rFonts w:asciiTheme="minorHAnsi" w:eastAsiaTheme="minorEastAsia" w:hAnsiTheme="minorHAnsi" w:cstheme="minorBidi"/>
          <w:sz w:val="22"/>
          <w:szCs w:val="22"/>
          <w:lang w:eastAsia="en-AU"/>
        </w:rPr>
      </w:pPr>
      <w:r>
        <w:tab/>
      </w:r>
      <w:hyperlink w:anchor="_Toc511037527" w:history="1">
        <w:r w:rsidRPr="009E09BA">
          <w:t>164</w:t>
        </w:r>
        <w:r>
          <w:rPr>
            <w:rFonts w:asciiTheme="minorHAnsi" w:eastAsiaTheme="minorEastAsia" w:hAnsiTheme="minorHAnsi" w:cstheme="minorBidi"/>
            <w:sz w:val="22"/>
            <w:szCs w:val="22"/>
            <w:lang w:eastAsia="en-AU"/>
          </w:rPr>
          <w:tab/>
        </w:r>
        <w:r w:rsidRPr="009E09BA">
          <w:t>Parole order transfer—registration requests</w:t>
        </w:r>
        <w:r>
          <w:tab/>
        </w:r>
        <w:r>
          <w:fldChar w:fldCharType="begin"/>
        </w:r>
        <w:r>
          <w:instrText xml:space="preserve"> PAGEREF _Toc511037527 \h </w:instrText>
        </w:r>
        <w:r>
          <w:fldChar w:fldCharType="separate"/>
        </w:r>
        <w:r w:rsidR="00FE6FD4">
          <w:t>152</w:t>
        </w:r>
        <w:r>
          <w:fldChar w:fldCharType="end"/>
        </w:r>
      </w:hyperlink>
    </w:p>
    <w:p w:rsidR="00032FA3" w:rsidRDefault="00032FA3">
      <w:pPr>
        <w:pStyle w:val="TOC5"/>
        <w:rPr>
          <w:rFonts w:asciiTheme="minorHAnsi" w:eastAsiaTheme="minorEastAsia" w:hAnsiTheme="minorHAnsi" w:cstheme="minorBidi"/>
          <w:sz w:val="22"/>
          <w:szCs w:val="22"/>
          <w:lang w:eastAsia="en-AU"/>
        </w:rPr>
      </w:pPr>
      <w:r>
        <w:tab/>
      </w:r>
      <w:hyperlink w:anchor="_Toc511037528" w:history="1">
        <w:r w:rsidRPr="009E09BA">
          <w:t>165</w:t>
        </w:r>
        <w:r>
          <w:rPr>
            <w:rFonts w:asciiTheme="minorHAnsi" w:eastAsiaTheme="minorEastAsia" w:hAnsiTheme="minorHAnsi" w:cstheme="minorBidi"/>
            <w:sz w:val="22"/>
            <w:szCs w:val="22"/>
            <w:lang w:eastAsia="en-AU"/>
          </w:rPr>
          <w:tab/>
        </w:r>
        <w:r w:rsidRPr="009E09BA">
          <w:t>Parole order transfer—documents for registration requests</w:t>
        </w:r>
        <w:r>
          <w:tab/>
        </w:r>
        <w:r>
          <w:fldChar w:fldCharType="begin"/>
        </w:r>
        <w:r>
          <w:instrText xml:space="preserve"> PAGEREF _Toc511037528 \h </w:instrText>
        </w:r>
        <w:r>
          <w:fldChar w:fldCharType="separate"/>
        </w:r>
        <w:r w:rsidR="00FE6FD4">
          <w:t>152</w:t>
        </w:r>
        <w:r>
          <w:fldChar w:fldCharType="end"/>
        </w:r>
      </w:hyperlink>
    </w:p>
    <w:p w:rsidR="00032FA3" w:rsidRDefault="00032FA3">
      <w:pPr>
        <w:pStyle w:val="TOC5"/>
        <w:rPr>
          <w:rFonts w:asciiTheme="minorHAnsi" w:eastAsiaTheme="minorEastAsia" w:hAnsiTheme="minorHAnsi" w:cstheme="minorBidi"/>
          <w:sz w:val="22"/>
          <w:szCs w:val="22"/>
          <w:lang w:eastAsia="en-AU"/>
        </w:rPr>
      </w:pPr>
      <w:r>
        <w:tab/>
      </w:r>
      <w:hyperlink w:anchor="_Toc511037529" w:history="1">
        <w:r w:rsidRPr="009E09BA">
          <w:t>166</w:t>
        </w:r>
        <w:r>
          <w:rPr>
            <w:rFonts w:asciiTheme="minorHAnsi" w:eastAsiaTheme="minorEastAsia" w:hAnsiTheme="minorHAnsi" w:cstheme="minorBidi"/>
            <w:sz w:val="22"/>
            <w:szCs w:val="22"/>
            <w:lang w:eastAsia="en-AU"/>
          </w:rPr>
          <w:tab/>
        </w:r>
        <w:r w:rsidRPr="009E09BA">
          <w:t>Parole order transfer—consideration of requests</w:t>
        </w:r>
        <w:r>
          <w:tab/>
        </w:r>
        <w:r>
          <w:fldChar w:fldCharType="begin"/>
        </w:r>
        <w:r>
          <w:instrText xml:space="preserve"> PAGEREF _Toc511037529 \h </w:instrText>
        </w:r>
        <w:r>
          <w:fldChar w:fldCharType="separate"/>
        </w:r>
        <w:r w:rsidR="00FE6FD4">
          <w:t>153</w:t>
        </w:r>
        <w:r>
          <w:fldChar w:fldCharType="end"/>
        </w:r>
      </w:hyperlink>
    </w:p>
    <w:p w:rsidR="00032FA3" w:rsidRDefault="00032FA3">
      <w:pPr>
        <w:pStyle w:val="TOC5"/>
        <w:rPr>
          <w:rFonts w:asciiTheme="minorHAnsi" w:eastAsiaTheme="minorEastAsia" w:hAnsiTheme="minorHAnsi" w:cstheme="minorBidi"/>
          <w:sz w:val="22"/>
          <w:szCs w:val="22"/>
          <w:lang w:eastAsia="en-AU"/>
        </w:rPr>
      </w:pPr>
      <w:r>
        <w:tab/>
      </w:r>
      <w:hyperlink w:anchor="_Toc511037530" w:history="1">
        <w:r w:rsidRPr="009E09BA">
          <w:t>167</w:t>
        </w:r>
        <w:r>
          <w:rPr>
            <w:rFonts w:asciiTheme="minorHAnsi" w:eastAsiaTheme="minorEastAsia" w:hAnsiTheme="minorHAnsi" w:cstheme="minorBidi"/>
            <w:sz w:val="22"/>
            <w:szCs w:val="22"/>
            <w:lang w:eastAsia="en-AU"/>
          </w:rPr>
          <w:tab/>
        </w:r>
        <w:r w:rsidRPr="009E09BA">
          <w:t>Parole order transfer—registration</w:t>
        </w:r>
        <w:r>
          <w:tab/>
        </w:r>
        <w:r>
          <w:fldChar w:fldCharType="begin"/>
        </w:r>
        <w:r>
          <w:instrText xml:space="preserve"> PAGEREF _Toc511037530 \h </w:instrText>
        </w:r>
        <w:r>
          <w:fldChar w:fldCharType="separate"/>
        </w:r>
        <w:r w:rsidR="00FE6FD4">
          <w:t>154</w:t>
        </w:r>
        <w:r>
          <w:fldChar w:fldCharType="end"/>
        </w:r>
      </w:hyperlink>
    </w:p>
    <w:p w:rsidR="00032FA3" w:rsidRDefault="00032FA3">
      <w:pPr>
        <w:pStyle w:val="TOC5"/>
        <w:rPr>
          <w:rFonts w:asciiTheme="minorHAnsi" w:eastAsiaTheme="minorEastAsia" w:hAnsiTheme="minorHAnsi" w:cstheme="minorBidi"/>
          <w:sz w:val="22"/>
          <w:szCs w:val="22"/>
          <w:lang w:eastAsia="en-AU"/>
        </w:rPr>
      </w:pPr>
      <w:r>
        <w:tab/>
      </w:r>
      <w:hyperlink w:anchor="_Toc511037531" w:history="1">
        <w:r w:rsidRPr="009E09BA">
          <w:t>168</w:t>
        </w:r>
        <w:r>
          <w:rPr>
            <w:rFonts w:asciiTheme="minorHAnsi" w:eastAsiaTheme="minorEastAsia" w:hAnsiTheme="minorHAnsi" w:cstheme="minorBidi"/>
            <w:sz w:val="22"/>
            <w:szCs w:val="22"/>
            <w:lang w:eastAsia="en-AU"/>
          </w:rPr>
          <w:tab/>
        </w:r>
        <w:r w:rsidRPr="009E09BA">
          <w:t>Parole order transfer—effect of registration under this Act</w:t>
        </w:r>
        <w:r>
          <w:tab/>
        </w:r>
        <w:r>
          <w:fldChar w:fldCharType="begin"/>
        </w:r>
        <w:r>
          <w:instrText xml:space="preserve"> PAGEREF _Toc511037531 \h </w:instrText>
        </w:r>
        <w:r>
          <w:fldChar w:fldCharType="separate"/>
        </w:r>
        <w:r w:rsidR="00FE6FD4">
          <w:t>155</w:t>
        </w:r>
        <w:r>
          <w:fldChar w:fldCharType="end"/>
        </w:r>
      </w:hyperlink>
    </w:p>
    <w:p w:rsidR="00032FA3" w:rsidRDefault="00032FA3">
      <w:pPr>
        <w:pStyle w:val="TOC5"/>
        <w:rPr>
          <w:rFonts w:asciiTheme="minorHAnsi" w:eastAsiaTheme="minorEastAsia" w:hAnsiTheme="minorHAnsi" w:cstheme="minorBidi"/>
          <w:sz w:val="22"/>
          <w:szCs w:val="22"/>
          <w:lang w:eastAsia="en-AU"/>
        </w:rPr>
      </w:pPr>
      <w:r>
        <w:tab/>
      </w:r>
      <w:hyperlink w:anchor="_Toc511037532" w:history="1">
        <w:r w:rsidRPr="009E09BA">
          <w:t>169</w:t>
        </w:r>
        <w:r>
          <w:rPr>
            <w:rFonts w:asciiTheme="minorHAnsi" w:eastAsiaTheme="minorEastAsia" w:hAnsiTheme="minorHAnsi" w:cstheme="minorBidi"/>
            <w:sz w:val="22"/>
            <w:szCs w:val="22"/>
            <w:lang w:eastAsia="en-AU"/>
          </w:rPr>
          <w:tab/>
        </w:r>
        <w:r w:rsidRPr="009E09BA">
          <w:t>Parole order transfer—effect of transfer to another jurisdiction</w:t>
        </w:r>
        <w:r>
          <w:tab/>
        </w:r>
        <w:r>
          <w:fldChar w:fldCharType="begin"/>
        </w:r>
        <w:r>
          <w:instrText xml:space="preserve"> PAGEREF _Toc511037532 \h </w:instrText>
        </w:r>
        <w:r>
          <w:fldChar w:fldCharType="separate"/>
        </w:r>
        <w:r w:rsidR="00FE6FD4">
          <w:t>156</w:t>
        </w:r>
        <w:r>
          <w:fldChar w:fldCharType="end"/>
        </w:r>
      </w:hyperlink>
    </w:p>
    <w:p w:rsidR="00032FA3" w:rsidRDefault="00032FA3">
      <w:pPr>
        <w:pStyle w:val="TOC5"/>
        <w:rPr>
          <w:rFonts w:asciiTheme="minorHAnsi" w:eastAsiaTheme="minorEastAsia" w:hAnsiTheme="minorHAnsi" w:cstheme="minorBidi"/>
          <w:sz w:val="22"/>
          <w:szCs w:val="22"/>
          <w:lang w:eastAsia="en-AU"/>
        </w:rPr>
      </w:pPr>
      <w:r>
        <w:tab/>
      </w:r>
      <w:hyperlink w:anchor="_Toc511037533" w:history="1">
        <w:r w:rsidRPr="009E09BA">
          <w:t>170</w:t>
        </w:r>
        <w:r>
          <w:rPr>
            <w:rFonts w:asciiTheme="minorHAnsi" w:eastAsiaTheme="minorEastAsia" w:hAnsiTheme="minorHAnsi" w:cstheme="minorBidi"/>
            <w:sz w:val="22"/>
            <w:szCs w:val="22"/>
            <w:lang w:eastAsia="en-AU"/>
          </w:rPr>
          <w:tab/>
        </w:r>
        <w:r w:rsidRPr="009E09BA">
          <w:t>Parole order transfer—evidence of registration</w:t>
        </w:r>
        <w:r>
          <w:tab/>
        </w:r>
        <w:r>
          <w:fldChar w:fldCharType="begin"/>
        </w:r>
        <w:r>
          <w:instrText xml:space="preserve"> PAGEREF _Toc511037533 \h </w:instrText>
        </w:r>
        <w:r>
          <w:fldChar w:fldCharType="separate"/>
        </w:r>
        <w:r w:rsidR="00FE6FD4">
          <w:t>156</w:t>
        </w:r>
        <w:r>
          <w:fldChar w:fldCharType="end"/>
        </w:r>
      </w:hyperlink>
    </w:p>
    <w:p w:rsidR="00032FA3" w:rsidRDefault="00597AE4">
      <w:pPr>
        <w:pStyle w:val="TOC1"/>
        <w:rPr>
          <w:rFonts w:asciiTheme="minorHAnsi" w:eastAsiaTheme="minorEastAsia" w:hAnsiTheme="minorHAnsi" w:cstheme="minorBidi"/>
          <w:b w:val="0"/>
          <w:sz w:val="22"/>
          <w:szCs w:val="22"/>
          <w:lang w:eastAsia="en-AU"/>
        </w:rPr>
      </w:pPr>
      <w:hyperlink w:anchor="_Toc511037534" w:history="1">
        <w:r w:rsidR="00032FA3" w:rsidRPr="009E09BA">
          <w:t>Chapter 8</w:t>
        </w:r>
        <w:r w:rsidR="00032FA3">
          <w:rPr>
            <w:rFonts w:asciiTheme="minorHAnsi" w:eastAsiaTheme="minorEastAsia" w:hAnsiTheme="minorHAnsi" w:cstheme="minorBidi"/>
            <w:b w:val="0"/>
            <w:sz w:val="22"/>
            <w:szCs w:val="22"/>
            <w:lang w:eastAsia="en-AU"/>
          </w:rPr>
          <w:tab/>
        </w:r>
        <w:r w:rsidR="00032FA3" w:rsidRPr="009E09BA">
          <w:t>Sentence administration board</w:t>
        </w:r>
        <w:r w:rsidR="00032FA3" w:rsidRPr="00032FA3">
          <w:rPr>
            <w:vanish/>
          </w:rPr>
          <w:tab/>
        </w:r>
        <w:r w:rsidR="00032FA3" w:rsidRPr="00032FA3">
          <w:rPr>
            <w:vanish/>
          </w:rPr>
          <w:fldChar w:fldCharType="begin"/>
        </w:r>
        <w:r w:rsidR="00032FA3" w:rsidRPr="00032FA3">
          <w:rPr>
            <w:vanish/>
          </w:rPr>
          <w:instrText xml:space="preserve"> PAGEREF _Toc511037534 \h </w:instrText>
        </w:r>
        <w:r w:rsidR="00032FA3" w:rsidRPr="00032FA3">
          <w:rPr>
            <w:vanish/>
          </w:rPr>
        </w:r>
        <w:r w:rsidR="00032FA3" w:rsidRPr="00032FA3">
          <w:rPr>
            <w:vanish/>
          </w:rPr>
          <w:fldChar w:fldCharType="separate"/>
        </w:r>
        <w:r w:rsidR="00FE6FD4">
          <w:rPr>
            <w:vanish/>
          </w:rPr>
          <w:t>157</w:t>
        </w:r>
        <w:r w:rsidR="00032FA3" w:rsidRPr="00032FA3">
          <w:rPr>
            <w:vanish/>
          </w:rPr>
          <w:fldChar w:fldCharType="end"/>
        </w:r>
      </w:hyperlink>
    </w:p>
    <w:p w:rsidR="00032FA3" w:rsidRDefault="00597AE4">
      <w:pPr>
        <w:pStyle w:val="TOC2"/>
        <w:rPr>
          <w:rFonts w:asciiTheme="minorHAnsi" w:eastAsiaTheme="minorEastAsia" w:hAnsiTheme="minorHAnsi" w:cstheme="minorBidi"/>
          <w:b w:val="0"/>
          <w:sz w:val="22"/>
          <w:szCs w:val="22"/>
          <w:lang w:eastAsia="en-AU"/>
        </w:rPr>
      </w:pPr>
      <w:hyperlink w:anchor="_Toc511037535" w:history="1">
        <w:r w:rsidR="00032FA3" w:rsidRPr="009E09BA">
          <w:t>Part 8.1</w:t>
        </w:r>
        <w:r w:rsidR="00032FA3">
          <w:rPr>
            <w:rFonts w:asciiTheme="minorHAnsi" w:eastAsiaTheme="minorEastAsia" w:hAnsiTheme="minorHAnsi" w:cstheme="minorBidi"/>
            <w:b w:val="0"/>
            <w:sz w:val="22"/>
            <w:szCs w:val="22"/>
            <w:lang w:eastAsia="en-AU"/>
          </w:rPr>
          <w:tab/>
        </w:r>
        <w:r w:rsidR="00032FA3" w:rsidRPr="009E09BA">
          <w:t>Establishment, functions and constitution of board</w:t>
        </w:r>
        <w:r w:rsidR="00032FA3" w:rsidRPr="00032FA3">
          <w:rPr>
            <w:vanish/>
          </w:rPr>
          <w:tab/>
        </w:r>
        <w:r w:rsidR="00032FA3" w:rsidRPr="00032FA3">
          <w:rPr>
            <w:vanish/>
          </w:rPr>
          <w:fldChar w:fldCharType="begin"/>
        </w:r>
        <w:r w:rsidR="00032FA3" w:rsidRPr="00032FA3">
          <w:rPr>
            <w:vanish/>
          </w:rPr>
          <w:instrText xml:space="preserve"> PAGEREF _Toc511037535 \h </w:instrText>
        </w:r>
        <w:r w:rsidR="00032FA3" w:rsidRPr="00032FA3">
          <w:rPr>
            <w:vanish/>
          </w:rPr>
        </w:r>
        <w:r w:rsidR="00032FA3" w:rsidRPr="00032FA3">
          <w:rPr>
            <w:vanish/>
          </w:rPr>
          <w:fldChar w:fldCharType="separate"/>
        </w:r>
        <w:r w:rsidR="00FE6FD4">
          <w:rPr>
            <w:vanish/>
          </w:rPr>
          <w:t>157</w:t>
        </w:r>
        <w:r w:rsidR="00032FA3" w:rsidRPr="00032FA3">
          <w:rPr>
            <w:vanish/>
          </w:rPr>
          <w:fldChar w:fldCharType="end"/>
        </w:r>
      </w:hyperlink>
    </w:p>
    <w:p w:rsidR="00032FA3" w:rsidRDefault="00032FA3">
      <w:pPr>
        <w:pStyle w:val="TOC5"/>
        <w:rPr>
          <w:rFonts w:asciiTheme="minorHAnsi" w:eastAsiaTheme="minorEastAsia" w:hAnsiTheme="minorHAnsi" w:cstheme="minorBidi"/>
          <w:sz w:val="22"/>
          <w:szCs w:val="22"/>
          <w:lang w:eastAsia="en-AU"/>
        </w:rPr>
      </w:pPr>
      <w:r>
        <w:tab/>
      </w:r>
      <w:hyperlink w:anchor="_Toc511037536" w:history="1">
        <w:r w:rsidRPr="009E09BA">
          <w:t>171</w:t>
        </w:r>
        <w:r>
          <w:rPr>
            <w:rFonts w:asciiTheme="minorHAnsi" w:eastAsiaTheme="minorEastAsia" w:hAnsiTheme="minorHAnsi" w:cstheme="minorBidi"/>
            <w:sz w:val="22"/>
            <w:szCs w:val="22"/>
            <w:lang w:eastAsia="en-AU"/>
          </w:rPr>
          <w:tab/>
        </w:r>
        <w:r w:rsidRPr="009E09BA">
          <w:t>Establishment of board</w:t>
        </w:r>
        <w:r>
          <w:tab/>
        </w:r>
        <w:r>
          <w:fldChar w:fldCharType="begin"/>
        </w:r>
        <w:r>
          <w:instrText xml:space="preserve"> PAGEREF _Toc511037536 \h </w:instrText>
        </w:r>
        <w:r>
          <w:fldChar w:fldCharType="separate"/>
        </w:r>
        <w:r w:rsidR="00FE6FD4">
          <w:t>157</w:t>
        </w:r>
        <w:r>
          <w:fldChar w:fldCharType="end"/>
        </w:r>
      </w:hyperlink>
    </w:p>
    <w:p w:rsidR="00032FA3" w:rsidRDefault="00032FA3">
      <w:pPr>
        <w:pStyle w:val="TOC5"/>
        <w:rPr>
          <w:rFonts w:asciiTheme="minorHAnsi" w:eastAsiaTheme="minorEastAsia" w:hAnsiTheme="minorHAnsi" w:cstheme="minorBidi"/>
          <w:sz w:val="22"/>
          <w:szCs w:val="22"/>
          <w:lang w:eastAsia="en-AU"/>
        </w:rPr>
      </w:pPr>
      <w:r>
        <w:tab/>
      </w:r>
      <w:hyperlink w:anchor="_Toc511037537" w:history="1">
        <w:r w:rsidRPr="009E09BA">
          <w:t>172</w:t>
        </w:r>
        <w:r>
          <w:rPr>
            <w:rFonts w:asciiTheme="minorHAnsi" w:eastAsiaTheme="minorEastAsia" w:hAnsiTheme="minorHAnsi" w:cstheme="minorBidi"/>
            <w:sz w:val="22"/>
            <w:szCs w:val="22"/>
            <w:lang w:eastAsia="en-AU"/>
          </w:rPr>
          <w:tab/>
        </w:r>
        <w:r w:rsidRPr="009E09BA">
          <w:t>Functions of board</w:t>
        </w:r>
        <w:r>
          <w:tab/>
        </w:r>
        <w:r>
          <w:fldChar w:fldCharType="begin"/>
        </w:r>
        <w:r>
          <w:instrText xml:space="preserve"> PAGEREF _Toc511037537 \h </w:instrText>
        </w:r>
        <w:r>
          <w:fldChar w:fldCharType="separate"/>
        </w:r>
        <w:r w:rsidR="00FE6FD4">
          <w:t>157</w:t>
        </w:r>
        <w:r>
          <w:fldChar w:fldCharType="end"/>
        </w:r>
      </w:hyperlink>
    </w:p>
    <w:p w:rsidR="00032FA3" w:rsidRDefault="00032FA3">
      <w:pPr>
        <w:pStyle w:val="TOC5"/>
        <w:rPr>
          <w:rFonts w:asciiTheme="minorHAnsi" w:eastAsiaTheme="minorEastAsia" w:hAnsiTheme="minorHAnsi" w:cstheme="minorBidi"/>
          <w:sz w:val="22"/>
          <w:szCs w:val="22"/>
          <w:lang w:eastAsia="en-AU"/>
        </w:rPr>
      </w:pPr>
      <w:r>
        <w:tab/>
      </w:r>
      <w:hyperlink w:anchor="_Toc511037538" w:history="1">
        <w:r w:rsidRPr="009E09BA">
          <w:t>173</w:t>
        </w:r>
        <w:r>
          <w:rPr>
            <w:rFonts w:asciiTheme="minorHAnsi" w:eastAsiaTheme="minorEastAsia" w:hAnsiTheme="minorHAnsi" w:cstheme="minorBidi"/>
            <w:sz w:val="22"/>
            <w:szCs w:val="22"/>
            <w:lang w:eastAsia="en-AU"/>
          </w:rPr>
          <w:tab/>
        </w:r>
        <w:r w:rsidRPr="009E09BA">
          <w:t>Members of board</w:t>
        </w:r>
        <w:r>
          <w:tab/>
        </w:r>
        <w:r>
          <w:fldChar w:fldCharType="begin"/>
        </w:r>
        <w:r>
          <w:instrText xml:space="preserve"> PAGEREF _Toc511037538 \h </w:instrText>
        </w:r>
        <w:r>
          <w:fldChar w:fldCharType="separate"/>
        </w:r>
        <w:r w:rsidR="00FE6FD4">
          <w:t>157</w:t>
        </w:r>
        <w:r>
          <w:fldChar w:fldCharType="end"/>
        </w:r>
      </w:hyperlink>
    </w:p>
    <w:p w:rsidR="00032FA3" w:rsidRDefault="00032FA3">
      <w:pPr>
        <w:pStyle w:val="TOC5"/>
        <w:rPr>
          <w:rFonts w:asciiTheme="minorHAnsi" w:eastAsiaTheme="minorEastAsia" w:hAnsiTheme="minorHAnsi" w:cstheme="minorBidi"/>
          <w:sz w:val="22"/>
          <w:szCs w:val="22"/>
          <w:lang w:eastAsia="en-AU"/>
        </w:rPr>
      </w:pPr>
      <w:r>
        <w:tab/>
      </w:r>
      <w:hyperlink w:anchor="_Toc511037539" w:history="1">
        <w:r w:rsidRPr="009E09BA">
          <w:t>174</w:t>
        </w:r>
        <w:r>
          <w:rPr>
            <w:rFonts w:asciiTheme="minorHAnsi" w:eastAsiaTheme="minorEastAsia" w:hAnsiTheme="minorHAnsi" w:cstheme="minorBidi"/>
            <w:sz w:val="22"/>
            <w:szCs w:val="22"/>
            <w:lang w:eastAsia="en-AU"/>
          </w:rPr>
          <w:tab/>
        </w:r>
        <w:r w:rsidRPr="009E09BA">
          <w:t>Appointment of board members</w:t>
        </w:r>
        <w:r>
          <w:tab/>
        </w:r>
        <w:r>
          <w:fldChar w:fldCharType="begin"/>
        </w:r>
        <w:r>
          <w:instrText xml:space="preserve"> PAGEREF _Toc511037539 \h </w:instrText>
        </w:r>
        <w:r>
          <w:fldChar w:fldCharType="separate"/>
        </w:r>
        <w:r w:rsidR="00FE6FD4">
          <w:t>157</w:t>
        </w:r>
        <w:r>
          <w:fldChar w:fldCharType="end"/>
        </w:r>
      </w:hyperlink>
    </w:p>
    <w:p w:rsidR="00032FA3" w:rsidRDefault="00032FA3">
      <w:pPr>
        <w:pStyle w:val="TOC5"/>
        <w:rPr>
          <w:rFonts w:asciiTheme="minorHAnsi" w:eastAsiaTheme="minorEastAsia" w:hAnsiTheme="minorHAnsi" w:cstheme="minorBidi"/>
          <w:sz w:val="22"/>
          <w:szCs w:val="22"/>
          <w:lang w:eastAsia="en-AU"/>
        </w:rPr>
      </w:pPr>
      <w:r>
        <w:tab/>
      </w:r>
      <w:hyperlink w:anchor="_Toc511037540" w:history="1">
        <w:r w:rsidRPr="009E09BA">
          <w:t>175</w:t>
        </w:r>
        <w:r>
          <w:rPr>
            <w:rFonts w:asciiTheme="minorHAnsi" w:eastAsiaTheme="minorEastAsia" w:hAnsiTheme="minorHAnsi" w:cstheme="minorBidi"/>
            <w:sz w:val="22"/>
            <w:szCs w:val="22"/>
            <w:lang w:eastAsia="en-AU"/>
          </w:rPr>
          <w:tab/>
        </w:r>
        <w:r w:rsidRPr="009E09BA">
          <w:t>Conditions of appointment of board members</w:t>
        </w:r>
        <w:r>
          <w:tab/>
        </w:r>
        <w:r>
          <w:fldChar w:fldCharType="begin"/>
        </w:r>
        <w:r>
          <w:instrText xml:space="preserve"> PAGEREF _Toc511037540 \h </w:instrText>
        </w:r>
        <w:r>
          <w:fldChar w:fldCharType="separate"/>
        </w:r>
        <w:r w:rsidR="00FE6FD4">
          <w:t>158</w:t>
        </w:r>
        <w:r>
          <w:fldChar w:fldCharType="end"/>
        </w:r>
      </w:hyperlink>
    </w:p>
    <w:p w:rsidR="00032FA3" w:rsidRDefault="00032FA3">
      <w:pPr>
        <w:pStyle w:val="TOC5"/>
        <w:rPr>
          <w:rFonts w:asciiTheme="minorHAnsi" w:eastAsiaTheme="minorEastAsia" w:hAnsiTheme="minorHAnsi" w:cstheme="minorBidi"/>
          <w:sz w:val="22"/>
          <w:szCs w:val="22"/>
          <w:lang w:eastAsia="en-AU"/>
        </w:rPr>
      </w:pPr>
      <w:r>
        <w:tab/>
      </w:r>
      <w:hyperlink w:anchor="_Toc511037541" w:history="1">
        <w:r w:rsidRPr="009E09BA">
          <w:t>176</w:t>
        </w:r>
        <w:r>
          <w:rPr>
            <w:rFonts w:asciiTheme="minorHAnsi" w:eastAsiaTheme="minorEastAsia" w:hAnsiTheme="minorHAnsi" w:cstheme="minorBidi"/>
            <w:sz w:val="22"/>
            <w:szCs w:val="22"/>
            <w:lang w:eastAsia="en-AU"/>
          </w:rPr>
          <w:tab/>
        </w:r>
        <w:r w:rsidRPr="009E09BA">
          <w:t>Term of appointment of board member</w:t>
        </w:r>
        <w:r>
          <w:tab/>
        </w:r>
        <w:r>
          <w:fldChar w:fldCharType="begin"/>
        </w:r>
        <w:r>
          <w:instrText xml:space="preserve"> PAGEREF _Toc511037541 \h </w:instrText>
        </w:r>
        <w:r>
          <w:fldChar w:fldCharType="separate"/>
        </w:r>
        <w:r w:rsidR="00FE6FD4">
          <w:t>159</w:t>
        </w:r>
        <w:r>
          <w:fldChar w:fldCharType="end"/>
        </w:r>
      </w:hyperlink>
    </w:p>
    <w:p w:rsidR="00032FA3" w:rsidRDefault="00032FA3">
      <w:pPr>
        <w:pStyle w:val="TOC5"/>
        <w:rPr>
          <w:rFonts w:asciiTheme="minorHAnsi" w:eastAsiaTheme="minorEastAsia" w:hAnsiTheme="minorHAnsi" w:cstheme="minorBidi"/>
          <w:sz w:val="22"/>
          <w:szCs w:val="22"/>
          <w:lang w:eastAsia="en-AU"/>
        </w:rPr>
      </w:pPr>
      <w:r>
        <w:tab/>
      </w:r>
      <w:hyperlink w:anchor="_Toc511037542" w:history="1">
        <w:r w:rsidRPr="009E09BA">
          <w:t>177</w:t>
        </w:r>
        <w:r>
          <w:rPr>
            <w:rFonts w:asciiTheme="minorHAnsi" w:eastAsiaTheme="minorEastAsia" w:hAnsiTheme="minorHAnsi" w:cstheme="minorBidi"/>
            <w:sz w:val="22"/>
            <w:szCs w:val="22"/>
            <w:lang w:eastAsia="en-AU"/>
          </w:rPr>
          <w:tab/>
        </w:r>
        <w:r w:rsidRPr="009E09BA">
          <w:t>Disclosure of interests by board members</w:t>
        </w:r>
        <w:r>
          <w:tab/>
        </w:r>
        <w:r>
          <w:fldChar w:fldCharType="begin"/>
        </w:r>
        <w:r>
          <w:instrText xml:space="preserve"> PAGEREF _Toc511037542 \h </w:instrText>
        </w:r>
        <w:r>
          <w:fldChar w:fldCharType="separate"/>
        </w:r>
        <w:r w:rsidR="00FE6FD4">
          <w:t>159</w:t>
        </w:r>
        <w:r>
          <w:fldChar w:fldCharType="end"/>
        </w:r>
      </w:hyperlink>
    </w:p>
    <w:p w:rsidR="00032FA3" w:rsidRDefault="00032FA3">
      <w:pPr>
        <w:pStyle w:val="TOC5"/>
        <w:rPr>
          <w:rFonts w:asciiTheme="minorHAnsi" w:eastAsiaTheme="minorEastAsia" w:hAnsiTheme="minorHAnsi" w:cstheme="minorBidi"/>
          <w:sz w:val="22"/>
          <w:szCs w:val="22"/>
          <w:lang w:eastAsia="en-AU"/>
        </w:rPr>
      </w:pPr>
      <w:r>
        <w:tab/>
      </w:r>
      <w:hyperlink w:anchor="_Toc511037543" w:history="1">
        <w:r w:rsidRPr="009E09BA">
          <w:t>178</w:t>
        </w:r>
        <w:r>
          <w:rPr>
            <w:rFonts w:asciiTheme="minorHAnsi" w:eastAsiaTheme="minorEastAsia" w:hAnsiTheme="minorHAnsi" w:cstheme="minorBidi"/>
            <w:sz w:val="22"/>
            <w:szCs w:val="22"/>
            <w:lang w:eastAsia="en-AU"/>
          </w:rPr>
          <w:tab/>
        </w:r>
        <w:r w:rsidRPr="009E09BA">
          <w:t>Ending board member appointments</w:t>
        </w:r>
        <w:r>
          <w:tab/>
        </w:r>
        <w:r>
          <w:fldChar w:fldCharType="begin"/>
        </w:r>
        <w:r>
          <w:instrText xml:space="preserve"> PAGEREF _Toc511037543 \h </w:instrText>
        </w:r>
        <w:r>
          <w:fldChar w:fldCharType="separate"/>
        </w:r>
        <w:r w:rsidR="00FE6FD4">
          <w:t>161</w:t>
        </w:r>
        <w:r>
          <w:fldChar w:fldCharType="end"/>
        </w:r>
      </w:hyperlink>
    </w:p>
    <w:p w:rsidR="00032FA3" w:rsidRDefault="00032FA3">
      <w:pPr>
        <w:pStyle w:val="TOC5"/>
        <w:rPr>
          <w:rFonts w:asciiTheme="minorHAnsi" w:eastAsiaTheme="minorEastAsia" w:hAnsiTheme="minorHAnsi" w:cstheme="minorBidi"/>
          <w:sz w:val="22"/>
          <w:szCs w:val="22"/>
          <w:lang w:eastAsia="en-AU"/>
        </w:rPr>
      </w:pPr>
      <w:r>
        <w:tab/>
      </w:r>
      <w:hyperlink w:anchor="_Toc511037544" w:history="1">
        <w:r w:rsidRPr="009E09BA">
          <w:t>179</w:t>
        </w:r>
        <w:r>
          <w:rPr>
            <w:rFonts w:asciiTheme="minorHAnsi" w:eastAsiaTheme="minorEastAsia" w:hAnsiTheme="minorHAnsi" w:cstheme="minorBidi"/>
            <w:sz w:val="22"/>
            <w:szCs w:val="22"/>
            <w:lang w:eastAsia="en-AU"/>
          </w:rPr>
          <w:tab/>
        </w:r>
        <w:r w:rsidRPr="009E09BA">
          <w:rPr>
            <w:snapToGrid w:val="0"/>
          </w:rPr>
          <w:t>Protection from liability for board members etc</w:t>
        </w:r>
        <w:r>
          <w:tab/>
        </w:r>
        <w:r>
          <w:fldChar w:fldCharType="begin"/>
        </w:r>
        <w:r>
          <w:instrText xml:space="preserve"> PAGEREF _Toc511037544 \h </w:instrText>
        </w:r>
        <w:r>
          <w:fldChar w:fldCharType="separate"/>
        </w:r>
        <w:r w:rsidR="00FE6FD4">
          <w:t>162</w:t>
        </w:r>
        <w:r>
          <w:fldChar w:fldCharType="end"/>
        </w:r>
      </w:hyperlink>
    </w:p>
    <w:p w:rsidR="00032FA3" w:rsidRDefault="00597AE4">
      <w:pPr>
        <w:pStyle w:val="TOC2"/>
        <w:rPr>
          <w:rFonts w:asciiTheme="minorHAnsi" w:eastAsiaTheme="minorEastAsia" w:hAnsiTheme="minorHAnsi" w:cstheme="minorBidi"/>
          <w:b w:val="0"/>
          <w:sz w:val="22"/>
          <w:szCs w:val="22"/>
          <w:lang w:eastAsia="en-AU"/>
        </w:rPr>
      </w:pPr>
      <w:hyperlink w:anchor="_Toc511037545" w:history="1">
        <w:r w:rsidR="00032FA3" w:rsidRPr="009E09BA">
          <w:t>Part 8.2</w:t>
        </w:r>
        <w:r w:rsidR="00032FA3">
          <w:rPr>
            <w:rFonts w:asciiTheme="minorHAnsi" w:eastAsiaTheme="minorEastAsia" w:hAnsiTheme="minorHAnsi" w:cstheme="minorBidi"/>
            <w:b w:val="0"/>
            <w:sz w:val="22"/>
            <w:szCs w:val="22"/>
            <w:lang w:eastAsia="en-AU"/>
          </w:rPr>
          <w:tab/>
        </w:r>
        <w:r w:rsidR="00032FA3" w:rsidRPr="009E09BA">
          <w:t>Divisions of board</w:t>
        </w:r>
        <w:r w:rsidR="00032FA3" w:rsidRPr="00032FA3">
          <w:rPr>
            <w:vanish/>
          </w:rPr>
          <w:tab/>
        </w:r>
        <w:r w:rsidR="00032FA3" w:rsidRPr="00032FA3">
          <w:rPr>
            <w:vanish/>
          </w:rPr>
          <w:fldChar w:fldCharType="begin"/>
        </w:r>
        <w:r w:rsidR="00032FA3" w:rsidRPr="00032FA3">
          <w:rPr>
            <w:vanish/>
          </w:rPr>
          <w:instrText xml:space="preserve"> PAGEREF _Toc511037545 \h </w:instrText>
        </w:r>
        <w:r w:rsidR="00032FA3" w:rsidRPr="00032FA3">
          <w:rPr>
            <w:vanish/>
          </w:rPr>
        </w:r>
        <w:r w:rsidR="00032FA3" w:rsidRPr="00032FA3">
          <w:rPr>
            <w:vanish/>
          </w:rPr>
          <w:fldChar w:fldCharType="separate"/>
        </w:r>
        <w:r w:rsidR="00FE6FD4">
          <w:rPr>
            <w:vanish/>
          </w:rPr>
          <w:t>164</w:t>
        </w:r>
        <w:r w:rsidR="00032FA3" w:rsidRPr="00032FA3">
          <w:rPr>
            <w:vanish/>
          </w:rPr>
          <w:fldChar w:fldCharType="end"/>
        </w:r>
      </w:hyperlink>
    </w:p>
    <w:p w:rsidR="00032FA3" w:rsidRDefault="00032FA3">
      <w:pPr>
        <w:pStyle w:val="TOC5"/>
        <w:rPr>
          <w:rFonts w:asciiTheme="minorHAnsi" w:eastAsiaTheme="minorEastAsia" w:hAnsiTheme="minorHAnsi" w:cstheme="minorBidi"/>
          <w:sz w:val="22"/>
          <w:szCs w:val="22"/>
          <w:lang w:eastAsia="en-AU"/>
        </w:rPr>
      </w:pPr>
      <w:r>
        <w:tab/>
      </w:r>
      <w:hyperlink w:anchor="_Toc511037546" w:history="1">
        <w:r w:rsidRPr="009E09BA">
          <w:t>180</w:t>
        </w:r>
        <w:r>
          <w:rPr>
            <w:rFonts w:asciiTheme="minorHAnsi" w:eastAsiaTheme="minorEastAsia" w:hAnsiTheme="minorHAnsi" w:cstheme="minorBidi"/>
            <w:sz w:val="22"/>
            <w:szCs w:val="22"/>
            <w:lang w:eastAsia="en-AU"/>
          </w:rPr>
          <w:tab/>
        </w:r>
        <w:r w:rsidRPr="009E09BA">
          <w:t xml:space="preserve">Meaning of board’s </w:t>
        </w:r>
        <w:r w:rsidRPr="009E09BA">
          <w:rPr>
            <w:i/>
          </w:rPr>
          <w:t>supervisory functions</w:t>
        </w:r>
        <w:r>
          <w:tab/>
        </w:r>
        <w:r>
          <w:fldChar w:fldCharType="begin"/>
        </w:r>
        <w:r>
          <w:instrText xml:space="preserve"> PAGEREF _Toc511037546 \h </w:instrText>
        </w:r>
        <w:r>
          <w:fldChar w:fldCharType="separate"/>
        </w:r>
        <w:r w:rsidR="00FE6FD4">
          <w:t>164</w:t>
        </w:r>
        <w:r>
          <w:fldChar w:fldCharType="end"/>
        </w:r>
      </w:hyperlink>
    </w:p>
    <w:p w:rsidR="00032FA3" w:rsidRDefault="00032FA3">
      <w:pPr>
        <w:pStyle w:val="TOC5"/>
        <w:rPr>
          <w:rFonts w:asciiTheme="minorHAnsi" w:eastAsiaTheme="minorEastAsia" w:hAnsiTheme="minorHAnsi" w:cstheme="minorBidi"/>
          <w:sz w:val="22"/>
          <w:szCs w:val="22"/>
          <w:lang w:eastAsia="en-AU"/>
        </w:rPr>
      </w:pPr>
      <w:r>
        <w:tab/>
      </w:r>
      <w:hyperlink w:anchor="_Toc511037547" w:history="1">
        <w:r w:rsidRPr="009E09BA">
          <w:t>181</w:t>
        </w:r>
        <w:r>
          <w:rPr>
            <w:rFonts w:asciiTheme="minorHAnsi" w:eastAsiaTheme="minorEastAsia" w:hAnsiTheme="minorHAnsi" w:cstheme="minorBidi"/>
            <w:sz w:val="22"/>
            <w:szCs w:val="22"/>
            <w:lang w:eastAsia="en-AU"/>
          </w:rPr>
          <w:tab/>
        </w:r>
        <w:r w:rsidRPr="009E09BA">
          <w:t>Exercise of board’s supervisory functions</w:t>
        </w:r>
        <w:r>
          <w:tab/>
        </w:r>
        <w:r>
          <w:fldChar w:fldCharType="begin"/>
        </w:r>
        <w:r>
          <w:instrText xml:space="preserve"> PAGEREF _Toc511037547 \h </w:instrText>
        </w:r>
        <w:r>
          <w:fldChar w:fldCharType="separate"/>
        </w:r>
        <w:r w:rsidR="00FE6FD4">
          <w:t>164</w:t>
        </w:r>
        <w:r>
          <w:fldChar w:fldCharType="end"/>
        </w:r>
      </w:hyperlink>
    </w:p>
    <w:p w:rsidR="00032FA3" w:rsidRDefault="00032FA3">
      <w:pPr>
        <w:pStyle w:val="TOC5"/>
        <w:rPr>
          <w:rFonts w:asciiTheme="minorHAnsi" w:eastAsiaTheme="minorEastAsia" w:hAnsiTheme="minorHAnsi" w:cstheme="minorBidi"/>
          <w:sz w:val="22"/>
          <w:szCs w:val="22"/>
          <w:lang w:eastAsia="en-AU"/>
        </w:rPr>
      </w:pPr>
      <w:r>
        <w:tab/>
      </w:r>
      <w:hyperlink w:anchor="_Toc511037548" w:history="1">
        <w:r w:rsidRPr="009E09BA">
          <w:t>182</w:t>
        </w:r>
        <w:r>
          <w:rPr>
            <w:rFonts w:asciiTheme="minorHAnsi" w:eastAsiaTheme="minorEastAsia" w:hAnsiTheme="minorHAnsi" w:cstheme="minorBidi"/>
            <w:sz w:val="22"/>
            <w:szCs w:val="22"/>
            <w:lang w:eastAsia="en-AU"/>
          </w:rPr>
          <w:tab/>
        </w:r>
        <w:r w:rsidRPr="009E09BA">
          <w:t>Constitution of divisions of board</w:t>
        </w:r>
        <w:r>
          <w:tab/>
        </w:r>
        <w:r>
          <w:fldChar w:fldCharType="begin"/>
        </w:r>
        <w:r>
          <w:instrText xml:space="preserve"> PAGEREF _Toc511037548 \h </w:instrText>
        </w:r>
        <w:r>
          <w:fldChar w:fldCharType="separate"/>
        </w:r>
        <w:r w:rsidR="00FE6FD4">
          <w:t>164</w:t>
        </w:r>
        <w:r>
          <w:fldChar w:fldCharType="end"/>
        </w:r>
      </w:hyperlink>
    </w:p>
    <w:p w:rsidR="00032FA3" w:rsidRDefault="00597AE4">
      <w:pPr>
        <w:pStyle w:val="TOC2"/>
        <w:rPr>
          <w:rFonts w:asciiTheme="minorHAnsi" w:eastAsiaTheme="minorEastAsia" w:hAnsiTheme="minorHAnsi" w:cstheme="minorBidi"/>
          <w:b w:val="0"/>
          <w:sz w:val="22"/>
          <w:szCs w:val="22"/>
          <w:lang w:eastAsia="en-AU"/>
        </w:rPr>
      </w:pPr>
      <w:hyperlink w:anchor="_Toc511037549" w:history="1">
        <w:r w:rsidR="00032FA3" w:rsidRPr="009E09BA">
          <w:t>Part 8.3</w:t>
        </w:r>
        <w:r w:rsidR="00032FA3">
          <w:rPr>
            <w:rFonts w:asciiTheme="minorHAnsi" w:eastAsiaTheme="minorEastAsia" w:hAnsiTheme="minorHAnsi" w:cstheme="minorBidi"/>
            <w:b w:val="0"/>
            <w:sz w:val="22"/>
            <w:szCs w:val="22"/>
            <w:lang w:eastAsia="en-AU"/>
          </w:rPr>
          <w:tab/>
        </w:r>
        <w:r w:rsidR="00032FA3" w:rsidRPr="009E09BA">
          <w:t>Proceedings of board</w:t>
        </w:r>
        <w:r w:rsidR="00032FA3" w:rsidRPr="00032FA3">
          <w:rPr>
            <w:vanish/>
          </w:rPr>
          <w:tab/>
        </w:r>
        <w:r w:rsidR="00032FA3" w:rsidRPr="00032FA3">
          <w:rPr>
            <w:vanish/>
          </w:rPr>
          <w:fldChar w:fldCharType="begin"/>
        </w:r>
        <w:r w:rsidR="00032FA3" w:rsidRPr="00032FA3">
          <w:rPr>
            <w:vanish/>
          </w:rPr>
          <w:instrText xml:space="preserve"> PAGEREF _Toc511037549 \h </w:instrText>
        </w:r>
        <w:r w:rsidR="00032FA3" w:rsidRPr="00032FA3">
          <w:rPr>
            <w:vanish/>
          </w:rPr>
        </w:r>
        <w:r w:rsidR="00032FA3" w:rsidRPr="00032FA3">
          <w:rPr>
            <w:vanish/>
          </w:rPr>
          <w:fldChar w:fldCharType="separate"/>
        </w:r>
        <w:r w:rsidR="00FE6FD4">
          <w:rPr>
            <w:vanish/>
          </w:rPr>
          <w:t>166</w:t>
        </w:r>
        <w:r w:rsidR="00032FA3" w:rsidRPr="00032FA3">
          <w:rPr>
            <w:vanish/>
          </w:rPr>
          <w:fldChar w:fldCharType="end"/>
        </w:r>
      </w:hyperlink>
    </w:p>
    <w:p w:rsidR="00032FA3" w:rsidRDefault="00032FA3">
      <w:pPr>
        <w:pStyle w:val="TOC5"/>
        <w:rPr>
          <w:rFonts w:asciiTheme="minorHAnsi" w:eastAsiaTheme="minorEastAsia" w:hAnsiTheme="minorHAnsi" w:cstheme="minorBidi"/>
          <w:sz w:val="22"/>
          <w:szCs w:val="22"/>
          <w:lang w:eastAsia="en-AU"/>
        </w:rPr>
      </w:pPr>
      <w:r>
        <w:tab/>
      </w:r>
      <w:hyperlink w:anchor="_Toc511037550" w:history="1">
        <w:r w:rsidRPr="009E09BA">
          <w:t>183</w:t>
        </w:r>
        <w:r>
          <w:rPr>
            <w:rFonts w:asciiTheme="minorHAnsi" w:eastAsiaTheme="minorEastAsia" w:hAnsiTheme="minorHAnsi" w:cstheme="minorBidi"/>
            <w:sz w:val="22"/>
            <w:szCs w:val="22"/>
            <w:lang w:eastAsia="en-AU"/>
          </w:rPr>
          <w:tab/>
        </w:r>
        <w:r w:rsidRPr="009E09BA">
          <w:t>Time and place of board meetings</w:t>
        </w:r>
        <w:r>
          <w:tab/>
        </w:r>
        <w:r>
          <w:fldChar w:fldCharType="begin"/>
        </w:r>
        <w:r>
          <w:instrText xml:space="preserve"> PAGEREF _Toc511037550 \h </w:instrText>
        </w:r>
        <w:r>
          <w:fldChar w:fldCharType="separate"/>
        </w:r>
        <w:r w:rsidR="00FE6FD4">
          <w:t>166</w:t>
        </w:r>
        <w:r>
          <w:fldChar w:fldCharType="end"/>
        </w:r>
      </w:hyperlink>
    </w:p>
    <w:p w:rsidR="00032FA3" w:rsidRDefault="00032FA3">
      <w:pPr>
        <w:pStyle w:val="TOC5"/>
        <w:rPr>
          <w:rFonts w:asciiTheme="minorHAnsi" w:eastAsiaTheme="minorEastAsia" w:hAnsiTheme="minorHAnsi" w:cstheme="minorBidi"/>
          <w:sz w:val="22"/>
          <w:szCs w:val="22"/>
          <w:lang w:eastAsia="en-AU"/>
        </w:rPr>
      </w:pPr>
      <w:r>
        <w:tab/>
      </w:r>
      <w:hyperlink w:anchor="_Toc511037551" w:history="1">
        <w:r w:rsidRPr="009E09BA">
          <w:t>184</w:t>
        </w:r>
        <w:r>
          <w:rPr>
            <w:rFonts w:asciiTheme="minorHAnsi" w:eastAsiaTheme="minorEastAsia" w:hAnsiTheme="minorHAnsi" w:cstheme="minorBidi"/>
            <w:sz w:val="22"/>
            <w:szCs w:val="22"/>
            <w:lang w:eastAsia="en-AU"/>
          </w:rPr>
          <w:tab/>
        </w:r>
        <w:r w:rsidRPr="009E09BA">
          <w:t>Presiding member at board meetings</w:t>
        </w:r>
        <w:r>
          <w:tab/>
        </w:r>
        <w:r>
          <w:fldChar w:fldCharType="begin"/>
        </w:r>
        <w:r>
          <w:instrText xml:space="preserve"> PAGEREF _Toc511037551 \h </w:instrText>
        </w:r>
        <w:r>
          <w:fldChar w:fldCharType="separate"/>
        </w:r>
        <w:r w:rsidR="00FE6FD4">
          <w:t>166</w:t>
        </w:r>
        <w:r>
          <w:fldChar w:fldCharType="end"/>
        </w:r>
      </w:hyperlink>
    </w:p>
    <w:p w:rsidR="00032FA3" w:rsidRDefault="00032FA3">
      <w:pPr>
        <w:pStyle w:val="TOC5"/>
        <w:rPr>
          <w:rFonts w:asciiTheme="minorHAnsi" w:eastAsiaTheme="minorEastAsia" w:hAnsiTheme="minorHAnsi" w:cstheme="minorBidi"/>
          <w:sz w:val="22"/>
          <w:szCs w:val="22"/>
          <w:lang w:eastAsia="en-AU"/>
        </w:rPr>
      </w:pPr>
      <w:r>
        <w:tab/>
      </w:r>
      <w:hyperlink w:anchor="_Toc511037552" w:history="1">
        <w:r w:rsidRPr="009E09BA">
          <w:t>185</w:t>
        </w:r>
        <w:r>
          <w:rPr>
            <w:rFonts w:asciiTheme="minorHAnsi" w:eastAsiaTheme="minorEastAsia" w:hAnsiTheme="minorHAnsi" w:cstheme="minorBidi"/>
            <w:sz w:val="22"/>
            <w:szCs w:val="22"/>
            <w:lang w:eastAsia="en-AU"/>
          </w:rPr>
          <w:tab/>
        </w:r>
        <w:r w:rsidRPr="009E09BA">
          <w:t>Quorum at board meetings</w:t>
        </w:r>
        <w:r>
          <w:tab/>
        </w:r>
        <w:r>
          <w:fldChar w:fldCharType="begin"/>
        </w:r>
        <w:r>
          <w:instrText xml:space="preserve"> PAGEREF _Toc511037552 \h </w:instrText>
        </w:r>
        <w:r>
          <w:fldChar w:fldCharType="separate"/>
        </w:r>
        <w:r w:rsidR="00FE6FD4">
          <w:t>166</w:t>
        </w:r>
        <w:r>
          <w:fldChar w:fldCharType="end"/>
        </w:r>
      </w:hyperlink>
    </w:p>
    <w:p w:rsidR="00032FA3" w:rsidRDefault="00032FA3">
      <w:pPr>
        <w:pStyle w:val="TOC5"/>
        <w:rPr>
          <w:rFonts w:asciiTheme="minorHAnsi" w:eastAsiaTheme="minorEastAsia" w:hAnsiTheme="minorHAnsi" w:cstheme="minorBidi"/>
          <w:sz w:val="22"/>
          <w:szCs w:val="22"/>
          <w:lang w:eastAsia="en-AU"/>
        </w:rPr>
      </w:pPr>
      <w:r>
        <w:tab/>
      </w:r>
      <w:hyperlink w:anchor="_Toc511037553" w:history="1">
        <w:r w:rsidRPr="009E09BA">
          <w:t>186</w:t>
        </w:r>
        <w:r>
          <w:rPr>
            <w:rFonts w:asciiTheme="minorHAnsi" w:eastAsiaTheme="minorEastAsia" w:hAnsiTheme="minorHAnsi" w:cstheme="minorBidi"/>
            <w:sz w:val="22"/>
            <w:szCs w:val="22"/>
            <w:lang w:eastAsia="en-AU"/>
          </w:rPr>
          <w:tab/>
        </w:r>
        <w:r w:rsidRPr="009E09BA">
          <w:t>Voting at board meetings</w:t>
        </w:r>
        <w:r>
          <w:tab/>
        </w:r>
        <w:r>
          <w:fldChar w:fldCharType="begin"/>
        </w:r>
        <w:r>
          <w:instrText xml:space="preserve"> PAGEREF _Toc511037553 \h </w:instrText>
        </w:r>
        <w:r>
          <w:fldChar w:fldCharType="separate"/>
        </w:r>
        <w:r w:rsidR="00FE6FD4">
          <w:t>166</w:t>
        </w:r>
        <w:r>
          <w:fldChar w:fldCharType="end"/>
        </w:r>
      </w:hyperlink>
    </w:p>
    <w:p w:rsidR="00032FA3" w:rsidRDefault="00032FA3">
      <w:pPr>
        <w:pStyle w:val="TOC5"/>
        <w:rPr>
          <w:rFonts w:asciiTheme="minorHAnsi" w:eastAsiaTheme="minorEastAsia" w:hAnsiTheme="minorHAnsi" w:cstheme="minorBidi"/>
          <w:sz w:val="22"/>
          <w:szCs w:val="22"/>
          <w:lang w:eastAsia="en-AU"/>
        </w:rPr>
      </w:pPr>
      <w:r>
        <w:tab/>
      </w:r>
      <w:hyperlink w:anchor="_Toc511037554" w:history="1">
        <w:r w:rsidRPr="009E09BA">
          <w:t>187</w:t>
        </w:r>
        <w:r>
          <w:rPr>
            <w:rFonts w:asciiTheme="minorHAnsi" w:eastAsiaTheme="minorEastAsia" w:hAnsiTheme="minorHAnsi" w:cstheme="minorBidi"/>
            <w:sz w:val="22"/>
            <w:szCs w:val="22"/>
            <w:lang w:eastAsia="en-AU"/>
          </w:rPr>
          <w:tab/>
        </w:r>
        <w:r w:rsidRPr="009E09BA">
          <w:t>Conduct of board meetings</w:t>
        </w:r>
        <w:r>
          <w:tab/>
        </w:r>
        <w:r>
          <w:fldChar w:fldCharType="begin"/>
        </w:r>
        <w:r>
          <w:instrText xml:space="preserve"> PAGEREF _Toc511037554 \h </w:instrText>
        </w:r>
        <w:r>
          <w:fldChar w:fldCharType="separate"/>
        </w:r>
        <w:r w:rsidR="00FE6FD4">
          <w:t>167</w:t>
        </w:r>
        <w:r>
          <w:fldChar w:fldCharType="end"/>
        </w:r>
      </w:hyperlink>
    </w:p>
    <w:p w:rsidR="00032FA3" w:rsidRDefault="00032FA3">
      <w:pPr>
        <w:pStyle w:val="TOC5"/>
        <w:rPr>
          <w:rFonts w:asciiTheme="minorHAnsi" w:eastAsiaTheme="minorEastAsia" w:hAnsiTheme="minorHAnsi" w:cstheme="minorBidi"/>
          <w:sz w:val="22"/>
          <w:szCs w:val="22"/>
          <w:lang w:eastAsia="en-AU"/>
        </w:rPr>
      </w:pPr>
      <w:r>
        <w:tab/>
      </w:r>
      <w:hyperlink w:anchor="_Toc511037555" w:history="1">
        <w:r w:rsidRPr="009E09BA">
          <w:t>188</w:t>
        </w:r>
        <w:r>
          <w:rPr>
            <w:rFonts w:asciiTheme="minorHAnsi" w:eastAsiaTheme="minorEastAsia" w:hAnsiTheme="minorHAnsi" w:cstheme="minorBidi"/>
            <w:sz w:val="22"/>
            <w:szCs w:val="22"/>
            <w:lang w:eastAsia="en-AU"/>
          </w:rPr>
          <w:tab/>
        </w:r>
        <w:r w:rsidRPr="009E09BA">
          <w:t>Authentication of board documents</w:t>
        </w:r>
        <w:r>
          <w:tab/>
        </w:r>
        <w:r>
          <w:fldChar w:fldCharType="begin"/>
        </w:r>
        <w:r>
          <w:instrText xml:space="preserve"> PAGEREF _Toc511037555 \h </w:instrText>
        </w:r>
        <w:r>
          <w:fldChar w:fldCharType="separate"/>
        </w:r>
        <w:r w:rsidR="00FE6FD4">
          <w:t>167</w:t>
        </w:r>
        <w:r>
          <w:fldChar w:fldCharType="end"/>
        </w:r>
      </w:hyperlink>
    </w:p>
    <w:p w:rsidR="00032FA3" w:rsidRDefault="00032FA3">
      <w:pPr>
        <w:pStyle w:val="TOC5"/>
        <w:rPr>
          <w:rFonts w:asciiTheme="minorHAnsi" w:eastAsiaTheme="minorEastAsia" w:hAnsiTheme="minorHAnsi" w:cstheme="minorBidi"/>
          <w:sz w:val="22"/>
          <w:szCs w:val="22"/>
          <w:lang w:eastAsia="en-AU"/>
        </w:rPr>
      </w:pPr>
      <w:r>
        <w:tab/>
      </w:r>
      <w:hyperlink w:anchor="_Toc511037556" w:history="1">
        <w:r w:rsidRPr="009E09BA">
          <w:t>189</w:t>
        </w:r>
        <w:r>
          <w:rPr>
            <w:rFonts w:asciiTheme="minorHAnsi" w:eastAsiaTheme="minorEastAsia" w:hAnsiTheme="minorHAnsi" w:cstheme="minorBidi"/>
            <w:sz w:val="22"/>
            <w:szCs w:val="22"/>
            <w:lang w:eastAsia="en-AU"/>
          </w:rPr>
          <w:tab/>
        </w:r>
        <w:r w:rsidRPr="009E09BA">
          <w:t>Evidentiary certificate about board decisions</w:t>
        </w:r>
        <w:r>
          <w:tab/>
        </w:r>
        <w:r>
          <w:fldChar w:fldCharType="begin"/>
        </w:r>
        <w:r>
          <w:instrText xml:space="preserve"> PAGEREF _Toc511037556 \h </w:instrText>
        </w:r>
        <w:r>
          <w:fldChar w:fldCharType="separate"/>
        </w:r>
        <w:r w:rsidR="00FE6FD4">
          <w:t>168</w:t>
        </w:r>
        <w:r>
          <w:fldChar w:fldCharType="end"/>
        </w:r>
      </w:hyperlink>
    </w:p>
    <w:p w:rsidR="00032FA3" w:rsidRDefault="00032FA3">
      <w:pPr>
        <w:pStyle w:val="TOC5"/>
        <w:rPr>
          <w:rFonts w:asciiTheme="minorHAnsi" w:eastAsiaTheme="minorEastAsia" w:hAnsiTheme="minorHAnsi" w:cstheme="minorBidi"/>
          <w:sz w:val="22"/>
          <w:szCs w:val="22"/>
          <w:lang w:eastAsia="en-AU"/>
        </w:rPr>
      </w:pPr>
      <w:r>
        <w:tab/>
      </w:r>
      <w:hyperlink w:anchor="_Toc511037557" w:history="1">
        <w:r w:rsidRPr="009E09BA">
          <w:t>190</w:t>
        </w:r>
        <w:r>
          <w:rPr>
            <w:rFonts w:asciiTheme="minorHAnsi" w:eastAsiaTheme="minorEastAsia" w:hAnsiTheme="minorHAnsi" w:cstheme="minorBidi"/>
            <w:sz w:val="22"/>
            <w:szCs w:val="22"/>
            <w:lang w:eastAsia="en-AU"/>
          </w:rPr>
          <w:tab/>
        </w:r>
        <w:r w:rsidRPr="009E09BA">
          <w:t>Proof of certain board-related matters not required</w:t>
        </w:r>
        <w:r>
          <w:tab/>
        </w:r>
        <w:r>
          <w:fldChar w:fldCharType="begin"/>
        </w:r>
        <w:r>
          <w:instrText xml:space="preserve"> PAGEREF _Toc511037557 \h </w:instrText>
        </w:r>
        <w:r>
          <w:fldChar w:fldCharType="separate"/>
        </w:r>
        <w:r w:rsidR="00FE6FD4">
          <w:t>168</w:t>
        </w:r>
        <w:r>
          <w:fldChar w:fldCharType="end"/>
        </w:r>
      </w:hyperlink>
    </w:p>
    <w:p w:rsidR="00032FA3" w:rsidRDefault="00032FA3">
      <w:pPr>
        <w:pStyle w:val="TOC5"/>
        <w:rPr>
          <w:rFonts w:asciiTheme="minorHAnsi" w:eastAsiaTheme="minorEastAsia" w:hAnsiTheme="minorHAnsi" w:cstheme="minorBidi"/>
          <w:sz w:val="22"/>
          <w:szCs w:val="22"/>
          <w:lang w:eastAsia="en-AU"/>
        </w:rPr>
      </w:pPr>
      <w:r>
        <w:tab/>
      </w:r>
      <w:hyperlink w:anchor="_Toc511037558" w:history="1">
        <w:r w:rsidRPr="009E09BA">
          <w:t>191</w:t>
        </w:r>
        <w:r>
          <w:rPr>
            <w:rFonts w:asciiTheme="minorHAnsi" w:eastAsiaTheme="minorEastAsia" w:hAnsiTheme="minorHAnsi" w:cstheme="minorBidi"/>
            <w:sz w:val="22"/>
            <w:szCs w:val="22"/>
            <w:lang w:eastAsia="en-AU"/>
          </w:rPr>
          <w:tab/>
        </w:r>
        <w:r w:rsidRPr="009E09BA">
          <w:t xml:space="preserve">Board </w:t>
        </w:r>
        <w:r w:rsidRPr="009E09BA">
          <w:rPr>
            <w:rFonts w:cs="Arial"/>
          </w:rPr>
          <w:t>s</w:t>
        </w:r>
        <w:r w:rsidRPr="009E09BA">
          <w:t>ecretary</w:t>
        </w:r>
        <w:r>
          <w:tab/>
        </w:r>
        <w:r>
          <w:fldChar w:fldCharType="begin"/>
        </w:r>
        <w:r>
          <w:instrText xml:space="preserve"> PAGEREF _Toc511037558 \h </w:instrText>
        </w:r>
        <w:r>
          <w:fldChar w:fldCharType="separate"/>
        </w:r>
        <w:r w:rsidR="00FE6FD4">
          <w:t>168</w:t>
        </w:r>
        <w:r>
          <w:fldChar w:fldCharType="end"/>
        </w:r>
      </w:hyperlink>
    </w:p>
    <w:p w:rsidR="00032FA3" w:rsidRDefault="00032FA3">
      <w:pPr>
        <w:pStyle w:val="TOC5"/>
        <w:rPr>
          <w:rFonts w:asciiTheme="minorHAnsi" w:eastAsiaTheme="minorEastAsia" w:hAnsiTheme="minorHAnsi" w:cstheme="minorBidi"/>
          <w:sz w:val="22"/>
          <w:szCs w:val="22"/>
          <w:lang w:eastAsia="en-AU"/>
        </w:rPr>
      </w:pPr>
      <w:r>
        <w:tab/>
      </w:r>
      <w:hyperlink w:anchor="_Toc511037559" w:history="1">
        <w:r w:rsidRPr="009E09BA">
          <w:t>192</w:t>
        </w:r>
        <w:r>
          <w:rPr>
            <w:rFonts w:asciiTheme="minorHAnsi" w:eastAsiaTheme="minorEastAsia" w:hAnsiTheme="minorHAnsi" w:cstheme="minorBidi"/>
            <w:sz w:val="22"/>
            <w:szCs w:val="22"/>
            <w:lang w:eastAsia="en-AU"/>
          </w:rPr>
          <w:tab/>
        </w:r>
        <w:r w:rsidRPr="009E09BA">
          <w:t>Confidentiality of board documents</w:t>
        </w:r>
        <w:r>
          <w:tab/>
        </w:r>
        <w:r>
          <w:fldChar w:fldCharType="begin"/>
        </w:r>
        <w:r>
          <w:instrText xml:space="preserve"> PAGEREF _Toc511037559 \h </w:instrText>
        </w:r>
        <w:r>
          <w:fldChar w:fldCharType="separate"/>
        </w:r>
        <w:r w:rsidR="00FE6FD4">
          <w:t>169</w:t>
        </w:r>
        <w:r>
          <w:fldChar w:fldCharType="end"/>
        </w:r>
      </w:hyperlink>
    </w:p>
    <w:p w:rsidR="00032FA3" w:rsidRDefault="00597AE4">
      <w:pPr>
        <w:pStyle w:val="TOC1"/>
        <w:rPr>
          <w:rFonts w:asciiTheme="minorHAnsi" w:eastAsiaTheme="minorEastAsia" w:hAnsiTheme="minorHAnsi" w:cstheme="minorBidi"/>
          <w:b w:val="0"/>
          <w:sz w:val="22"/>
          <w:szCs w:val="22"/>
          <w:lang w:eastAsia="en-AU"/>
        </w:rPr>
      </w:pPr>
      <w:hyperlink w:anchor="_Toc511037560" w:history="1">
        <w:r w:rsidR="00032FA3" w:rsidRPr="009E09BA">
          <w:t>Chapter 9</w:t>
        </w:r>
        <w:r w:rsidR="00032FA3">
          <w:rPr>
            <w:rFonts w:asciiTheme="minorHAnsi" w:eastAsiaTheme="minorEastAsia" w:hAnsiTheme="minorHAnsi" w:cstheme="minorBidi"/>
            <w:b w:val="0"/>
            <w:sz w:val="22"/>
            <w:szCs w:val="22"/>
            <w:lang w:eastAsia="en-AU"/>
          </w:rPr>
          <w:tab/>
        </w:r>
        <w:r w:rsidR="00032FA3" w:rsidRPr="009E09BA">
          <w:t>Inquiries by board</w:t>
        </w:r>
        <w:r w:rsidR="00032FA3" w:rsidRPr="00032FA3">
          <w:rPr>
            <w:vanish/>
          </w:rPr>
          <w:tab/>
        </w:r>
        <w:r w:rsidR="00032FA3" w:rsidRPr="00032FA3">
          <w:rPr>
            <w:vanish/>
          </w:rPr>
          <w:fldChar w:fldCharType="begin"/>
        </w:r>
        <w:r w:rsidR="00032FA3" w:rsidRPr="00032FA3">
          <w:rPr>
            <w:vanish/>
          </w:rPr>
          <w:instrText xml:space="preserve"> PAGEREF _Toc511037560 \h </w:instrText>
        </w:r>
        <w:r w:rsidR="00032FA3" w:rsidRPr="00032FA3">
          <w:rPr>
            <w:vanish/>
          </w:rPr>
        </w:r>
        <w:r w:rsidR="00032FA3" w:rsidRPr="00032FA3">
          <w:rPr>
            <w:vanish/>
          </w:rPr>
          <w:fldChar w:fldCharType="separate"/>
        </w:r>
        <w:r w:rsidR="00FE6FD4">
          <w:rPr>
            <w:vanish/>
          </w:rPr>
          <w:t>170</w:t>
        </w:r>
        <w:r w:rsidR="00032FA3" w:rsidRPr="00032FA3">
          <w:rPr>
            <w:vanish/>
          </w:rPr>
          <w:fldChar w:fldCharType="end"/>
        </w:r>
      </w:hyperlink>
    </w:p>
    <w:p w:rsidR="00032FA3" w:rsidRDefault="00597AE4">
      <w:pPr>
        <w:pStyle w:val="TOC2"/>
        <w:rPr>
          <w:rFonts w:asciiTheme="minorHAnsi" w:eastAsiaTheme="minorEastAsia" w:hAnsiTheme="minorHAnsi" w:cstheme="minorBidi"/>
          <w:b w:val="0"/>
          <w:sz w:val="22"/>
          <w:szCs w:val="22"/>
          <w:lang w:eastAsia="en-AU"/>
        </w:rPr>
      </w:pPr>
      <w:hyperlink w:anchor="_Toc511037561" w:history="1">
        <w:r w:rsidR="00032FA3" w:rsidRPr="009E09BA">
          <w:t>Part 9.1</w:t>
        </w:r>
        <w:r w:rsidR="00032FA3">
          <w:rPr>
            <w:rFonts w:asciiTheme="minorHAnsi" w:eastAsiaTheme="minorEastAsia" w:hAnsiTheme="minorHAnsi" w:cstheme="minorBidi"/>
            <w:b w:val="0"/>
            <w:sz w:val="22"/>
            <w:szCs w:val="22"/>
            <w:lang w:eastAsia="en-AU"/>
          </w:rPr>
          <w:tab/>
        </w:r>
        <w:r w:rsidR="00032FA3" w:rsidRPr="009E09BA">
          <w:t>Inquiries—general</w:t>
        </w:r>
        <w:r w:rsidR="00032FA3" w:rsidRPr="00032FA3">
          <w:rPr>
            <w:vanish/>
          </w:rPr>
          <w:tab/>
        </w:r>
        <w:r w:rsidR="00032FA3" w:rsidRPr="00032FA3">
          <w:rPr>
            <w:vanish/>
          </w:rPr>
          <w:fldChar w:fldCharType="begin"/>
        </w:r>
        <w:r w:rsidR="00032FA3" w:rsidRPr="00032FA3">
          <w:rPr>
            <w:vanish/>
          </w:rPr>
          <w:instrText xml:space="preserve"> PAGEREF _Toc511037561 \h </w:instrText>
        </w:r>
        <w:r w:rsidR="00032FA3" w:rsidRPr="00032FA3">
          <w:rPr>
            <w:vanish/>
          </w:rPr>
        </w:r>
        <w:r w:rsidR="00032FA3" w:rsidRPr="00032FA3">
          <w:rPr>
            <w:vanish/>
          </w:rPr>
          <w:fldChar w:fldCharType="separate"/>
        </w:r>
        <w:r w:rsidR="00FE6FD4">
          <w:rPr>
            <w:vanish/>
          </w:rPr>
          <w:t>170</w:t>
        </w:r>
        <w:r w:rsidR="00032FA3" w:rsidRPr="00032FA3">
          <w:rPr>
            <w:vanish/>
          </w:rPr>
          <w:fldChar w:fldCharType="end"/>
        </w:r>
      </w:hyperlink>
    </w:p>
    <w:p w:rsidR="00032FA3" w:rsidRDefault="00032FA3">
      <w:pPr>
        <w:pStyle w:val="TOC5"/>
        <w:rPr>
          <w:rFonts w:asciiTheme="minorHAnsi" w:eastAsiaTheme="minorEastAsia" w:hAnsiTheme="minorHAnsi" w:cstheme="minorBidi"/>
          <w:sz w:val="22"/>
          <w:szCs w:val="22"/>
          <w:lang w:eastAsia="en-AU"/>
        </w:rPr>
      </w:pPr>
      <w:r>
        <w:tab/>
      </w:r>
      <w:hyperlink w:anchor="_Toc511037562" w:history="1">
        <w:r w:rsidRPr="009E09BA">
          <w:t>193</w:t>
        </w:r>
        <w:r>
          <w:rPr>
            <w:rFonts w:asciiTheme="minorHAnsi" w:eastAsiaTheme="minorEastAsia" w:hAnsiTheme="minorHAnsi" w:cstheme="minorBidi"/>
            <w:sz w:val="22"/>
            <w:szCs w:val="22"/>
            <w:lang w:eastAsia="en-AU"/>
          </w:rPr>
          <w:tab/>
        </w:r>
        <w:r w:rsidRPr="009E09BA">
          <w:rPr>
            <w:rFonts w:cs="Arial"/>
          </w:rPr>
          <w:t xml:space="preserve">Meaning of </w:t>
        </w:r>
        <w:r w:rsidRPr="009E09BA">
          <w:rPr>
            <w:i/>
          </w:rPr>
          <w:t>inquiry</w:t>
        </w:r>
        <w:r>
          <w:tab/>
        </w:r>
        <w:r>
          <w:fldChar w:fldCharType="begin"/>
        </w:r>
        <w:r>
          <w:instrText xml:space="preserve"> PAGEREF _Toc511037562 \h </w:instrText>
        </w:r>
        <w:r>
          <w:fldChar w:fldCharType="separate"/>
        </w:r>
        <w:r w:rsidR="00FE6FD4">
          <w:t>170</w:t>
        </w:r>
        <w:r>
          <w:fldChar w:fldCharType="end"/>
        </w:r>
      </w:hyperlink>
    </w:p>
    <w:p w:rsidR="00032FA3" w:rsidRDefault="00032FA3">
      <w:pPr>
        <w:pStyle w:val="TOC5"/>
        <w:rPr>
          <w:rFonts w:asciiTheme="minorHAnsi" w:eastAsiaTheme="minorEastAsia" w:hAnsiTheme="minorHAnsi" w:cstheme="minorBidi"/>
          <w:sz w:val="22"/>
          <w:szCs w:val="22"/>
          <w:lang w:eastAsia="en-AU"/>
        </w:rPr>
      </w:pPr>
      <w:r>
        <w:tab/>
      </w:r>
      <w:hyperlink w:anchor="_Toc511037563" w:history="1">
        <w:r w:rsidRPr="009E09BA">
          <w:t>194</w:t>
        </w:r>
        <w:r>
          <w:rPr>
            <w:rFonts w:asciiTheme="minorHAnsi" w:eastAsiaTheme="minorEastAsia" w:hAnsiTheme="minorHAnsi" w:cstheme="minorBidi"/>
            <w:sz w:val="22"/>
            <w:szCs w:val="22"/>
            <w:lang w:eastAsia="en-AU"/>
          </w:rPr>
          <w:tab/>
        </w:r>
        <w:r w:rsidRPr="009E09BA">
          <w:rPr>
            <w:rFonts w:cs="Arial"/>
          </w:rPr>
          <w:t>Application of Criminal Code, ch 7</w:t>
        </w:r>
        <w:r>
          <w:tab/>
        </w:r>
        <w:r>
          <w:fldChar w:fldCharType="begin"/>
        </w:r>
        <w:r>
          <w:instrText xml:space="preserve"> PAGEREF _Toc511037563 \h </w:instrText>
        </w:r>
        <w:r>
          <w:fldChar w:fldCharType="separate"/>
        </w:r>
        <w:r w:rsidR="00FE6FD4">
          <w:t>170</w:t>
        </w:r>
        <w:r>
          <w:fldChar w:fldCharType="end"/>
        </w:r>
      </w:hyperlink>
    </w:p>
    <w:p w:rsidR="00032FA3" w:rsidRDefault="00032FA3">
      <w:pPr>
        <w:pStyle w:val="TOC5"/>
        <w:rPr>
          <w:rFonts w:asciiTheme="minorHAnsi" w:eastAsiaTheme="minorEastAsia" w:hAnsiTheme="minorHAnsi" w:cstheme="minorBidi"/>
          <w:sz w:val="22"/>
          <w:szCs w:val="22"/>
          <w:lang w:eastAsia="en-AU"/>
        </w:rPr>
      </w:pPr>
      <w:r>
        <w:tab/>
      </w:r>
      <w:hyperlink w:anchor="_Toc511037564" w:history="1">
        <w:r w:rsidRPr="009E09BA">
          <w:t>195</w:t>
        </w:r>
        <w:r>
          <w:rPr>
            <w:rFonts w:asciiTheme="minorHAnsi" w:eastAsiaTheme="minorEastAsia" w:hAnsiTheme="minorHAnsi" w:cstheme="minorBidi"/>
            <w:sz w:val="22"/>
            <w:szCs w:val="22"/>
            <w:lang w:eastAsia="en-AU"/>
          </w:rPr>
          <w:tab/>
        </w:r>
        <w:r w:rsidRPr="009E09BA">
          <w:rPr>
            <w:rFonts w:cs="Arial"/>
          </w:rPr>
          <w:t>Board inquiries and hearings</w:t>
        </w:r>
        <w:r>
          <w:tab/>
        </w:r>
        <w:r>
          <w:fldChar w:fldCharType="begin"/>
        </w:r>
        <w:r>
          <w:instrText xml:space="preserve"> PAGEREF _Toc511037564 \h </w:instrText>
        </w:r>
        <w:r>
          <w:fldChar w:fldCharType="separate"/>
        </w:r>
        <w:r w:rsidR="00FE6FD4">
          <w:t>170</w:t>
        </w:r>
        <w:r>
          <w:fldChar w:fldCharType="end"/>
        </w:r>
      </w:hyperlink>
    </w:p>
    <w:p w:rsidR="00032FA3" w:rsidRDefault="00032FA3">
      <w:pPr>
        <w:pStyle w:val="TOC5"/>
        <w:rPr>
          <w:rFonts w:asciiTheme="minorHAnsi" w:eastAsiaTheme="minorEastAsia" w:hAnsiTheme="minorHAnsi" w:cstheme="minorBidi"/>
          <w:sz w:val="22"/>
          <w:szCs w:val="22"/>
          <w:lang w:eastAsia="en-AU"/>
        </w:rPr>
      </w:pPr>
      <w:r>
        <w:tab/>
      </w:r>
      <w:hyperlink w:anchor="_Toc511037565" w:history="1">
        <w:r w:rsidRPr="009E09BA">
          <w:t>196</w:t>
        </w:r>
        <w:r>
          <w:rPr>
            <w:rFonts w:asciiTheme="minorHAnsi" w:eastAsiaTheme="minorEastAsia" w:hAnsiTheme="minorHAnsi" w:cstheme="minorBidi"/>
            <w:sz w:val="22"/>
            <w:szCs w:val="22"/>
            <w:lang w:eastAsia="en-AU"/>
          </w:rPr>
          <w:tab/>
        </w:r>
        <w:r w:rsidRPr="009E09BA">
          <w:t>Conduct of inquiry</w:t>
        </w:r>
        <w:r>
          <w:tab/>
        </w:r>
        <w:r>
          <w:fldChar w:fldCharType="begin"/>
        </w:r>
        <w:r>
          <w:instrText xml:space="preserve"> PAGEREF _Toc511037565 \h </w:instrText>
        </w:r>
        <w:r>
          <w:fldChar w:fldCharType="separate"/>
        </w:r>
        <w:r w:rsidR="00FE6FD4">
          <w:t>171</w:t>
        </w:r>
        <w:r>
          <w:fldChar w:fldCharType="end"/>
        </w:r>
      </w:hyperlink>
    </w:p>
    <w:p w:rsidR="00032FA3" w:rsidRDefault="00032FA3">
      <w:pPr>
        <w:pStyle w:val="TOC5"/>
        <w:rPr>
          <w:rFonts w:asciiTheme="minorHAnsi" w:eastAsiaTheme="minorEastAsia" w:hAnsiTheme="minorHAnsi" w:cstheme="minorBidi"/>
          <w:sz w:val="22"/>
          <w:szCs w:val="22"/>
          <w:lang w:eastAsia="en-AU"/>
        </w:rPr>
      </w:pPr>
      <w:r>
        <w:tab/>
      </w:r>
      <w:hyperlink w:anchor="_Toc511037566" w:history="1">
        <w:r w:rsidRPr="009E09BA">
          <w:t>197</w:t>
        </w:r>
        <w:r>
          <w:rPr>
            <w:rFonts w:asciiTheme="minorHAnsi" w:eastAsiaTheme="minorEastAsia" w:hAnsiTheme="minorHAnsi" w:cstheme="minorBidi"/>
            <w:sz w:val="22"/>
            <w:szCs w:val="22"/>
            <w:lang w:eastAsia="en-AU"/>
          </w:rPr>
          <w:tab/>
        </w:r>
        <w:r w:rsidRPr="009E09BA">
          <w:rPr>
            <w:rFonts w:cs="Arial"/>
          </w:rPr>
          <w:t>Submissions for inquiry</w:t>
        </w:r>
        <w:r>
          <w:tab/>
        </w:r>
        <w:r>
          <w:fldChar w:fldCharType="begin"/>
        </w:r>
        <w:r>
          <w:instrText xml:space="preserve"> PAGEREF _Toc511037566 \h </w:instrText>
        </w:r>
        <w:r>
          <w:fldChar w:fldCharType="separate"/>
        </w:r>
        <w:r w:rsidR="00FE6FD4">
          <w:t>172</w:t>
        </w:r>
        <w:r>
          <w:fldChar w:fldCharType="end"/>
        </w:r>
      </w:hyperlink>
    </w:p>
    <w:p w:rsidR="00032FA3" w:rsidRDefault="00032FA3">
      <w:pPr>
        <w:pStyle w:val="TOC5"/>
        <w:rPr>
          <w:rFonts w:asciiTheme="minorHAnsi" w:eastAsiaTheme="minorEastAsia" w:hAnsiTheme="minorHAnsi" w:cstheme="minorBidi"/>
          <w:sz w:val="22"/>
          <w:szCs w:val="22"/>
          <w:lang w:eastAsia="en-AU"/>
        </w:rPr>
      </w:pPr>
      <w:r>
        <w:tab/>
      </w:r>
      <w:hyperlink w:anchor="_Toc511037567" w:history="1">
        <w:r w:rsidRPr="009E09BA">
          <w:t>198</w:t>
        </w:r>
        <w:r>
          <w:rPr>
            <w:rFonts w:asciiTheme="minorHAnsi" w:eastAsiaTheme="minorEastAsia" w:hAnsiTheme="minorHAnsi" w:cstheme="minorBidi"/>
            <w:sz w:val="22"/>
            <w:szCs w:val="22"/>
            <w:lang w:eastAsia="en-AU"/>
          </w:rPr>
          <w:tab/>
        </w:r>
        <w:r w:rsidRPr="009E09BA">
          <w:rPr>
            <w:rFonts w:cs="Arial"/>
          </w:rPr>
          <w:t>Board may require official r</w:t>
        </w:r>
        <w:r w:rsidRPr="009E09BA">
          <w:t>eports</w:t>
        </w:r>
        <w:r>
          <w:tab/>
        </w:r>
        <w:r>
          <w:fldChar w:fldCharType="begin"/>
        </w:r>
        <w:r>
          <w:instrText xml:space="preserve"> PAGEREF _Toc511037567 \h </w:instrText>
        </w:r>
        <w:r>
          <w:fldChar w:fldCharType="separate"/>
        </w:r>
        <w:r w:rsidR="00FE6FD4">
          <w:t>172</w:t>
        </w:r>
        <w:r>
          <w:fldChar w:fldCharType="end"/>
        </w:r>
      </w:hyperlink>
    </w:p>
    <w:p w:rsidR="00032FA3" w:rsidRDefault="00032FA3">
      <w:pPr>
        <w:pStyle w:val="TOC5"/>
        <w:rPr>
          <w:rFonts w:asciiTheme="minorHAnsi" w:eastAsiaTheme="minorEastAsia" w:hAnsiTheme="minorHAnsi" w:cstheme="minorBidi"/>
          <w:sz w:val="22"/>
          <w:szCs w:val="22"/>
          <w:lang w:eastAsia="en-AU"/>
        </w:rPr>
      </w:pPr>
      <w:r>
        <w:tab/>
      </w:r>
      <w:hyperlink w:anchor="_Toc511037568" w:history="1">
        <w:r w:rsidRPr="009E09BA">
          <w:t>199</w:t>
        </w:r>
        <w:r>
          <w:rPr>
            <w:rFonts w:asciiTheme="minorHAnsi" w:eastAsiaTheme="minorEastAsia" w:hAnsiTheme="minorHAnsi" w:cstheme="minorBidi"/>
            <w:sz w:val="22"/>
            <w:szCs w:val="22"/>
            <w:lang w:eastAsia="en-AU"/>
          </w:rPr>
          <w:tab/>
        </w:r>
        <w:r w:rsidRPr="009E09BA">
          <w:rPr>
            <w:rFonts w:cs="Arial"/>
          </w:rPr>
          <w:t>Board may require information and documents</w:t>
        </w:r>
        <w:r>
          <w:tab/>
        </w:r>
        <w:r>
          <w:fldChar w:fldCharType="begin"/>
        </w:r>
        <w:r>
          <w:instrText xml:space="preserve"> PAGEREF _Toc511037568 \h </w:instrText>
        </w:r>
        <w:r>
          <w:fldChar w:fldCharType="separate"/>
        </w:r>
        <w:r w:rsidR="00FE6FD4">
          <w:t>172</w:t>
        </w:r>
        <w:r>
          <w:fldChar w:fldCharType="end"/>
        </w:r>
      </w:hyperlink>
    </w:p>
    <w:p w:rsidR="00032FA3" w:rsidRDefault="00032FA3">
      <w:pPr>
        <w:pStyle w:val="TOC5"/>
        <w:rPr>
          <w:rFonts w:asciiTheme="minorHAnsi" w:eastAsiaTheme="minorEastAsia" w:hAnsiTheme="minorHAnsi" w:cstheme="minorBidi"/>
          <w:sz w:val="22"/>
          <w:szCs w:val="22"/>
          <w:lang w:eastAsia="en-AU"/>
        </w:rPr>
      </w:pPr>
      <w:r>
        <w:tab/>
      </w:r>
      <w:hyperlink w:anchor="_Toc511037569" w:history="1">
        <w:r w:rsidRPr="009E09BA">
          <w:t>200</w:t>
        </w:r>
        <w:r>
          <w:rPr>
            <w:rFonts w:asciiTheme="minorHAnsi" w:eastAsiaTheme="minorEastAsia" w:hAnsiTheme="minorHAnsi" w:cstheme="minorBidi"/>
            <w:sz w:val="22"/>
            <w:szCs w:val="22"/>
            <w:lang w:eastAsia="en-AU"/>
          </w:rPr>
          <w:tab/>
        </w:r>
        <w:r w:rsidRPr="009E09BA">
          <w:t>Expenses—production of documents etc</w:t>
        </w:r>
        <w:r>
          <w:tab/>
        </w:r>
        <w:r>
          <w:fldChar w:fldCharType="begin"/>
        </w:r>
        <w:r>
          <w:instrText xml:space="preserve"> PAGEREF _Toc511037569 \h </w:instrText>
        </w:r>
        <w:r>
          <w:fldChar w:fldCharType="separate"/>
        </w:r>
        <w:r w:rsidR="00FE6FD4">
          <w:t>173</w:t>
        </w:r>
        <w:r>
          <w:fldChar w:fldCharType="end"/>
        </w:r>
      </w:hyperlink>
    </w:p>
    <w:p w:rsidR="00032FA3" w:rsidRDefault="00032FA3">
      <w:pPr>
        <w:pStyle w:val="TOC5"/>
        <w:rPr>
          <w:rFonts w:asciiTheme="minorHAnsi" w:eastAsiaTheme="minorEastAsia" w:hAnsiTheme="minorHAnsi" w:cstheme="minorBidi"/>
          <w:sz w:val="22"/>
          <w:szCs w:val="22"/>
          <w:lang w:eastAsia="en-AU"/>
        </w:rPr>
      </w:pPr>
      <w:r>
        <w:tab/>
      </w:r>
      <w:hyperlink w:anchor="_Toc511037570" w:history="1">
        <w:r w:rsidRPr="009E09BA">
          <w:t>201</w:t>
        </w:r>
        <w:r>
          <w:rPr>
            <w:rFonts w:asciiTheme="minorHAnsi" w:eastAsiaTheme="minorEastAsia" w:hAnsiTheme="minorHAnsi" w:cstheme="minorBidi"/>
            <w:sz w:val="22"/>
            <w:szCs w:val="22"/>
            <w:lang w:eastAsia="en-AU"/>
          </w:rPr>
          <w:tab/>
        </w:r>
        <w:r w:rsidRPr="009E09BA">
          <w:rPr>
            <w:rFonts w:cs="Arial"/>
          </w:rPr>
          <w:t>Possession of inquiry documents etc</w:t>
        </w:r>
        <w:r>
          <w:tab/>
        </w:r>
        <w:r>
          <w:fldChar w:fldCharType="begin"/>
        </w:r>
        <w:r>
          <w:instrText xml:space="preserve"> PAGEREF _Toc511037570 \h </w:instrText>
        </w:r>
        <w:r>
          <w:fldChar w:fldCharType="separate"/>
        </w:r>
        <w:r w:rsidR="00FE6FD4">
          <w:t>173</w:t>
        </w:r>
        <w:r>
          <w:fldChar w:fldCharType="end"/>
        </w:r>
      </w:hyperlink>
    </w:p>
    <w:p w:rsidR="00032FA3" w:rsidRDefault="00032FA3">
      <w:pPr>
        <w:pStyle w:val="TOC5"/>
        <w:rPr>
          <w:rFonts w:asciiTheme="minorHAnsi" w:eastAsiaTheme="minorEastAsia" w:hAnsiTheme="minorHAnsi" w:cstheme="minorBidi"/>
          <w:sz w:val="22"/>
          <w:szCs w:val="22"/>
          <w:lang w:eastAsia="en-AU"/>
        </w:rPr>
      </w:pPr>
      <w:r>
        <w:tab/>
      </w:r>
      <w:hyperlink w:anchor="_Toc511037571" w:history="1">
        <w:r w:rsidRPr="009E09BA">
          <w:t>202</w:t>
        </w:r>
        <w:r>
          <w:rPr>
            <w:rFonts w:asciiTheme="minorHAnsi" w:eastAsiaTheme="minorEastAsia" w:hAnsiTheme="minorHAnsi" w:cstheme="minorBidi"/>
            <w:sz w:val="22"/>
            <w:szCs w:val="22"/>
            <w:lang w:eastAsia="en-AU"/>
          </w:rPr>
          <w:tab/>
        </w:r>
        <w:r w:rsidRPr="009E09BA">
          <w:t>Record of inquiry</w:t>
        </w:r>
        <w:r>
          <w:tab/>
        </w:r>
        <w:r>
          <w:fldChar w:fldCharType="begin"/>
        </w:r>
        <w:r>
          <w:instrText xml:space="preserve"> PAGEREF _Toc511037571 \h </w:instrText>
        </w:r>
        <w:r>
          <w:fldChar w:fldCharType="separate"/>
        </w:r>
        <w:r w:rsidR="00FE6FD4">
          <w:t>173</w:t>
        </w:r>
        <w:r>
          <w:fldChar w:fldCharType="end"/>
        </w:r>
      </w:hyperlink>
    </w:p>
    <w:p w:rsidR="00032FA3" w:rsidRDefault="00597AE4">
      <w:pPr>
        <w:pStyle w:val="TOC2"/>
        <w:rPr>
          <w:rFonts w:asciiTheme="minorHAnsi" w:eastAsiaTheme="minorEastAsia" w:hAnsiTheme="minorHAnsi" w:cstheme="minorBidi"/>
          <w:b w:val="0"/>
          <w:sz w:val="22"/>
          <w:szCs w:val="22"/>
          <w:lang w:eastAsia="en-AU"/>
        </w:rPr>
      </w:pPr>
      <w:hyperlink w:anchor="_Toc511037572" w:history="1">
        <w:r w:rsidR="00032FA3" w:rsidRPr="009E09BA">
          <w:t>Part 9.2</w:t>
        </w:r>
        <w:r w:rsidR="00032FA3">
          <w:rPr>
            <w:rFonts w:asciiTheme="minorHAnsi" w:eastAsiaTheme="minorEastAsia" w:hAnsiTheme="minorHAnsi" w:cstheme="minorBidi"/>
            <w:b w:val="0"/>
            <w:sz w:val="22"/>
            <w:szCs w:val="22"/>
            <w:lang w:eastAsia="en-AU"/>
          </w:rPr>
          <w:tab/>
        </w:r>
        <w:r w:rsidR="00032FA3" w:rsidRPr="009E09BA">
          <w:t>Hearings for inquiry</w:t>
        </w:r>
        <w:r w:rsidR="00032FA3" w:rsidRPr="00032FA3">
          <w:rPr>
            <w:vanish/>
          </w:rPr>
          <w:tab/>
        </w:r>
        <w:r w:rsidR="00032FA3" w:rsidRPr="00032FA3">
          <w:rPr>
            <w:vanish/>
          </w:rPr>
          <w:fldChar w:fldCharType="begin"/>
        </w:r>
        <w:r w:rsidR="00032FA3" w:rsidRPr="00032FA3">
          <w:rPr>
            <w:vanish/>
          </w:rPr>
          <w:instrText xml:space="preserve"> PAGEREF _Toc511037572 \h </w:instrText>
        </w:r>
        <w:r w:rsidR="00032FA3" w:rsidRPr="00032FA3">
          <w:rPr>
            <w:vanish/>
          </w:rPr>
        </w:r>
        <w:r w:rsidR="00032FA3" w:rsidRPr="00032FA3">
          <w:rPr>
            <w:vanish/>
          </w:rPr>
          <w:fldChar w:fldCharType="separate"/>
        </w:r>
        <w:r w:rsidR="00FE6FD4">
          <w:rPr>
            <w:vanish/>
          </w:rPr>
          <w:t>174</w:t>
        </w:r>
        <w:r w:rsidR="00032FA3" w:rsidRPr="00032FA3">
          <w:rPr>
            <w:vanish/>
          </w:rPr>
          <w:fldChar w:fldCharType="end"/>
        </w:r>
      </w:hyperlink>
    </w:p>
    <w:p w:rsidR="00032FA3" w:rsidRDefault="00032FA3">
      <w:pPr>
        <w:pStyle w:val="TOC5"/>
        <w:rPr>
          <w:rFonts w:asciiTheme="minorHAnsi" w:eastAsiaTheme="minorEastAsia" w:hAnsiTheme="minorHAnsi" w:cstheme="minorBidi"/>
          <w:sz w:val="22"/>
          <w:szCs w:val="22"/>
          <w:lang w:eastAsia="en-AU"/>
        </w:rPr>
      </w:pPr>
      <w:r>
        <w:tab/>
      </w:r>
      <w:hyperlink w:anchor="_Toc511037573" w:history="1">
        <w:r w:rsidRPr="009E09BA">
          <w:t>203</w:t>
        </w:r>
        <w:r>
          <w:rPr>
            <w:rFonts w:asciiTheme="minorHAnsi" w:eastAsiaTheme="minorEastAsia" w:hAnsiTheme="minorHAnsi" w:cstheme="minorBidi"/>
            <w:sz w:val="22"/>
            <w:szCs w:val="22"/>
            <w:lang w:eastAsia="en-AU"/>
          </w:rPr>
          <w:tab/>
        </w:r>
        <w:r w:rsidRPr="009E09BA">
          <w:t>Application—pt 9.2</w:t>
        </w:r>
        <w:r>
          <w:tab/>
        </w:r>
        <w:r>
          <w:fldChar w:fldCharType="begin"/>
        </w:r>
        <w:r>
          <w:instrText xml:space="preserve"> PAGEREF _Toc511037573 \h </w:instrText>
        </w:r>
        <w:r>
          <w:fldChar w:fldCharType="separate"/>
        </w:r>
        <w:r w:rsidR="00FE6FD4">
          <w:t>174</w:t>
        </w:r>
        <w:r>
          <w:fldChar w:fldCharType="end"/>
        </w:r>
      </w:hyperlink>
    </w:p>
    <w:p w:rsidR="00032FA3" w:rsidRDefault="00032FA3">
      <w:pPr>
        <w:pStyle w:val="TOC5"/>
        <w:rPr>
          <w:rFonts w:asciiTheme="minorHAnsi" w:eastAsiaTheme="minorEastAsia" w:hAnsiTheme="minorHAnsi" w:cstheme="minorBidi"/>
          <w:sz w:val="22"/>
          <w:szCs w:val="22"/>
          <w:lang w:eastAsia="en-AU"/>
        </w:rPr>
      </w:pPr>
      <w:r>
        <w:tab/>
      </w:r>
      <w:hyperlink w:anchor="_Toc511037574" w:history="1">
        <w:r w:rsidRPr="009E09BA">
          <w:t>204</w:t>
        </w:r>
        <w:r>
          <w:rPr>
            <w:rFonts w:asciiTheme="minorHAnsi" w:eastAsiaTheme="minorEastAsia" w:hAnsiTheme="minorHAnsi" w:cstheme="minorBidi"/>
            <w:sz w:val="22"/>
            <w:szCs w:val="22"/>
            <w:lang w:eastAsia="en-AU"/>
          </w:rPr>
          <w:tab/>
        </w:r>
        <w:r w:rsidRPr="009E09BA">
          <w:t>Notice of board hearing</w:t>
        </w:r>
        <w:r>
          <w:tab/>
        </w:r>
        <w:r>
          <w:fldChar w:fldCharType="begin"/>
        </w:r>
        <w:r>
          <w:instrText xml:space="preserve"> PAGEREF _Toc511037574 \h </w:instrText>
        </w:r>
        <w:r>
          <w:fldChar w:fldCharType="separate"/>
        </w:r>
        <w:r w:rsidR="00FE6FD4">
          <w:t>174</w:t>
        </w:r>
        <w:r>
          <w:fldChar w:fldCharType="end"/>
        </w:r>
      </w:hyperlink>
    </w:p>
    <w:p w:rsidR="00032FA3" w:rsidRDefault="00032FA3">
      <w:pPr>
        <w:pStyle w:val="TOC5"/>
        <w:rPr>
          <w:rFonts w:asciiTheme="minorHAnsi" w:eastAsiaTheme="minorEastAsia" w:hAnsiTheme="minorHAnsi" w:cstheme="minorBidi"/>
          <w:sz w:val="22"/>
          <w:szCs w:val="22"/>
          <w:lang w:eastAsia="en-AU"/>
        </w:rPr>
      </w:pPr>
      <w:r>
        <w:tab/>
      </w:r>
      <w:hyperlink w:anchor="_Toc511037575" w:history="1">
        <w:r w:rsidRPr="009E09BA">
          <w:t>205</w:t>
        </w:r>
        <w:r>
          <w:rPr>
            <w:rFonts w:asciiTheme="minorHAnsi" w:eastAsiaTheme="minorEastAsia" w:hAnsiTheme="minorHAnsi" w:cstheme="minorBidi"/>
            <w:sz w:val="22"/>
            <w:szCs w:val="22"/>
            <w:lang w:eastAsia="en-AU"/>
          </w:rPr>
          <w:tab/>
        </w:r>
        <w:r w:rsidRPr="009E09BA">
          <w:t>Appearance by offender at board hearing</w:t>
        </w:r>
        <w:r>
          <w:tab/>
        </w:r>
        <w:r>
          <w:fldChar w:fldCharType="begin"/>
        </w:r>
        <w:r>
          <w:instrText xml:space="preserve"> PAGEREF _Toc511037575 \h </w:instrText>
        </w:r>
        <w:r>
          <w:fldChar w:fldCharType="separate"/>
        </w:r>
        <w:r w:rsidR="00FE6FD4">
          <w:t>174</w:t>
        </w:r>
        <w:r>
          <w:fldChar w:fldCharType="end"/>
        </w:r>
      </w:hyperlink>
    </w:p>
    <w:p w:rsidR="00032FA3" w:rsidRDefault="00032FA3">
      <w:pPr>
        <w:pStyle w:val="TOC5"/>
        <w:rPr>
          <w:rFonts w:asciiTheme="minorHAnsi" w:eastAsiaTheme="minorEastAsia" w:hAnsiTheme="minorHAnsi" w:cstheme="minorBidi"/>
          <w:sz w:val="22"/>
          <w:szCs w:val="22"/>
          <w:lang w:eastAsia="en-AU"/>
        </w:rPr>
      </w:pPr>
      <w:r>
        <w:tab/>
      </w:r>
      <w:hyperlink w:anchor="_Toc511037576" w:history="1">
        <w:r w:rsidRPr="009E09BA">
          <w:t>206</w:t>
        </w:r>
        <w:r>
          <w:rPr>
            <w:rFonts w:asciiTheme="minorHAnsi" w:eastAsiaTheme="minorEastAsia" w:hAnsiTheme="minorHAnsi" w:cstheme="minorBidi"/>
            <w:sz w:val="22"/>
            <w:szCs w:val="22"/>
            <w:lang w:eastAsia="en-AU"/>
          </w:rPr>
          <w:tab/>
        </w:r>
        <w:r w:rsidRPr="009E09BA">
          <w:t>Arrest of offender for board hearing</w:t>
        </w:r>
        <w:r>
          <w:tab/>
        </w:r>
        <w:r>
          <w:fldChar w:fldCharType="begin"/>
        </w:r>
        <w:r>
          <w:instrText xml:space="preserve"> PAGEREF _Toc511037576 \h </w:instrText>
        </w:r>
        <w:r>
          <w:fldChar w:fldCharType="separate"/>
        </w:r>
        <w:r w:rsidR="00FE6FD4">
          <w:t>175</w:t>
        </w:r>
        <w:r>
          <w:fldChar w:fldCharType="end"/>
        </w:r>
      </w:hyperlink>
    </w:p>
    <w:p w:rsidR="00032FA3" w:rsidRDefault="00032FA3">
      <w:pPr>
        <w:pStyle w:val="TOC5"/>
        <w:rPr>
          <w:rFonts w:asciiTheme="minorHAnsi" w:eastAsiaTheme="minorEastAsia" w:hAnsiTheme="minorHAnsi" w:cstheme="minorBidi"/>
          <w:sz w:val="22"/>
          <w:szCs w:val="22"/>
          <w:lang w:eastAsia="en-AU"/>
        </w:rPr>
      </w:pPr>
      <w:r>
        <w:tab/>
      </w:r>
      <w:hyperlink w:anchor="_Toc511037577" w:history="1">
        <w:r w:rsidRPr="009E09BA">
          <w:t>207</w:t>
        </w:r>
        <w:r>
          <w:rPr>
            <w:rFonts w:asciiTheme="minorHAnsi" w:eastAsiaTheme="minorEastAsia" w:hAnsiTheme="minorHAnsi" w:cstheme="minorBidi"/>
            <w:sz w:val="22"/>
            <w:szCs w:val="22"/>
            <w:lang w:eastAsia="en-AU"/>
          </w:rPr>
          <w:tab/>
        </w:r>
        <w:r w:rsidRPr="009E09BA">
          <w:t>Appearance at board hearing by audiovisual or audio link</w:t>
        </w:r>
        <w:r>
          <w:tab/>
        </w:r>
        <w:r>
          <w:fldChar w:fldCharType="begin"/>
        </w:r>
        <w:r>
          <w:instrText xml:space="preserve"> PAGEREF _Toc511037577 \h </w:instrText>
        </w:r>
        <w:r>
          <w:fldChar w:fldCharType="separate"/>
        </w:r>
        <w:r w:rsidR="00FE6FD4">
          <w:t>176</w:t>
        </w:r>
        <w:r>
          <w:fldChar w:fldCharType="end"/>
        </w:r>
      </w:hyperlink>
    </w:p>
    <w:p w:rsidR="00032FA3" w:rsidRDefault="00032FA3">
      <w:pPr>
        <w:pStyle w:val="TOC5"/>
        <w:rPr>
          <w:rFonts w:asciiTheme="minorHAnsi" w:eastAsiaTheme="minorEastAsia" w:hAnsiTheme="minorHAnsi" w:cstheme="minorBidi"/>
          <w:sz w:val="22"/>
          <w:szCs w:val="22"/>
          <w:lang w:eastAsia="en-AU"/>
        </w:rPr>
      </w:pPr>
      <w:r>
        <w:tab/>
      </w:r>
      <w:hyperlink w:anchor="_Toc511037578" w:history="1">
        <w:r w:rsidRPr="009E09BA">
          <w:t>208</w:t>
        </w:r>
        <w:r>
          <w:rPr>
            <w:rFonts w:asciiTheme="minorHAnsi" w:eastAsiaTheme="minorEastAsia" w:hAnsiTheme="minorHAnsi" w:cstheme="minorBidi"/>
            <w:sz w:val="22"/>
            <w:szCs w:val="22"/>
            <w:lang w:eastAsia="en-AU"/>
          </w:rPr>
          <w:tab/>
        </w:r>
        <w:r w:rsidRPr="009E09BA">
          <w:rPr>
            <w:rFonts w:cs="Arial"/>
          </w:rPr>
          <w:t xml:space="preserve">Evidence at </w:t>
        </w:r>
        <w:r w:rsidRPr="009E09BA">
          <w:t>board</w:t>
        </w:r>
        <w:r w:rsidRPr="009E09BA">
          <w:rPr>
            <w:rFonts w:cs="Arial"/>
          </w:rPr>
          <w:t xml:space="preserve"> hearings etc</w:t>
        </w:r>
        <w:r>
          <w:tab/>
        </w:r>
        <w:r>
          <w:fldChar w:fldCharType="begin"/>
        </w:r>
        <w:r>
          <w:instrText xml:space="preserve"> PAGEREF _Toc511037578 \h </w:instrText>
        </w:r>
        <w:r>
          <w:fldChar w:fldCharType="separate"/>
        </w:r>
        <w:r w:rsidR="00FE6FD4">
          <w:t>176</w:t>
        </w:r>
        <w:r>
          <w:fldChar w:fldCharType="end"/>
        </w:r>
      </w:hyperlink>
    </w:p>
    <w:p w:rsidR="00032FA3" w:rsidRDefault="00032FA3">
      <w:pPr>
        <w:pStyle w:val="TOC5"/>
        <w:rPr>
          <w:rFonts w:asciiTheme="minorHAnsi" w:eastAsiaTheme="minorEastAsia" w:hAnsiTheme="minorHAnsi" w:cstheme="minorBidi"/>
          <w:sz w:val="22"/>
          <w:szCs w:val="22"/>
          <w:lang w:eastAsia="en-AU"/>
        </w:rPr>
      </w:pPr>
      <w:r>
        <w:tab/>
      </w:r>
      <w:hyperlink w:anchor="_Toc511037579" w:history="1">
        <w:r w:rsidRPr="009E09BA">
          <w:t>209</w:t>
        </w:r>
        <w:r>
          <w:rPr>
            <w:rFonts w:asciiTheme="minorHAnsi" w:eastAsiaTheme="minorEastAsia" w:hAnsiTheme="minorHAnsi" w:cstheme="minorBidi"/>
            <w:sz w:val="22"/>
            <w:szCs w:val="22"/>
            <w:lang w:eastAsia="en-AU"/>
          </w:rPr>
          <w:tab/>
        </w:r>
        <w:r w:rsidRPr="009E09BA">
          <w:t>Offender’s rights at board hearing</w:t>
        </w:r>
        <w:r>
          <w:tab/>
        </w:r>
        <w:r>
          <w:fldChar w:fldCharType="begin"/>
        </w:r>
        <w:r>
          <w:instrText xml:space="preserve"> PAGEREF _Toc511037579 \h </w:instrText>
        </w:r>
        <w:r>
          <w:fldChar w:fldCharType="separate"/>
        </w:r>
        <w:r w:rsidR="00FE6FD4">
          <w:t>177</w:t>
        </w:r>
        <w:r>
          <w:fldChar w:fldCharType="end"/>
        </w:r>
      </w:hyperlink>
    </w:p>
    <w:p w:rsidR="00032FA3" w:rsidRDefault="00032FA3">
      <w:pPr>
        <w:pStyle w:val="TOC5"/>
        <w:rPr>
          <w:rFonts w:asciiTheme="minorHAnsi" w:eastAsiaTheme="minorEastAsia" w:hAnsiTheme="minorHAnsi" w:cstheme="minorBidi"/>
          <w:sz w:val="22"/>
          <w:szCs w:val="22"/>
          <w:lang w:eastAsia="en-AU"/>
        </w:rPr>
      </w:pPr>
      <w:r>
        <w:tab/>
      </w:r>
      <w:hyperlink w:anchor="_Toc511037580" w:history="1">
        <w:r w:rsidRPr="009E09BA">
          <w:t>210</w:t>
        </w:r>
        <w:r>
          <w:rPr>
            <w:rFonts w:asciiTheme="minorHAnsi" w:eastAsiaTheme="minorEastAsia" w:hAnsiTheme="minorHAnsi" w:cstheme="minorBidi"/>
            <w:sz w:val="22"/>
            <w:szCs w:val="22"/>
            <w:lang w:eastAsia="en-AU"/>
          </w:rPr>
          <w:tab/>
        </w:r>
        <w:r w:rsidRPr="009E09BA">
          <w:rPr>
            <w:rFonts w:cs="Arial"/>
          </w:rPr>
          <w:t xml:space="preserve">Custody of offender during </w:t>
        </w:r>
        <w:r w:rsidRPr="009E09BA">
          <w:t>board</w:t>
        </w:r>
        <w:r w:rsidRPr="009E09BA">
          <w:rPr>
            <w:rFonts w:cs="Arial"/>
          </w:rPr>
          <w:t xml:space="preserve"> hearing adjournment</w:t>
        </w:r>
        <w:r>
          <w:tab/>
        </w:r>
        <w:r>
          <w:fldChar w:fldCharType="begin"/>
        </w:r>
        <w:r>
          <w:instrText xml:space="preserve"> PAGEREF _Toc511037580 \h </w:instrText>
        </w:r>
        <w:r>
          <w:fldChar w:fldCharType="separate"/>
        </w:r>
        <w:r w:rsidR="00FE6FD4">
          <w:t>178</w:t>
        </w:r>
        <w:r>
          <w:fldChar w:fldCharType="end"/>
        </w:r>
      </w:hyperlink>
    </w:p>
    <w:p w:rsidR="00032FA3" w:rsidRDefault="00032FA3">
      <w:pPr>
        <w:pStyle w:val="TOC5"/>
        <w:rPr>
          <w:rFonts w:asciiTheme="minorHAnsi" w:eastAsiaTheme="minorEastAsia" w:hAnsiTheme="minorHAnsi" w:cstheme="minorBidi"/>
          <w:sz w:val="22"/>
          <w:szCs w:val="22"/>
          <w:lang w:eastAsia="en-AU"/>
        </w:rPr>
      </w:pPr>
      <w:r>
        <w:tab/>
      </w:r>
      <w:hyperlink w:anchor="_Toc511037581" w:history="1">
        <w:r w:rsidRPr="009E09BA">
          <w:t>211</w:t>
        </w:r>
        <w:r>
          <w:rPr>
            <w:rFonts w:asciiTheme="minorHAnsi" w:eastAsiaTheme="minorEastAsia" w:hAnsiTheme="minorHAnsi" w:cstheme="minorBidi"/>
            <w:sz w:val="22"/>
            <w:szCs w:val="22"/>
            <w:lang w:eastAsia="en-AU"/>
          </w:rPr>
          <w:tab/>
        </w:r>
        <w:r w:rsidRPr="009E09BA">
          <w:rPr>
            <w:rFonts w:cs="Arial"/>
          </w:rPr>
          <w:t>Record of board hearings</w:t>
        </w:r>
        <w:r>
          <w:tab/>
        </w:r>
        <w:r>
          <w:fldChar w:fldCharType="begin"/>
        </w:r>
        <w:r>
          <w:instrText xml:space="preserve"> PAGEREF _Toc511037581 \h </w:instrText>
        </w:r>
        <w:r>
          <w:fldChar w:fldCharType="separate"/>
        </w:r>
        <w:r w:rsidR="00FE6FD4">
          <w:t>178</w:t>
        </w:r>
        <w:r>
          <w:fldChar w:fldCharType="end"/>
        </w:r>
      </w:hyperlink>
    </w:p>
    <w:p w:rsidR="00032FA3" w:rsidRDefault="00032FA3">
      <w:pPr>
        <w:pStyle w:val="TOC5"/>
        <w:rPr>
          <w:rFonts w:asciiTheme="minorHAnsi" w:eastAsiaTheme="minorEastAsia" w:hAnsiTheme="minorHAnsi" w:cstheme="minorBidi"/>
          <w:sz w:val="22"/>
          <w:szCs w:val="22"/>
          <w:lang w:eastAsia="en-AU"/>
        </w:rPr>
      </w:pPr>
      <w:r>
        <w:tab/>
      </w:r>
      <w:hyperlink w:anchor="_Toc511037582" w:history="1">
        <w:r w:rsidRPr="009E09BA">
          <w:t>212</w:t>
        </w:r>
        <w:r>
          <w:rPr>
            <w:rFonts w:asciiTheme="minorHAnsi" w:eastAsiaTheme="minorEastAsia" w:hAnsiTheme="minorHAnsi" w:cstheme="minorBidi"/>
            <w:sz w:val="22"/>
            <w:szCs w:val="22"/>
            <w:lang w:eastAsia="en-AU"/>
          </w:rPr>
          <w:tab/>
        </w:r>
        <w:r w:rsidRPr="009E09BA">
          <w:rPr>
            <w:snapToGrid w:val="0"/>
          </w:rPr>
          <w:t>Protection of witnesses etc at board hearings</w:t>
        </w:r>
        <w:r>
          <w:tab/>
        </w:r>
        <w:r>
          <w:fldChar w:fldCharType="begin"/>
        </w:r>
        <w:r>
          <w:instrText xml:space="preserve"> PAGEREF _Toc511037582 \h </w:instrText>
        </w:r>
        <w:r>
          <w:fldChar w:fldCharType="separate"/>
        </w:r>
        <w:r w:rsidR="00FE6FD4">
          <w:t>179</w:t>
        </w:r>
        <w:r>
          <w:fldChar w:fldCharType="end"/>
        </w:r>
      </w:hyperlink>
    </w:p>
    <w:p w:rsidR="00032FA3" w:rsidRDefault="00597AE4">
      <w:pPr>
        <w:pStyle w:val="TOC1"/>
        <w:rPr>
          <w:rFonts w:asciiTheme="minorHAnsi" w:eastAsiaTheme="minorEastAsia" w:hAnsiTheme="minorHAnsi" w:cstheme="minorBidi"/>
          <w:b w:val="0"/>
          <w:sz w:val="22"/>
          <w:szCs w:val="22"/>
          <w:lang w:eastAsia="en-AU"/>
        </w:rPr>
      </w:pPr>
      <w:hyperlink w:anchor="_Toc511037583" w:history="1">
        <w:r w:rsidR="00032FA3" w:rsidRPr="009E09BA">
          <w:t>Chapter 10</w:t>
        </w:r>
        <w:r w:rsidR="00032FA3">
          <w:rPr>
            <w:rFonts w:asciiTheme="minorHAnsi" w:eastAsiaTheme="minorEastAsia" w:hAnsiTheme="minorHAnsi" w:cstheme="minorBidi"/>
            <w:b w:val="0"/>
            <w:sz w:val="22"/>
            <w:szCs w:val="22"/>
            <w:lang w:eastAsia="en-AU"/>
          </w:rPr>
          <w:tab/>
        </w:r>
        <w:r w:rsidR="00032FA3" w:rsidRPr="009E09BA">
          <w:t>Victim and offender information</w:t>
        </w:r>
        <w:r w:rsidR="00032FA3" w:rsidRPr="00032FA3">
          <w:rPr>
            <w:vanish/>
          </w:rPr>
          <w:tab/>
        </w:r>
        <w:r w:rsidR="00032FA3" w:rsidRPr="00032FA3">
          <w:rPr>
            <w:vanish/>
          </w:rPr>
          <w:fldChar w:fldCharType="begin"/>
        </w:r>
        <w:r w:rsidR="00032FA3" w:rsidRPr="00032FA3">
          <w:rPr>
            <w:vanish/>
          </w:rPr>
          <w:instrText xml:space="preserve"> PAGEREF _Toc511037583 \h </w:instrText>
        </w:r>
        <w:r w:rsidR="00032FA3" w:rsidRPr="00032FA3">
          <w:rPr>
            <w:vanish/>
          </w:rPr>
        </w:r>
        <w:r w:rsidR="00032FA3" w:rsidRPr="00032FA3">
          <w:rPr>
            <w:vanish/>
          </w:rPr>
          <w:fldChar w:fldCharType="separate"/>
        </w:r>
        <w:r w:rsidR="00FE6FD4">
          <w:rPr>
            <w:vanish/>
          </w:rPr>
          <w:t>180</w:t>
        </w:r>
        <w:r w:rsidR="00032FA3" w:rsidRPr="00032FA3">
          <w:rPr>
            <w:vanish/>
          </w:rPr>
          <w:fldChar w:fldCharType="end"/>
        </w:r>
      </w:hyperlink>
    </w:p>
    <w:p w:rsidR="00032FA3" w:rsidRDefault="00032FA3">
      <w:pPr>
        <w:pStyle w:val="TOC5"/>
        <w:rPr>
          <w:rFonts w:asciiTheme="minorHAnsi" w:eastAsiaTheme="minorEastAsia" w:hAnsiTheme="minorHAnsi" w:cstheme="minorBidi"/>
          <w:sz w:val="22"/>
          <w:szCs w:val="22"/>
          <w:lang w:eastAsia="en-AU"/>
        </w:rPr>
      </w:pPr>
      <w:r>
        <w:tab/>
      </w:r>
      <w:hyperlink w:anchor="_Toc511037584" w:history="1">
        <w:r w:rsidRPr="009E09BA">
          <w:t>213</w:t>
        </w:r>
        <w:r>
          <w:rPr>
            <w:rFonts w:asciiTheme="minorHAnsi" w:eastAsiaTheme="minorEastAsia" w:hAnsiTheme="minorHAnsi" w:cstheme="minorBidi"/>
            <w:sz w:val="22"/>
            <w:szCs w:val="22"/>
            <w:lang w:eastAsia="en-AU"/>
          </w:rPr>
          <w:tab/>
        </w:r>
        <w:r w:rsidRPr="009E09BA">
          <w:t xml:space="preserve">Meaning of </w:t>
        </w:r>
        <w:r w:rsidRPr="009E09BA">
          <w:rPr>
            <w:i/>
          </w:rPr>
          <w:t>registered victim</w:t>
        </w:r>
        <w:r>
          <w:tab/>
        </w:r>
        <w:r>
          <w:fldChar w:fldCharType="begin"/>
        </w:r>
        <w:r>
          <w:instrText xml:space="preserve"> PAGEREF _Toc511037584 \h </w:instrText>
        </w:r>
        <w:r>
          <w:fldChar w:fldCharType="separate"/>
        </w:r>
        <w:r w:rsidR="00FE6FD4">
          <w:t>180</w:t>
        </w:r>
        <w:r>
          <w:fldChar w:fldCharType="end"/>
        </w:r>
      </w:hyperlink>
    </w:p>
    <w:p w:rsidR="00032FA3" w:rsidRDefault="00032FA3">
      <w:pPr>
        <w:pStyle w:val="TOC5"/>
        <w:rPr>
          <w:rFonts w:asciiTheme="minorHAnsi" w:eastAsiaTheme="minorEastAsia" w:hAnsiTheme="minorHAnsi" w:cstheme="minorBidi"/>
          <w:sz w:val="22"/>
          <w:szCs w:val="22"/>
          <w:lang w:eastAsia="en-AU"/>
        </w:rPr>
      </w:pPr>
      <w:r>
        <w:tab/>
      </w:r>
      <w:hyperlink w:anchor="_Toc511037585" w:history="1">
        <w:r w:rsidRPr="009E09BA">
          <w:t>214</w:t>
        </w:r>
        <w:r>
          <w:rPr>
            <w:rFonts w:asciiTheme="minorHAnsi" w:eastAsiaTheme="minorEastAsia" w:hAnsiTheme="minorHAnsi" w:cstheme="minorBidi"/>
            <w:sz w:val="22"/>
            <w:szCs w:val="22"/>
            <w:lang w:eastAsia="en-AU"/>
          </w:rPr>
          <w:tab/>
        </w:r>
        <w:r w:rsidRPr="009E09BA">
          <w:t xml:space="preserve">Meaning of </w:t>
        </w:r>
        <w:r w:rsidRPr="009E09BA">
          <w:rPr>
            <w:i/>
          </w:rPr>
          <w:t>victim</w:t>
        </w:r>
        <w:r>
          <w:tab/>
        </w:r>
        <w:r>
          <w:fldChar w:fldCharType="begin"/>
        </w:r>
        <w:r>
          <w:instrText xml:space="preserve"> PAGEREF _Toc511037585 \h </w:instrText>
        </w:r>
        <w:r>
          <w:fldChar w:fldCharType="separate"/>
        </w:r>
        <w:r w:rsidR="00FE6FD4">
          <w:t>180</w:t>
        </w:r>
        <w:r>
          <w:fldChar w:fldCharType="end"/>
        </w:r>
      </w:hyperlink>
    </w:p>
    <w:p w:rsidR="00032FA3" w:rsidRDefault="00032FA3">
      <w:pPr>
        <w:pStyle w:val="TOC5"/>
        <w:rPr>
          <w:rFonts w:asciiTheme="minorHAnsi" w:eastAsiaTheme="minorEastAsia" w:hAnsiTheme="minorHAnsi" w:cstheme="minorBidi"/>
          <w:sz w:val="22"/>
          <w:szCs w:val="22"/>
          <w:lang w:eastAsia="en-AU"/>
        </w:rPr>
      </w:pPr>
      <w:r>
        <w:tab/>
      </w:r>
      <w:hyperlink w:anchor="_Toc511037586" w:history="1">
        <w:r w:rsidRPr="009E09BA">
          <w:t>215</w:t>
        </w:r>
        <w:r>
          <w:rPr>
            <w:rFonts w:asciiTheme="minorHAnsi" w:eastAsiaTheme="minorEastAsia" w:hAnsiTheme="minorHAnsi" w:cstheme="minorBidi"/>
            <w:sz w:val="22"/>
            <w:szCs w:val="22"/>
            <w:lang w:eastAsia="en-AU"/>
          </w:rPr>
          <w:tab/>
        </w:r>
        <w:r w:rsidRPr="009E09BA">
          <w:rPr>
            <w:lang w:val="en-US"/>
          </w:rPr>
          <w:t>Victims register—offenders other than young offenders</w:t>
        </w:r>
        <w:r>
          <w:tab/>
        </w:r>
        <w:r>
          <w:fldChar w:fldCharType="begin"/>
        </w:r>
        <w:r>
          <w:instrText xml:space="preserve"> PAGEREF _Toc511037586 \h </w:instrText>
        </w:r>
        <w:r>
          <w:fldChar w:fldCharType="separate"/>
        </w:r>
        <w:r w:rsidR="00FE6FD4">
          <w:t>181</w:t>
        </w:r>
        <w:r>
          <w:fldChar w:fldCharType="end"/>
        </w:r>
      </w:hyperlink>
    </w:p>
    <w:p w:rsidR="00032FA3" w:rsidRDefault="00032FA3">
      <w:pPr>
        <w:pStyle w:val="TOC5"/>
        <w:rPr>
          <w:rFonts w:asciiTheme="minorHAnsi" w:eastAsiaTheme="minorEastAsia" w:hAnsiTheme="minorHAnsi" w:cstheme="minorBidi"/>
          <w:sz w:val="22"/>
          <w:szCs w:val="22"/>
          <w:lang w:eastAsia="en-AU"/>
        </w:rPr>
      </w:pPr>
      <w:r>
        <w:tab/>
      </w:r>
      <w:hyperlink w:anchor="_Toc511037587" w:history="1">
        <w:r w:rsidRPr="009E09BA">
          <w:t>215A</w:t>
        </w:r>
        <w:r>
          <w:rPr>
            <w:rFonts w:asciiTheme="minorHAnsi" w:eastAsiaTheme="minorEastAsia" w:hAnsiTheme="minorHAnsi" w:cstheme="minorBidi"/>
            <w:sz w:val="22"/>
            <w:szCs w:val="22"/>
            <w:lang w:eastAsia="en-AU"/>
          </w:rPr>
          <w:tab/>
        </w:r>
        <w:r w:rsidRPr="009E09BA">
          <w:rPr>
            <w:lang w:val="en-US"/>
          </w:rPr>
          <w:t>Victims register—young offenders</w:t>
        </w:r>
        <w:r>
          <w:tab/>
        </w:r>
        <w:r>
          <w:fldChar w:fldCharType="begin"/>
        </w:r>
        <w:r>
          <w:instrText xml:space="preserve"> PAGEREF _Toc511037587 \h </w:instrText>
        </w:r>
        <w:r>
          <w:fldChar w:fldCharType="separate"/>
        </w:r>
        <w:r w:rsidR="00FE6FD4">
          <w:t>181</w:t>
        </w:r>
        <w:r>
          <w:fldChar w:fldCharType="end"/>
        </w:r>
      </w:hyperlink>
    </w:p>
    <w:p w:rsidR="00032FA3" w:rsidRDefault="00032FA3">
      <w:pPr>
        <w:pStyle w:val="TOC5"/>
        <w:rPr>
          <w:rFonts w:asciiTheme="minorHAnsi" w:eastAsiaTheme="minorEastAsia" w:hAnsiTheme="minorHAnsi" w:cstheme="minorBidi"/>
          <w:sz w:val="22"/>
          <w:szCs w:val="22"/>
          <w:lang w:eastAsia="en-AU"/>
        </w:rPr>
      </w:pPr>
      <w:r>
        <w:tab/>
      </w:r>
      <w:hyperlink w:anchor="_Toc511037588" w:history="1">
        <w:r w:rsidRPr="009E09BA">
          <w:t>216</w:t>
        </w:r>
        <w:r>
          <w:rPr>
            <w:rFonts w:asciiTheme="minorHAnsi" w:eastAsiaTheme="minorEastAsia" w:hAnsiTheme="minorHAnsi" w:cstheme="minorBidi"/>
            <w:sz w:val="22"/>
            <w:szCs w:val="22"/>
            <w:lang w:eastAsia="en-AU"/>
          </w:rPr>
          <w:tab/>
        </w:r>
        <w:r w:rsidRPr="009E09BA">
          <w:t>Disclosures to registered victims—offenders other than young offenders</w:t>
        </w:r>
        <w:r>
          <w:tab/>
        </w:r>
        <w:r>
          <w:fldChar w:fldCharType="begin"/>
        </w:r>
        <w:r>
          <w:instrText xml:space="preserve"> PAGEREF _Toc511037588 \h </w:instrText>
        </w:r>
        <w:r>
          <w:fldChar w:fldCharType="separate"/>
        </w:r>
        <w:r w:rsidR="00FE6FD4">
          <w:t>182</w:t>
        </w:r>
        <w:r>
          <w:fldChar w:fldCharType="end"/>
        </w:r>
      </w:hyperlink>
    </w:p>
    <w:p w:rsidR="00032FA3" w:rsidRDefault="00032FA3">
      <w:pPr>
        <w:pStyle w:val="TOC5"/>
        <w:rPr>
          <w:rFonts w:asciiTheme="minorHAnsi" w:eastAsiaTheme="minorEastAsia" w:hAnsiTheme="minorHAnsi" w:cstheme="minorBidi"/>
          <w:sz w:val="22"/>
          <w:szCs w:val="22"/>
          <w:lang w:eastAsia="en-AU"/>
        </w:rPr>
      </w:pPr>
      <w:r>
        <w:tab/>
      </w:r>
      <w:hyperlink w:anchor="_Toc511037589" w:history="1">
        <w:r w:rsidRPr="009E09BA">
          <w:t>216A</w:t>
        </w:r>
        <w:r>
          <w:rPr>
            <w:rFonts w:asciiTheme="minorHAnsi" w:eastAsiaTheme="minorEastAsia" w:hAnsiTheme="minorHAnsi" w:cstheme="minorBidi"/>
            <w:sz w:val="22"/>
            <w:szCs w:val="22"/>
            <w:lang w:eastAsia="en-AU"/>
          </w:rPr>
          <w:tab/>
        </w:r>
        <w:r w:rsidRPr="009E09BA">
          <w:t>Disclosures to registered victims—young offenders</w:t>
        </w:r>
        <w:r>
          <w:tab/>
        </w:r>
        <w:r>
          <w:fldChar w:fldCharType="begin"/>
        </w:r>
        <w:r>
          <w:instrText xml:space="preserve"> PAGEREF _Toc511037589 \h </w:instrText>
        </w:r>
        <w:r>
          <w:fldChar w:fldCharType="separate"/>
        </w:r>
        <w:r w:rsidR="00FE6FD4">
          <w:t>183</w:t>
        </w:r>
        <w:r>
          <w:fldChar w:fldCharType="end"/>
        </w:r>
      </w:hyperlink>
    </w:p>
    <w:p w:rsidR="00032FA3" w:rsidRDefault="00597AE4">
      <w:pPr>
        <w:pStyle w:val="TOC1"/>
        <w:rPr>
          <w:rFonts w:asciiTheme="minorHAnsi" w:eastAsiaTheme="minorEastAsia" w:hAnsiTheme="minorHAnsi" w:cstheme="minorBidi"/>
          <w:b w:val="0"/>
          <w:sz w:val="22"/>
          <w:szCs w:val="22"/>
          <w:lang w:eastAsia="en-AU"/>
        </w:rPr>
      </w:pPr>
      <w:hyperlink w:anchor="_Toc511037590" w:history="1">
        <w:r w:rsidR="00032FA3" w:rsidRPr="009E09BA">
          <w:t>Chapter 11</w:t>
        </w:r>
        <w:r w:rsidR="00032FA3">
          <w:rPr>
            <w:rFonts w:asciiTheme="minorHAnsi" w:eastAsiaTheme="minorEastAsia" w:hAnsiTheme="minorHAnsi" w:cstheme="minorBidi"/>
            <w:b w:val="0"/>
            <w:sz w:val="22"/>
            <w:szCs w:val="22"/>
            <w:lang w:eastAsia="en-AU"/>
          </w:rPr>
          <w:tab/>
        </w:r>
        <w:r w:rsidR="00032FA3" w:rsidRPr="009E09BA">
          <w:t>Transfer of prisoners</w:t>
        </w:r>
        <w:r w:rsidR="00032FA3" w:rsidRPr="00032FA3">
          <w:rPr>
            <w:vanish/>
          </w:rPr>
          <w:tab/>
        </w:r>
        <w:r w:rsidR="00032FA3" w:rsidRPr="00032FA3">
          <w:rPr>
            <w:vanish/>
          </w:rPr>
          <w:fldChar w:fldCharType="begin"/>
        </w:r>
        <w:r w:rsidR="00032FA3" w:rsidRPr="00032FA3">
          <w:rPr>
            <w:vanish/>
          </w:rPr>
          <w:instrText xml:space="preserve"> PAGEREF _Toc511037590 \h </w:instrText>
        </w:r>
        <w:r w:rsidR="00032FA3" w:rsidRPr="00032FA3">
          <w:rPr>
            <w:vanish/>
          </w:rPr>
        </w:r>
        <w:r w:rsidR="00032FA3" w:rsidRPr="00032FA3">
          <w:rPr>
            <w:vanish/>
          </w:rPr>
          <w:fldChar w:fldCharType="separate"/>
        </w:r>
        <w:r w:rsidR="00FE6FD4">
          <w:rPr>
            <w:vanish/>
          </w:rPr>
          <w:t>185</w:t>
        </w:r>
        <w:r w:rsidR="00032FA3" w:rsidRPr="00032FA3">
          <w:rPr>
            <w:vanish/>
          </w:rPr>
          <w:fldChar w:fldCharType="end"/>
        </w:r>
      </w:hyperlink>
    </w:p>
    <w:p w:rsidR="00032FA3" w:rsidRDefault="00597AE4">
      <w:pPr>
        <w:pStyle w:val="TOC2"/>
        <w:rPr>
          <w:rFonts w:asciiTheme="minorHAnsi" w:eastAsiaTheme="minorEastAsia" w:hAnsiTheme="minorHAnsi" w:cstheme="minorBidi"/>
          <w:b w:val="0"/>
          <w:sz w:val="22"/>
          <w:szCs w:val="22"/>
          <w:lang w:eastAsia="en-AU"/>
        </w:rPr>
      </w:pPr>
      <w:hyperlink w:anchor="_Toc511037591" w:history="1">
        <w:r w:rsidR="00032FA3" w:rsidRPr="009E09BA">
          <w:t>Part 11.1</w:t>
        </w:r>
        <w:r w:rsidR="00032FA3">
          <w:rPr>
            <w:rFonts w:asciiTheme="minorHAnsi" w:eastAsiaTheme="minorEastAsia" w:hAnsiTheme="minorHAnsi" w:cstheme="minorBidi"/>
            <w:b w:val="0"/>
            <w:sz w:val="22"/>
            <w:szCs w:val="22"/>
            <w:lang w:eastAsia="en-AU"/>
          </w:rPr>
          <w:tab/>
        </w:r>
        <w:r w:rsidR="00032FA3" w:rsidRPr="009E09BA">
          <w:t>Interstate transfer of prisoners</w:t>
        </w:r>
        <w:r w:rsidR="00032FA3" w:rsidRPr="00032FA3">
          <w:rPr>
            <w:vanish/>
          </w:rPr>
          <w:tab/>
        </w:r>
        <w:r w:rsidR="00032FA3" w:rsidRPr="00032FA3">
          <w:rPr>
            <w:vanish/>
          </w:rPr>
          <w:fldChar w:fldCharType="begin"/>
        </w:r>
        <w:r w:rsidR="00032FA3" w:rsidRPr="00032FA3">
          <w:rPr>
            <w:vanish/>
          </w:rPr>
          <w:instrText xml:space="preserve"> PAGEREF _Toc511037591 \h </w:instrText>
        </w:r>
        <w:r w:rsidR="00032FA3" w:rsidRPr="00032FA3">
          <w:rPr>
            <w:vanish/>
          </w:rPr>
        </w:r>
        <w:r w:rsidR="00032FA3" w:rsidRPr="00032FA3">
          <w:rPr>
            <w:vanish/>
          </w:rPr>
          <w:fldChar w:fldCharType="separate"/>
        </w:r>
        <w:r w:rsidR="00FE6FD4">
          <w:rPr>
            <w:vanish/>
          </w:rPr>
          <w:t>185</w:t>
        </w:r>
        <w:r w:rsidR="00032FA3" w:rsidRPr="00032FA3">
          <w:rPr>
            <w:vanish/>
          </w:rPr>
          <w:fldChar w:fldCharType="end"/>
        </w:r>
      </w:hyperlink>
    </w:p>
    <w:p w:rsidR="00032FA3" w:rsidRDefault="00597AE4">
      <w:pPr>
        <w:pStyle w:val="TOC3"/>
        <w:rPr>
          <w:rFonts w:asciiTheme="minorHAnsi" w:eastAsiaTheme="minorEastAsia" w:hAnsiTheme="minorHAnsi" w:cstheme="minorBidi"/>
          <w:b w:val="0"/>
          <w:sz w:val="22"/>
          <w:szCs w:val="22"/>
          <w:lang w:eastAsia="en-AU"/>
        </w:rPr>
      </w:pPr>
      <w:hyperlink w:anchor="_Toc511037592" w:history="1">
        <w:r w:rsidR="00032FA3" w:rsidRPr="009E09BA">
          <w:t>Division 11.1.1</w:t>
        </w:r>
        <w:r w:rsidR="00032FA3">
          <w:rPr>
            <w:rFonts w:asciiTheme="minorHAnsi" w:eastAsiaTheme="minorEastAsia" w:hAnsiTheme="minorHAnsi" w:cstheme="minorBidi"/>
            <w:b w:val="0"/>
            <w:sz w:val="22"/>
            <w:szCs w:val="22"/>
            <w:lang w:eastAsia="en-AU"/>
          </w:rPr>
          <w:tab/>
        </w:r>
        <w:r w:rsidR="00032FA3" w:rsidRPr="009E09BA">
          <w:t>Interstate transfer—preliminary</w:t>
        </w:r>
        <w:r w:rsidR="00032FA3" w:rsidRPr="00032FA3">
          <w:rPr>
            <w:vanish/>
          </w:rPr>
          <w:tab/>
        </w:r>
        <w:r w:rsidR="00032FA3" w:rsidRPr="00032FA3">
          <w:rPr>
            <w:vanish/>
          </w:rPr>
          <w:fldChar w:fldCharType="begin"/>
        </w:r>
        <w:r w:rsidR="00032FA3" w:rsidRPr="00032FA3">
          <w:rPr>
            <w:vanish/>
          </w:rPr>
          <w:instrText xml:space="preserve"> PAGEREF _Toc511037592 \h </w:instrText>
        </w:r>
        <w:r w:rsidR="00032FA3" w:rsidRPr="00032FA3">
          <w:rPr>
            <w:vanish/>
          </w:rPr>
        </w:r>
        <w:r w:rsidR="00032FA3" w:rsidRPr="00032FA3">
          <w:rPr>
            <w:vanish/>
          </w:rPr>
          <w:fldChar w:fldCharType="separate"/>
        </w:r>
        <w:r w:rsidR="00FE6FD4">
          <w:rPr>
            <w:vanish/>
          </w:rPr>
          <w:t>185</w:t>
        </w:r>
        <w:r w:rsidR="00032FA3" w:rsidRPr="00032FA3">
          <w:rPr>
            <w:vanish/>
          </w:rPr>
          <w:fldChar w:fldCharType="end"/>
        </w:r>
      </w:hyperlink>
    </w:p>
    <w:p w:rsidR="00032FA3" w:rsidRDefault="00032FA3">
      <w:pPr>
        <w:pStyle w:val="TOC5"/>
        <w:rPr>
          <w:rFonts w:asciiTheme="minorHAnsi" w:eastAsiaTheme="minorEastAsia" w:hAnsiTheme="minorHAnsi" w:cstheme="minorBidi"/>
          <w:sz w:val="22"/>
          <w:szCs w:val="22"/>
          <w:lang w:eastAsia="en-AU"/>
        </w:rPr>
      </w:pPr>
      <w:r>
        <w:tab/>
      </w:r>
      <w:hyperlink w:anchor="_Toc511037593" w:history="1">
        <w:r w:rsidRPr="009E09BA">
          <w:t>217</w:t>
        </w:r>
        <w:r>
          <w:rPr>
            <w:rFonts w:asciiTheme="minorHAnsi" w:eastAsiaTheme="minorEastAsia" w:hAnsiTheme="minorHAnsi" w:cstheme="minorBidi"/>
            <w:sz w:val="22"/>
            <w:szCs w:val="22"/>
            <w:lang w:eastAsia="en-AU"/>
          </w:rPr>
          <w:tab/>
        </w:r>
        <w:r w:rsidRPr="009E09BA">
          <w:t>Definitions—pt 11.1</w:t>
        </w:r>
        <w:r>
          <w:tab/>
        </w:r>
        <w:r>
          <w:fldChar w:fldCharType="begin"/>
        </w:r>
        <w:r>
          <w:instrText xml:space="preserve"> PAGEREF _Toc511037593 \h </w:instrText>
        </w:r>
        <w:r>
          <w:fldChar w:fldCharType="separate"/>
        </w:r>
        <w:r w:rsidR="00FE6FD4">
          <w:t>185</w:t>
        </w:r>
        <w:r>
          <w:fldChar w:fldCharType="end"/>
        </w:r>
      </w:hyperlink>
    </w:p>
    <w:p w:rsidR="00032FA3" w:rsidRDefault="00032FA3">
      <w:pPr>
        <w:pStyle w:val="TOC5"/>
        <w:rPr>
          <w:rFonts w:asciiTheme="minorHAnsi" w:eastAsiaTheme="minorEastAsia" w:hAnsiTheme="minorHAnsi" w:cstheme="minorBidi"/>
          <w:sz w:val="22"/>
          <w:szCs w:val="22"/>
          <w:lang w:eastAsia="en-AU"/>
        </w:rPr>
      </w:pPr>
      <w:r>
        <w:tab/>
      </w:r>
      <w:hyperlink w:anchor="_Toc511037594" w:history="1">
        <w:r w:rsidRPr="009E09BA">
          <w:t>218</w:t>
        </w:r>
        <w:r>
          <w:rPr>
            <w:rFonts w:asciiTheme="minorHAnsi" w:eastAsiaTheme="minorEastAsia" w:hAnsiTheme="minorHAnsi" w:cstheme="minorBidi"/>
            <w:sz w:val="22"/>
            <w:szCs w:val="22"/>
            <w:lang w:eastAsia="en-AU"/>
          </w:rPr>
          <w:tab/>
        </w:r>
        <w:r w:rsidRPr="009E09BA">
          <w:t xml:space="preserve">Interstate transfer—meaning of </w:t>
        </w:r>
        <w:r w:rsidRPr="009E09BA">
          <w:rPr>
            <w:i/>
          </w:rPr>
          <w:t>sentence of imprisonment</w:t>
        </w:r>
        <w:r w:rsidRPr="009E09BA">
          <w:t xml:space="preserve"> etc</w:t>
        </w:r>
        <w:r>
          <w:tab/>
        </w:r>
        <w:r>
          <w:fldChar w:fldCharType="begin"/>
        </w:r>
        <w:r>
          <w:instrText xml:space="preserve"> PAGEREF _Toc511037594 \h </w:instrText>
        </w:r>
        <w:r>
          <w:fldChar w:fldCharType="separate"/>
        </w:r>
        <w:r w:rsidR="00FE6FD4">
          <w:t>189</w:t>
        </w:r>
        <w:r>
          <w:fldChar w:fldCharType="end"/>
        </w:r>
      </w:hyperlink>
    </w:p>
    <w:p w:rsidR="00032FA3" w:rsidRDefault="00032FA3">
      <w:pPr>
        <w:pStyle w:val="TOC5"/>
        <w:rPr>
          <w:rFonts w:asciiTheme="minorHAnsi" w:eastAsiaTheme="minorEastAsia" w:hAnsiTheme="minorHAnsi" w:cstheme="minorBidi"/>
          <w:sz w:val="22"/>
          <w:szCs w:val="22"/>
          <w:lang w:eastAsia="en-AU"/>
        </w:rPr>
      </w:pPr>
      <w:r>
        <w:tab/>
      </w:r>
      <w:hyperlink w:anchor="_Toc511037595" w:history="1">
        <w:r w:rsidRPr="009E09BA">
          <w:t>219</w:t>
        </w:r>
        <w:r>
          <w:rPr>
            <w:rFonts w:asciiTheme="minorHAnsi" w:eastAsiaTheme="minorEastAsia" w:hAnsiTheme="minorHAnsi" w:cstheme="minorBidi"/>
            <w:sz w:val="22"/>
            <w:szCs w:val="22"/>
            <w:lang w:eastAsia="en-AU"/>
          </w:rPr>
          <w:tab/>
        </w:r>
        <w:r w:rsidRPr="009E09BA">
          <w:t xml:space="preserve">Interstate transfer—person </w:t>
        </w:r>
        <w:r w:rsidRPr="009E09BA">
          <w:rPr>
            <w:i/>
          </w:rPr>
          <w:t>subject to</w:t>
        </w:r>
        <w:r w:rsidRPr="009E09BA">
          <w:t xml:space="preserve"> sentence of imprisonment</w:t>
        </w:r>
        <w:r>
          <w:tab/>
        </w:r>
        <w:r>
          <w:fldChar w:fldCharType="begin"/>
        </w:r>
        <w:r>
          <w:instrText xml:space="preserve"> PAGEREF _Toc511037595 \h </w:instrText>
        </w:r>
        <w:r>
          <w:fldChar w:fldCharType="separate"/>
        </w:r>
        <w:r w:rsidR="00FE6FD4">
          <w:t>189</w:t>
        </w:r>
        <w:r>
          <w:fldChar w:fldCharType="end"/>
        </w:r>
      </w:hyperlink>
    </w:p>
    <w:p w:rsidR="00032FA3" w:rsidRDefault="00032FA3">
      <w:pPr>
        <w:pStyle w:val="TOC5"/>
        <w:rPr>
          <w:rFonts w:asciiTheme="minorHAnsi" w:eastAsiaTheme="minorEastAsia" w:hAnsiTheme="minorHAnsi" w:cstheme="minorBidi"/>
          <w:sz w:val="22"/>
          <w:szCs w:val="22"/>
          <w:lang w:eastAsia="en-AU"/>
        </w:rPr>
      </w:pPr>
      <w:r>
        <w:tab/>
      </w:r>
      <w:hyperlink w:anchor="_Toc511037596" w:history="1">
        <w:r w:rsidRPr="009E09BA">
          <w:t>220</w:t>
        </w:r>
        <w:r>
          <w:rPr>
            <w:rFonts w:asciiTheme="minorHAnsi" w:eastAsiaTheme="minorEastAsia" w:hAnsiTheme="minorHAnsi" w:cstheme="minorBidi"/>
            <w:sz w:val="22"/>
            <w:szCs w:val="22"/>
            <w:lang w:eastAsia="en-AU"/>
          </w:rPr>
          <w:tab/>
        </w:r>
        <w:r w:rsidRPr="009E09BA">
          <w:t>Interstate transfer—e</w:t>
        </w:r>
        <w:r w:rsidRPr="009E09BA">
          <w:rPr>
            <w:rFonts w:cs="Arial"/>
          </w:rPr>
          <w:t xml:space="preserve">ffect of warrant of commitment issued by </w:t>
        </w:r>
        <w:r w:rsidRPr="009E09BA">
          <w:t>justice of the peace</w:t>
        </w:r>
        <w:r>
          <w:tab/>
        </w:r>
        <w:r>
          <w:fldChar w:fldCharType="begin"/>
        </w:r>
        <w:r>
          <w:instrText xml:space="preserve"> PAGEREF _Toc511037596 \h </w:instrText>
        </w:r>
        <w:r>
          <w:fldChar w:fldCharType="separate"/>
        </w:r>
        <w:r w:rsidR="00FE6FD4">
          <w:t>190</w:t>
        </w:r>
        <w:r>
          <w:fldChar w:fldCharType="end"/>
        </w:r>
      </w:hyperlink>
    </w:p>
    <w:p w:rsidR="00032FA3" w:rsidRDefault="00032FA3">
      <w:pPr>
        <w:pStyle w:val="TOC5"/>
        <w:rPr>
          <w:rFonts w:asciiTheme="minorHAnsi" w:eastAsiaTheme="minorEastAsia" w:hAnsiTheme="minorHAnsi" w:cstheme="minorBidi"/>
          <w:sz w:val="22"/>
          <w:szCs w:val="22"/>
          <w:lang w:eastAsia="en-AU"/>
        </w:rPr>
      </w:pPr>
      <w:r>
        <w:tab/>
      </w:r>
      <w:hyperlink w:anchor="_Toc511037597" w:history="1">
        <w:r w:rsidRPr="009E09BA">
          <w:t>221</w:t>
        </w:r>
        <w:r>
          <w:rPr>
            <w:rFonts w:asciiTheme="minorHAnsi" w:eastAsiaTheme="minorEastAsia" w:hAnsiTheme="minorHAnsi" w:cstheme="minorBidi"/>
            <w:sz w:val="22"/>
            <w:szCs w:val="22"/>
            <w:lang w:eastAsia="en-AU"/>
          </w:rPr>
          <w:tab/>
        </w:r>
        <w:r w:rsidRPr="009E09BA">
          <w:t>Interstate transfer—corresponding courts and interstate laws</w:t>
        </w:r>
        <w:r>
          <w:tab/>
        </w:r>
        <w:r>
          <w:fldChar w:fldCharType="begin"/>
        </w:r>
        <w:r>
          <w:instrText xml:space="preserve"> PAGEREF _Toc511037597 \h </w:instrText>
        </w:r>
        <w:r>
          <w:fldChar w:fldCharType="separate"/>
        </w:r>
        <w:r w:rsidR="00FE6FD4">
          <w:t>191</w:t>
        </w:r>
        <w:r>
          <w:fldChar w:fldCharType="end"/>
        </w:r>
      </w:hyperlink>
    </w:p>
    <w:p w:rsidR="00032FA3" w:rsidRDefault="00597AE4">
      <w:pPr>
        <w:pStyle w:val="TOC3"/>
        <w:rPr>
          <w:rFonts w:asciiTheme="minorHAnsi" w:eastAsiaTheme="minorEastAsia" w:hAnsiTheme="minorHAnsi" w:cstheme="minorBidi"/>
          <w:b w:val="0"/>
          <w:sz w:val="22"/>
          <w:szCs w:val="22"/>
          <w:lang w:eastAsia="en-AU"/>
        </w:rPr>
      </w:pPr>
      <w:hyperlink w:anchor="_Toc511037598" w:history="1">
        <w:r w:rsidR="00032FA3" w:rsidRPr="009E09BA">
          <w:t>Division 11.1.2</w:t>
        </w:r>
        <w:r w:rsidR="00032FA3">
          <w:rPr>
            <w:rFonts w:asciiTheme="minorHAnsi" w:eastAsiaTheme="minorEastAsia" w:hAnsiTheme="minorHAnsi" w:cstheme="minorBidi"/>
            <w:b w:val="0"/>
            <w:sz w:val="22"/>
            <w:szCs w:val="22"/>
            <w:lang w:eastAsia="en-AU"/>
          </w:rPr>
          <w:tab/>
        </w:r>
        <w:r w:rsidR="00032FA3" w:rsidRPr="009E09BA">
          <w:t>Interstate transfer—prisoner’s welfare</w:t>
        </w:r>
        <w:r w:rsidR="00032FA3" w:rsidRPr="00032FA3">
          <w:rPr>
            <w:vanish/>
          </w:rPr>
          <w:tab/>
        </w:r>
        <w:r w:rsidR="00032FA3" w:rsidRPr="00032FA3">
          <w:rPr>
            <w:vanish/>
          </w:rPr>
          <w:fldChar w:fldCharType="begin"/>
        </w:r>
        <w:r w:rsidR="00032FA3" w:rsidRPr="00032FA3">
          <w:rPr>
            <w:vanish/>
          </w:rPr>
          <w:instrText xml:space="preserve"> PAGEREF _Toc511037598 \h </w:instrText>
        </w:r>
        <w:r w:rsidR="00032FA3" w:rsidRPr="00032FA3">
          <w:rPr>
            <w:vanish/>
          </w:rPr>
        </w:r>
        <w:r w:rsidR="00032FA3" w:rsidRPr="00032FA3">
          <w:rPr>
            <w:vanish/>
          </w:rPr>
          <w:fldChar w:fldCharType="separate"/>
        </w:r>
        <w:r w:rsidR="00FE6FD4">
          <w:rPr>
            <w:vanish/>
          </w:rPr>
          <w:t>191</w:t>
        </w:r>
        <w:r w:rsidR="00032FA3" w:rsidRPr="00032FA3">
          <w:rPr>
            <w:vanish/>
          </w:rPr>
          <w:fldChar w:fldCharType="end"/>
        </w:r>
      </w:hyperlink>
    </w:p>
    <w:p w:rsidR="00032FA3" w:rsidRDefault="00032FA3">
      <w:pPr>
        <w:pStyle w:val="TOC5"/>
        <w:rPr>
          <w:rFonts w:asciiTheme="minorHAnsi" w:eastAsiaTheme="minorEastAsia" w:hAnsiTheme="minorHAnsi" w:cstheme="minorBidi"/>
          <w:sz w:val="22"/>
          <w:szCs w:val="22"/>
          <w:lang w:eastAsia="en-AU"/>
        </w:rPr>
      </w:pPr>
      <w:r>
        <w:tab/>
      </w:r>
      <w:hyperlink w:anchor="_Toc511037599" w:history="1">
        <w:r w:rsidRPr="009E09BA">
          <w:t>222</w:t>
        </w:r>
        <w:r>
          <w:rPr>
            <w:rFonts w:asciiTheme="minorHAnsi" w:eastAsiaTheme="minorEastAsia" w:hAnsiTheme="minorHAnsi" w:cstheme="minorBidi"/>
            <w:sz w:val="22"/>
            <w:szCs w:val="22"/>
            <w:lang w:eastAsia="en-AU"/>
          </w:rPr>
          <w:tab/>
        </w:r>
        <w:r w:rsidRPr="009E09BA">
          <w:t>Interstate transfer—requests from ACT and joint prisoners for transfer to participating state</w:t>
        </w:r>
        <w:r>
          <w:tab/>
        </w:r>
        <w:r>
          <w:fldChar w:fldCharType="begin"/>
        </w:r>
        <w:r>
          <w:instrText xml:space="preserve"> PAGEREF _Toc511037599 \h </w:instrText>
        </w:r>
        <w:r>
          <w:fldChar w:fldCharType="separate"/>
        </w:r>
        <w:r w:rsidR="00FE6FD4">
          <w:t>191</w:t>
        </w:r>
        <w:r>
          <w:fldChar w:fldCharType="end"/>
        </w:r>
      </w:hyperlink>
    </w:p>
    <w:p w:rsidR="00032FA3" w:rsidRDefault="00032FA3">
      <w:pPr>
        <w:pStyle w:val="TOC5"/>
        <w:rPr>
          <w:rFonts w:asciiTheme="minorHAnsi" w:eastAsiaTheme="minorEastAsia" w:hAnsiTheme="minorHAnsi" w:cstheme="minorBidi"/>
          <w:sz w:val="22"/>
          <w:szCs w:val="22"/>
          <w:lang w:eastAsia="en-AU"/>
        </w:rPr>
      </w:pPr>
      <w:r>
        <w:tab/>
      </w:r>
      <w:hyperlink w:anchor="_Toc511037600" w:history="1">
        <w:r w:rsidRPr="009E09BA">
          <w:t>223</w:t>
        </w:r>
        <w:r>
          <w:rPr>
            <w:rFonts w:asciiTheme="minorHAnsi" w:eastAsiaTheme="minorEastAsia" w:hAnsiTheme="minorHAnsi" w:cstheme="minorBidi"/>
            <w:sz w:val="22"/>
            <w:szCs w:val="22"/>
            <w:lang w:eastAsia="en-AU"/>
          </w:rPr>
          <w:tab/>
        </w:r>
        <w:r w:rsidRPr="009E09BA">
          <w:t>Interstate transfer—requests from ACT and joint prisoners for transfer to non-participating territory</w:t>
        </w:r>
        <w:r>
          <w:tab/>
        </w:r>
        <w:r>
          <w:fldChar w:fldCharType="begin"/>
        </w:r>
        <w:r>
          <w:instrText xml:space="preserve"> PAGEREF _Toc511037600 \h </w:instrText>
        </w:r>
        <w:r>
          <w:fldChar w:fldCharType="separate"/>
        </w:r>
        <w:r w:rsidR="00FE6FD4">
          <w:t>192</w:t>
        </w:r>
        <w:r>
          <w:fldChar w:fldCharType="end"/>
        </w:r>
      </w:hyperlink>
    </w:p>
    <w:p w:rsidR="00032FA3" w:rsidRDefault="00032FA3">
      <w:pPr>
        <w:pStyle w:val="TOC5"/>
        <w:rPr>
          <w:rFonts w:asciiTheme="minorHAnsi" w:eastAsiaTheme="minorEastAsia" w:hAnsiTheme="minorHAnsi" w:cstheme="minorBidi"/>
          <w:sz w:val="22"/>
          <w:szCs w:val="22"/>
          <w:lang w:eastAsia="en-AU"/>
        </w:rPr>
      </w:pPr>
      <w:r>
        <w:tab/>
      </w:r>
      <w:hyperlink w:anchor="_Toc511037601" w:history="1">
        <w:r w:rsidRPr="009E09BA">
          <w:t>224</w:t>
        </w:r>
        <w:r>
          <w:rPr>
            <w:rFonts w:asciiTheme="minorHAnsi" w:eastAsiaTheme="minorEastAsia" w:hAnsiTheme="minorHAnsi" w:cstheme="minorBidi"/>
            <w:sz w:val="22"/>
            <w:szCs w:val="22"/>
            <w:lang w:eastAsia="en-AU"/>
          </w:rPr>
          <w:tab/>
        </w:r>
        <w:r w:rsidRPr="009E09BA">
          <w:t>Interstate transfer—effect of div 11.1.2 orders on joint prisoners</w:t>
        </w:r>
        <w:r>
          <w:tab/>
        </w:r>
        <w:r>
          <w:fldChar w:fldCharType="begin"/>
        </w:r>
        <w:r>
          <w:instrText xml:space="preserve"> PAGEREF _Toc511037601 \h </w:instrText>
        </w:r>
        <w:r>
          <w:fldChar w:fldCharType="separate"/>
        </w:r>
        <w:r w:rsidR="00FE6FD4">
          <w:t>193</w:t>
        </w:r>
        <w:r>
          <w:fldChar w:fldCharType="end"/>
        </w:r>
      </w:hyperlink>
    </w:p>
    <w:p w:rsidR="00032FA3" w:rsidRDefault="00032FA3">
      <w:pPr>
        <w:pStyle w:val="TOC5"/>
        <w:rPr>
          <w:rFonts w:asciiTheme="minorHAnsi" w:eastAsiaTheme="minorEastAsia" w:hAnsiTheme="minorHAnsi" w:cstheme="minorBidi"/>
          <w:sz w:val="22"/>
          <w:szCs w:val="22"/>
          <w:lang w:eastAsia="en-AU"/>
        </w:rPr>
      </w:pPr>
      <w:r>
        <w:tab/>
      </w:r>
      <w:hyperlink w:anchor="_Toc511037602" w:history="1">
        <w:r w:rsidRPr="009E09BA">
          <w:t>225</w:t>
        </w:r>
        <w:r>
          <w:rPr>
            <w:rFonts w:asciiTheme="minorHAnsi" w:eastAsiaTheme="minorEastAsia" w:hAnsiTheme="minorHAnsi" w:cstheme="minorBidi"/>
            <w:sz w:val="22"/>
            <w:szCs w:val="22"/>
            <w:lang w:eastAsia="en-AU"/>
          </w:rPr>
          <w:tab/>
        </w:r>
        <w:r w:rsidRPr="009E09BA">
          <w:t>Interstate transfer—repeated requests for transfer</w:t>
        </w:r>
        <w:r>
          <w:tab/>
        </w:r>
        <w:r>
          <w:fldChar w:fldCharType="begin"/>
        </w:r>
        <w:r>
          <w:instrText xml:space="preserve"> PAGEREF _Toc511037602 \h </w:instrText>
        </w:r>
        <w:r>
          <w:fldChar w:fldCharType="separate"/>
        </w:r>
        <w:r w:rsidR="00FE6FD4">
          <w:t>194</w:t>
        </w:r>
        <w:r>
          <w:fldChar w:fldCharType="end"/>
        </w:r>
      </w:hyperlink>
    </w:p>
    <w:p w:rsidR="00032FA3" w:rsidRDefault="00032FA3">
      <w:pPr>
        <w:pStyle w:val="TOC5"/>
        <w:rPr>
          <w:rFonts w:asciiTheme="minorHAnsi" w:eastAsiaTheme="minorEastAsia" w:hAnsiTheme="minorHAnsi" w:cstheme="minorBidi"/>
          <w:sz w:val="22"/>
          <w:szCs w:val="22"/>
          <w:lang w:eastAsia="en-AU"/>
        </w:rPr>
      </w:pPr>
      <w:r>
        <w:tab/>
      </w:r>
      <w:hyperlink w:anchor="_Toc511037603" w:history="1">
        <w:r w:rsidRPr="009E09BA">
          <w:t>226</w:t>
        </w:r>
        <w:r>
          <w:rPr>
            <w:rFonts w:asciiTheme="minorHAnsi" w:eastAsiaTheme="minorEastAsia" w:hAnsiTheme="minorHAnsi" w:cstheme="minorBidi"/>
            <w:sz w:val="22"/>
            <w:szCs w:val="22"/>
            <w:lang w:eastAsia="en-AU"/>
          </w:rPr>
          <w:tab/>
        </w:r>
        <w:r w:rsidRPr="009E09BA">
          <w:t>Interstate transfer—receipt of request for transfer to ACT</w:t>
        </w:r>
        <w:r>
          <w:tab/>
        </w:r>
        <w:r>
          <w:fldChar w:fldCharType="begin"/>
        </w:r>
        <w:r>
          <w:instrText xml:space="preserve"> PAGEREF _Toc511037603 \h </w:instrText>
        </w:r>
        <w:r>
          <w:fldChar w:fldCharType="separate"/>
        </w:r>
        <w:r w:rsidR="00FE6FD4">
          <w:t>194</w:t>
        </w:r>
        <w:r>
          <w:fldChar w:fldCharType="end"/>
        </w:r>
      </w:hyperlink>
    </w:p>
    <w:p w:rsidR="00032FA3" w:rsidRDefault="00032FA3">
      <w:pPr>
        <w:pStyle w:val="TOC5"/>
        <w:rPr>
          <w:rFonts w:asciiTheme="minorHAnsi" w:eastAsiaTheme="minorEastAsia" w:hAnsiTheme="minorHAnsi" w:cstheme="minorBidi"/>
          <w:sz w:val="22"/>
          <w:szCs w:val="22"/>
          <w:lang w:eastAsia="en-AU"/>
        </w:rPr>
      </w:pPr>
      <w:r>
        <w:tab/>
      </w:r>
      <w:hyperlink w:anchor="_Toc511037604" w:history="1">
        <w:r w:rsidRPr="009E09BA">
          <w:t>227</w:t>
        </w:r>
        <w:r>
          <w:rPr>
            <w:rFonts w:asciiTheme="minorHAnsi" w:eastAsiaTheme="minorEastAsia" w:hAnsiTheme="minorHAnsi" w:cstheme="minorBidi"/>
            <w:sz w:val="22"/>
            <w:szCs w:val="22"/>
            <w:lang w:eastAsia="en-AU"/>
          </w:rPr>
          <w:tab/>
        </w:r>
        <w:r w:rsidRPr="009E09BA">
          <w:t>Interstate transfer—reports</w:t>
        </w:r>
        <w:r>
          <w:tab/>
        </w:r>
        <w:r>
          <w:fldChar w:fldCharType="begin"/>
        </w:r>
        <w:r>
          <w:instrText xml:space="preserve"> PAGEREF _Toc511037604 \h </w:instrText>
        </w:r>
        <w:r>
          <w:fldChar w:fldCharType="separate"/>
        </w:r>
        <w:r w:rsidR="00FE6FD4">
          <w:t>195</w:t>
        </w:r>
        <w:r>
          <w:fldChar w:fldCharType="end"/>
        </w:r>
      </w:hyperlink>
    </w:p>
    <w:p w:rsidR="00032FA3" w:rsidRDefault="00597AE4">
      <w:pPr>
        <w:pStyle w:val="TOC3"/>
        <w:rPr>
          <w:rFonts w:asciiTheme="minorHAnsi" w:eastAsiaTheme="minorEastAsia" w:hAnsiTheme="minorHAnsi" w:cstheme="minorBidi"/>
          <w:b w:val="0"/>
          <w:sz w:val="22"/>
          <w:szCs w:val="22"/>
          <w:lang w:eastAsia="en-AU"/>
        </w:rPr>
      </w:pPr>
      <w:hyperlink w:anchor="_Toc511037605" w:history="1">
        <w:r w:rsidR="00032FA3" w:rsidRPr="009E09BA">
          <w:t>Division 11.1.3</w:t>
        </w:r>
        <w:r w:rsidR="00032FA3">
          <w:rPr>
            <w:rFonts w:asciiTheme="minorHAnsi" w:eastAsiaTheme="minorEastAsia" w:hAnsiTheme="minorHAnsi" w:cstheme="minorBidi"/>
            <w:b w:val="0"/>
            <w:sz w:val="22"/>
            <w:szCs w:val="22"/>
            <w:lang w:eastAsia="en-AU"/>
          </w:rPr>
          <w:tab/>
        </w:r>
        <w:r w:rsidR="00032FA3" w:rsidRPr="009E09BA">
          <w:t>Interstate transfer—trials and sentences</w:t>
        </w:r>
        <w:r w:rsidR="00032FA3" w:rsidRPr="00032FA3">
          <w:rPr>
            <w:vanish/>
          </w:rPr>
          <w:tab/>
        </w:r>
        <w:r w:rsidR="00032FA3" w:rsidRPr="00032FA3">
          <w:rPr>
            <w:vanish/>
          </w:rPr>
          <w:fldChar w:fldCharType="begin"/>
        </w:r>
        <w:r w:rsidR="00032FA3" w:rsidRPr="00032FA3">
          <w:rPr>
            <w:vanish/>
          </w:rPr>
          <w:instrText xml:space="preserve"> PAGEREF _Toc511037605 \h </w:instrText>
        </w:r>
        <w:r w:rsidR="00032FA3" w:rsidRPr="00032FA3">
          <w:rPr>
            <w:vanish/>
          </w:rPr>
        </w:r>
        <w:r w:rsidR="00032FA3" w:rsidRPr="00032FA3">
          <w:rPr>
            <w:vanish/>
          </w:rPr>
          <w:fldChar w:fldCharType="separate"/>
        </w:r>
        <w:r w:rsidR="00FE6FD4">
          <w:rPr>
            <w:vanish/>
          </w:rPr>
          <w:t>195</w:t>
        </w:r>
        <w:r w:rsidR="00032FA3" w:rsidRPr="00032FA3">
          <w:rPr>
            <w:vanish/>
          </w:rPr>
          <w:fldChar w:fldCharType="end"/>
        </w:r>
      </w:hyperlink>
    </w:p>
    <w:p w:rsidR="00032FA3" w:rsidRDefault="00032FA3">
      <w:pPr>
        <w:pStyle w:val="TOC5"/>
        <w:rPr>
          <w:rFonts w:asciiTheme="minorHAnsi" w:eastAsiaTheme="minorEastAsia" w:hAnsiTheme="minorHAnsi" w:cstheme="minorBidi"/>
          <w:sz w:val="22"/>
          <w:szCs w:val="22"/>
          <w:lang w:eastAsia="en-AU"/>
        </w:rPr>
      </w:pPr>
      <w:r>
        <w:tab/>
      </w:r>
      <w:hyperlink w:anchor="_Toc511037606" w:history="1">
        <w:r w:rsidRPr="009E09BA">
          <w:t>228</w:t>
        </w:r>
        <w:r>
          <w:rPr>
            <w:rFonts w:asciiTheme="minorHAnsi" w:eastAsiaTheme="minorEastAsia" w:hAnsiTheme="minorHAnsi" w:cstheme="minorBidi"/>
            <w:sz w:val="22"/>
            <w:szCs w:val="22"/>
            <w:lang w:eastAsia="en-AU"/>
          </w:rPr>
          <w:tab/>
        </w:r>
        <w:r w:rsidRPr="009E09BA">
          <w:t>Interstate transfer—request for transfer to participating state</w:t>
        </w:r>
        <w:r>
          <w:tab/>
        </w:r>
        <w:r>
          <w:fldChar w:fldCharType="begin"/>
        </w:r>
        <w:r>
          <w:instrText xml:space="preserve"> PAGEREF _Toc511037606 \h </w:instrText>
        </w:r>
        <w:r>
          <w:fldChar w:fldCharType="separate"/>
        </w:r>
        <w:r w:rsidR="00FE6FD4">
          <w:t>195</w:t>
        </w:r>
        <w:r>
          <w:fldChar w:fldCharType="end"/>
        </w:r>
      </w:hyperlink>
    </w:p>
    <w:p w:rsidR="00032FA3" w:rsidRDefault="00032FA3">
      <w:pPr>
        <w:pStyle w:val="TOC5"/>
        <w:rPr>
          <w:rFonts w:asciiTheme="minorHAnsi" w:eastAsiaTheme="minorEastAsia" w:hAnsiTheme="minorHAnsi" w:cstheme="minorBidi"/>
          <w:sz w:val="22"/>
          <w:szCs w:val="22"/>
          <w:lang w:eastAsia="en-AU"/>
        </w:rPr>
      </w:pPr>
      <w:r>
        <w:tab/>
      </w:r>
      <w:hyperlink w:anchor="_Toc511037607" w:history="1">
        <w:r w:rsidRPr="009E09BA">
          <w:t>229</w:t>
        </w:r>
        <w:r>
          <w:rPr>
            <w:rFonts w:asciiTheme="minorHAnsi" w:eastAsiaTheme="minorEastAsia" w:hAnsiTheme="minorHAnsi" w:cstheme="minorBidi"/>
            <w:sz w:val="22"/>
            <w:szCs w:val="22"/>
            <w:lang w:eastAsia="en-AU"/>
          </w:rPr>
          <w:tab/>
        </w:r>
        <w:r w:rsidRPr="009E09BA">
          <w:t>Interstate transfer—necessary consents</w:t>
        </w:r>
        <w:r>
          <w:tab/>
        </w:r>
        <w:r>
          <w:fldChar w:fldCharType="begin"/>
        </w:r>
        <w:r>
          <w:instrText xml:space="preserve"> PAGEREF _Toc511037607 \h </w:instrText>
        </w:r>
        <w:r>
          <w:fldChar w:fldCharType="separate"/>
        </w:r>
        <w:r w:rsidR="00FE6FD4">
          <w:t>197</w:t>
        </w:r>
        <w:r>
          <w:fldChar w:fldCharType="end"/>
        </w:r>
      </w:hyperlink>
    </w:p>
    <w:p w:rsidR="00032FA3" w:rsidRDefault="00032FA3">
      <w:pPr>
        <w:pStyle w:val="TOC5"/>
        <w:rPr>
          <w:rFonts w:asciiTheme="minorHAnsi" w:eastAsiaTheme="minorEastAsia" w:hAnsiTheme="minorHAnsi" w:cstheme="minorBidi"/>
          <w:sz w:val="22"/>
          <w:szCs w:val="22"/>
          <w:lang w:eastAsia="en-AU"/>
        </w:rPr>
      </w:pPr>
      <w:r>
        <w:tab/>
      </w:r>
      <w:hyperlink w:anchor="_Toc511037608" w:history="1">
        <w:r w:rsidRPr="009E09BA">
          <w:t>230</w:t>
        </w:r>
        <w:r>
          <w:rPr>
            <w:rFonts w:asciiTheme="minorHAnsi" w:eastAsiaTheme="minorEastAsia" w:hAnsiTheme="minorHAnsi" w:cstheme="minorBidi"/>
            <w:sz w:val="22"/>
            <w:szCs w:val="22"/>
            <w:lang w:eastAsia="en-AU"/>
          </w:rPr>
          <w:tab/>
        </w:r>
        <w:r w:rsidRPr="009E09BA">
          <w:t>Interstate transfer—order for prisoner to be brought before Magistrates Court</w:t>
        </w:r>
        <w:r>
          <w:tab/>
        </w:r>
        <w:r>
          <w:fldChar w:fldCharType="begin"/>
        </w:r>
        <w:r>
          <w:instrText xml:space="preserve"> PAGEREF _Toc511037608 \h </w:instrText>
        </w:r>
        <w:r>
          <w:fldChar w:fldCharType="separate"/>
        </w:r>
        <w:r w:rsidR="00FE6FD4">
          <w:t>197</w:t>
        </w:r>
        <w:r>
          <w:fldChar w:fldCharType="end"/>
        </w:r>
      </w:hyperlink>
    </w:p>
    <w:p w:rsidR="00032FA3" w:rsidRDefault="00032FA3">
      <w:pPr>
        <w:pStyle w:val="TOC5"/>
        <w:rPr>
          <w:rFonts w:asciiTheme="minorHAnsi" w:eastAsiaTheme="minorEastAsia" w:hAnsiTheme="minorHAnsi" w:cstheme="minorBidi"/>
          <w:sz w:val="22"/>
          <w:szCs w:val="22"/>
          <w:lang w:eastAsia="en-AU"/>
        </w:rPr>
      </w:pPr>
      <w:r>
        <w:tab/>
      </w:r>
      <w:hyperlink w:anchor="_Toc511037609" w:history="1">
        <w:r w:rsidRPr="009E09BA">
          <w:t>231</w:t>
        </w:r>
        <w:r>
          <w:rPr>
            <w:rFonts w:asciiTheme="minorHAnsi" w:eastAsiaTheme="minorEastAsia" w:hAnsiTheme="minorHAnsi" w:cstheme="minorBidi"/>
            <w:sz w:val="22"/>
            <w:szCs w:val="22"/>
            <w:lang w:eastAsia="en-AU"/>
          </w:rPr>
          <w:tab/>
        </w:r>
        <w:r w:rsidRPr="009E09BA">
          <w:t>Interstate transfer—order of transfer</w:t>
        </w:r>
        <w:r>
          <w:tab/>
        </w:r>
        <w:r>
          <w:fldChar w:fldCharType="begin"/>
        </w:r>
        <w:r>
          <w:instrText xml:space="preserve"> PAGEREF _Toc511037609 \h </w:instrText>
        </w:r>
        <w:r>
          <w:fldChar w:fldCharType="separate"/>
        </w:r>
        <w:r w:rsidR="00FE6FD4">
          <w:t>198</w:t>
        </w:r>
        <w:r>
          <w:fldChar w:fldCharType="end"/>
        </w:r>
      </w:hyperlink>
    </w:p>
    <w:p w:rsidR="00032FA3" w:rsidRDefault="00032FA3">
      <w:pPr>
        <w:pStyle w:val="TOC5"/>
        <w:rPr>
          <w:rFonts w:asciiTheme="minorHAnsi" w:eastAsiaTheme="minorEastAsia" w:hAnsiTheme="minorHAnsi" w:cstheme="minorBidi"/>
          <w:sz w:val="22"/>
          <w:szCs w:val="22"/>
          <w:lang w:eastAsia="en-AU"/>
        </w:rPr>
      </w:pPr>
      <w:r>
        <w:tab/>
      </w:r>
      <w:hyperlink w:anchor="_Toc511037610" w:history="1">
        <w:r w:rsidRPr="009E09BA">
          <w:t>232</w:t>
        </w:r>
        <w:r>
          <w:rPr>
            <w:rFonts w:asciiTheme="minorHAnsi" w:eastAsiaTheme="minorEastAsia" w:hAnsiTheme="minorHAnsi" w:cstheme="minorBidi"/>
            <w:sz w:val="22"/>
            <w:szCs w:val="22"/>
            <w:lang w:eastAsia="en-AU"/>
          </w:rPr>
          <w:tab/>
        </w:r>
        <w:r w:rsidRPr="009E09BA">
          <w:t>Interstate transfer—review of Magistrates Court decision</w:t>
        </w:r>
        <w:r>
          <w:tab/>
        </w:r>
        <w:r>
          <w:fldChar w:fldCharType="begin"/>
        </w:r>
        <w:r>
          <w:instrText xml:space="preserve"> PAGEREF _Toc511037610 \h </w:instrText>
        </w:r>
        <w:r>
          <w:fldChar w:fldCharType="separate"/>
        </w:r>
        <w:r w:rsidR="00FE6FD4">
          <w:t>198</w:t>
        </w:r>
        <w:r>
          <w:fldChar w:fldCharType="end"/>
        </w:r>
      </w:hyperlink>
    </w:p>
    <w:p w:rsidR="00032FA3" w:rsidRDefault="00032FA3">
      <w:pPr>
        <w:pStyle w:val="TOC5"/>
        <w:rPr>
          <w:rFonts w:asciiTheme="minorHAnsi" w:eastAsiaTheme="minorEastAsia" w:hAnsiTheme="minorHAnsi" w:cstheme="minorBidi"/>
          <w:sz w:val="22"/>
          <w:szCs w:val="22"/>
          <w:lang w:eastAsia="en-AU"/>
        </w:rPr>
      </w:pPr>
      <w:r>
        <w:tab/>
      </w:r>
      <w:hyperlink w:anchor="_Toc511037611" w:history="1">
        <w:r w:rsidRPr="009E09BA">
          <w:t>233</w:t>
        </w:r>
        <w:r>
          <w:rPr>
            <w:rFonts w:asciiTheme="minorHAnsi" w:eastAsiaTheme="minorEastAsia" w:hAnsiTheme="minorHAnsi" w:cstheme="minorBidi"/>
            <w:sz w:val="22"/>
            <w:szCs w:val="22"/>
            <w:lang w:eastAsia="en-AU"/>
          </w:rPr>
          <w:tab/>
        </w:r>
        <w:r w:rsidRPr="009E09BA">
          <w:t>Interstate transfer—effect of div 11.1.3 orders on joint prisoners</w:t>
        </w:r>
        <w:r>
          <w:tab/>
        </w:r>
        <w:r>
          <w:fldChar w:fldCharType="begin"/>
        </w:r>
        <w:r>
          <w:instrText xml:space="preserve"> PAGEREF _Toc511037611 \h </w:instrText>
        </w:r>
        <w:r>
          <w:fldChar w:fldCharType="separate"/>
        </w:r>
        <w:r w:rsidR="00FE6FD4">
          <w:t>199</w:t>
        </w:r>
        <w:r>
          <w:fldChar w:fldCharType="end"/>
        </w:r>
      </w:hyperlink>
    </w:p>
    <w:p w:rsidR="00032FA3" w:rsidRDefault="00032FA3">
      <w:pPr>
        <w:pStyle w:val="TOC5"/>
        <w:rPr>
          <w:rFonts w:asciiTheme="minorHAnsi" w:eastAsiaTheme="minorEastAsia" w:hAnsiTheme="minorHAnsi" w:cstheme="minorBidi"/>
          <w:sz w:val="22"/>
          <w:szCs w:val="22"/>
          <w:lang w:eastAsia="en-AU"/>
        </w:rPr>
      </w:pPr>
      <w:r>
        <w:tab/>
      </w:r>
      <w:hyperlink w:anchor="_Toc511037612" w:history="1">
        <w:r w:rsidRPr="009E09BA">
          <w:t>234</w:t>
        </w:r>
        <w:r>
          <w:rPr>
            <w:rFonts w:asciiTheme="minorHAnsi" w:eastAsiaTheme="minorEastAsia" w:hAnsiTheme="minorHAnsi" w:cstheme="minorBidi"/>
            <w:sz w:val="22"/>
            <w:szCs w:val="22"/>
            <w:lang w:eastAsia="en-AU"/>
          </w:rPr>
          <w:tab/>
        </w:r>
        <w:r w:rsidRPr="009E09BA">
          <w:t>Interstate transfer—execution of orders for prisoners to be brought before courts</w:t>
        </w:r>
        <w:r>
          <w:tab/>
        </w:r>
        <w:r>
          <w:fldChar w:fldCharType="begin"/>
        </w:r>
        <w:r>
          <w:instrText xml:space="preserve"> PAGEREF _Toc511037612 \h </w:instrText>
        </w:r>
        <w:r>
          <w:fldChar w:fldCharType="separate"/>
        </w:r>
        <w:r w:rsidR="00FE6FD4">
          <w:t>200</w:t>
        </w:r>
        <w:r>
          <w:fldChar w:fldCharType="end"/>
        </w:r>
      </w:hyperlink>
    </w:p>
    <w:p w:rsidR="00032FA3" w:rsidRDefault="00032FA3">
      <w:pPr>
        <w:pStyle w:val="TOC5"/>
        <w:rPr>
          <w:rFonts w:asciiTheme="minorHAnsi" w:eastAsiaTheme="minorEastAsia" w:hAnsiTheme="minorHAnsi" w:cstheme="minorBidi"/>
          <w:sz w:val="22"/>
          <w:szCs w:val="22"/>
          <w:lang w:eastAsia="en-AU"/>
        </w:rPr>
      </w:pPr>
      <w:r>
        <w:tab/>
      </w:r>
      <w:hyperlink w:anchor="_Toc511037613" w:history="1">
        <w:r w:rsidRPr="009E09BA">
          <w:t>235</w:t>
        </w:r>
        <w:r>
          <w:rPr>
            <w:rFonts w:asciiTheme="minorHAnsi" w:eastAsiaTheme="minorEastAsia" w:hAnsiTheme="minorHAnsi" w:cstheme="minorBidi"/>
            <w:sz w:val="22"/>
            <w:szCs w:val="22"/>
            <w:lang w:eastAsia="en-AU"/>
          </w:rPr>
          <w:tab/>
        </w:r>
        <w:r w:rsidRPr="009E09BA">
          <w:t>Interstate transfer—request by Attorney-General for transfer of imprisoned person to ACT</w:t>
        </w:r>
        <w:r>
          <w:tab/>
        </w:r>
        <w:r>
          <w:fldChar w:fldCharType="begin"/>
        </w:r>
        <w:r>
          <w:instrText xml:space="preserve"> PAGEREF _Toc511037613 \h </w:instrText>
        </w:r>
        <w:r>
          <w:fldChar w:fldCharType="separate"/>
        </w:r>
        <w:r w:rsidR="00FE6FD4">
          <w:t>200</w:t>
        </w:r>
        <w:r>
          <w:fldChar w:fldCharType="end"/>
        </w:r>
      </w:hyperlink>
    </w:p>
    <w:p w:rsidR="00032FA3" w:rsidRDefault="00032FA3">
      <w:pPr>
        <w:pStyle w:val="TOC5"/>
        <w:rPr>
          <w:rFonts w:asciiTheme="minorHAnsi" w:eastAsiaTheme="minorEastAsia" w:hAnsiTheme="minorHAnsi" w:cstheme="minorBidi"/>
          <w:sz w:val="22"/>
          <w:szCs w:val="22"/>
          <w:lang w:eastAsia="en-AU"/>
        </w:rPr>
      </w:pPr>
      <w:r>
        <w:tab/>
      </w:r>
      <w:hyperlink w:anchor="_Toc511037614" w:history="1">
        <w:r w:rsidRPr="009E09BA">
          <w:t>236</w:t>
        </w:r>
        <w:r>
          <w:rPr>
            <w:rFonts w:asciiTheme="minorHAnsi" w:eastAsiaTheme="minorEastAsia" w:hAnsiTheme="minorHAnsi" w:cstheme="minorBidi"/>
            <w:sz w:val="22"/>
            <w:szCs w:val="22"/>
            <w:lang w:eastAsia="en-AU"/>
          </w:rPr>
          <w:tab/>
        </w:r>
        <w:r w:rsidRPr="009E09BA">
          <w:t>Interstate transfer—request by imprisoned person for transfer to ACT</w:t>
        </w:r>
        <w:r>
          <w:tab/>
        </w:r>
        <w:r>
          <w:fldChar w:fldCharType="begin"/>
        </w:r>
        <w:r>
          <w:instrText xml:space="preserve"> PAGEREF _Toc511037614 \h </w:instrText>
        </w:r>
        <w:r>
          <w:fldChar w:fldCharType="separate"/>
        </w:r>
        <w:r w:rsidR="00FE6FD4">
          <w:t>200</w:t>
        </w:r>
        <w:r>
          <w:fldChar w:fldCharType="end"/>
        </w:r>
      </w:hyperlink>
    </w:p>
    <w:p w:rsidR="00032FA3" w:rsidRDefault="00597AE4">
      <w:pPr>
        <w:pStyle w:val="TOC3"/>
        <w:rPr>
          <w:rFonts w:asciiTheme="minorHAnsi" w:eastAsiaTheme="minorEastAsia" w:hAnsiTheme="minorHAnsi" w:cstheme="minorBidi"/>
          <w:b w:val="0"/>
          <w:sz w:val="22"/>
          <w:szCs w:val="22"/>
          <w:lang w:eastAsia="en-AU"/>
        </w:rPr>
      </w:pPr>
      <w:hyperlink w:anchor="_Toc511037615" w:history="1">
        <w:r w:rsidR="00032FA3" w:rsidRPr="009E09BA">
          <w:t>Division 11.1.4</w:t>
        </w:r>
        <w:r w:rsidR="00032FA3">
          <w:rPr>
            <w:rFonts w:asciiTheme="minorHAnsi" w:eastAsiaTheme="minorEastAsia" w:hAnsiTheme="minorHAnsi" w:cstheme="minorBidi"/>
            <w:b w:val="0"/>
            <w:sz w:val="22"/>
            <w:szCs w:val="22"/>
            <w:lang w:eastAsia="en-AU"/>
          </w:rPr>
          <w:tab/>
        </w:r>
        <w:r w:rsidR="00032FA3" w:rsidRPr="009E09BA">
          <w:t>Interstate transfer—return to original jurisdiction</w:t>
        </w:r>
        <w:r w:rsidR="00032FA3" w:rsidRPr="00032FA3">
          <w:rPr>
            <w:vanish/>
          </w:rPr>
          <w:tab/>
        </w:r>
        <w:r w:rsidR="00032FA3" w:rsidRPr="00032FA3">
          <w:rPr>
            <w:vanish/>
          </w:rPr>
          <w:fldChar w:fldCharType="begin"/>
        </w:r>
        <w:r w:rsidR="00032FA3" w:rsidRPr="00032FA3">
          <w:rPr>
            <w:vanish/>
          </w:rPr>
          <w:instrText xml:space="preserve"> PAGEREF _Toc511037615 \h </w:instrText>
        </w:r>
        <w:r w:rsidR="00032FA3" w:rsidRPr="00032FA3">
          <w:rPr>
            <w:vanish/>
          </w:rPr>
        </w:r>
        <w:r w:rsidR="00032FA3" w:rsidRPr="00032FA3">
          <w:rPr>
            <w:vanish/>
          </w:rPr>
          <w:fldChar w:fldCharType="separate"/>
        </w:r>
        <w:r w:rsidR="00FE6FD4">
          <w:rPr>
            <w:vanish/>
          </w:rPr>
          <w:t>201</w:t>
        </w:r>
        <w:r w:rsidR="00032FA3" w:rsidRPr="00032FA3">
          <w:rPr>
            <w:vanish/>
          </w:rPr>
          <w:fldChar w:fldCharType="end"/>
        </w:r>
      </w:hyperlink>
    </w:p>
    <w:p w:rsidR="00032FA3" w:rsidRDefault="00032FA3">
      <w:pPr>
        <w:pStyle w:val="TOC5"/>
        <w:rPr>
          <w:rFonts w:asciiTheme="minorHAnsi" w:eastAsiaTheme="minorEastAsia" w:hAnsiTheme="minorHAnsi" w:cstheme="minorBidi"/>
          <w:sz w:val="22"/>
          <w:szCs w:val="22"/>
          <w:lang w:eastAsia="en-AU"/>
        </w:rPr>
      </w:pPr>
      <w:r>
        <w:tab/>
      </w:r>
      <w:hyperlink w:anchor="_Toc511037616" w:history="1">
        <w:r w:rsidRPr="009E09BA">
          <w:t>237</w:t>
        </w:r>
        <w:r>
          <w:rPr>
            <w:rFonts w:asciiTheme="minorHAnsi" w:eastAsiaTheme="minorEastAsia" w:hAnsiTheme="minorHAnsi" w:cstheme="minorBidi"/>
            <w:sz w:val="22"/>
            <w:szCs w:val="22"/>
            <w:lang w:eastAsia="en-AU"/>
          </w:rPr>
          <w:tab/>
        </w:r>
        <w:r w:rsidRPr="009E09BA">
          <w:t>Interstate transfer—return of prisoner to participating state</w:t>
        </w:r>
        <w:r>
          <w:tab/>
        </w:r>
        <w:r>
          <w:fldChar w:fldCharType="begin"/>
        </w:r>
        <w:r>
          <w:instrText xml:space="preserve"> PAGEREF _Toc511037616 \h </w:instrText>
        </w:r>
        <w:r>
          <w:fldChar w:fldCharType="separate"/>
        </w:r>
        <w:r w:rsidR="00FE6FD4">
          <w:t>201</w:t>
        </w:r>
        <w:r>
          <w:fldChar w:fldCharType="end"/>
        </w:r>
      </w:hyperlink>
    </w:p>
    <w:p w:rsidR="00032FA3" w:rsidRDefault="00032FA3">
      <w:pPr>
        <w:pStyle w:val="TOC5"/>
        <w:rPr>
          <w:rFonts w:asciiTheme="minorHAnsi" w:eastAsiaTheme="minorEastAsia" w:hAnsiTheme="minorHAnsi" w:cstheme="minorBidi"/>
          <w:sz w:val="22"/>
          <w:szCs w:val="22"/>
          <w:lang w:eastAsia="en-AU"/>
        </w:rPr>
      </w:pPr>
      <w:r>
        <w:tab/>
      </w:r>
      <w:hyperlink w:anchor="_Toc511037617" w:history="1">
        <w:r w:rsidRPr="009E09BA">
          <w:t>238</w:t>
        </w:r>
        <w:r>
          <w:rPr>
            <w:rFonts w:asciiTheme="minorHAnsi" w:eastAsiaTheme="minorEastAsia" w:hAnsiTheme="minorHAnsi" w:cstheme="minorBidi"/>
            <w:sz w:val="22"/>
            <w:szCs w:val="22"/>
            <w:lang w:eastAsia="en-AU"/>
          </w:rPr>
          <w:tab/>
        </w:r>
        <w:r w:rsidRPr="009E09BA">
          <w:t>Interstate transfer—prisoner’s request to serve sentence in ACT</w:t>
        </w:r>
        <w:r>
          <w:tab/>
        </w:r>
        <w:r>
          <w:fldChar w:fldCharType="begin"/>
        </w:r>
        <w:r>
          <w:instrText xml:space="preserve"> PAGEREF _Toc511037617 \h </w:instrText>
        </w:r>
        <w:r>
          <w:fldChar w:fldCharType="separate"/>
        </w:r>
        <w:r w:rsidR="00FE6FD4">
          <w:t>203</w:t>
        </w:r>
        <w:r>
          <w:fldChar w:fldCharType="end"/>
        </w:r>
      </w:hyperlink>
    </w:p>
    <w:p w:rsidR="00032FA3" w:rsidRDefault="00032FA3">
      <w:pPr>
        <w:pStyle w:val="TOC5"/>
        <w:rPr>
          <w:rFonts w:asciiTheme="minorHAnsi" w:eastAsiaTheme="minorEastAsia" w:hAnsiTheme="minorHAnsi" w:cstheme="minorBidi"/>
          <w:sz w:val="22"/>
          <w:szCs w:val="22"/>
          <w:lang w:eastAsia="en-AU"/>
        </w:rPr>
      </w:pPr>
      <w:r>
        <w:tab/>
      </w:r>
      <w:hyperlink w:anchor="_Toc511037618" w:history="1">
        <w:r w:rsidRPr="009E09BA">
          <w:t>239</w:t>
        </w:r>
        <w:r>
          <w:rPr>
            <w:rFonts w:asciiTheme="minorHAnsi" w:eastAsiaTheme="minorEastAsia" w:hAnsiTheme="minorHAnsi" w:cstheme="minorBidi"/>
            <w:sz w:val="22"/>
            <w:szCs w:val="22"/>
            <w:lang w:eastAsia="en-AU"/>
          </w:rPr>
          <w:tab/>
        </w:r>
        <w:r w:rsidRPr="009E09BA">
          <w:t>Interstate transfer—effect of div 11.1.4 orders on joint prisoners</w:t>
        </w:r>
        <w:r>
          <w:tab/>
        </w:r>
        <w:r>
          <w:fldChar w:fldCharType="begin"/>
        </w:r>
        <w:r>
          <w:instrText xml:space="preserve"> PAGEREF _Toc511037618 \h </w:instrText>
        </w:r>
        <w:r>
          <w:fldChar w:fldCharType="separate"/>
        </w:r>
        <w:r w:rsidR="00FE6FD4">
          <w:t>204</w:t>
        </w:r>
        <w:r>
          <w:fldChar w:fldCharType="end"/>
        </w:r>
      </w:hyperlink>
    </w:p>
    <w:p w:rsidR="00032FA3" w:rsidRDefault="00597AE4">
      <w:pPr>
        <w:pStyle w:val="TOC3"/>
        <w:rPr>
          <w:rFonts w:asciiTheme="minorHAnsi" w:eastAsiaTheme="minorEastAsia" w:hAnsiTheme="minorHAnsi" w:cstheme="minorBidi"/>
          <w:b w:val="0"/>
          <w:sz w:val="22"/>
          <w:szCs w:val="22"/>
          <w:lang w:eastAsia="en-AU"/>
        </w:rPr>
      </w:pPr>
      <w:hyperlink w:anchor="_Toc511037619" w:history="1">
        <w:r w:rsidR="00032FA3" w:rsidRPr="009E09BA">
          <w:t>Division 11.1.5</w:t>
        </w:r>
        <w:r w:rsidR="00032FA3">
          <w:rPr>
            <w:rFonts w:asciiTheme="minorHAnsi" w:eastAsiaTheme="minorEastAsia" w:hAnsiTheme="minorHAnsi" w:cstheme="minorBidi"/>
            <w:b w:val="0"/>
            <w:sz w:val="22"/>
            <w:szCs w:val="22"/>
            <w:lang w:eastAsia="en-AU"/>
          </w:rPr>
          <w:tab/>
        </w:r>
        <w:r w:rsidR="00032FA3" w:rsidRPr="009E09BA">
          <w:t>Interstate transfer—operation of transfer orders</w:t>
        </w:r>
        <w:r w:rsidR="00032FA3" w:rsidRPr="00032FA3">
          <w:rPr>
            <w:vanish/>
          </w:rPr>
          <w:tab/>
        </w:r>
        <w:r w:rsidR="00032FA3" w:rsidRPr="00032FA3">
          <w:rPr>
            <w:vanish/>
          </w:rPr>
          <w:fldChar w:fldCharType="begin"/>
        </w:r>
        <w:r w:rsidR="00032FA3" w:rsidRPr="00032FA3">
          <w:rPr>
            <w:vanish/>
          </w:rPr>
          <w:instrText xml:space="preserve"> PAGEREF _Toc511037619 \h </w:instrText>
        </w:r>
        <w:r w:rsidR="00032FA3" w:rsidRPr="00032FA3">
          <w:rPr>
            <w:vanish/>
          </w:rPr>
        </w:r>
        <w:r w:rsidR="00032FA3" w:rsidRPr="00032FA3">
          <w:rPr>
            <w:vanish/>
          </w:rPr>
          <w:fldChar w:fldCharType="separate"/>
        </w:r>
        <w:r w:rsidR="00FE6FD4">
          <w:rPr>
            <w:vanish/>
          </w:rPr>
          <w:t>205</w:t>
        </w:r>
        <w:r w:rsidR="00032FA3" w:rsidRPr="00032FA3">
          <w:rPr>
            <w:vanish/>
          </w:rPr>
          <w:fldChar w:fldCharType="end"/>
        </w:r>
      </w:hyperlink>
    </w:p>
    <w:p w:rsidR="00032FA3" w:rsidRDefault="00032FA3">
      <w:pPr>
        <w:pStyle w:val="TOC5"/>
        <w:rPr>
          <w:rFonts w:asciiTheme="minorHAnsi" w:eastAsiaTheme="minorEastAsia" w:hAnsiTheme="minorHAnsi" w:cstheme="minorBidi"/>
          <w:sz w:val="22"/>
          <w:szCs w:val="22"/>
          <w:lang w:eastAsia="en-AU"/>
        </w:rPr>
      </w:pPr>
      <w:r>
        <w:tab/>
      </w:r>
      <w:hyperlink w:anchor="_Toc511037620" w:history="1">
        <w:r w:rsidRPr="009E09BA">
          <w:t>240</w:t>
        </w:r>
        <w:r>
          <w:rPr>
            <w:rFonts w:asciiTheme="minorHAnsi" w:eastAsiaTheme="minorEastAsia" w:hAnsiTheme="minorHAnsi" w:cstheme="minorBidi"/>
            <w:sz w:val="22"/>
            <w:szCs w:val="22"/>
            <w:lang w:eastAsia="en-AU"/>
          </w:rPr>
          <w:tab/>
        </w:r>
        <w:r w:rsidRPr="009E09BA">
          <w:t>Interstate transfer—transfer in custody of escort</w:t>
        </w:r>
        <w:r>
          <w:tab/>
        </w:r>
        <w:r>
          <w:fldChar w:fldCharType="begin"/>
        </w:r>
        <w:r>
          <w:instrText xml:space="preserve"> PAGEREF _Toc511037620 \h </w:instrText>
        </w:r>
        <w:r>
          <w:fldChar w:fldCharType="separate"/>
        </w:r>
        <w:r w:rsidR="00FE6FD4">
          <w:t>205</w:t>
        </w:r>
        <w:r>
          <w:fldChar w:fldCharType="end"/>
        </w:r>
      </w:hyperlink>
    </w:p>
    <w:p w:rsidR="00032FA3" w:rsidRDefault="00032FA3">
      <w:pPr>
        <w:pStyle w:val="TOC5"/>
        <w:rPr>
          <w:rFonts w:asciiTheme="minorHAnsi" w:eastAsiaTheme="minorEastAsia" w:hAnsiTheme="minorHAnsi" w:cstheme="minorBidi"/>
          <w:sz w:val="22"/>
          <w:szCs w:val="22"/>
          <w:lang w:eastAsia="en-AU"/>
        </w:rPr>
      </w:pPr>
      <w:r>
        <w:tab/>
      </w:r>
      <w:hyperlink w:anchor="_Toc511037621" w:history="1">
        <w:r w:rsidRPr="009E09BA">
          <w:t>241</w:t>
        </w:r>
        <w:r>
          <w:rPr>
            <w:rFonts w:asciiTheme="minorHAnsi" w:eastAsiaTheme="minorEastAsia" w:hAnsiTheme="minorHAnsi" w:cstheme="minorBidi"/>
            <w:sz w:val="22"/>
            <w:szCs w:val="22"/>
            <w:lang w:eastAsia="en-AU"/>
          </w:rPr>
          <w:tab/>
        </w:r>
        <w:r w:rsidRPr="009E09BA">
          <w:t>Interstate transfer—transfer of sentence with prisoner</w:t>
        </w:r>
        <w:r>
          <w:tab/>
        </w:r>
        <w:r>
          <w:fldChar w:fldCharType="begin"/>
        </w:r>
        <w:r>
          <w:instrText xml:space="preserve"> PAGEREF _Toc511037621 \h </w:instrText>
        </w:r>
        <w:r>
          <w:fldChar w:fldCharType="separate"/>
        </w:r>
        <w:r w:rsidR="00FE6FD4">
          <w:t>206</w:t>
        </w:r>
        <w:r>
          <w:fldChar w:fldCharType="end"/>
        </w:r>
      </w:hyperlink>
    </w:p>
    <w:p w:rsidR="00032FA3" w:rsidRDefault="00032FA3">
      <w:pPr>
        <w:pStyle w:val="TOC5"/>
        <w:rPr>
          <w:rFonts w:asciiTheme="minorHAnsi" w:eastAsiaTheme="minorEastAsia" w:hAnsiTheme="minorHAnsi" w:cstheme="minorBidi"/>
          <w:sz w:val="22"/>
          <w:szCs w:val="22"/>
          <w:lang w:eastAsia="en-AU"/>
        </w:rPr>
      </w:pPr>
      <w:r>
        <w:tab/>
      </w:r>
      <w:hyperlink w:anchor="_Toc511037622" w:history="1">
        <w:r w:rsidRPr="009E09BA">
          <w:t>242</w:t>
        </w:r>
        <w:r>
          <w:rPr>
            <w:rFonts w:asciiTheme="minorHAnsi" w:eastAsiaTheme="minorEastAsia" w:hAnsiTheme="minorHAnsi" w:cstheme="minorBidi"/>
            <w:sz w:val="22"/>
            <w:szCs w:val="22"/>
            <w:lang w:eastAsia="en-AU"/>
          </w:rPr>
          <w:tab/>
        </w:r>
        <w:r w:rsidRPr="009E09BA">
          <w:t>Interstate transfer—information sent to participating state</w:t>
        </w:r>
        <w:r>
          <w:tab/>
        </w:r>
        <w:r>
          <w:fldChar w:fldCharType="begin"/>
        </w:r>
        <w:r>
          <w:instrText xml:space="preserve"> PAGEREF _Toc511037622 \h </w:instrText>
        </w:r>
        <w:r>
          <w:fldChar w:fldCharType="separate"/>
        </w:r>
        <w:r w:rsidR="00FE6FD4">
          <w:t>206</w:t>
        </w:r>
        <w:r>
          <w:fldChar w:fldCharType="end"/>
        </w:r>
      </w:hyperlink>
    </w:p>
    <w:p w:rsidR="00032FA3" w:rsidRDefault="00032FA3">
      <w:pPr>
        <w:pStyle w:val="TOC5"/>
        <w:rPr>
          <w:rFonts w:asciiTheme="minorHAnsi" w:eastAsiaTheme="minorEastAsia" w:hAnsiTheme="minorHAnsi" w:cstheme="minorBidi"/>
          <w:sz w:val="22"/>
          <w:szCs w:val="22"/>
          <w:lang w:eastAsia="en-AU"/>
        </w:rPr>
      </w:pPr>
      <w:r>
        <w:tab/>
      </w:r>
      <w:hyperlink w:anchor="_Toc511037623" w:history="1">
        <w:r w:rsidRPr="009E09BA">
          <w:t>243</w:t>
        </w:r>
        <w:r>
          <w:rPr>
            <w:rFonts w:asciiTheme="minorHAnsi" w:eastAsiaTheme="minorEastAsia" w:hAnsiTheme="minorHAnsi" w:cstheme="minorBidi"/>
            <w:sz w:val="22"/>
            <w:szCs w:val="22"/>
            <w:lang w:eastAsia="en-AU"/>
          </w:rPr>
          <w:tab/>
        </w:r>
        <w:r w:rsidRPr="009E09BA">
          <w:t>Interstate transfer—translated sentences</w:t>
        </w:r>
        <w:r>
          <w:tab/>
        </w:r>
        <w:r>
          <w:fldChar w:fldCharType="begin"/>
        </w:r>
        <w:r>
          <w:instrText xml:space="preserve"> PAGEREF _Toc511037623 \h </w:instrText>
        </w:r>
        <w:r>
          <w:fldChar w:fldCharType="separate"/>
        </w:r>
        <w:r w:rsidR="00FE6FD4">
          <w:t>207</w:t>
        </w:r>
        <w:r>
          <w:fldChar w:fldCharType="end"/>
        </w:r>
      </w:hyperlink>
    </w:p>
    <w:p w:rsidR="00032FA3" w:rsidRDefault="00032FA3">
      <w:pPr>
        <w:pStyle w:val="TOC5"/>
        <w:rPr>
          <w:rFonts w:asciiTheme="minorHAnsi" w:eastAsiaTheme="minorEastAsia" w:hAnsiTheme="minorHAnsi" w:cstheme="minorBidi"/>
          <w:sz w:val="22"/>
          <w:szCs w:val="22"/>
          <w:lang w:eastAsia="en-AU"/>
        </w:rPr>
      </w:pPr>
      <w:r>
        <w:tab/>
      </w:r>
      <w:hyperlink w:anchor="_Toc511037624" w:history="1">
        <w:r w:rsidRPr="009E09BA">
          <w:t>244</w:t>
        </w:r>
        <w:r>
          <w:rPr>
            <w:rFonts w:asciiTheme="minorHAnsi" w:eastAsiaTheme="minorEastAsia" w:hAnsiTheme="minorHAnsi" w:cstheme="minorBidi"/>
            <w:sz w:val="22"/>
            <w:szCs w:val="22"/>
            <w:lang w:eastAsia="en-AU"/>
          </w:rPr>
          <w:tab/>
        </w:r>
        <w:r w:rsidRPr="009E09BA">
          <w:t>Interstate transfer—operation of translated sentences generally</w:t>
        </w:r>
        <w:r>
          <w:tab/>
        </w:r>
        <w:r>
          <w:fldChar w:fldCharType="begin"/>
        </w:r>
        <w:r>
          <w:instrText xml:space="preserve"> PAGEREF _Toc511037624 \h </w:instrText>
        </w:r>
        <w:r>
          <w:fldChar w:fldCharType="separate"/>
        </w:r>
        <w:r w:rsidR="00FE6FD4">
          <w:t>208</w:t>
        </w:r>
        <w:r>
          <w:fldChar w:fldCharType="end"/>
        </w:r>
      </w:hyperlink>
    </w:p>
    <w:p w:rsidR="00032FA3" w:rsidRDefault="00032FA3">
      <w:pPr>
        <w:pStyle w:val="TOC5"/>
        <w:rPr>
          <w:rFonts w:asciiTheme="minorHAnsi" w:eastAsiaTheme="minorEastAsia" w:hAnsiTheme="minorHAnsi" w:cstheme="minorBidi"/>
          <w:sz w:val="22"/>
          <w:szCs w:val="22"/>
          <w:lang w:eastAsia="en-AU"/>
        </w:rPr>
      </w:pPr>
      <w:r>
        <w:tab/>
      </w:r>
      <w:hyperlink w:anchor="_Toc511037625" w:history="1">
        <w:r w:rsidRPr="009E09BA">
          <w:t>245</w:t>
        </w:r>
        <w:r>
          <w:rPr>
            <w:rFonts w:asciiTheme="minorHAnsi" w:eastAsiaTheme="minorEastAsia" w:hAnsiTheme="minorHAnsi" w:cstheme="minorBidi"/>
            <w:sz w:val="22"/>
            <w:szCs w:val="22"/>
            <w:lang w:eastAsia="en-AU"/>
          </w:rPr>
          <w:tab/>
        </w:r>
        <w:r w:rsidRPr="009E09BA">
          <w:t>Interstate transfer—indeterminate translated sentences</w:t>
        </w:r>
        <w:r>
          <w:tab/>
        </w:r>
        <w:r>
          <w:fldChar w:fldCharType="begin"/>
        </w:r>
        <w:r>
          <w:instrText xml:space="preserve"> PAGEREF _Toc511037625 \h </w:instrText>
        </w:r>
        <w:r>
          <w:fldChar w:fldCharType="separate"/>
        </w:r>
        <w:r w:rsidR="00FE6FD4">
          <w:t>209</w:t>
        </w:r>
        <w:r>
          <w:fldChar w:fldCharType="end"/>
        </w:r>
      </w:hyperlink>
    </w:p>
    <w:p w:rsidR="00032FA3" w:rsidRDefault="00032FA3">
      <w:pPr>
        <w:pStyle w:val="TOC5"/>
        <w:rPr>
          <w:rFonts w:asciiTheme="minorHAnsi" w:eastAsiaTheme="minorEastAsia" w:hAnsiTheme="minorHAnsi" w:cstheme="minorBidi"/>
          <w:sz w:val="22"/>
          <w:szCs w:val="22"/>
          <w:lang w:eastAsia="en-AU"/>
        </w:rPr>
      </w:pPr>
      <w:r>
        <w:tab/>
      </w:r>
      <w:hyperlink w:anchor="_Toc511037626" w:history="1">
        <w:r w:rsidRPr="009E09BA">
          <w:t>246</w:t>
        </w:r>
        <w:r>
          <w:rPr>
            <w:rFonts w:asciiTheme="minorHAnsi" w:eastAsiaTheme="minorEastAsia" w:hAnsiTheme="minorHAnsi" w:cstheme="minorBidi"/>
            <w:sz w:val="22"/>
            <w:szCs w:val="22"/>
            <w:lang w:eastAsia="en-AU"/>
          </w:rPr>
          <w:tab/>
        </w:r>
        <w:r w:rsidRPr="009E09BA">
          <w:t>Interstate transfer—effect of translated sentences before transfer to ACT</w:t>
        </w:r>
        <w:r>
          <w:tab/>
        </w:r>
        <w:r>
          <w:fldChar w:fldCharType="begin"/>
        </w:r>
        <w:r>
          <w:instrText xml:space="preserve"> PAGEREF _Toc511037626 \h </w:instrText>
        </w:r>
        <w:r>
          <w:fldChar w:fldCharType="separate"/>
        </w:r>
        <w:r w:rsidR="00FE6FD4">
          <w:t>209</w:t>
        </w:r>
        <w:r>
          <w:fldChar w:fldCharType="end"/>
        </w:r>
      </w:hyperlink>
    </w:p>
    <w:p w:rsidR="00032FA3" w:rsidRDefault="00032FA3">
      <w:pPr>
        <w:pStyle w:val="TOC5"/>
        <w:rPr>
          <w:rFonts w:asciiTheme="minorHAnsi" w:eastAsiaTheme="minorEastAsia" w:hAnsiTheme="minorHAnsi" w:cstheme="minorBidi"/>
          <w:sz w:val="22"/>
          <w:szCs w:val="22"/>
          <w:lang w:eastAsia="en-AU"/>
        </w:rPr>
      </w:pPr>
      <w:r>
        <w:tab/>
      </w:r>
      <w:hyperlink w:anchor="_Toc511037627" w:history="1">
        <w:r w:rsidRPr="009E09BA">
          <w:t>247</w:t>
        </w:r>
        <w:r>
          <w:rPr>
            <w:rFonts w:asciiTheme="minorHAnsi" w:eastAsiaTheme="minorEastAsia" w:hAnsiTheme="minorHAnsi" w:cstheme="minorBidi"/>
            <w:sz w:val="22"/>
            <w:szCs w:val="22"/>
            <w:lang w:eastAsia="en-AU"/>
          </w:rPr>
          <w:tab/>
        </w:r>
        <w:r w:rsidRPr="009E09BA">
          <w:t>Interstate transfer—default imprisonment for translated sentences</w:t>
        </w:r>
        <w:r>
          <w:tab/>
        </w:r>
        <w:r>
          <w:fldChar w:fldCharType="begin"/>
        </w:r>
        <w:r>
          <w:instrText xml:space="preserve"> PAGEREF _Toc511037627 \h </w:instrText>
        </w:r>
        <w:r>
          <w:fldChar w:fldCharType="separate"/>
        </w:r>
        <w:r w:rsidR="00FE6FD4">
          <w:t>210</w:t>
        </w:r>
        <w:r>
          <w:fldChar w:fldCharType="end"/>
        </w:r>
      </w:hyperlink>
    </w:p>
    <w:p w:rsidR="00032FA3" w:rsidRDefault="00597AE4">
      <w:pPr>
        <w:pStyle w:val="TOC3"/>
        <w:rPr>
          <w:rFonts w:asciiTheme="minorHAnsi" w:eastAsiaTheme="minorEastAsia" w:hAnsiTheme="minorHAnsi" w:cstheme="minorBidi"/>
          <w:b w:val="0"/>
          <w:sz w:val="22"/>
          <w:szCs w:val="22"/>
          <w:lang w:eastAsia="en-AU"/>
        </w:rPr>
      </w:pPr>
      <w:hyperlink w:anchor="_Toc511037628" w:history="1">
        <w:r w:rsidR="00032FA3" w:rsidRPr="009E09BA">
          <w:t>Division 11.1.6</w:t>
        </w:r>
        <w:r w:rsidR="00032FA3">
          <w:rPr>
            <w:rFonts w:asciiTheme="minorHAnsi" w:eastAsiaTheme="minorEastAsia" w:hAnsiTheme="minorHAnsi" w:cstheme="minorBidi"/>
            <w:b w:val="0"/>
            <w:sz w:val="22"/>
            <w:szCs w:val="22"/>
            <w:lang w:eastAsia="en-AU"/>
          </w:rPr>
          <w:tab/>
        </w:r>
        <w:r w:rsidR="00032FA3" w:rsidRPr="009E09BA">
          <w:t>Interstate transfer—other provisions</w:t>
        </w:r>
        <w:r w:rsidR="00032FA3" w:rsidRPr="00032FA3">
          <w:rPr>
            <w:vanish/>
          </w:rPr>
          <w:tab/>
        </w:r>
        <w:r w:rsidR="00032FA3" w:rsidRPr="00032FA3">
          <w:rPr>
            <w:vanish/>
          </w:rPr>
          <w:fldChar w:fldCharType="begin"/>
        </w:r>
        <w:r w:rsidR="00032FA3" w:rsidRPr="00032FA3">
          <w:rPr>
            <w:vanish/>
          </w:rPr>
          <w:instrText xml:space="preserve"> PAGEREF _Toc511037628 \h </w:instrText>
        </w:r>
        <w:r w:rsidR="00032FA3" w:rsidRPr="00032FA3">
          <w:rPr>
            <w:vanish/>
          </w:rPr>
        </w:r>
        <w:r w:rsidR="00032FA3" w:rsidRPr="00032FA3">
          <w:rPr>
            <w:vanish/>
          </w:rPr>
          <w:fldChar w:fldCharType="separate"/>
        </w:r>
        <w:r w:rsidR="00FE6FD4">
          <w:rPr>
            <w:vanish/>
          </w:rPr>
          <w:t>211</w:t>
        </w:r>
        <w:r w:rsidR="00032FA3" w:rsidRPr="00032FA3">
          <w:rPr>
            <w:vanish/>
          </w:rPr>
          <w:fldChar w:fldCharType="end"/>
        </w:r>
      </w:hyperlink>
    </w:p>
    <w:p w:rsidR="00032FA3" w:rsidRDefault="00032FA3">
      <w:pPr>
        <w:pStyle w:val="TOC5"/>
        <w:rPr>
          <w:rFonts w:asciiTheme="minorHAnsi" w:eastAsiaTheme="minorEastAsia" w:hAnsiTheme="minorHAnsi" w:cstheme="minorBidi"/>
          <w:sz w:val="22"/>
          <w:szCs w:val="22"/>
          <w:lang w:eastAsia="en-AU"/>
        </w:rPr>
      </w:pPr>
      <w:r>
        <w:tab/>
      </w:r>
      <w:hyperlink w:anchor="_Toc511037629" w:history="1">
        <w:r w:rsidRPr="009E09BA">
          <w:t>248</w:t>
        </w:r>
        <w:r>
          <w:rPr>
            <w:rFonts w:asciiTheme="minorHAnsi" w:eastAsiaTheme="minorEastAsia" w:hAnsiTheme="minorHAnsi" w:cstheme="minorBidi"/>
            <w:sz w:val="22"/>
            <w:szCs w:val="22"/>
            <w:lang w:eastAsia="en-AU"/>
          </w:rPr>
          <w:tab/>
        </w:r>
        <w:r w:rsidRPr="009E09BA">
          <w:t>Interstate transfer—notification to prisoners of decisions</w:t>
        </w:r>
        <w:r>
          <w:tab/>
        </w:r>
        <w:r>
          <w:fldChar w:fldCharType="begin"/>
        </w:r>
        <w:r>
          <w:instrText xml:space="preserve"> PAGEREF _Toc511037629 \h </w:instrText>
        </w:r>
        <w:r>
          <w:fldChar w:fldCharType="separate"/>
        </w:r>
        <w:r w:rsidR="00FE6FD4">
          <w:t>211</w:t>
        </w:r>
        <w:r>
          <w:fldChar w:fldCharType="end"/>
        </w:r>
      </w:hyperlink>
    </w:p>
    <w:p w:rsidR="00032FA3" w:rsidRDefault="00032FA3">
      <w:pPr>
        <w:pStyle w:val="TOC5"/>
        <w:rPr>
          <w:rFonts w:asciiTheme="minorHAnsi" w:eastAsiaTheme="minorEastAsia" w:hAnsiTheme="minorHAnsi" w:cstheme="minorBidi"/>
          <w:sz w:val="22"/>
          <w:szCs w:val="22"/>
          <w:lang w:eastAsia="en-AU"/>
        </w:rPr>
      </w:pPr>
      <w:r>
        <w:tab/>
      </w:r>
      <w:hyperlink w:anchor="_Toc511037630" w:history="1">
        <w:r w:rsidRPr="009E09BA">
          <w:t>249</w:t>
        </w:r>
        <w:r>
          <w:rPr>
            <w:rFonts w:asciiTheme="minorHAnsi" w:eastAsiaTheme="minorEastAsia" w:hAnsiTheme="minorHAnsi" w:cstheme="minorBidi"/>
            <w:sz w:val="22"/>
            <w:szCs w:val="22"/>
            <w:lang w:eastAsia="en-AU"/>
          </w:rPr>
          <w:tab/>
        </w:r>
        <w:r w:rsidRPr="009E09BA">
          <w:t>Interstate transfer—lawful custody for transit through ACT</w:t>
        </w:r>
        <w:r>
          <w:tab/>
        </w:r>
        <w:r>
          <w:fldChar w:fldCharType="begin"/>
        </w:r>
        <w:r>
          <w:instrText xml:space="preserve"> PAGEREF _Toc511037630 \h </w:instrText>
        </w:r>
        <w:r>
          <w:fldChar w:fldCharType="separate"/>
        </w:r>
        <w:r w:rsidR="00FE6FD4">
          <w:t>211</w:t>
        </w:r>
        <w:r>
          <w:fldChar w:fldCharType="end"/>
        </w:r>
      </w:hyperlink>
    </w:p>
    <w:p w:rsidR="00032FA3" w:rsidRDefault="00032FA3">
      <w:pPr>
        <w:pStyle w:val="TOC5"/>
        <w:rPr>
          <w:rFonts w:asciiTheme="minorHAnsi" w:eastAsiaTheme="minorEastAsia" w:hAnsiTheme="minorHAnsi" w:cstheme="minorBidi"/>
          <w:sz w:val="22"/>
          <w:szCs w:val="22"/>
          <w:lang w:eastAsia="en-AU"/>
        </w:rPr>
      </w:pPr>
      <w:r>
        <w:tab/>
      </w:r>
      <w:hyperlink w:anchor="_Toc511037631" w:history="1">
        <w:r w:rsidRPr="009E09BA">
          <w:t>250</w:t>
        </w:r>
        <w:r>
          <w:rPr>
            <w:rFonts w:asciiTheme="minorHAnsi" w:eastAsiaTheme="minorEastAsia" w:hAnsiTheme="minorHAnsi" w:cstheme="minorBidi"/>
            <w:sz w:val="22"/>
            <w:szCs w:val="22"/>
            <w:lang w:eastAsia="en-AU"/>
          </w:rPr>
          <w:tab/>
        </w:r>
        <w:r w:rsidRPr="009E09BA">
          <w:t>Interstate transfer—escape from custody of person being transferred</w:t>
        </w:r>
        <w:r>
          <w:tab/>
        </w:r>
        <w:r>
          <w:fldChar w:fldCharType="begin"/>
        </w:r>
        <w:r>
          <w:instrText xml:space="preserve"> PAGEREF _Toc511037631 \h </w:instrText>
        </w:r>
        <w:r>
          <w:fldChar w:fldCharType="separate"/>
        </w:r>
        <w:r w:rsidR="00FE6FD4">
          <w:t>212</w:t>
        </w:r>
        <w:r>
          <w:fldChar w:fldCharType="end"/>
        </w:r>
      </w:hyperlink>
    </w:p>
    <w:p w:rsidR="00032FA3" w:rsidRDefault="00032FA3">
      <w:pPr>
        <w:pStyle w:val="TOC5"/>
        <w:rPr>
          <w:rFonts w:asciiTheme="minorHAnsi" w:eastAsiaTheme="minorEastAsia" w:hAnsiTheme="minorHAnsi" w:cstheme="minorBidi"/>
          <w:sz w:val="22"/>
          <w:szCs w:val="22"/>
          <w:lang w:eastAsia="en-AU"/>
        </w:rPr>
      </w:pPr>
      <w:r>
        <w:tab/>
      </w:r>
      <w:hyperlink w:anchor="_Toc511037632" w:history="1">
        <w:r w:rsidRPr="009E09BA">
          <w:t>251</w:t>
        </w:r>
        <w:r>
          <w:rPr>
            <w:rFonts w:asciiTheme="minorHAnsi" w:eastAsiaTheme="minorEastAsia" w:hAnsiTheme="minorHAnsi" w:cstheme="minorBidi"/>
            <w:sz w:val="22"/>
            <w:szCs w:val="22"/>
            <w:lang w:eastAsia="en-AU"/>
          </w:rPr>
          <w:tab/>
        </w:r>
        <w:r w:rsidRPr="009E09BA">
          <w:t>Interstate transfer—offence for escape from custody</w:t>
        </w:r>
        <w:r>
          <w:tab/>
        </w:r>
        <w:r>
          <w:fldChar w:fldCharType="begin"/>
        </w:r>
        <w:r>
          <w:instrText xml:space="preserve"> PAGEREF _Toc511037632 \h </w:instrText>
        </w:r>
        <w:r>
          <w:fldChar w:fldCharType="separate"/>
        </w:r>
        <w:r w:rsidR="00FE6FD4">
          <w:t>214</w:t>
        </w:r>
        <w:r>
          <w:fldChar w:fldCharType="end"/>
        </w:r>
      </w:hyperlink>
    </w:p>
    <w:p w:rsidR="00032FA3" w:rsidRDefault="00032FA3">
      <w:pPr>
        <w:pStyle w:val="TOC5"/>
        <w:rPr>
          <w:rFonts w:asciiTheme="minorHAnsi" w:eastAsiaTheme="minorEastAsia" w:hAnsiTheme="minorHAnsi" w:cstheme="minorBidi"/>
          <w:sz w:val="22"/>
          <w:szCs w:val="22"/>
          <w:lang w:eastAsia="en-AU"/>
        </w:rPr>
      </w:pPr>
      <w:r>
        <w:tab/>
      </w:r>
      <w:hyperlink w:anchor="_Toc511037633" w:history="1">
        <w:r w:rsidRPr="009E09BA">
          <w:t>252</w:t>
        </w:r>
        <w:r>
          <w:rPr>
            <w:rFonts w:asciiTheme="minorHAnsi" w:eastAsiaTheme="minorEastAsia" w:hAnsiTheme="minorHAnsi" w:cstheme="minorBidi"/>
            <w:sz w:val="22"/>
            <w:szCs w:val="22"/>
            <w:lang w:eastAsia="en-AU"/>
          </w:rPr>
          <w:tab/>
        </w:r>
        <w:r w:rsidRPr="009E09BA">
          <w:t>Interstate transfer—revocation of order of transfer on escape from custody</w:t>
        </w:r>
        <w:r>
          <w:tab/>
        </w:r>
        <w:r>
          <w:fldChar w:fldCharType="begin"/>
        </w:r>
        <w:r>
          <w:instrText xml:space="preserve"> PAGEREF _Toc511037633 \h </w:instrText>
        </w:r>
        <w:r>
          <w:fldChar w:fldCharType="separate"/>
        </w:r>
        <w:r w:rsidR="00FE6FD4">
          <w:t>215</w:t>
        </w:r>
        <w:r>
          <w:fldChar w:fldCharType="end"/>
        </w:r>
      </w:hyperlink>
    </w:p>
    <w:p w:rsidR="00032FA3" w:rsidRDefault="00597AE4">
      <w:pPr>
        <w:pStyle w:val="TOC2"/>
        <w:rPr>
          <w:rFonts w:asciiTheme="minorHAnsi" w:eastAsiaTheme="minorEastAsia" w:hAnsiTheme="minorHAnsi" w:cstheme="minorBidi"/>
          <w:b w:val="0"/>
          <w:sz w:val="22"/>
          <w:szCs w:val="22"/>
          <w:lang w:eastAsia="en-AU"/>
        </w:rPr>
      </w:pPr>
      <w:hyperlink w:anchor="_Toc511037634" w:history="1">
        <w:r w:rsidR="00032FA3" w:rsidRPr="009E09BA">
          <w:t>Part 11.2</w:t>
        </w:r>
        <w:r w:rsidR="00032FA3">
          <w:rPr>
            <w:rFonts w:asciiTheme="minorHAnsi" w:eastAsiaTheme="minorEastAsia" w:hAnsiTheme="minorHAnsi" w:cstheme="minorBidi"/>
            <w:b w:val="0"/>
            <w:sz w:val="22"/>
            <w:szCs w:val="22"/>
            <w:lang w:eastAsia="en-AU"/>
          </w:rPr>
          <w:tab/>
        </w:r>
        <w:r w:rsidR="00032FA3" w:rsidRPr="009E09BA">
          <w:t>International transfer of prisoners</w:t>
        </w:r>
        <w:r w:rsidR="00032FA3" w:rsidRPr="00032FA3">
          <w:rPr>
            <w:vanish/>
          </w:rPr>
          <w:tab/>
        </w:r>
        <w:r w:rsidR="00032FA3" w:rsidRPr="00032FA3">
          <w:rPr>
            <w:vanish/>
          </w:rPr>
          <w:fldChar w:fldCharType="begin"/>
        </w:r>
        <w:r w:rsidR="00032FA3" w:rsidRPr="00032FA3">
          <w:rPr>
            <w:vanish/>
          </w:rPr>
          <w:instrText xml:space="preserve"> PAGEREF _Toc511037634 \h </w:instrText>
        </w:r>
        <w:r w:rsidR="00032FA3" w:rsidRPr="00032FA3">
          <w:rPr>
            <w:vanish/>
          </w:rPr>
        </w:r>
        <w:r w:rsidR="00032FA3" w:rsidRPr="00032FA3">
          <w:rPr>
            <w:vanish/>
          </w:rPr>
          <w:fldChar w:fldCharType="separate"/>
        </w:r>
        <w:r w:rsidR="00FE6FD4">
          <w:rPr>
            <w:vanish/>
          </w:rPr>
          <w:t>216</w:t>
        </w:r>
        <w:r w:rsidR="00032FA3" w:rsidRPr="00032FA3">
          <w:rPr>
            <w:vanish/>
          </w:rPr>
          <w:fldChar w:fldCharType="end"/>
        </w:r>
      </w:hyperlink>
    </w:p>
    <w:p w:rsidR="00032FA3" w:rsidRDefault="00032FA3">
      <w:pPr>
        <w:pStyle w:val="TOC5"/>
        <w:rPr>
          <w:rFonts w:asciiTheme="minorHAnsi" w:eastAsiaTheme="minorEastAsia" w:hAnsiTheme="minorHAnsi" w:cstheme="minorBidi"/>
          <w:sz w:val="22"/>
          <w:szCs w:val="22"/>
          <w:lang w:eastAsia="en-AU"/>
        </w:rPr>
      </w:pPr>
      <w:r>
        <w:tab/>
      </w:r>
      <w:hyperlink w:anchor="_Toc511037635" w:history="1">
        <w:r w:rsidRPr="009E09BA">
          <w:t>253</w:t>
        </w:r>
        <w:r>
          <w:rPr>
            <w:rFonts w:asciiTheme="minorHAnsi" w:eastAsiaTheme="minorEastAsia" w:hAnsiTheme="minorHAnsi" w:cstheme="minorBidi"/>
            <w:sz w:val="22"/>
            <w:szCs w:val="22"/>
            <w:lang w:eastAsia="en-AU"/>
          </w:rPr>
          <w:tab/>
        </w:r>
        <w:r w:rsidRPr="009E09BA">
          <w:t>International transfer—object of pt 11.2</w:t>
        </w:r>
        <w:r>
          <w:tab/>
        </w:r>
        <w:r>
          <w:fldChar w:fldCharType="begin"/>
        </w:r>
        <w:r>
          <w:instrText xml:space="preserve"> PAGEREF _Toc511037635 \h </w:instrText>
        </w:r>
        <w:r>
          <w:fldChar w:fldCharType="separate"/>
        </w:r>
        <w:r w:rsidR="00FE6FD4">
          <w:t>216</w:t>
        </w:r>
        <w:r>
          <w:fldChar w:fldCharType="end"/>
        </w:r>
      </w:hyperlink>
    </w:p>
    <w:p w:rsidR="00032FA3" w:rsidRDefault="00032FA3">
      <w:pPr>
        <w:pStyle w:val="TOC5"/>
        <w:rPr>
          <w:rFonts w:asciiTheme="minorHAnsi" w:eastAsiaTheme="minorEastAsia" w:hAnsiTheme="minorHAnsi" w:cstheme="minorBidi"/>
          <w:sz w:val="22"/>
          <w:szCs w:val="22"/>
          <w:lang w:eastAsia="en-AU"/>
        </w:rPr>
      </w:pPr>
      <w:r>
        <w:tab/>
      </w:r>
      <w:hyperlink w:anchor="_Toc511037636" w:history="1">
        <w:r w:rsidRPr="009E09BA">
          <w:t>254</w:t>
        </w:r>
        <w:r>
          <w:rPr>
            <w:rFonts w:asciiTheme="minorHAnsi" w:eastAsiaTheme="minorEastAsia" w:hAnsiTheme="minorHAnsi" w:cstheme="minorBidi"/>
            <w:sz w:val="22"/>
            <w:szCs w:val="22"/>
            <w:lang w:eastAsia="en-AU"/>
          </w:rPr>
          <w:tab/>
        </w:r>
        <w:r w:rsidRPr="009E09BA">
          <w:t xml:space="preserve">International transfer—meaning of </w:t>
        </w:r>
        <w:r w:rsidRPr="009E09BA">
          <w:rPr>
            <w:i/>
          </w:rPr>
          <w:t>Commonwealth Act</w:t>
        </w:r>
        <w:r>
          <w:tab/>
        </w:r>
        <w:r>
          <w:fldChar w:fldCharType="begin"/>
        </w:r>
        <w:r>
          <w:instrText xml:space="preserve"> PAGEREF _Toc511037636 \h </w:instrText>
        </w:r>
        <w:r>
          <w:fldChar w:fldCharType="separate"/>
        </w:r>
        <w:r w:rsidR="00FE6FD4">
          <w:t>216</w:t>
        </w:r>
        <w:r>
          <w:fldChar w:fldCharType="end"/>
        </w:r>
      </w:hyperlink>
    </w:p>
    <w:p w:rsidR="00032FA3" w:rsidRDefault="00032FA3">
      <w:pPr>
        <w:pStyle w:val="TOC5"/>
        <w:rPr>
          <w:rFonts w:asciiTheme="minorHAnsi" w:eastAsiaTheme="minorEastAsia" w:hAnsiTheme="minorHAnsi" w:cstheme="minorBidi"/>
          <w:sz w:val="22"/>
          <w:szCs w:val="22"/>
          <w:lang w:eastAsia="en-AU"/>
        </w:rPr>
      </w:pPr>
      <w:r>
        <w:tab/>
      </w:r>
      <w:hyperlink w:anchor="_Toc511037637" w:history="1">
        <w:r w:rsidRPr="009E09BA">
          <w:t>255</w:t>
        </w:r>
        <w:r>
          <w:rPr>
            <w:rFonts w:asciiTheme="minorHAnsi" w:eastAsiaTheme="minorEastAsia" w:hAnsiTheme="minorHAnsi" w:cstheme="minorBidi"/>
            <w:sz w:val="22"/>
            <w:szCs w:val="22"/>
            <w:lang w:eastAsia="en-AU"/>
          </w:rPr>
          <w:tab/>
        </w:r>
        <w:r w:rsidRPr="009E09BA">
          <w:t>International transfer—terms defined Commonwealth Act</w:t>
        </w:r>
        <w:r>
          <w:tab/>
        </w:r>
        <w:r>
          <w:fldChar w:fldCharType="begin"/>
        </w:r>
        <w:r>
          <w:instrText xml:space="preserve"> PAGEREF _Toc511037637 \h </w:instrText>
        </w:r>
        <w:r>
          <w:fldChar w:fldCharType="separate"/>
        </w:r>
        <w:r w:rsidR="00FE6FD4">
          <w:t>216</w:t>
        </w:r>
        <w:r>
          <w:fldChar w:fldCharType="end"/>
        </w:r>
      </w:hyperlink>
    </w:p>
    <w:p w:rsidR="00032FA3" w:rsidRDefault="00032FA3">
      <w:pPr>
        <w:pStyle w:val="TOC5"/>
        <w:rPr>
          <w:rFonts w:asciiTheme="minorHAnsi" w:eastAsiaTheme="minorEastAsia" w:hAnsiTheme="minorHAnsi" w:cstheme="minorBidi"/>
          <w:sz w:val="22"/>
          <w:szCs w:val="22"/>
          <w:lang w:eastAsia="en-AU"/>
        </w:rPr>
      </w:pPr>
      <w:r>
        <w:tab/>
      </w:r>
      <w:hyperlink w:anchor="_Toc511037638" w:history="1">
        <w:r w:rsidRPr="009E09BA">
          <w:t>256</w:t>
        </w:r>
        <w:r>
          <w:rPr>
            <w:rFonts w:asciiTheme="minorHAnsi" w:eastAsiaTheme="minorEastAsia" w:hAnsiTheme="minorHAnsi" w:cstheme="minorBidi"/>
            <w:sz w:val="22"/>
            <w:szCs w:val="22"/>
            <w:lang w:eastAsia="en-AU"/>
          </w:rPr>
          <w:tab/>
        </w:r>
        <w:r w:rsidRPr="009E09BA">
          <w:t>International transfer—Minister’s functions</w:t>
        </w:r>
        <w:r>
          <w:tab/>
        </w:r>
        <w:r>
          <w:fldChar w:fldCharType="begin"/>
        </w:r>
        <w:r>
          <w:instrText xml:space="preserve"> PAGEREF _Toc511037638 \h </w:instrText>
        </w:r>
        <w:r>
          <w:fldChar w:fldCharType="separate"/>
        </w:r>
        <w:r w:rsidR="00FE6FD4">
          <w:t>216</w:t>
        </w:r>
        <w:r>
          <w:fldChar w:fldCharType="end"/>
        </w:r>
      </w:hyperlink>
    </w:p>
    <w:p w:rsidR="00032FA3" w:rsidRDefault="00032FA3">
      <w:pPr>
        <w:pStyle w:val="TOC5"/>
        <w:rPr>
          <w:rFonts w:asciiTheme="minorHAnsi" w:eastAsiaTheme="minorEastAsia" w:hAnsiTheme="minorHAnsi" w:cstheme="minorBidi"/>
          <w:sz w:val="22"/>
          <w:szCs w:val="22"/>
          <w:lang w:eastAsia="en-AU"/>
        </w:rPr>
      </w:pPr>
      <w:r>
        <w:tab/>
      </w:r>
      <w:hyperlink w:anchor="_Toc511037639" w:history="1">
        <w:r w:rsidRPr="009E09BA">
          <w:t>257</w:t>
        </w:r>
        <w:r>
          <w:rPr>
            <w:rFonts w:asciiTheme="minorHAnsi" w:eastAsiaTheme="minorEastAsia" w:hAnsiTheme="minorHAnsi" w:cstheme="minorBidi"/>
            <w:sz w:val="22"/>
            <w:szCs w:val="22"/>
            <w:lang w:eastAsia="en-AU"/>
          </w:rPr>
          <w:tab/>
        </w:r>
        <w:r w:rsidRPr="009E09BA">
          <w:t>International transfer—functions of prison officers, police officers etc</w:t>
        </w:r>
        <w:r>
          <w:tab/>
        </w:r>
        <w:r>
          <w:fldChar w:fldCharType="begin"/>
        </w:r>
        <w:r>
          <w:instrText xml:space="preserve"> PAGEREF _Toc511037639 \h </w:instrText>
        </w:r>
        <w:r>
          <w:fldChar w:fldCharType="separate"/>
        </w:r>
        <w:r w:rsidR="00FE6FD4">
          <w:t>216</w:t>
        </w:r>
        <w:r>
          <w:fldChar w:fldCharType="end"/>
        </w:r>
      </w:hyperlink>
    </w:p>
    <w:p w:rsidR="00032FA3" w:rsidRDefault="00032FA3">
      <w:pPr>
        <w:pStyle w:val="TOC5"/>
        <w:rPr>
          <w:rFonts w:asciiTheme="minorHAnsi" w:eastAsiaTheme="minorEastAsia" w:hAnsiTheme="minorHAnsi" w:cstheme="minorBidi"/>
          <w:sz w:val="22"/>
          <w:szCs w:val="22"/>
          <w:lang w:eastAsia="en-AU"/>
        </w:rPr>
      </w:pPr>
      <w:r>
        <w:tab/>
      </w:r>
      <w:hyperlink w:anchor="_Toc511037640" w:history="1">
        <w:r w:rsidRPr="009E09BA">
          <w:t>258</w:t>
        </w:r>
        <w:r>
          <w:rPr>
            <w:rFonts w:asciiTheme="minorHAnsi" w:eastAsiaTheme="minorEastAsia" w:hAnsiTheme="minorHAnsi" w:cstheme="minorBidi"/>
            <w:sz w:val="22"/>
            <w:szCs w:val="22"/>
            <w:lang w:eastAsia="en-AU"/>
          </w:rPr>
          <w:tab/>
        </w:r>
        <w:r w:rsidRPr="009E09BA">
          <w:t>International transfer—arrangements for administration of Commonwealth Act</w:t>
        </w:r>
        <w:r>
          <w:tab/>
        </w:r>
        <w:r>
          <w:fldChar w:fldCharType="begin"/>
        </w:r>
        <w:r>
          <w:instrText xml:space="preserve"> PAGEREF _Toc511037640 \h </w:instrText>
        </w:r>
        <w:r>
          <w:fldChar w:fldCharType="separate"/>
        </w:r>
        <w:r w:rsidR="00FE6FD4">
          <w:t>217</w:t>
        </w:r>
        <w:r>
          <w:fldChar w:fldCharType="end"/>
        </w:r>
      </w:hyperlink>
    </w:p>
    <w:p w:rsidR="00032FA3" w:rsidRDefault="00032FA3">
      <w:pPr>
        <w:pStyle w:val="TOC5"/>
        <w:rPr>
          <w:rFonts w:asciiTheme="minorHAnsi" w:eastAsiaTheme="minorEastAsia" w:hAnsiTheme="minorHAnsi" w:cstheme="minorBidi"/>
          <w:sz w:val="22"/>
          <w:szCs w:val="22"/>
          <w:lang w:eastAsia="en-AU"/>
        </w:rPr>
      </w:pPr>
      <w:r>
        <w:tab/>
      </w:r>
      <w:hyperlink w:anchor="_Toc511037641" w:history="1">
        <w:r w:rsidRPr="009E09BA">
          <w:t>259</w:t>
        </w:r>
        <w:r>
          <w:rPr>
            <w:rFonts w:asciiTheme="minorHAnsi" w:eastAsiaTheme="minorEastAsia" w:hAnsiTheme="minorHAnsi" w:cstheme="minorBidi"/>
            <w:sz w:val="22"/>
            <w:szCs w:val="22"/>
            <w:lang w:eastAsia="en-AU"/>
          </w:rPr>
          <w:tab/>
        </w:r>
        <w:r w:rsidRPr="009E09BA">
          <w:t>International transfer—prisoners transferred to Australia</w:t>
        </w:r>
        <w:r>
          <w:tab/>
        </w:r>
        <w:r>
          <w:fldChar w:fldCharType="begin"/>
        </w:r>
        <w:r>
          <w:instrText xml:space="preserve"> PAGEREF _Toc511037641 \h </w:instrText>
        </w:r>
        <w:r>
          <w:fldChar w:fldCharType="separate"/>
        </w:r>
        <w:r w:rsidR="00FE6FD4">
          <w:t>217</w:t>
        </w:r>
        <w:r>
          <w:fldChar w:fldCharType="end"/>
        </w:r>
      </w:hyperlink>
    </w:p>
    <w:p w:rsidR="00032FA3" w:rsidRDefault="00032FA3">
      <w:pPr>
        <w:pStyle w:val="TOC5"/>
        <w:rPr>
          <w:rFonts w:asciiTheme="minorHAnsi" w:eastAsiaTheme="minorEastAsia" w:hAnsiTheme="minorHAnsi" w:cstheme="minorBidi"/>
          <w:sz w:val="22"/>
          <w:szCs w:val="22"/>
          <w:lang w:eastAsia="en-AU"/>
        </w:rPr>
      </w:pPr>
      <w:r>
        <w:tab/>
      </w:r>
      <w:hyperlink w:anchor="_Toc511037642" w:history="1">
        <w:r w:rsidRPr="009E09BA">
          <w:t>260</w:t>
        </w:r>
        <w:r>
          <w:rPr>
            <w:rFonts w:asciiTheme="minorHAnsi" w:eastAsiaTheme="minorEastAsia" w:hAnsiTheme="minorHAnsi" w:cstheme="minorBidi"/>
            <w:sz w:val="22"/>
            <w:szCs w:val="22"/>
            <w:lang w:eastAsia="en-AU"/>
          </w:rPr>
          <w:tab/>
        </w:r>
        <w:r w:rsidRPr="009E09BA">
          <w:t>International transfer—prisoners transferred from Australia</w:t>
        </w:r>
        <w:r>
          <w:tab/>
        </w:r>
        <w:r>
          <w:fldChar w:fldCharType="begin"/>
        </w:r>
        <w:r>
          <w:instrText xml:space="preserve"> PAGEREF _Toc511037642 \h </w:instrText>
        </w:r>
        <w:r>
          <w:fldChar w:fldCharType="separate"/>
        </w:r>
        <w:r w:rsidR="00FE6FD4">
          <w:t>219</w:t>
        </w:r>
        <w:r>
          <w:fldChar w:fldCharType="end"/>
        </w:r>
      </w:hyperlink>
    </w:p>
    <w:p w:rsidR="00032FA3" w:rsidRDefault="00597AE4">
      <w:pPr>
        <w:pStyle w:val="TOC1"/>
        <w:rPr>
          <w:rFonts w:asciiTheme="minorHAnsi" w:eastAsiaTheme="minorEastAsia" w:hAnsiTheme="minorHAnsi" w:cstheme="minorBidi"/>
          <w:b w:val="0"/>
          <w:sz w:val="22"/>
          <w:szCs w:val="22"/>
          <w:lang w:eastAsia="en-AU"/>
        </w:rPr>
      </w:pPr>
      <w:hyperlink w:anchor="_Toc511037643" w:history="1">
        <w:r w:rsidR="00032FA3" w:rsidRPr="009E09BA">
          <w:t>Chapter 12</w:t>
        </w:r>
        <w:r w:rsidR="00032FA3">
          <w:rPr>
            <w:rFonts w:asciiTheme="minorHAnsi" w:eastAsiaTheme="minorEastAsia" w:hAnsiTheme="minorHAnsi" w:cstheme="minorBidi"/>
            <w:b w:val="0"/>
            <w:sz w:val="22"/>
            <w:szCs w:val="22"/>
            <w:lang w:eastAsia="en-AU"/>
          </w:rPr>
          <w:tab/>
        </w:r>
        <w:r w:rsidR="00032FA3" w:rsidRPr="009E09BA">
          <w:t>Transfer of community-based sentences</w:t>
        </w:r>
        <w:r w:rsidR="00032FA3" w:rsidRPr="00032FA3">
          <w:rPr>
            <w:vanish/>
          </w:rPr>
          <w:tab/>
        </w:r>
        <w:r w:rsidR="00032FA3" w:rsidRPr="00032FA3">
          <w:rPr>
            <w:vanish/>
          </w:rPr>
          <w:fldChar w:fldCharType="begin"/>
        </w:r>
        <w:r w:rsidR="00032FA3" w:rsidRPr="00032FA3">
          <w:rPr>
            <w:vanish/>
          </w:rPr>
          <w:instrText xml:space="preserve"> PAGEREF _Toc511037643 \h </w:instrText>
        </w:r>
        <w:r w:rsidR="00032FA3" w:rsidRPr="00032FA3">
          <w:rPr>
            <w:vanish/>
          </w:rPr>
        </w:r>
        <w:r w:rsidR="00032FA3" w:rsidRPr="00032FA3">
          <w:rPr>
            <w:vanish/>
          </w:rPr>
          <w:fldChar w:fldCharType="separate"/>
        </w:r>
        <w:r w:rsidR="00FE6FD4">
          <w:rPr>
            <w:vanish/>
          </w:rPr>
          <w:t>220</w:t>
        </w:r>
        <w:r w:rsidR="00032FA3" w:rsidRPr="00032FA3">
          <w:rPr>
            <w:vanish/>
          </w:rPr>
          <w:fldChar w:fldCharType="end"/>
        </w:r>
      </w:hyperlink>
    </w:p>
    <w:p w:rsidR="00032FA3" w:rsidRDefault="00597AE4">
      <w:pPr>
        <w:pStyle w:val="TOC2"/>
        <w:rPr>
          <w:rFonts w:asciiTheme="minorHAnsi" w:eastAsiaTheme="minorEastAsia" w:hAnsiTheme="minorHAnsi" w:cstheme="minorBidi"/>
          <w:b w:val="0"/>
          <w:sz w:val="22"/>
          <w:szCs w:val="22"/>
          <w:lang w:eastAsia="en-AU"/>
        </w:rPr>
      </w:pPr>
      <w:hyperlink w:anchor="_Toc511037644" w:history="1">
        <w:r w:rsidR="00032FA3" w:rsidRPr="009E09BA">
          <w:t>Part 12.1</w:t>
        </w:r>
        <w:r w:rsidR="00032FA3">
          <w:rPr>
            <w:rFonts w:asciiTheme="minorHAnsi" w:eastAsiaTheme="minorEastAsia" w:hAnsiTheme="minorHAnsi" w:cstheme="minorBidi"/>
            <w:b w:val="0"/>
            <w:sz w:val="22"/>
            <w:szCs w:val="22"/>
            <w:lang w:eastAsia="en-AU"/>
          </w:rPr>
          <w:tab/>
        </w:r>
        <w:r w:rsidR="00032FA3" w:rsidRPr="009E09BA">
          <w:t>Transfer of community-based sentences—general</w:t>
        </w:r>
        <w:r w:rsidR="00032FA3" w:rsidRPr="00032FA3">
          <w:rPr>
            <w:vanish/>
          </w:rPr>
          <w:tab/>
        </w:r>
        <w:r w:rsidR="00032FA3" w:rsidRPr="00032FA3">
          <w:rPr>
            <w:vanish/>
          </w:rPr>
          <w:fldChar w:fldCharType="begin"/>
        </w:r>
        <w:r w:rsidR="00032FA3" w:rsidRPr="00032FA3">
          <w:rPr>
            <w:vanish/>
          </w:rPr>
          <w:instrText xml:space="preserve"> PAGEREF _Toc511037644 \h </w:instrText>
        </w:r>
        <w:r w:rsidR="00032FA3" w:rsidRPr="00032FA3">
          <w:rPr>
            <w:vanish/>
          </w:rPr>
        </w:r>
        <w:r w:rsidR="00032FA3" w:rsidRPr="00032FA3">
          <w:rPr>
            <w:vanish/>
          </w:rPr>
          <w:fldChar w:fldCharType="separate"/>
        </w:r>
        <w:r w:rsidR="00FE6FD4">
          <w:rPr>
            <w:vanish/>
          </w:rPr>
          <w:t>220</w:t>
        </w:r>
        <w:r w:rsidR="00032FA3" w:rsidRPr="00032FA3">
          <w:rPr>
            <w:vanish/>
          </w:rPr>
          <w:fldChar w:fldCharType="end"/>
        </w:r>
      </w:hyperlink>
    </w:p>
    <w:p w:rsidR="00032FA3" w:rsidRDefault="00032FA3">
      <w:pPr>
        <w:pStyle w:val="TOC5"/>
        <w:rPr>
          <w:rFonts w:asciiTheme="minorHAnsi" w:eastAsiaTheme="minorEastAsia" w:hAnsiTheme="minorHAnsi" w:cstheme="minorBidi"/>
          <w:sz w:val="22"/>
          <w:szCs w:val="22"/>
          <w:lang w:eastAsia="en-AU"/>
        </w:rPr>
      </w:pPr>
      <w:r>
        <w:tab/>
      </w:r>
      <w:hyperlink w:anchor="_Toc511037645" w:history="1">
        <w:r w:rsidRPr="009E09BA">
          <w:t>261</w:t>
        </w:r>
        <w:r>
          <w:rPr>
            <w:rFonts w:asciiTheme="minorHAnsi" w:eastAsiaTheme="minorEastAsia" w:hAnsiTheme="minorHAnsi" w:cstheme="minorBidi"/>
            <w:sz w:val="22"/>
            <w:szCs w:val="22"/>
            <w:lang w:eastAsia="en-AU"/>
          </w:rPr>
          <w:tab/>
        </w:r>
        <w:r w:rsidRPr="009E09BA">
          <w:t>Community-based sentence transfer—purpose of ch 12</w:t>
        </w:r>
        <w:r>
          <w:tab/>
        </w:r>
        <w:r>
          <w:fldChar w:fldCharType="begin"/>
        </w:r>
        <w:r>
          <w:instrText xml:space="preserve"> PAGEREF _Toc511037645 \h </w:instrText>
        </w:r>
        <w:r>
          <w:fldChar w:fldCharType="separate"/>
        </w:r>
        <w:r w:rsidR="00FE6FD4">
          <w:t>220</w:t>
        </w:r>
        <w:r>
          <w:fldChar w:fldCharType="end"/>
        </w:r>
      </w:hyperlink>
    </w:p>
    <w:p w:rsidR="00032FA3" w:rsidRDefault="00032FA3">
      <w:pPr>
        <w:pStyle w:val="TOC5"/>
        <w:rPr>
          <w:rFonts w:asciiTheme="minorHAnsi" w:eastAsiaTheme="minorEastAsia" w:hAnsiTheme="minorHAnsi" w:cstheme="minorBidi"/>
          <w:sz w:val="22"/>
          <w:szCs w:val="22"/>
          <w:lang w:eastAsia="en-AU"/>
        </w:rPr>
      </w:pPr>
      <w:r>
        <w:tab/>
      </w:r>
      <w:hyperlink w:anchor="_Toc511037646" w:history="1">
        <w:r w:rsidRPr="009E09BA">
          <w:t>262</w:t>
        </w:r>
        <w:r>
          <w:rPr>
            <w:rFonts w:asciiTheme="minorHAnsi" w:eastAsiaTheme="minorEastAsia" w:hAnsiTheme="minorHAnsi" w:cstheme="minorBidi"/>
            <w:sz w:val="22"/>
            <w:szCs w:val="22"/>
            <w:lang w:eastAsia="en-AU"/>
          </w:rPr>
          <w:tab/>
        </w:r>
        <w:r w:rsidRPr="009E09BA">
          <w:t>Community-based sentence transfer—application of ch 12</w:t>
        </w:r>
        <w:r>
          <w:tab/>
        </w:r>
        <w:r>
          <w:fldChar w:fldCharType="begin"/>
        </w:r>
        <w:r>
          <w:instrText xml:space="preserve"> PAGEREF _Toc511037646 \h </w:instrText>
        </w:r>
        <w:r>
          <w:fldChar w:fldCharType="separate"/>
        </w:r>
        <w:r w:rsidR="00FE6FD4">
          <w:t>220</w:t>
        </w:r>
        <w:r>
          <w:fldChar w:fldCharType="end"/>
        </w:r>
      </w:hyperlink>
    </w:p>
    <w:p w:rsidR="00032FA3" w:rsidRDefault="00032FA3">
      <w:pPr>
        <w:pStyle w:val="TOC5"/>
        <w:rPr>
          <w:rFonts w:asciiTheme="minorHAnsi" w:eastAsiaTheme="minorEastAsia" w:hAnsiTheme="minorHAnsi" w:cstheme="minorBidi"/>
          <w:sz w:val="22"/>
          <w:szCs w:val="22"/>
          <w:lang w:eastAsia="en-AU"/>
        </w:rPr>
      </w:pPr>
      <w:r>
        <w:tab/>
      </w:r>
      <w:hyperlink w:anchor="_Toc511037647" w:history="1">
        <w:r w:rsidRPr="009E09BA">
          <w:t>263</w:t>
        </w:r>
        <w:r>
          <w:rPr>
            <w:rFonts w:asciiTheme="minorHAnsi" w:eastAsiaTheme="minorEastAsia" w:hAnsiTheme="minorHAnsi" w:cstheme="minorBidi"/>
            <w:sz w:val="22"/>
            <w:szCs w:val="22"/>
            <w:lang w:eastAsia="en-AU"/>
          </w:rPr>
          <w:tab/>
        </w:r>
        <w:r w:rsidRPr="009E09BA">
          <w:t>Community-based sentence transfer—definitions ch 12</w:t>
        </w:r>
        <w:r>
          <w:tab/>
        </w:r>
        <w:r>
          <w:fldChar w:fldCharType="begin"/>
        </w:r>
        <w:r>
          <w:instrText xml:space="preserve"> PAGEREF _Toc511037647 \h </w:instrText>
        </w:r>
        <w:r>
          <w:fldChar w:fldCharType="separate"/>
        </w:r>
        <w:r w:rsidR="00FE6FD4">
          <w:t>221</w:t>
        </w:r>
        <w:r>
          <w:fldChar w:fldCharType="end"/>
        </w:r>
      </w:hyperlink>
    </w:p>
    <w:p w:rsidR="00032FA3" w:rsidRDefault="00597AE4">
      <w:pPr>
        <w:pStyle w:val="TOC2"/>
        <w:rPr>
          <w:rFonts w:asciiTheme="minorHAnsi" w:eastAsiaTheme="minorEastAsia" w:hAnsiTheme="minorHAnsi" w:cstheme="minorBidi"/>
          <w:b w:val="0"/>
          <w:sz w:val="22"/>
          <w:szCs w:val="22"/>
          <w:lang w:eastAsia="en-AU"/>
        </w:rPr>
      </w:pPr>
      <w:hyperlink w:anchor="_Toc511037648" w:history="1">
        <w:r w:rsidR="00032FA3" w:rsidRPr="009E09BA">
          <w:t>Part 12.2</w:t>
        </w:r>
        <w:r w:rsidR="00032FA3">
          <w:rPr>
            <w:rFonts w:asciiTheme="minorHAnsi" w:eastAsiaTheme="minorEastAsia" w:hAnsiTheme="minorHAnsi" w:cstheme="minorBidi"/>
            <w:b w:val="0"/>
            <w:sz w:val="22"/>
            <w:szCs w:val="22"/>
            <w:lang w:eastAsia="en-AU"/>
          </w:rPr>
          <w:tab/>
        </w:r>
        <w:r w:rsidR="00032FA3" w:rsidRPr="009E09BA">
          <w:t>Transfer of community-based sentences—important concepts</w:t>
        </w:r>
        <w:r w:rsidR="00032FA3" w:rsidRPr="00032FA3">
          <w:rPr>
            <w:vanish/>
          </w:rPr>
          <w:tab/>
        </w:r>
        <w:r w:rsidR="00032FA3" w:rsidRPr="00032FA3">
          <w:rPr>
            <w:vanish/>
          </w:rPr>
          <w:fldChar w:fldCharType="begin"/>
        </w:r>
        <w:r w:rsidR="00032FA3" w:rsidRPr="00032FA3">
          <w:rPr>
            <w:vanish/>
          </w:rPr>
          <w:instrText xml:space="preserve"> PAGEREF _Toc511037648 \h </w:instrText>
        </w:r>
        <w:r w:rsidR="00032FA3" w:rsidRPr="00032FA3">
          <w:rPr>
            <w:vanish/>
          </w:rPr>
        </w:r>
        <w:r w:rsidR="00032FA3" w:rsidRPr="00032FA3">
          <w:rPr>
            <w:vanish/>
          </w:rPr>
          <w:fldChar w:fldCharType="separate"/>
        </w:r>
        <w:r w:rsidR="00FE6FD4">
          <w:rPr>
            <w:vanish/>
          </w:rPr>
          <w:t>222</w:t>
        </w:r>
        <w:r w:rsidR="00032FA3" w:rsidRPr="00032FA3">
          <w:rPr>
            <w:vanish/>
          </w:rPr>
          <w:fldChar w:fldCharType="end"/>
        </w:r>
      </w:hyperlink>
    </w:p>
    <w:p w:rsidR="00032FA3" w:rsidRDefault="00032FA3">
      <w:pPr>
        <w:pStyle w:val="TOC5"/>
        <w:rPr>
          <w:rFonts w:asciiTheme="minorHAnsi" w:eastAsiaTheme="minorEastAsia" w:hAnsiTheme="minorHAnsi" w:cstheme="minorBidi"/>
          <w:sz w:val="22"/>
          <w:szCs w:val="22"/>
          <w:lang w:eastAsia="en-AU"/>
        </w:rPr>
      </w:pPr>
      <w:r>
        <w:tab/>
      </w:r>
      <w:hyperlink w:anchor="_Toc511037649" w:history="1">
        <w:r w:rsidRPr="009E09BA">
          <w:t>264</w:t>
        </w:r>
        <w:r>
          <w:rPr>
            <w:rFonts w:asciiTheme="minorHAnsi" w:eastAsiaTheme="minorEastAsia" w:hAnsiTheme="minorHAnsi" w:cstheme="minorBidi"/>
            <w:sz w:val="22"/>
            <w:szCs w:val="22"/>
            <w:lang w:eastAsia="en-AU"/>
          </w:rPr>
          <w:tab/>
        </w:r>
        <w:r w:rsidRPr="009E09BA">
          <w:t xml:space="preserve">Meaning of </w:t>
        </w:r>
        <w:r w:rsidRPr="009E09BA">
          <w:rPr>
            <w:i/>
          </w:rPr>
          <w:t>community-based sentence</w:t>
        </w:r>
        <w:r>
          <w:tab/>
        </w:r>
        <w:r>
          <w:fldChar w:fldCharType="begin"/>
        </w:r>
        <w:r>
          <w:instrText xml:space="preserve"> PAGEREF _Toc511037649 \h </w:instrText>
        </w:r>
        <w:r>
          <w:fldChar w:fldCharType="separate"/>
        </w:r>
        <w:r w:rsidR="00FE6FD4">
          <w:t>222</w:t>
        </w:r>
        <w:r>
          <w:fldChar w:fldCharType="end"/>
        </w:r>
      </w:hyperlink>
    </w:p>
    <w:p w:rsidR="00032FA3" w:rsidRDefault="00032FA3">
      <w:pPr>
        <w:pStyle w:val="TOC5"/>
        <w:rPr>
          <w:rFonts w:asciiTheme="minorHAnsi" w:eastAsiaTheme="minorEastAsia" w:hAnsiTheme="minorHAnsi" w:cstheme="minorBidi"/>
          <w:sz w:val="22"/>
          <w:szCs w:val="22"/>
          <w:lang w:eastAsia="en-AU"/>
        </w:rPr>
      </w:pPr>
      <w:r>
        <w:tab/>
      </w:r>
      <w:hyperlink w:anchor="_Toc511037650" w:history="1">
        <w:r w:rsidRPr="009E09BA">
          <w:t>265</w:t>
        </w:r>
        <w:r>
          <w:rPr>
            <w:rFonts w:asciiTheme="minorHAnsi" w:eastAsiaTheme="minorEastAsia" w:hAnsiTheme="minorHAnsi" w:cstheme="minorBidi"/>
            <w:sz w:val="22"/>
            <w:szCs w:val="22"/>
            <w:lang w:eastAsia="en-AU"/>
          </w:rPr>
          <w:tab/>
        </w:r>
        <w:r w:rsidRPr="009E09BA">
          <w:t>Community-based sentence transfer—jurisdictions and participating jurisdictions</w:t>
        </w:r>
        <w:r>
          <w:tab/>
        </w:r>
        <w:r>
          <w:fldChar w:fldCharType="begin"/>
        </w:r>
        <w:r>
          <w:instrText xml:space="preserve"> PAGEREF _Toc511037650 \h </w:instrText>
        </w:r>
        <w:r>
          <w:fldChar w:fldCharType="separate"/>
        </w:r>
        <w:r w:rsidR="00FE6FD4">
          <w:t>222</w:t>
        </w:r>
        <w:r>
          <w:fldChar w:fldCharType="end"/>
        </w:r>
      </w:hyperlink>
    </w:p>
    <w:p w:rsidR="00032FA3" w:rsidRDefault="00032FA3">
      <w:pPr>
        <w:pStyle w:val="TOC5"/>
        <w:rPr>
          <w:rFonts w:asciiTheme="minorHAnsi" w:eastAsiaTheme="minorEastAsia" w:hAnsiTheme="minorHAnsi" w:cstheme="minorBidi"/>
          <w:sz w:val="22"/>
          <w:szCs w:val="22"/>
          <w:lang w:eastAsia="en-AU"/>
        </w:rPr>
      </w:pPr>
      <w:r>
        <w:tab/>
      </w:r>
      <w:hyperlink w:anchor="_Toc511037651" w:history="1">
        <w:r w:rsidRPr="009E09BA">
          <w:t>266</w:t>
        </w:r>
        <w:r>
          <w:rPr>
            <w:rFonts w:asciiTheme="minorHAnsi" w:eastAsiaTheme="minorEastAsia" w:hAnsiTheme="minorHAnsi" w:cstheme="minorBidi"/>
            <w:sz w:val="22"/>
            <w:szCs w:val="22"/>
            <w:lang w:eastAsia="en-AU"/>
          </w:rPr>
          <w:tab/>
        </w:r>
        <w:r w:rsidRPr="009E09BA">
          <w:t>Community-based sentence transfer—local and interstate sentences</w:t>
        </w:r>
        <w:r>
          <w:tab/>
        </w:r>
        <w:r>
          <w:fldChar w:fldCharType="begin"/>
        </w:r>
        <w:r>
          <w:instrText xml:space="preserve"> PAGEREF _Toc511037651 \h </w:instrText>
        </w:r>
        <w:r>
          <w:fldChar w:fldCharType="separate"/>
        </w:r>
        <w:r w:rsidR="00FE6FD4">
          <w:t>223</w:t>
        </w:r>
        <w:r>
          <w:fldChar w:fldCharType="end"/>
        </w:r>
      </w:hyperlink>
    </w:p>
    <w:p w:rsidR="00032FA3" w:rsidRDefault="00032FA3">
      <w:pPr>
        <w:pStyle w:val="TOC5"/>
        <w:rPr>
          <w:rFonts w:asciiTheme="minorHAnsi" w:eastAsiaTheme="minorEastAsia" w:hAnsiTheme="minorHAnsi" w:cstheme="minorBidi"/>
          <w:sz w:val="22"/>
          <w:szCs w:val="22"/>
          <w:lang w:eastAsia="en-AU"/>
        </w:rPr>
      </w:pPr>
      <w:r>
        <w:tab/>
      </w:r>
      <w:hyperlink w:anchor="_Toc511037652" w:history="1">
        <w:r w:rsidRPr="009E09BA">
          <w:t>267</w:t>
        </w:r>
        <w:r>
          <w:rPr>
            <w:rFonts w:asciiTheme="minorHAnsi" w:eastAsiaTheme="minorEastAsia" w:hAnsiTheme="minorHAnsi" w:cstheme="minorBidi"/>
            <w:sz w:val="22"/>
            <w:szCs w:val="22"/>
            <w:lang w:eastAsia="en-AU"/>
          </w:rPr>
          <w:tab/>
        </w:r>
        <w:r w:rsidRPr="009E09BA">
          <w:t xml:space="preserve">Meaning of </w:t>
        </w:r>
        <w:r w:rsidRPr="009E09BA">
          <w:rPr>
            <w:i/>
          </w:rPr>
          <w:t>corresponding community-based sentence law</w:t>
        </w:r>
        <w:r>
          <w:tab/>
        </w:r>
        <w:r>
          <w:fldChar w:fldCharType="begin"/>
        </w:r>
        <w:r>
          <w:instrText xml:space="preserve"> PAGEREF _Toc511037652 \h </w:instrText>
        </w:r>
        <w:r>
          <w:fldChar w:fldCharType="separate"/>
        </w:r>
        <w:r w:rsidR="00FE6FD4">
          <w:t>223</w:t>
        </w:r>
        <w:r>
          <w:fldChar w:fldCharType="end"/>
        </w:r>
      </w:hyperlink>
    </w:p>
    <w:p w:rsidR="00032FA3" w:rsidRDefault="00032FA3">
      <w:pPr>
        <w:pStyle w:val="TOC5"/>
        <w:rPr>
          <w:rFonts w:asciiTheme="minorHAnsi" w:eastAsiaTheme="minorEastAsia" w:hAnsiTheme="minorHAnsi" w:cstheme="minorBidi"/>
          <w:sz w:val="22"/>
          <w:szCs w:val="22"/>
          <w:lang w:eastAsia="en-AU"/>
        </w:rPr>
      </w:pPr>
      <w:r>
        <w:tab/>
      </w:r>
      <w:hyperlink w:anchor="_Toc511037653" w:history="1">
        <w:r w:rsidRPr="009E09BA">
          <w:t>268</w:t>
        </w:r>
        <w:r>
          <w:rPr>
            <w:rFonts w:asciiTheme="minorHAnsi" w:eastAsiaTheme="minorEastAsia" w:hAnsiTheme="minorHAnsi" w:cstheme="minorBidi"/>
            <w:sz w:val="22"/>
            <w:szCs w:val="22"/>
            <w:lang w:eastAsia="en-AU"/>
          </w:rPr>
          <w:tab/>
        </w:r>
        <w:r w:rsidRPr="009E09BA">
          <w:t>Community-based sentence transfer—local and interstate authorities</w:t>
        </w:r>
        <w:r>
          <w:tab/>
        </w:r>
        <w:r>
          <w:fldChar w:fldCharType="begin"/>
        </w:r>
        <w:r>
          <w:instrText xml:space="preserve"> PAGEREF _Toc511037653 \h </w:instrText>
        </w:r>
        <w:r>
          <w:fldChar w:fldCharType="separate"/>
        </w:r>
        <w:r w:rsidR="00FE6FD4">
          <w:t>224</w:t>
        </w:r>
        <w:r>
          <w:fldChar w:fldCharType="end"/>
        </w:r>
      </w:hyperlink>
    </w:p>
    <w:p w:rsidR="00032FA3" w:rsidRDefault="00597AE4">
      <w:pPr>
        <w:pStyle w:val="TOC2"/>
        <w:rPr>
          <w:rFonts w:asciiTheme="minorHAnsi" w:eastAsiaTheme="minorEastAsia" w:hAnsiTheme="minorHAnsi" w:cstheme="minorBidi"/>
          <w:b w:val="0"/>
          <w:sz w:val="22"/>
          <w:szCs w:val="22"/>
          <w:lang w:eastAsia="en-AU"/>
        </w:rPr>
      </w:pPr>
      <w:hyperlink w:anchor="_Toc511037654" w:history="1">
        <w:r w:rsidR="00032FA3" w:rsidRPr="009E09BA">
          <w:t>Part 12.3</w:t>
        </w:r>
        <w:r w:rsidR="00032FA3">
          <w:rPr>
            <w:rFonts w:asciiTheme="minorHAnsi" w:eastAsiaTheme="minorEastAsia" w:hAnsiTheme="minorHAnsi" w:cstheme="minorBidi"/>
            <w:b w:val="0"/>
            <w:sz w:val="22"/>
            <w:szCs w:val="22"/>
            <w:lang w:eastAsia="en-AU"/>
          </w:rPr>
          <w:tab/>
        </w:r>
        <w:r w:rsidR="00032FA3" w:rsidRPr="009E09BA">
          <w:t>Transfer of community-based sentences—administration</w:t>
        </w:r>
        <w:r w:rsidR="00032FA3" w:rsidRPr="00032FA3">
          <w:rPr>
            <w:vanish/>
          </w:rPr>
          <w:tab/>
        </w:r>
        <w:r w:rsidR="00032FA3" w:rsidRPr="00032FA3">
          <w:rPr>
            <w:vanish/>
          </w:rPr>
          <w:fldChar w:fldCharType="begin"/>
        </w:r>
        <w:r w:rsidR="00032FA3" w:rsidRPr="00032FA3">
          <w:rPr>
            <w:vanish/>
          </w:rPr>
          <w:instrText xml:space="preserve"> PAGEREF _Toc511037654 \h </w:instrText>
        </w:r>
        <w:r w:rsidR="00032FA3" w:rsidRPr="00032FA3">
          <w:rPr>
            <w:vanish/>
          </w:rPr>
        </w:r>
        <w:r w:rsidR="00032FA3" w:rsidRPr="00032FA3">
          <w:rPr>
            <w:vanish/>
          </w:rPr>
          <w:fldChar w:fldCharType="separate"/>
        </w:r>
        <w:r w:rsidR="00FE6FD4">
          <w:rPr>
            <w:vanish/>
          </w:rPr>
          <w:t>225</w:t>
        </w:r>
        <w:r w:rsidR="00032FA3" w:rsidRPr="00032FA3">
          <w:rPr>
            <w:vanish/>
          </w:rPr>
          <w:fldChar w:fldCharType="end"/>
        </w:r>
      </w:hyperlink>
    </w:p>
    <w:p w:rsidR="00032FA3" w:rsidRDefault="00032FA3">
      <w:pPr>
        <w:pStyle w:val="TOC5"/>
        <w:rPr>
          <w:rFonts w:asciiTheme="minorHAnsi" w:eastAsiaTheme="minorEastAsia" w:hAnsiTheme="minorHAnsi" w:cstheme="minorBidi"/>
          <w:sz w:val="22"/>
          <w:szCs w:val="22"/>
          <w:lang w:eastAsia="en-AU"/>
        </w:rPr>
      </w:pPr>
      <w:r>
        <w:tab/>
      </w:r>
      <w:hyperlink w:anchor="_Toc511037655" w:history="1">
        <w:r w:rsidRPr="009E09BA">
          <w:t>269</w:t>
        </w:r>
        <w:r>
          <w:rPr>
            <w:rFonts w:asciiTheme="minorHAnsi" w:eastAsiaTheme="minorEastAsia" w:hAnsiTheme="minorHAnsi" w:cstheme="minorBidi"/>
            <w:sz w:val="22"/>
            <w:szCs w:val="22"/>
            <w:lang w:eastAsia="en-AU"/>
          </w:rPr>
          <w:tab/>
        </w:r>
        <w:r w:rsidRPr="009E09BA">
          <w:t>Community-based sentence transfer—appointment of local authority</w:t>
        </w:r>
        <w:r>
          <w:tab/>
        </w:r>
        <w:r>
          <w:fldChar w:fldCharType="begin"/>
        </w:r>
        <w:r>
          <w:instrText xml:space="preserve"> PAGEREF _Toc511037655 \h </w:instrText>
        </w:r>
        <w:r>
          <w:fldChar w:fldCharType="separate"/>
        </w:r>
        <w:r w:rsidR="00FE6FD4">
          <w:t>225</w:t>
        </w:r>
        <w:r>
          <w:fldChar w:fldCharType="end"/>
        </w:r>
      </w:hyperlink>
    </w:p>
    <w:p w:rsidR="00032FA3" w:rsidRDefault="00032FA3">
      <w:pPr>
        <w:pStyle w:val="TOC5"/>
        <w:rPr>
          <w:rFonts w:asciiTheme="minorHAnsi" w:eastAsiaTheme="minorEastAsia" w:hAnsiTheme="minorHAnsi" w:cstheme="minorBidi"/>
          <w:sz w:val="22"/>
          <w:szCs w:val="22"/>
          <w:lang w:eastAsia="en-AU"/>
        </w:rPr>
      </w:pPr>
      <w:r>
        <w:tab/>
      </w:r>
      <w:hyperlink w:anchor="_Toc511037656" w:history="1">
        <w:r w:rsidRPr="009E09BA">
          <w:t>270</w:t>
        </w:r>
        <w:r>
          <w:rPr>
            <w:rFonts w:asciiTheme="minorHAnsi" w:eastAsiaTheme="minorEastAsia" w:hAnsiTheme="minorHAnsi" w:cstheme="minorBidi"/>
            <w:sz w:val="22"/>
            <w:szCs w:val="22"/>
            <w:lang w:eastAsia="en-AU"/>
          </w:rPr>
          <w:tab/>
        </w:r>
        <w:r w:rsidRPr="009E09BA">
          <w:t>Community-based sentence transfer—delegation by local authority</w:t>
        </w:r>
        <w:r>
          <w:tab/>
        </w:r>
        <w:r>
          <w:fldChar w:fldCharType="begin"/>
        </w:r>
        <w:r>
          <w:instrText xml:space="preserve"> PAGEREF _Toc511037656 \h </w:instrText>
        </w:r>
        <w:r>
          <w:fldChar w:fldCharType="separate"/>
        </w:r>
        <w:r w:rsidR="00FE6FD4">
          <w:t>225</w:t>
        </w:r>
        <w:r>
          <w:fldChar w:fldCharType="end"/>
        </w:r>
      </w:hyperlink>
    </w:p>
    <w:p w:rsidR="00032FA3" w:rsidRDefault="00032FA3">
      <w:pPr>
        <w:pStyle w:val="TOC5"/>
        <w:rPr>
          <w:rFonts w:asciiTheme="minorHAnsi" w:eastAsiaTheme="minorEastAsia" w:hAnsiTheme="minorHAnsi" w:cstheme="minorBidi"/>
          <w:sz w:val="22"/>
          <w:szCs w:val="22"/>
          <w:lang w:eastAsia="en-AU"/>
        </w:rPr>
      </w:pPr>
      <w:r>
        <w:tab/>
      </w:r>
      <w:hyperlink w:anchor="_Toc511037657" w:history="1">
        <w:r w:rsidRPr="009E09BA">
          <w:t>271</w:t>
        </w:r>
        <w:r>
          <w:rPr>
            <w:rFonts w:asciiTheme="minorHAnsi" w:eastAsiaTheme="minorEastAsia" w:hAnsiTheme="minorHAnsi" w:cstheme="minorBidi"/>
            <w:sz w:val="22"/>
            <w:szCs w:val="22"/>
            <w:lang w:eastAsia="en-AU"/>
          </w:rPr>
          <w:tab/>
        </w:r>
        <w:r w:rsidRPr="009E09BA">
          <w:t>Community-based sentence transfer—local register</w:t>
        </w:r>
        <w:r>
          <w:tab/>
        </w:r>
        <w:r>
          <w:fldChar w:fldCharType="begin"/>
        </w:r>
        <w:r>
          <w:instrText xml:space="preserve"> PAGEREF _Toc511037657 \h </w:instrText>
        </w:r>
        <w:r>
          <w:fldChar w:fldCharType="separate"/>
        </w:r>
        <w:r w:rsidR="00FE6FD4">
          <w:t>225</w:t>
        </w:r>
        <w:r>
          <w:fldChar w:fldCharType="end"/>
        </w:r>
      </w:hyperlink>
    </w:p>
    <w:p w:rsidR="00032FA3" w:rsidRDefault="00597AE4">
      <w:pPr>
        <w:pStyle w:val="TOC2"/>
        <w:rPr>
          <w:rFonts w:asciiTheme="minorHAnsi" w:eastAsiaTheme="minorEastAsia" w:hAnsiTheme="minorHAnsi" w:cstheme="minorBidi"/>
          <w:b w:val="0"/>
          <w:sz w:val="22"/>
          <w:szCs w:val="22"/>
          <w:lang w:eastAsia="en-AU"/>
        </w:rPr>
      </w:pPr>
      <w:hyperlink w:anchor="_Toc511037658" w:history="1">
        <w:r w:rsidR="00032FA3" w:rsidRPr="009E09BA">
          <w:t>Part 12.4</w:t>
        </w:r>
        <w:r w:rsidR="00032FA3">
          <w:rPr>
            <w:rFonts w:asciiTheme="minorHAnsi" w:eastAsiaTheme="minorEastAsia" w:hAnsiTheme="minorHAnsi" w:cstheme="minorBidi"/>
            <w:b w:val="0"/>
            <w:sz w:val="22"/>
            <w:szCs w:val="22"/>
            <w:lang w:eastAsia="en-AU"/>
          </w:rPr>
          <w:tab/>
        </w:r>
        <w:r w:rsidR="00032FA3" w:rsidRPr="009E09BA">
          <w:t>Transfer of community-based sentences—registration of interstate sentences in ACT</w:t>
        </w:r>
        <w:r w:rsidR="00032FA3" w:rsidRPr="00032FA3">
          <w:rPr>
            <w:vanish/>
          </w:rPr>
          <w:tab/>
        </w:r>
        <w:r w:rsidR="00032FA3" w:rsidRPr="00032FA3">
          <w:rPr>
            <w:vanish/>
          </w:rPr>
          <w:fldChar w:fldCharType="begin"/>
        </w:r>
        <w:r w:rsidR="00032FA3" w:rsidRPr="00032FA3">
          <w:rPr>
            <w:vanish/>
          </w:rPr>
          <w:instrText xml:space="preserve"> PAGEREF _Toc511037658 \h </w:instrText>
        </w:r>
        <w:r w:rsidR="00032FA3" w:rsidRPr="00032FA3">
          <w:rPr>
            <w:vanish/>
          </w:rPr>
        </w:r>
        <w:r w:rsidR="00032FA3" w:rsidRPr="00032FA3">
          <w:rPr>
            <w:vanish/>
          </w:rPr>
          <w:fldChar w:fldCharType="separate"/>
        </w:r>
        <w:r w:rsidR="00FE6FD4">
          <w:rPr>
            <w:vanish/>
          </w:rPr>
          <w:t>226</w:t>
        </w:r>
        <w:r w:rsidR="00032FA3" w:rsidRPr="00032FA3">
          <w:rPr>
            <w:vanish/>
          </w:rPr>
          <w:fldChar w:fldCharType="end"/>
        </w:r>
      </w:hyperlink>
    </w:p>
    <w:p w:rsidR="00032FA3" w:rsidRDefault="00032FA3">
      <w:pPr>
        <w:pStyle w:val="TOC5"/>
        <w:rPr>
          <w:rFonts w:asciiTheme="minorHAnsi" w:eastAsiaTheme="minorEastAsia" w:hAnsiTheme="minorHAnsi" w:cstheme="minorBidi"/>
          <w:sz w:val="22"/>
          <w:szCs w:val="22"/>
          <w:lang w:eastAsia="en-AU"/>
        </w:rPr>
      </w:pPr>
      <w:r>
        <w:tab/>
      </w:r>
      <w:hyperlink w:anchor="_Toc511037659" w:history="1">
        <w:r w:rsidRPr="009E09BA">
          <w:t>272</w:t>
        </w:r>
        <w:r>
          <w:rPr>
            <w:rFonts w:asciiTheme="minorHAnsi" w:eastAsiaTheme="minorEastAsia" w:hAnsiTheme="minorHAnsi" w:cstheme="minorBidi"/>
            <w:sz w:val="22"/>
            <w:szCs w:val="22"/>
            <w:lang w:eastAsia="en-AU"/>
          </w:rPr>
          <w:tab/>
        </w:r>
        <w:r w:rsidRPr="009E09BA">
          <w:t>Community-based sentence transfer—request for transfer of interstate sentence</w:t>
        </w:r>
        <w:r>
          <w:tab/>
        </w:r>
        <w:r>
          <w:fldChar w:fldCharType="begin"/>
        </w:r>
        <w:r>
          <w:instrText xml:space="preserve"> PAGEREF _Toc511037659 \h </w:instrText>
        </w:r>
        <w:r>
          <w:fldChar w:fldCharType="separate"/>
        </w:r>
        <w:r w:rsidR="00FE6FD4">
          <w:t>226</w:t>
        </w:r>
        <w:r>
          <w:fldChar w:fldCharType="end"/>
        </w:r>
      </w:hyperlink>
    </w:p>
    <w:p w:rsidR="00032FA3" w:rsidRDefault="00032FA3">
      <w:pPr>
        <w:pStyle w:val="TOC5"/>
        <w:rPr>
          <w:rFonts w:asciiTheme="minorHAnsi" w:eastAsiaTheme="minorEastAsia" w:hAnsiTheme="minorHAnsi" w:cstheme="minorBidi"/>
          <w:sz w:val="22"/>
          <w:szCs w:val="22"/>
          <w:lang w:eastAsia="en-AU"/>
        </w:rPr>
      </w:pPr>
      <w:r>
        <w:tab/>
      </w:r>
      <w:hyperlink w:anchor="_Toc511037660" w:history="1">
        <w:r w:rsidRPr="009E09BA">
          <w:t>273</w:t>
        </w:r>
        <w:r>
          <w:rPr>
            <w:rFonts w:asciiTheme="minorHAnsi" w:eastAsiaTheme="minorEastAsia" w:hAnsiTheme="minorHAnsi" w:cstheme="minorBidi"/>
            <w:sz w:val="22"/>
            <w:szCs w:val="22"/>
            <w:lang w:eastAsia="en-AU"/>
          </w:rPr>
          <w:tab/>
        </w:r>
        <w:r w:rsidRPr="009E09BA">
          <w:t>Community-based sentence transfer—form of request for registration</w:t>
        </w:r>
        <w:r>
          <w:tab/>
        </w:r>
        <w:r>
          <w:fldChar w:fldCharType="begin"/>
        </w:r>
        <w:r>
          <w:instrText xml:space="preserve"> PAGEREF _Toc511037660 \h </w:instrText>
        </w:r>
        <w:r>
          <w:fldChar w:fldCharType="separate"/>
        </w:r>
        <w:r w:rsidR="00FE6FD4">
          <w:t>226</w:t>
        </w:r>
        <w:r>
          <w:fldChar w:fldCharType="end"/>
        </w:r>
      </w:hyperlink>
    </w:p>
    <w:p w:rsidR="00032FA3" w:rsidRDefault="00032FA3">
      <w:pPr>
        <w:pStyle w:val="TOC5"/>
        <w:rPr>
          <w:rFonts w:asciiTheme="minorHAnsi" w:eastAsiaTheme="minorEastAsia" w:hAnsiTheme="minorHAnsi" w:cstheme="minorBidi"/>
          <w:sz w:val="22"/>
          <w:szCs w:val="22"/>
          <w:lang w:eastAsia="en-AU"/>
        </w:rPr>
      </w:pPr>
      <w:r>
        <w:tab/>
      </w:r>
      <w:hyperlink w:anchor="_Toc511037661" w:history="1">
        <w:r w:rsidRPr="009E09BA">
          <w:t>274</w:t>
        </w:r>
        <w:r>
          <w:rPr>
            <w:rFonts w:asciiTheme="minorHAnsi" w:eastAsiaTheme="minorEastAsia" w:hAnsiTheme="minorHAnsi" w:cstheme="minorBidi"/>
            <w:sz w:val="22"/>
            <w:szCs w:val="22"/>
            <w:lang w:eastAsia="en-AU"/>
          </w:rPr>
          <w:tab/>
        </w:r>
        <w:r w:rsidRPr="009E09BA">
          <w:t>Community-based sentence transfer—request for additional information</w:t>
        </w:r>
        <w:r>
          <w:tab/>
        </w:r>
        <w:r>
          <w:fldChar w:fldCharType="begin"/>
        </w:r>
        <w:r>
          <w:instrText xml:space="preserve"> PAGEREF _Toc511037661 \h </w:instrText>
        </w:r>
        <w:r>
          <w:fldChar w:fldCharType="separate"/>
        </w:r>
        <w:r w:rsidR="00FE6FD4">
          <w:t>228</w:t>
        </w:r>
        <w:r>
          <w:fldChar w:fldCharType="end"/>
        </w:r>
      </w:hyperlink>
    </w:p>
    <w:p w:rsidR="00032FA3" w:rsidRDefault="00032FA3">
      <w:pPr>
        <w:pStyle w:val="TOC5"/>
        <w:rPr>
          <w:rFonts w:asciiTheme="minorHAnsi" w:eastAsiaTheme="minorEastAsia" w:hAnsiTheme="minorHAnsi" w:cstheme="minorBidi"/>
          <w:sz w:val="22"/>
          <w:szCs w:val="22"/>
          <w:lang w:eastAsia="en-AU"/>
        </w:rPr>
      </w:pPr>
      <w:r>
        <w:tab/>
      </w:r>
      <w:hyperlink w:anchor="_Toc511037662" w:history="1">
        <w:r w:rsidRPr="009E09BA">
          <w:t>275</w:t>
        </w:r>
        <w:r>
          <w:rPr>
            <w:rFonts w:asciiTheme="minorHAnsi" w:eastAsiaTheme="minorEastAsia" w:hAnsiTheme="minorHAnsi" w:cstheme="minorBidi"/>
            <w:sz w:val="22"/>
            <w:szCs w:val="22"/>
            <w:lang w:eastAsia="en-AU"/>
          </w:rPr>
          <w:tab/>
        </w:r>
        <w:r w:rsidRPr="009E09BA">
          <w:t>Community-based sentence transfer—withdrawal of offender’s consent</w:t>
        </w:r>
        <w:r>
          <w:tab/>
        </w:r>
        <w:r>
          <w:fldChar w:fldCharType="begin"/>
        </w:r>
        <w:r>
          <w:instrText xml:space="preserve"> PAGEREF _Toc511037662 \h </w:instrText>
        </w:r>
        <w:r>
          <w:fldChar w:fldCharType="separate"/>
        </w:r>
        <w:r w:rsidR="00FE6FD4">
          <w:t>228</w:t>
        </w:r>
        <w:r>
          <w:fldChar w:fldCharType="end"/>
        </w:r>
      </w:hyperlink>
    </w:p>
    <w:p w:rsidR="00032FA3" w:rsidRDefault="00032FA3">
      <w:pPr>
        <w:pStyle w:val="TOC5"/>
        <w:rPr>
          <w:rFonts w:asciiTheme="minorHAnsi" w:eastAsiaTheme="minorEastAsia" w:hAnsiTheme="minorHAnsi" w:cstheme="minorBidi"/>
          <w:sz w:val="22"/>
          <w:szCs w:val="22"/>
          <w:lang w:eastAsia="en-AU"/>
        </w:rPr>
      </w:pPr>
      <w:r>
        <w:tab/>
      </w:r>
      <w:hyperlink w:anchor="_Toc511037663" w:history="1">
        <w:r w:rsidRPr="009E09BA">
          <w:t>276</w:t>
        </w:r>
        <w:r>
          <w:rPr>
            <w:rFonts w:asciiTheme="minorHAnsi" w:eastAsiaTheme="minorEastAsia" w:hAnsiTheme="minorHAnsi" w:cstheme="minorBidi"/>
            <w:sz w:val="22"/>
            <w:szCs w:val="22"/>
            <w:lang w:eastAsia="en-AU"/>
          </w:rPr>
          <w:tab/>
        </w:r>
        <w:r w:rsidRPr="009E09BA">
          <w:t>Community-based sentence transfer—registration criteria</w:t>
        </w:r>
        <w:r>
          <w:tab/>
        </w:r>
        <w:r>
          <w:fldChar w:fldCharType="begin"/>
        </w:r>
        <w:r>
          <w:instrText xml:space="preserve"> PAGEREF _Toc511037663 \h </w:instrText>
        </w:r>
        <w:r>
          <w:fldChar w:fldCharType="separate"/>
        </w:r>
        <w:r w:rsidR="00FE6FD4">
          <w:t>228</w:t>
        </w:r>
        <w:r>
          <w:fldChar w:fldCharType="end"/>
        </w:r>
      </w:hyperlink>
    </w:p>
    <w:p w:rsidR="00032FA3" w:rsidRDefault="00032FA3">
      <w:pPr>
        <w:pStyle w:val="TOC5"/>
        <w:rPr>
          <w:rFonts w:asciiTheme="minorHAnsi" w:eastAsiaTheme="minorEastAsia" w:hAnsiTheme="minorHAnsi" w:cstheme="minorBidi"/>
          <w:sz w:val="22"/>
          <w:szCs w:val="22"/>
          <w:lang w:eastAsia="en-AU"/>
        </w:rPr>
      </w:pPr>
      <w:r>
        <w:tab/>
      </w:r>
      <w:hyperlink w:anchor="_Toc511037664" w:history="1">
        <w:r w:rsidRPr="009E09BA">
          <w:t>277</w:t>
        </w:r>
        <w:r>
          <w:rPr>
            <w:rFonts w:asciiTheme="minorHAnsi" w:eastAsiaTheme="minorEastAsia" w:hAnsiTheme="minorHAnsi" w:cstheme="minorBidi"/>
            <w:sz w:val="22"/>
            <w:szCs w:val="22"/>
            <w:lang w:eastAsia="en-AU"/>
          </w:rPr>
          <w:tab/>
        </w:r>
        <w:r w:rsidRPr="009E09BA">
          <w:t>Community-based sentence transfer—decision on request</w:t>
        </w:r>
        <w:r>
          <w:tab/>
        </w:r>
        <w:r>
          <w:fldChar w:fldCharType="begin"/>
        </w:r>
        <w:r>
          <w:instrText xml:space="preserve"> PAGEREF _Toc511037664 \h </w:instrText>
        </w:r>
        <w:r>
          <w:fldChar w:fldCharType="separate"/>
        </w:r>
        <w:r w:rsidR="00FE6FD4">
          <w:t>229</w:t>
        </w:r>
        <w:r>
          <w:fldChar w:fldCharType="end"/>
        </w:r>
      </w:hyperlink>
    </w:p>
    <w:p w:rsidR="00032FA3" w:rsidRDefault="00032FA3">
      <w:pPr>
        <w:pStyle w:val="TOC5"/>
        <w:rPr>
          <w:rFonts w:asciiTheme="minorHAnsi" w:eastAsiaTheme="minorEastAsia" w:hAnsiTheme="minorHAnsi" w:cstheme="minorBidi"/>
          <w:sz w:val="22"/>
          <w:szCs w:val="22"/>
          <w:lang w:eastAsia="en-AU"/>
        </w:rPr>
      </w:pPr>
      <w:r>
        <w:tab/>
      </w:r>
      <w:hyperlink w:anchor="_Toc511037665" w:history="1">
        <w:r w:rsidRPr="009E09BA">
          <w:t>278</w:t>
        </w:r>
        <w:r>
          <w:rPr>
            <w:rFonts w:asciiTheme="minorHAnsi" w:eastAsiaTheme="minorEastAsia" w:hAnsiTheme="minorHAnsi" w:cstheme="minorBidi"/>
            <w:sz w:val="22"/>
            <w:szCs w:val="22"/>
            <w:lang w:eastAsia="en-AU"/>
          </w:rPr>
          <w:tab/>
        </w:r>
        <w:r w:rsidRPr="009E09BA">
          <w:t>Community-based sentence transfer—preconditions for registration</w:t>
        </w:r>
        <w:r>
          <w:tab/>
        </w:r>
        <w:r>
          <w:fldChar w:fldCharType="begin"/>
        </w:r>
        <w:r>
          <w:instrText xml:space="preserve"> PAGEREF _Toc511037665 \h </w:instrText>
        </w:r>
        <w:r>
          <w:fldChar w:fldCharType="separate"/>
        </w:r>
        <w:r w:rsidR="00FE6FD4">
          <w:t>230</w:t>
        </w:r>
        <w:r>
          <w:fldChar w:fldCharType="end"/>
        </w:r>
      </w:hyperlink>
    </w:p>
    <w:p w:rsidR="00032FA3" w:rsidRDefault="00032FA3">
      <w:pPr>
        <w:pStyle w:val="TOC5"/>
        <w:rPr>
          <w:rFonts w:asciiTheme="minorHAnsi" w:eastAsiaTheme="minorEastAsia" w:hAnsiTheme="minorHAnsi" w:cstheme="minorBidi"/>
          <w:sz w:val="22"/>
          <w:szCs w:val="22"/>
          <w:lang w:eastAsia="en-AU"/>
        </w:rPr>
      </w:pPr>
      <w:r>
        <w:tab/>
      </w:r>
      <w:hyperlink w:anchor="_Toc511037666" w:history="1">
        <w:r w:rsidRPr="009E09BA">
          <w:t>279</w:t>
        </w:r>
        <w:r>
          <w:rPr>
            <w:rFonts w:asciiTheme="minorHAnsi" w:eastAsiaTheme="minorEastAsia" w:hAnsiTheme="minorHAnsi" w:cstheme="minorBidi"/>
            <w:sz w:val="22"/>
            <w:szCs w:val="22"/>
            <w:lang w:eastAsia="en-AU"/>
          </w:rPr>
          <w:tab/>
        </w:r>
        <w:r w:rsidRPr="009E09BA">
          <w:t>Community-based sentence transfer—how interstate sentence registered</w:t>
        </w:r>
        <w:r>
          <w:tab/>
        </w:r>
        <w:r>
          <w:fldChar w:fldCharType="begin"/>
        </w:r>
        <w:r>
          <w:instrText xml:space="preserve"> PAGEREF _Toc511037666 \h </w:instrText>
        </w:r>
        <w:r>
          <w:fldChar w:fldCharType="separate"/>
        </w:r>
        <w:r w:rsidR="00FE6FD4">
          <w:t>231</w:t>
        </w:r>
        <w:r>
          <w:fldChar w:fldCharType="end"/>
        </w:r>
      </w:hyperlink>
    </w:p>
    <w:p w:rsidR="00032FA3" w:rsidRDefault="00032FA3">
      <w:pPr>
        <w:pStyle w:val="TOC5"/>
        <w:rPr>
          <w:rFonts w:asciiTheme="minorHAnsi" w:eastAsiaTheme="minorEastAsia" w:hAnsiTheme="minorHAnsi" w:cstheme="minorBidi"/>
          <w:sz w:val="22"/>
          <w:szCs w:val="22"/>
          <w:lang w:eastAsia="en-AU"/>
        </w:rPr>
      </w:pPr>
      <w:r>
        <w:tab/>
      </w:r>
      <w:hyperlink w:anchor="_Toc511037667" w:history="1">
        <w:r w:rsidRPr="009E09BA">
          <w:t>280</w:t>
        </w:r>
        <w:r>
          <w:rPr>
            <w:rFonts w:asciiTheme="minorHAnsi" w:eastAsiaTheme="minorEastAsia" w:hAnsiTheme="minorHAnsi" w:cstheme="minorBidi"/>
            <w:sz w:val="22"/>
            <w:szCs w:val="22"/>
            <w:lang w:eastAsia="en-AU"/>
          </w:rPr>
          <w:tab/>
        </w:r>
        <w:r w:rsidRPr="009E09BA">
          <w:t>Community-based sentence transfer—notice of registration</w:t>
        </w:r>
        <w:r>
          <w:tab/>
        </w:r>
        <w:r>
          <w:fldChar w:fldCharType="begin"/>
        </w:r>
        <w:r>
          <w:instrText xml:space="preserve"> PAGEREF _Toc511037667 \h </w:instrText>
        </w:r>
        <w:r>
          <w:fldChar w:fldCharType="separate"/>
        </w:r>
        <w:r w:rsidR="00FE6FD4">
          <w:t>231</w:t>
        </w:r>
        <w:r>
          <w:fldChar w:fldCharType="end"/>
        </w:r>
      </w:hyperlink>
    </w:p>
    <w:p w:rsidR="00032FA3" w:rsidRDefault="00032FA3">
      <w:pPr>
        <w:pStyle w:val="TOC5"/>
        <w:rPr>
          <w:rFonts w:asciiTheme="minorHAnsi" w:eastAsiaTheme="minorEastAsia" w:hAnsiTheme="minorHAnsi" w:cstheme="minorBidi"/>
          <w:sz w:val="22"/>
          <w:szCs w:val="22"/>
          <w:lang w:eastAsia="en-AU"/>
        </w:rPr>
      </w:pPr>
      <w:r>
        <w:tab/>
      </w:r>
      <w:hyperlink w:anchor="_Toc511037668" w:history="1">
        <w:r w:rsidRPr="009E09BA">
          <w:t>281</w:t>
        </w:r>
        <w:r>
          <w:rPr>
            <w:rFonts w:asciiTheme="minorHAnsi" w:eastAsiaTheme="minorEastAsia" w:hAnsiTheme="minorHAnsi" w:cstheme="minorBidi"/>
            <w:sz w:val="22"/>
            <w:szCs w:val="22"/>
            <w:lang w:eastAsia="en-AU"/>
          </w:rPr>
          <w:tab/>
        </w:r>
        <w:r w:rsidRPr="009E09BA">
          <w:t>Community-based sentence transfer—effect of registration generally</w:t>
        </w:r>
        <w:r>
          <w:tab/>
        </w:r>
        <w:r>
          <w:fldChar w:fldCharType="begin"/>
        </w:r>
        <w:r>
          <w:instrText xml:space="preserve"> PAGEREF _Toc511037668 \h </w:instrText>
        </w:r>
        <w:r>
          <w:fldChar w:fldCharType="separate"/>
        </w:r>
        <w:r w:rsidR="00FE6FD4">
          <w:t>231</w:t>
        </w:r>
        <w:r>
          <w:fldChar w:fldCharType="end"/>
        </w:r>
      </w:hyperlink>
    </w:p>
    <w:p w:rsidR="00032FA3" w:rsidRDefault="00597AE4">
      <w:pPr>
        <w:pStyle w:val="TOC2"/>
        <w:rPr>
          <w:rFonts w:asciiTheme="minorHAnsi" w:eastAsiaTheme="minorEastAsia" w:hAnsiTheme="minorHAnsi" w:cstheme="minorBidi"/>
          <w:b w:val="0"/>
          <w:sz w:val="22"/>
          <w:szCs w:val="22"/>
          <w:lang w:eastAsia="en-AU"/>
        </w:rPr>
      </w:pPr>
      <w:hyperlink w:anchor="_Toc511037669" w:history="1">
        <w:r w:rsidR="00032FA3" w:rsidRPr="009E09BA">
          <w:t>Part 12.5</w:t>
        </w:r>
        <w:r w:rsidR="00032FA3">
          <w:rPr>
            <w:rFonts w:asciiTheme="minorHAnsi" w:eastAsiaTheme="minorEastAsia" w:hAnsiTheme="minorHAnsi" w:cstheme="minorBidi"/>
            <w:b w:val="0"/>
            <w:sz w:val="22"/>
            <w:szCs w:val="22"/>
            <w:lang w:eastAsia="en-AU"/>
          </w:rPr>
          <w:tab/>
        </w:r>
        <w:r w:rsidR="00032FA3" w:rsidRPr="009E09BA">
          <w:t>Transfer of community-based sentences—registration of ACT sentences interstate</w:t>
        </w:r>
        <w:r w:rsidR="00032FA3" w:rsidRPr="00032FA3">
          <w:rPr>
            <w:vanish/>
          </w:rPr>
          <w:tab/>
        </w:r>
        <w:r w:rsidR="00032FA3" w:rsidRPr="00032FA3">
          <w:rPr>
            <w:vanish/>
          </w:rPr>
          <w:fldChar w:fldCharType="begin"/>
        </w:r>
        <w:r w:rsidR="00032FA3" w:rsidRPr="00032FA3">
          <w:rPr>
            <w:vanish/>
          </w:rPr>
          <w:instrText xml:space="preserve"> PAGEREF _Toc511037669 \h </w:instrText>
        </w:r>
        <w:r w:rsidR="00032FA3" w:rsidRPr="00032FA3">
          <w:rPr>
            <w:vanish/>
          </w:rPr>
        </w:r>
        <w:r w:rsidR="00032FA3" w:rsidRPr="00032FA3">
          <w:rPr>
            <w:vanish/>
          </w:rPr>
          <w:fldChar w:fldCharType="separate"/>
        </w:r>
        <w:r w:rsidR="00FE6FD4">
          <w:rPr>
            <w:vanish/>
          </w:rPr>
          <w:t>234</w:t>
        </w:r>
        <w:r w:rsidR="00032FA3" w:rsidRPr="00032FA3">
          <w:rPr>
            <w:vanish/>
          </w:rPr>
          <w:fldChar w:fldCharType="end"/>
        </w:r>
      </w:hyperlink>
    </w:p>
    <w:p w:rsidR="00032FA3" w:rsidRDefault="00032FA3">
      <w:pPr>
        <w:pStyle w:val="TOC5"/>
        <w:rPr>
          <w:rFonts w:asciiTheme="minorHAnsi" w:eastAsiaTheme="minorEastAsia" w:hAnsiTheme="minorHAnsi" w:cstheme="minorBidi"/>
          <w:sz w:val="22"/>
          <w:szCs w:val="22"/>
          <w:lang w:eastAsia="en-AU"/>
        </w:rPr>
      </w:pPr>
      <w:r>
        <w:tab/>
      </w:r>
      <w:hyperlink w:anchor="_Toc511037670" w:history="1">
        <w:r w:rsidRPr="009E09BA">
          <w:t>282</w:t>
        </w:r>
        <w:r>
          <w:rPr>
            <w:rFonts w:asciiTheme="minorHAnsi" w:eastAsiaTheme="minorEastAsia" w:hAnsiTheme="minorHAnsi" w:cstheme="minorBidi"/>
            <w:sz w:val="22"/>
            <w:szCs w:val="22"/>
            <w:lang w:eastAsia="en-AU"/>
          </w:rPr>
          <w:tab/>
        </w:r>
        <w:r w:rsidRPr="009E09BA">
          <w:t>Community-based sentence transfer—request for transfer of local sentence</w:t>
        </w:r>
        <w:r>
          <w:tab/>
        </w:r>
        <w:r>
          <w:fldChar w:fldCharType="begin"/>
        </w:r>
        <w:r>
          <w:instrText xml:space="preserve"> PAGEREF _Toc511037670 \h </w:instrText>
        </w:r>
        <w:r>
          <w:fldChar w:fldCharType="separate"/>
        </w:r>
        <w:r w:rsidR="00FE6FD4">
          <w:t>234</w:t>
        </w:r>
        <w:r>
          <w:fldChar w:fldCharType="end"/>
        </w:r>
      </w:hyperlink>
    </w:p>
    <w:p w:rsidR="00032FA3" w:rsidRDefault="00032FA3">
      <w:pPr>
        <w:pStyle w:val="TOC5"/>
        <w:rPr>
          <w:rFonts w:asciiTheme="minorHAnsi" w:eastAsiaTheme="minorEastAsia" w:hAnsiTheme="minorHAnsi" w:cstheme="minorBidi"/>
          <w:sz w:val="22"/>
          <w:szCs w:val="22"/>
          <w:lang w:eastAsia="en-AU"/>
        </w:rPr>
      </w:pPr>
      <w:r>
        <w:tab/>
      </w:r>
      <w:hyperlink w:anchor="_Toc511037671" w:history="1">
        <w:r w:rsidRPr="009E09BA">
          <w:t>283</w:t>
        </w:r>
        <w:r>
          <w:rPr>
            <w:rFonts w:asciiTheme="minorHAnsi" w:eastAsiaTheme="minorEastAsia" w:hAnsiTheme="minorHAnsi" w:cstheme="minorBidi"/>
            <w:sz w:val="22"/>
            <w:szCs w:val="22"/>
            <w:lang w:eastAsia="en-AU"/>
          </w:rPr>
          <w:tab/>
        </w:r>
        <w:r w:rsidRPr="009E09BA">
          <w:t>Community-based sentence transfer—response to request for additional information</w:t>
        </w:r>
        <w:r>
          <w:tab/>
        </w:r>
        <w:r>
          <w:fldChar w:fldCharType="begin"/>
        </w:r>
        <w:r>
          <w:instrText xml:space="preserve"> PAGEREF _Toc511037671 \h </w:instrText>
        </w:r>
        <w:r>
          <w:fldChar w:fldCharType="separate"/>
        </w:r>
        <w:r w:rsidR="00FE6FD4">
          <w:t>234</w:t>
        </w:r>
        <w:r>
          <w:fldChar w:fldCharType="end"/>
        </w:r>
      </w:hyperlink>
    </w:p>
    <w:p w:rsidR="00032FA3" w:rsidRDefault="00032FA3">
      <w:pPr>
        <w:pStyle w:val="TOC5"/>
        <w:rPr>
          <w:rFonts w:asciiTheme="minorHAnsi" w:eastAsiaTheme="minorEastAsia" w:hAnsiTheme="minorHAnsi" w:cstheme="minorBidi"/>
          <w:sz w:val="22"/>
          <w:szCs w:val="22"/>
          <w:lang w:eastAsia="en-AU"/>
        </w:rPr>
      </w:pPr>
      <w:r>
        <w:tab/>
      </w:r>
      <w:hyperlink w:anchor="_Toc511037672" w:history="1">
        <w:r w:rsidRPr="009E09BA">
          <w:t>284</w:t>
        </w:r>
        <w:r>
          <w:rPr>
            <w:rFonts w:asciiTheme="minorHAnsi" w:eastAsiaTheme="minorEastAsia" w:hAnsiTheme="minorHAnsi" w:cstheme="minorBidi"/>
            <w:sz w:val="22"/>
            <w:szCs w:val="22"/>
            <w:lang w:eastAsia="en-AU"/>
          </w:rPr>
          <w:tab/>
        </w:r>
        <w:r w:rsidRPr="009E09BA">
          <w:t>Community-based sentence transfer—effect of interstate registration</w:t>
        </w:r>
        <w:r>
          <w:tab/>
        </w:r>
        <w:r>
          <w:fldChar w:fldCharType="begin"/>
        </w:r>
        <w:r>
          <w:instrText xml:space="preserve"> PAGEREF _Toc511037672 \h </w:instrText>
        </w:r>
        <w:r>
          <w:fldChar w:fldCharType="separate"/>
        </w:r>
        <w:r w:rsidR="00FE6FD4">
          <w:t>234</w:t>
        </w:r>
        <w:r>
          <w:fldChar w:fldCharType="end"/>
        </w:r>
      </w:hyperlink>
    </w:p>
    <w:p w:rsidR="00032FA3" w:rsidRDefault="00597AE4">
      <w:pPr>
        <w:pStyle w:val="TOC2"/>
        <w:rPr>
          <w:rFonts w:asciiTheme="minorHAnsi" w:eastAsiaTheme="minorEastAsia" w:hAnsiTheme="minorHAnsi" w:cstheme="minorBidi"/>
          <w:b w:val="0"/>
          <w:sz w:val="22"/>
          <w:szCs w:val="22"/>
          <w:lang w:eastAsia="en-AU"/>
        </w:rPr>
      </w:pPr>
      <w:hyperlink w:anchor="_Toc511037673" w:history="1">
        <w:r w:rsidR="00032FA3" w:rsidRPr="009E09BA">
          <w:t>Part 12.6</w:t>
        </w:r>
        <w:r w:rsidR="00032FA3">
          <w:rPr>
            <w:rFonts w:asciiTheme="minorHAnsi" w:eastAsiaTheme="minorEastAsia" w:hAnsiTheme="minorHAnsi" w:cstheme="minorBidi"/>
            <w:b w:val="0"/>
            <w:sz w:val="22"/>
            <w:szCs w:val="22"/>
            <w:lang w:eastAsia="en-AU"/>
          </w:rPr>
          <w:tab/>
        </w:r>
        <w:r w:rsidR="00032FA3" w:rsidRPr="009E09BA">
          <w:t>Transfer of community-based sentences—other provisions</w:t>
        </w:r>
        <w:r w:rsidR="00032FA3" w:rsidRPr="00032FA3">
          <w:rPr>
            <w:vanish/>
          </w:rPr>
          <w:tab/>
        </w:r>
        <w:r w:rsidR="00032FA3" w:rsidRPr="00032FA3">
          <w:rPr>
            <w:vanish/>
          </w:rPr>
          <w:fldChar w:fldCharType="begin"/>
        </w:r>
        <w:r w:rsidR="00032FA3" w:rsidRPr="00032FA3">
          <w:rPr>
            <w:vanish/>
          </w:rPr>
          <w:instrText xml:space="preserve"> PAGEREF _Toc511037673 \h </w:instrText>
        </w:r>
        <w:r w:rsidR="00032FA3" w:rsidRPr="00032FA3">
          <w:rPr>
            <w:vanish/>
          </w:rPr>
        </w:r>
        <w:r w:rsidR="00032FA3" w:rsidRPr="00032FA3">
          <w:rPr>
            <w:vanish/>
          </w:rPr>
          <w:fldChar w:fldCharType="separate"/>
        </w:r>
        <w:r w:rsidR="00FE6FD4">
          <w:rPr>
            <w:vanish/>
          </w:rPr>
          <w:t>236</w:t>
        </w:r>
        <w:r w:rsidR="00032FA3" w:rsidRPr="00032FA3">
          <w:rPr>
            <w:vanish/>
          </w:rPr>
          <w:fldChar w:fldCharType="end"/>
        </w:r>
      </w:hyperlink>
    </w:p>
    <w:p w:rsidR="00032FA3" w:rsidRDefault="00032FA3">
      <w:pPr>
        <w:pStyle w:val="TOC5"/>
        <w:rPr>
          <w:rFonts w:asciiTheme="minorHAnsi" w:eastAsiaTheme="minorEastAsia" w:hAnsiTheme="minorHAnsi" w:cstheme="minorBidi"/>
          <w:sz w:val="22"/>
          <w:szCs w:val="22"/>
          <w:lang w:eastAsia="en-AU"/>
        </w:rPr>
      </w:pPr>
      <w:r>
        <w:tab/>
      </w:r>
      <w:hyperlink w:anchor="_Toc511037674" w:history="1">
        <w:r w:rsidRPr="009E09BA">
          <w:t>285</w:t>
        </w:r>
        <w:r>
          <w:rPr>
            <w:rFonts w:asciiTheme="minorHAnsi" w:eastAsiaTheme="minorEastAsia" w:hAnsiTheme="minorHAnsi" w:cstheme="minorBidi"/>
            <w:sz w:val="22"/>
            <w:szCs w:val="22"/>
            <w:lang w:eastAsia="en-AU"/>
          </w:rPr>
          <w:tab/>
        </w:r>
        <w:r w:rsidRPr="009E09BA">
          <w:t>Community-based sentence transfer—inaccurate information about local sentence registered interstate</w:t>
        </w:r>
        <w:r>
          <w:tab/>
        </w:r>
        <w:r>
          <w:fldChar w:fldCharType="begin"/>
        </w:r>
        <w:r>
          <w:instrText xml:space="preserve"> PAGEREF _Toc511037674 \h </w:instrText>
        </w:r>
        <w:r>
          <w:fldChar w:fldCharType="separate"/>
        </w:r>
        <w:r w:rsidR="00FE6FD4">
          <w:t>236</w:t>
        </w:r>
        <w:r>
          <w:fldChar w:fldCharType="end"/>
        </w:r>
      </w:hyperlink>
    </w:p>
    <w:p w:rsidR="00032FA3" w:rsidRDefault="00032FA3">
      <w:pPr>
        <w:pStyle w:val="TOC5"/>
        <w:rPr>
          <w:rFonts w:asciiTheme="minorHAnsi" w:eastAsiaTheme="minorEastAsia" w:hAnsiTheme="minorHAnsi" w:cstheme="minorBidi"/>
          <w:sz w:val="22"/>
          <w:szCs w:val="22"/>
          <w:lang w:eastAsia="en-AU"/>
        </w:rPr>
      </w:pPr>
      <w:r>
        <w:tab/>
      </w:r>
      <w:hyperlink w:anchor="_Toc511037675" w:history="1">
        <w:r w:rsidRPr="009E09BA">
          <w:t>286</w:t>
        </w:r>
        <w:r>
          <w:rPr>
            <w:rFonts w:asciiTheme="minorHAnsi" w:eastAsiaTheme="minorEastAsia" w:hAnsiTheme="minorHAnsi" w:cstheme="minorBidi"/>
            <w:sz w:val="22"/>
            <w:szCs w:val="22"/>
            <w:lang w:eastAsia="en-AU"/>
          </w:rPr>
          <w:tab/>
        </w:r>
        <w:r w:rsidRPr="009E09BA">
          <w:t>Community-based sentence transfer—dispute about accuracy of information in interstate register</w:t>
        </w:r>
        <w:r>
          <w:tab/>
        </w:r>
        <w:r>
          <w:fldChar w:fldCharType="begin"/>
        </w:r>
        <w:r>
          <w:instrText xml:space="preserve"> PAGEREF _Toc511037675 \h </w:instrText>
        </w:r>
        <w:r>
          <w:fldChar w:fldCharType="separate"/>
        </w:r>
        <w:r w:rsidR="00FE6FD4">
          <w:t>236</w:t>
        </w:r>
        <w:r>
          <w:fldChar w:fldCharType="end"/>
        </w:r>
      </w:hyperlink>
    </w:p>
    <w:p w:rsidR="00032FA3" w:rsidRDefault="00032FA3">
      <w:pPr>
        <w:pStyle w:val="TOC5"/>
        <w:rPr>
          <w:rFonts w:asciiTheme="minorHAnsi" w:eastAsiaTheme="minorEastAsia" w:hAnsiTheme="minorHAnsi" w:cstheme="minorBidi"/>
          <w:sz w:val="22"/>
          <w:szCs w:val="22"/>
          <w:lang w:eastAsia="en-AU"/>
        </w:rPr>
      </w:pPr>
      <w:r>
        <w:tab/>
      </w:r>
      <w:hyperlink w:anchor="_Toc511037676" w:history="1">
        <w:r w:rsidRPr="009E09BA">
          <w:t>287</w:t>
        </w:r>
        <w:r>
          <w:rPr>
            <w:rFonts w:asciiTheme="minorHAnsi" w:eastAsiaTheme="minorEastAsia" w:hAnsiTheme="minorHAnsi" w:cstheme="minorBidi"/>
            <w:sz w:val="22"/>
            <w:szCs w:val="22"/>
            <w:lang w:eastAsia="en-AU"/>
          </w:rPr>
          <w:tab/>
        </w:r>
        <w:r w:rsidRPr="009E09BA">
          <w:t>Community-based sentence transfer—evidentiary certificates for registration and registered particulars</w:t>
        </w:r>
        <w:r>
          <w:tab/>
        </w:r>
        <w:r>
          <w:fldChar w:fldCharType="begin"/>
        </w:r>
        <w:r>
          <w:instrText xml:space="preserve"> PAGEREF _Toc511037676 \h </w:instrText>
        </w:r>
        <w:r>
          <w:fldChar w:fldCharType="separate"/>
        </w:r>
        <w:r w:rsidR="00FE6FD4">
          <w:t>237</w:t>
        </w:r>
        <w:r>
          <w:fldChar w:fldCharType="end"/>
        </w:r>
      </w:hyperlink>
    </w:p>
    <w:p w:rsidR="00032FA3" w:rsidRDefault="00597AE4">
      <w:pPr>
        <w:pStyle w:val="TOC1"/>
        <w:rPr>
          <w:rFonts w:asciiTheme="minorHAnsi" w:eastAsiaTheme="minorEastAsia" w:hAnsiTheme="minorHAnsi" w:cstheme="minorBidi"/>
          <w:b w:val="0"/>
          <w:sz w:val="22"/>
          <w:szCs w:val="22"/>
          <w:lang w:eastAsia="en-AU"/>
        </w:rPr>
      </w:pPr>
      <w:hyperlink w:anchor="_Toc511037677" w:history="1">
        <w:r w:rsidR="00032FA3" w:rsidRPr="009E09BA">
          <w:t>Chapter 13</w:t>
        </w:r>
        <w:r w:rsidR="00032FA3">
          <w:rPr>
            <w:rFonts w:asciiTheme="minorHAnsi" w:eastAsiaTheme="minorEastAsia" w:hAnsiTheme="minorHAnsi" w:cstheme="minorBidi"/>
            <w:b w:val="0"/>
            <w:sz w:val="22"/>
            <w:szCs w:val="22"/>
            <w:lang w:eastAsia="en-AU"/>
          </w:rPr>
          <w:tab/>
        </w:r>
        <w:r w:rsidR="00032FA3" w:rsidRPr="009E09BA">
          <w:t>Release on licence, remission and pardon</w:t>
        </w:r>
        <w:r w:rsidR="00032FA3" w:rsidRPr="00032FA3">
          <w:rPr>
            <w:vanish/>
          </w:rPr>
          <w:tab/>
        </w:r>
        <w:r w:rsidR="00032FA3" w:rsidRPr="00032FA3">
          <w:rPr>
            <w:vanish/>
          </w:rPr>
          <w:fldChar w:fldCharType="begin"/>
        </w:r>
        <w:r w:rsidR="00032FA3" w:rsidRPr="00032FA3">
          <w:rPr>
            <w:vanish/>
          </w:rPr>
          <w:instrText xml:space="preserve"> PAGEREF _Toc511037677 \h </w:instrText>
        </w:r>
        <w:r w:rsidR="00032FA3" w:rsidRPr="00032FA3">
          <w:rPr>
            <w:vanish/>
          </w:rPr>
        </w:r>
        <w:r w:rsidR="00032FA3" w:rsidRPr="00032FA3">
          <w:rPr>
            <w:vanish/>
          </w:rPr>
          <w:fldChar w:fldCharType="separate"/>
        </w:r>
        <w:r w:rsidR="00FE6FD4">
          <w:rPr>
            <w:vanish/>
          </w:rPr>
          <w:t>239</w:t>
        </w:r>
        <w:r w:rsidR="00032FA3" w:rsidRPr="00032FA3">
          <w:rPr>
            <w:vanish/>
          </w:rPr>
          <w:fldChar w:fldCharType="end"/>
        </w:r>
      </w:hyperlink>
    </w:p>
    <w:p w:rsidR="00032FA3" w:rsidRDefault="00597AE4">
      <w:pPr>
        <w:pStyle w:val="TOC2"/>
        <w:rPr>
          <w:rFonts w:asciiTheme="minorHAnsi" w:eastAsiaTheme="minorEastAsia" w:hAnsiTheme="minorHAnsi" w:cstheme="minorBidi"/>
          <w:b w:val="0"/>
          <w:sz w:val="22"/>
          <w:szCs w:val="22"/>
          <w:lang w:eastAsia="en-AU"/>
        </w:rPr>
      </w:pPr>
      <w:hyperlink w:anchor="_Toc511037678" w:history="1">
        <w:r w:rsidR="00032FA3" w:rsidRPr="009E09BA">
          <w:t>Part 13.1</w:t>
        </w:r>
        <w:r w:rsidR="00032FA3">
          <w:rPr>
            <w:rFonts w:asciiTheme="minorHAnsi" w:eastAsiaTheme="minorEastAsia" w:hAnsiTheme="minorHAnsi" w:cstheme="minorBidi"/>
            <w:b w:val="0"/>
            <w:sz w:val="22"/>
            <w:szCs w:val="22"/>
            <w:lang w:eastAsia="en-AU"/>
          </w:rPr>
          <w:tab/>
        </w:r>
        <w:r w:rsidR="00032FA3" w:rsidRPr="009E09BA">
          <w:t>Release on licence</w:t>
        </w:r>
        <w:r w:rsidR="00032FA3" w:rsidRPr="00032FA3">
          <w:rPr>
            <w:vanish/>
          </w:rPr>
          <w:tab/>
        </w:r>
        <w:r w:rsidR="00032FA3" w:rsidRPr="00032FA3">
          <w:rPr>
            <w:vanish/>
          </w:rPr>
          <w:fldChar w:fldCharType="begin"/>
        </w:r>
        <w:r w:rsidR="00032FA3" w:rsidRPr="00032FA3">
          <w:rPr>
            <w:vanish/>
          </w:rPr>
          <w:instrText xml:space="preserve"> PAGEREF _Toc511037678 \h </w:instrText>
        </w:r>
        <w:r w:rsidR="00032FA3" w:rsidRPr="00032FA3">
          <w:rPr>
            <w:vanish/>
          </w:rPr>
        </w:r>
        <w:r w:rsidR="00032FA3" w:rsidRPr="00032FA3">
          <w:rPr>
            <w:vanish/>
          </w:rPr>
          <w:fldChar w:fldCharType="separate"/>
        </w:r>
        <w:r w:rsidR="00FE6FD4">
          <w:rPr>
            <w:vanish/>
          </w:rPr>
          <w:t>239</w:t>
        </w:r>
        <w:r w:rsidR="00032FA3" w:rsidRPr="00032FA3">
          <w:rPr>
            <w:vanish/>
          </w:rPr>
          <w:fldChar w:fldCharType="end"/>
        </w:r>
      </w:hyperlink>
    </w:p>
    <w:p w:rsidR="00032FA3" w:rsidRDefault="00597AE4">
      <w:pPr>
        <w:pStyle w:val="TOC3"/>
        <w:rPr>
          <w:rFonts w:asciiTheme="minorHAnsi" w:eastAsiaTheme="minorEastAsia" w:hAnsiTheme="minorHAnsi" w:cstheme="minorBidi"/>
          <w:b w:val="0"/>
          <w:sz w:val="22"/>
          <w:szCs w:val="22"/>
          <w:lang w:eastAsia="en-AU"/>
        </w:rPr>
      </w:pPr>
      <w:hyperlink w:anchor="_Toc511037679" w:history="1">
        <w:r w:rsidR="00032FA3" w:rsidRPr="009E09BA">
          <w:t>Division 13.1.1</w:t>
        </w:r>
        <w:r w:rsidR="00032FA3">
          <w:rPr>
            <w:rFonts w:asciiTheme="minorHAnsi" w:eastAsiaTheme="minorEastAsia" w:hAnsiTheme="minorHAnsi" w:cstheme="minorBidi"/>
            <w:b w:val="0"/>
            <w:sz w:val="22"/>
            <w:szCs w:val="22"/>
            <w:lang w:eastAsia="en-AU"/>
          </w:rPr>
          <w:tab/>
        </w:r>
        <w:r w:rsidR="00032FA3" w:rsidRPr="009E09BA">
          <w:t>Release on licence—general</w:t>
        </w:r>
        <w:r w:rsidR="00032FA3" w:rsidRPr="00032FA3">
          <w:rPr>
            <w:vanish/>
          </w:rPr>
          <w:tab/>
        </w:r>
        <w:r w:rsidR="00032FA3" w:rsidRPr="00032FA3">
          <w:rPr>
            <w:vanish/>
          </w:rPr>
          <w:fldChar w:fldCharType="begin"/>
        </w:r>
        <w:r w:rsidR="00032FA3" w:rsidRPr="00032FA3">
          <w:rPr>
            <w:vanish/>
          </w:rPr>
          <w:instrText xml:space="preserve"> PAGEREF _Toc511037679 \h </w:instrText>
        </w:r>
        <w:r w:rsidR="00032FA3" w:rsidRPr="00032FA3">
          <w:rPr>
            <w:vanish/>
          </w:rPr>
        </w:r>
        <w:r w:rsidR="00032FA3" w:rsidRPr="00032FA3">
          <w:rPr>
            <w:vanish/>
          </w:rPr>
          <w:fldChar w:fldCharType="separate"/>
        </w:r>
        <w:r w:rsidR="00FE6FD4">
          <w:rPr>
            <w:vanish/>
          </w:rPr>
          <w:t>239</w:t>
        </w:r>
        <w:r w:rsidR="00032FA3" w:rsidRPr="00032FA3">
          <w:rPr>
            <w:vanish/>
          </w:rPr>
          <w:fldChar w:fldCharType="end"/>
        </w:r>
      </w:hyperlink>
    </w:p>
    <w:p w:rsidR="00032FA3" w:rsidRDefault="00032FA3">
      <w:pPr>
        <w:pStyle w:val="TOC5"/>
        <w:rPr>
          <w:rFonts w:asciiTheme="minorHAnsi" w:eastAsiaTheme="minorEastAsia" w:hAnsiTheme="minorHAnsi" w:cstheme="minorBidi"/>
          <w:sz w:val="22"/>
          <w:szCs w:val="22"/>
          <w:lang w:eastAsia="en-AU"/>
        </w:rPr>
      </w:pPr>
      <w:r>
        <w:tab/>
      </w:r>
      <w:hyperlink w:anchor="_Toc511037680" w:history="1">
        <w:r w:rsidRPr="009E09BA">
          <w:t>288</w:t>
        </w:r>
        <w:r>
          <w:rPr>
            <w:rFonts w:asciiTheme="minorHAnsi" w:eastAsiaTheme="minorEastAsia" w:hAnsiTheme="minorHAnsi" w:cstheme="minorBidi"/>
            <w:sz w:val="22"/>
            <w:szCs w:val="22"/>
            <w:lang w:eastAsia="en-AU"/>
          </w:rPr>
          <w:tab/>
        </w:r>
        <w:r w:rsidRPr="009E09BA">
          <w:t>Application—pt 13.1</w:t>
        </w:r>
        <w:r>
          <w:tab/>
        </w:r>
        <w:r>
          <w:fldChar w:fldCharType="begin"/>
        </w:r>
        <w:r>
          <w:instrText xml:space="preserve"> PAGEREF _Toc511037680 \h </w:instrText>
        </w:r>
        <w:r>
          <w:fldChar w:fldCharType="separate"/>
        </w:r>
        <w:r w:rsidR="00FE6FD4">
          <w:t>239</w:t>
        </w:r>
        <w:r>
          <w:fldChar w:fldCharType="end"/>
        </w:r>
      </w:hyperlink>
    </w:p>
    <w:p w:rsidR="00032FA3" w:rsidRDefault="00032FA3">
      <w:pPr>
        <w:pStyle w:val="TOC5"/>
        <w:rPr>
          <w:rFonts w:asciiTheme="minorHAnsi" w:eastAsiaTheme="minorEastAsia" w:hAnsiTheme="minorHAnsi" w:cstheme="minorBidi"/>
          <w:sz w:val="22"/>
          <w:szCs w:val="22"/>
          <w:lang w:eastAsia="en-AU"/>
        </w:rPr>
      </w:pPr>
      <w:r>
        <w:tab/>
      </w:r>
      <w:hyperlink w:anchor="_Toc511037681" w:history="1">
        <w:r w:rsidRPr="009E09BA">
          <w:t>289</w:t>
        </w:r>
        <w:r>
          <w:rPr>
            <w:rFonts w:asciiTheme="minorHAnsi" w:eastAsiaTheme="minorEastAsia" w:hAnsiTheme="minorHAnsi" w:cstheme="minorBidi"/>
            <w:sz w:val="22"/>
            <w:szCs w:val="22"/>
            <w:lang w:eastAsia="en-AU"/>
          </w:rPr>
          <w:tab/>
        </w:r>
        <w:r w:rsidRPr="009E09BA">
          <w:t>Definitions—pt 13.1</w:t>
        </w:r>
        <w:r>
          <w:tab/>
        </w:r>
        <w:r>
          <w:fldChar w:fldCharType="begin"/>
        </w:r>
        <w:r>
          <w:instrText xml:space="preserve"> PAGEREF _Toc511037681 \h </w:instrText>
        </w:r>
        <w:r>
          <w:fldChar w:fldCharType="separate"/>
        </w:r>
        <w:r w:rsidR="00FE6FD4">
          <w:t>239</w:t>
        </w:r>
        <w:r>
          <w:fldChar w:fldCharType="end"/>
        </w:r>
      </w:hyperlink>
    </w:p>
    <w:p w:rsidR="00032FA3" w:rsidRDefault="00597AE4">
      <w:pPr>
        <w:pStyle w:val="TOC3"/>
        <w:rPr>
          <w:rFonts w:asciiTheme="minorHAnsi" w:eastAsiaTheme="minorEastAsia" w:hAnsiTheme="minorHAnsi" w:cstheme="minorBidi"/>
          <w:b w:val="0"/>
          <w:sz w:val="22"/>
          <w:szCs w:val="22"/>
          <w:lang w:eastAsia="en-AU"/>
        </w:rPr>
      </w:pPr>
      <w:hyperlink w:anchor="_Toc511037682" w:history="1">
        <w:r w:rsidR="00032FA3" w:rsidRPr="009E09BA">
          <w:t>Division 13.1.2</w:t>
        </w:r>
        <w:r w:rsidR="00032FA3">
          <w:rPr>
            <w:rFonts w:asciiTheme="minorHAnsi" w:eastAsiaTheme="minorEastAsia" w:hAnsiTheme="minorHAnsi" w:cstheme="minorBidi"/>
            <w:b w:val="0"/>
            <w:sz w:val="22"/>
            <w:szCs w:val="22"/>
            <w:lang w:eastAsia="en-AU"/>
          </w:rPr>
          <w:tab/>
        </w:r>
        <w:r w:rsidR="00032FA3" w:rsidRPr="009E09BA">
          <w:t>Grant of licence</w:t>
        </w:r>
        <w:r w:rsidR="00032FA3" w:rsidRPr="00032FA3">
          <w:rPr>
            <w:vanish/>
          </w:rPr>
          <w:tab/>
        </w:r>
        <w:r w:rsidR="00032FA3" w:rsidRPr="00032FA3">
          <w:rPr>
            <w:vanish/>
          </w:rPr>
          <w:fldChar w:fldCharType="begin"/>
        </w:r>
        <w:r w:rsidR="00032FA3" w:rsidRPr="00032FA3">
          <w:rPr>
            <w:vanish/>
          </w:rPr>
          <w:instrText xml:space="preserve"> PAGEREF _Toc511037682 \h </w:instrText>
        </w:r>
        <w:r w:rsidR="00032FA3" w:rsidRPr="00032FA3">
          <w:rPr>
            <w:vanish/>
          </w:rPr>
        </w:r>
        <w:r w:rsidR="00032FA3" w:rsidRPr="00032FA3">
          <w:rPr>
            <w:vanish/>
          </w:rPr>
          <w:fldChar w:fldCharType="separate"/>
        </w:r>
        <w:r w:rsidR="00FE6FD4">
          <w:rPr>
            <w:vanish/>
          </w:rPr>
          <w:t>239</w:t>
        </w:r>
        <w:r w:rsidR="00032FA3" w:rsidRPr="00032FA3">
          <w:rPr>
            <w:vanish/>
          </w:rPr>
          <w:fldChar w:fldCharType="end"/>
        </w:r>
      </w:hyperlink>
    </w:p>
    <w:p w:rsidR="00032FA3" w:rsidRDefault="00032FA3">
      <w:pPr>
        <w:pStyle w:val="TOC5"/>
        <w:rPr>
          <w:rFonts w:asciiTheme="minorHAnsi" w:eastAsiaTheme="minorEastAsia" w:hAnsiTheme="minorHAnsi" w:cstheme="minorBidi"/>
          <w:sz w:val="22"/>
          <w:szCs w:val="22"/>
          <w:lang w:eastAsia="en-AU"/>
        </w:rPr>
      </w:pPr>
      <w:r>
        <w:tab/>
      </w:r>
      <w:hyperlink w:anchor="_Toc511037683" w:history="1">
        <w:r w:rsidRPr="009E09BA">
          <w:t>290</w:t>
        </w:r>
        <w:r>
          <w:rPr>
            <w:rFonts w:asciiTheme="minorHAnsi" w:eastAsiaTheme="minorEastAsia" w:hAnsiTheme="minorHAnsi" w:cstheme="minorBidi"/>
            <w:sz w:val="22"/>
            <w:szCs w:val="22"/>
            <w:lang w:eastAsia="en-AU"/>
          </w:rPr>
          <w:tab/>
        </w:r>
        <w:r w:rsidRPr="009E09BA">
          <w:t>Release on licence—request for board recommendation</w:t>
        </w:r>
        <w:r>
          <w:tab/>
        </w:r>
        <w:r>
          <w:fldChar w:fldCharType="begin"/>
        </w:r>
        <w:r>
          <w:instrText xml:space="preserve"> PAGEREF _Toc511037683 \h </w:instrText>
        </w:r>
        <w:r>
          <w:fldChar w:fldCharType="separate"/>
        </w:r>
        <w:r w:rsidR="00FE6FD4">
          <w:t>239</w:t>
        </w:r>
        <w:r>
          <w:fldChar w:fldCharType="end"/>
        </w:r>
      </w:hyperlink>
    </w:p>
    <w:p w:rsidR="00032FA3" w:rsidRDefault="00032FA3">
      <w:pPr>
        <w:pStyle w:val="TOC5"/>
        <w:rPr>
          <w:rFonts w:asciiTheme="minorHAnsi" w:eastAsiaTheme="minorEastAsia" w:hAnsiTheme="minorHAnsi" w:cstheme="minorBidi"/>
          <w:sz w:val="22"/>
          <w:szCs w:val="22"/>
          <w:lang w:eastAsia="en-AU"/>
        </w:rPr>
      </w:pPr>
      <w:r>
        <w:tab/>
      </w:r>
      <w:hyperlink w:anchor="_Toc511037684" w:history="1">
        <w:r w:rsidRPr="009E09BA">
          <w:t>291</w:t>
        </w:r>
        <w:r>
          <w:rPr>
            <w:rFonts w:asciiTheme="minorHAnsi" w:eastAsiaTheme="minorEastAsia" w:hAnsiTheme="minorHAnsi" w:cstheme="minorBidi"/>
            <w:sz w:val="22"/>
            <w:szCs w:val="22"/>
            <w:lang w:eastAsia="en-AU"/>
          </w:rPr>
          <w:tab/>
        </w:r>
        <w:r w:rsidRPr="009E09BA">
          <w:t>Release on licence—notice of board inquiry</w:t>
        </w:r>
        <w:r>
          <w:tab/>
        </w:r>
        <w:r>
          <w:fldChar w:fldCharType="begin"/>
        </w:r>
        <w:r>
          <w:instrText xml:space="preserve"> PAGEREF _Toc511037684 \h </w:instrText>
        </w:r>
        <w:r>
          <w:fldChar w:fldCharType="separate"/>
        </w:r>
        <w:r w:rsidR="00FE6FD4">
          <w:t>240</w:t>
        </w:r>
        <w:r>
          <w:fldChar w:fldCharType="end"/>
        </w:r>
      </w:hyperlink>
    </w:p>
    <w:p w:rsidR="00032FA3" w:rsidRDefault="00032FA3">
      <w:pPr>
        <w:pStyle w:val="TOC5"/>
        <w:rPr>
          <w:rFonts w:asciiTheme="minorHAnsi" w:eastAsiaTheme="minorEastAsia" w:hAnsiTheme="minorHAnsi" w:cstheme="minorBidi"/>
          <w:sz w:val="22"/>
          <w:szCs w:val="22"/>
          <w:lang w:eastAsia="en-AU"/>
        </w:rPr>
      </w:pPr>
      <w:r>
        <w:tab/>
      </w:r>
      <w:hyperlink w:anchor="_Toc511037685" w:history="1">
        <w:r w:rsidRPr="009E09BA">
          <w:t>292</w:t>
        </w:r>
        <w:r>
          <w:rPr>
            <w:rFonts w:asciiTheme="minorHAnsi" w:eastAsiaTheme="minorEastAsia" w:hAnsiTheme="minorHAnsi" w:cstheme="minorBidi"/>
            <w:sz w:val="22"/>
            <w:szCs w:val="22"/>
            <w:lang w:eastAsia="en-AU"/>
          </w:rPr>
          <w:tab/>
        </w:r>
        <w:r w:rsidRPr="009E09BA">
          <w:t>Release on licence—board to seek victim’s views</w:t>
        </w:r>
        <w:r>
          <w:tab/>
        </w:r>
        <w:r>
          <w:fldChar w:fldCharType="begin"/>
        </w:r>
        <w:r>
          <w:instrText xml:space="preserve"> PAGEREF _Toc511037685 \h </w:instrText>
        </w:r>
        <w:r>
          <w:fldChar w:fldCharType="separate"/>
        </w:r>
        <w:r w:rsidR="00FE6FD4">
          <w:t>240</w:t>
        </w:r>
        <w:r>
          <w:fldChar w:fldCharType="end"/>
        </w:r>
      </w:hyperlink>
    </w:p>
    <w:p w:rsidR="00032FA3" w:rsidRDefault="00032FA3">
      <w:pPr>
        <w:pStyle w:val="TOC5"/>
        <w:rPr>
          <w:rFonts w:asciiTheme="minorHAnsi" w:eastAsiaTheme="minorEastAsia" w:hAnsiTheme="minorHAnsi" w:cstheme="minorBidi"/>
          <w:sz w:val="22"/>
          <w:szCs w:val="22"/>
          <w:lang w:eastAsia="en-AU"/>
        </w:rPr>
      </w:pPr>
      <w:r>
        <w:tab/>
      </w:r>
      <w:hyperlink w:anchor="_Toc511037686" w:history="1">
        <w:r w:rsidRPr="009E09BA">
          <w:t>293</w:t>
        </w:r>
        <w:r>
          <w:rPr>
            <w:rFonts w:asciiTheme="minorHAnsi" w:eastAsiaTheme="minorEastAsia" w:hAnsiTheme="minorHAnsi" w:cstheme="minorBidi"/>
            <w:sz w:val="22"/>
            <w:szCs w:val="22"/>
            <w:lang w:eastAsia="en-AU"/>
          </w:rPr>
          <w:tab/>
        </w:r>
        <w:r w:rsidRPr="009E09BA">
          <w:t>Release on licence—criteria for board recommendations</w:t>
        </w:r>
        <w:r>
          <w:tab/>
        </w:r>
        <w:r>
          <w:fldChar w:fldCharType="begin"/>
        </w:r>
        <w:r>
          <w:instrText xml:space="preserve"> PAGEREF _Toc511037686 \h </w:instrText>
        </w:r>
        <w:r>
          <w:fldChar w:fldCharType="separate"/>
        </w:r>
        <w:r w:rsidR="00FE6FD4">
          <w:t>242</w:t>
        </w:r>
        <w:r>
          <w:fldChar w:fldCharType="end"/>
        </w:r>
      </w:hyperlink>
    </w:p>
    <w:p w:rsidR="00032FA3" w:rsidRDefault="00032FA3">
      <w:pPr>
        <w:pStyle w:val="TOC5"/>
        <w:rPr>
          <w:rFonts w:asciiTheme="minorHAnsi" w:eastAsiaTheme="minorEastAsia" w:hAnsiTheme="minorHAnsi" w:cstheme="minorBidi"/>
          <w:sz w:val="22"/>
          <w:szCs w:val="22"/>
          <w:lang w:eastAsia="en-AU"/>
        </w:rPr>
      </w:pPr>
      <w:r>
        <w:tab/>
      </w:r>
      <w:hyperlink w:anchor="_Toc511037687" w:history="1">
        <w:r w:rsidRPr="009E09BA">
          <w:t>294</w:t>
        </w:r>
        <w:r>
          <w:rPr>
            <w:rFonts w:asciiTheme="minorHAnsi" w:eastAsiaTheme="minorEastAsia" w:hAnsiTheme="minorHAnsi" w:cstheme="minorBidi"/>
            <w:sz w:val="22"/>
            <w:szCs w:val="22"/>
            <w:lang w:eastAsia="en-AU"/>
          </w:rPr>
          <w:tab/>
        </w:r>
        <w:r w:rsidRPr="009E09BA">
          <w:t>Release on licence—board recommendations</w:t>
        </w:r>
        <w:r>
          <w:tab/>
        </w:r>
        <w:r>
          <w:fldChar w:fldCharType="begin"/>
        </w:r>
        <w:r>
          <w:instrText xml:space="preserve"> PAGEREF _Toc511037687 \h </w:instrText>
        </w:r>
        <w:r>
          <w:fldChar w:fldCharType="separate"/>
        </w:r>
        <w:r w:rsidR="00FE6FD4">
          <w:t>244</w:t>
        </w:r>
        <w:r>
          <w:fldChar w:fldCharType="end"/>
        </w:r>
      </w:hyperlink>
    </w:p>
    <w:p w:rsidR="00032FA3" w:rsidRDefault="00032FA3">
      <w:pPr>
        <w:pStyle w:val="TOC5"/>
        <w:rPr>
          <w:rFonts w:asciiTheme="minorHAnsi" w:eastAsiaTheme="minorEastAsia" w:hAnsiTheme="minorHAnsi" w:cstheme="minorBidi"/>
          <w:sz w:val="22"/>
          <w:szCs w:val="22"/>
          <w:lang w:eastAsia="en-AU"/>
        </w:rPr>
      </w:pPr>
      <w:r>
        <w:tab/>
      </w:r>
      <w:hyperlink w:anchor="_Toc511037688" w:history="1">
        <w:r w:rsidRPr="009E09BA">
          <w:t>295</w:t>
        </w:r>
        <w:r>
          <w:rPr>
            <w:rFonts w:asciiTheme="minorHAnsi" w:eastAsiaTheme="minorEastAsia" w:hAnsiTheme="minorHAnsi" w:cstheme="minorBidi"/>
            <w:sz w:val="22"/>
            <w:szCs w:val="22"/>
            <w:lang w:eastAsia="en-AU"/>
          </w:rPr>
          <w:tab/>
        </w:r>
        <w:r w:rsidRPr="009E09BA">
          <w:t>Release on licence—decision by Executive</w:t>
        </w:r>
        <w:r>
          <w:tab/>
        </w:r>
        <w:r>
          <w:fldChar w:fldCharType="begin"/>
        </w:r>
        <w:r>
          <w:instrText xml:space="preserve"> PAGEREF _Toc511037688 \h </w:instrText>
        </w:r>
        <w:r>
          <w:fldChar w:fldCharType="separate"/>
        </w:r>
        <w:r w:rsidR="00FE6FD4">
          <w:t>245</w:t>
        </w:r>
        <w:r>
          <w:fldChar w:fldCharType="end"/>
        </w:r>
      </w:hyperlink>
    </w:p>
    <w:p w:rsidR="00032FA3" w:rsidRDefault="00032FA3">
      <w:pPr>
        <w:pStyle w:val="TOC5"/>
        <w:rPr>
          <w:rFonts w:asciiTheme="minorHAnsi" w:eastAsiaTheme="minorEastAsia" w:hAnsiTheme="minorHAnsi" w:cstheme="minorBidi"/>
          <w:sz w:val="22"/>
          <w:szCs w:val="22"/>
          <w:lang w:eastAsia="en-AU"/>
        </w:rPr>
      </w:pPr>
      <w:r>
        <w:tab/>
      </w:r>
      <w:hyperlink w:anchor="_Toc511037689" w:history="1">
        <w:r w:rsidRPr="009E09BA">
          <w:t>296</w:t>
        </w:r>
        <w:r>
          <w:rPr>
            <w:rFonts w:asciiTheme="minorHAnsi" w:eastAsiaTheme="minorEastAsia" w:hAnsiTheme="minorHAnsi" w:cstheme="minorBidi"/>
            <w:sz w:val="22"/>
            <w:szCs w:val="22"/>
            <w:lang w:eastAsia="en-AU"/>
          </w:rPr>
          <w:tab/>
        </w:r>
        <w:r w:rsidRPr="009E09BA">
          <w:t>Release on licence—grant</w:t>
        </w:r>
        <w:r>
          <w:tab/>
        </w:r>
        <w:r>
          <w:fldChar w:fldCharType="begin"/>
        </w:r>
        <w:r>
          <w:instrText xml:space="preserve"> PAGEREF _Toc511037689 \h </w:instrText>
        </w:r>
        <w:r>
          <w:fldChar w:fldCharType="separate"/>
        </w:r>
        <w:r w:rsidR="00FE6FD4">
          <w:t>245</w:t>
        </w:r>
        <w:r>
          <w:fldChar w:fldCharType="end"/>
        </w:r>
      </w:hyperlink>
    </w:p>
    <w:p w:rsidR="00032FA3" w:rsidRDefault="00032FA3">
      <w:pPr>
        <w:pStyle w:val="TOC5"/>
        <w:rPr>
          <w:rFonts w:asciiTheme="minorHAnsi" w:eastAsiaTheme="minorEastAsia" w:hAnsiTheme="minorHAnsi" w:cstheme="minorBidi"/>
          <w:sz w:val="22"/>
          <w:szCs w:val="22"/>
          <w:lang w:eastAsia="en-AU"/>
        </w:rPr>
      </w:pPr>
      <w:r>
        <w:tab/>
      </w:r>
      <w:hyperlink w:anchor="_Toc511037690" w:history="1">
        <w:r w:rsidRPr="009E09BA">
          <w:t>297</w:t>
        </w:r>
        <w:r>
          <w:rPr>
            <w:rFonts w:asciiTheme="minorHAnsi" w:eastAsiaTheme="minorEastAsia" w:hAnsiTheme="minorHAnsi" w:cstheme="minorBidi"/>
            <w:sz w:val="22"/>
            <w:szCs w:val="22"/>
            <w:lang w:eastAsia="en-AU"/>
          </w:rPr>
          <w:tab/>
        </w:r>
        <w:r w:rsidRPr="009E09BA">
          <w:t>Explanation of licence</w:t>
        </w:r>
        <w:r>
          <w:tab/>
        </w:r>
        <w:r>
          <w:fldChar w:fldCharType="begin"/>
        </w:r>
        <w:r>
          <w:instrText xml:space="preserve"> PAGEREF _Toc511037690 \h </w:instrText>
        </w:r>
        <w:r>
          <w:fldChar w:fldCharType="separate"/>
        </w:r>
        <w:r w:rsidR="00FE6FD4">
          <w:t>245</w:t>
        </w:r>
        <w:r>
          <w:fldChar w:fldCharType="end"/>
        </w:r>
      </w:hyperlink>
    </w:p>
    <w:p w:rsidR="00032FA3" w:rsidRDefault="00032FA3">
      <w:pPr>
        <w:pStyle w:val="TOC5"/>
        <w:rPr>
          <w:rFonts w:asciiTheme="minorHAnsi" w:eastAsiaTheme="minorEastAsia" w:hAnsiTheme="minorHAnsi" w:cstheme="minorBidi"/>
          <w:sz w:val="22"/>
          <w:szCs w:val="22"/>
          <w:lang w:eastAsia="en-AU"/>
        </w:rPr>
      </w:pPr>
      <w:r>
        <w:tab/>
      </w:r>
      <w:hyperlink w:anchor="_Toc511037691" w:history="1">
        <w:r w:rsidRPr="009E09BA">
          <w:t>298</w:t>
        </w:r>
        <w:r>
          <w:rPr>
            <w:rFonts w:asciiTheme="minorHAnsi" w:eastAsiaTheme="minorEastAsia" w:hAnsiTheme="minorHAnsi" w:cstheme="minorBidi"/>
            <w:sz w:val="22"/>
            <w:szCs w:val="22"/>
            <w:lang w:eastAsia="en-AU"/>
          </w:rPr>
          <w:tab/>
        </w:r>
        <w:r w:rsidRPr="009E09BA">
          <w:t>Release on licence—notice of Executive decision</w:t>
        </w:r>
        <w:r>
          <w:tab/>
        </w:r>
        <w:r>
          <w:fldChar w:fldCharType="begin"/>
        </w:r>
        <w:r>
          <w:instrText xml:space="preserve"> PAGEREF _Toc511037691 \h </w:instrText>
        </w:r>
        <w:r>
          <w:fldChar w:fldCharType="separate"/>
        </w:r>
        <w:r w:rsidR="00FE6FD4">
          <w:t>246</w:t>
        </w:r>
        <w:r>
          <w:fldChar w:fldCharType="end"/>
        </w:r>
      </w:hyperlink>
    </w:p>
    <w:p w:rsidR="00032FA3" w:rsidRDefault="00597AE4">
      <w:pPr>
        <w:pStyle w:val="TOC3"/>
        <w:rPr>
          <w:rFonts w:asciiTheme="minorHAnsi" w:eastAsiaTheme="minorEastAsia" w:hAnsiTheme="minorHAnsi" w:cstheme="minorBidi"/>
          <w:b w:val="0"/>
          <w:sz w:val="22"/>
          <w:szCs w:val="22"/>
          <w:lang w:eastAsia="en-AU"/>
        </w:rPr>
      </w:pPr>
      <w:hyperlink w:anchor="_Toc511037692" w:history="1">
        <w:r w:rsidR="00032FA3" w:rsidRPr="009E09BA">
          <w:t>Division 13.1.3</w:t>
        </w:r>
        <w:r w:rsidR="00032FA3">
          <w:rPr>
            <w:rFonts w:asciiTheme="minorHAnsi" w:eastAsiaTheme="minorEastAsia" w:hAnsiTheme="minorHAnsi" w:cstheme="minorBidi"/>
            <w:b w:val="0"/>
            <w:sz w:val="22"/>
            <w:szCs w:val="22"/>
            <w:lang w:eastAsia="en-AU"/>
          </w:rPr>
          <w:tab/>
        </w:r>
        <w:r w:rsidR="00032FA3" w:rsidRPr="009E09BA">
          <w:rPr>
            <w:snapToGrid w:val="0"/>
          </w:rPr>
          <w:t>Operation of licences</w:t>
        </w:r>
        <w:r w:rsidR="00032FA3" w:rsidRPr="00032FA3">
          <w:rPr>
            <w:vanish/>
          </w:rPr>
          <w:tab/>
        </w:r>
        <w:r w:rsidR="00032FA3" w:rsidRPr="00032FA3">
          <w:rPr>
            <w:vanish/>
          </w:rPr>
          <w:fldChar w:fldCharType="begin"/>
        </w:r>
        <w:r w:rsidR="00032FA3" w:rsidRPr="00032FA3">
          <w:rPr>
            <w:vanish/>
          </w:rPr>
          <w:instrText xml:space="preserve"> PAGEREF _Toc511037692 \h </w:instrText>
        </w:r>
        <w:r w:rsidR="00032FA3" w:rsidRPr="00032FA3">
          <w:rPr>
            <w:vanish/>
          </w:rPr>
        </w:r>
        <w:r w:rsidR="00032FA3" w:rsidRPr="00032FA3">
          <w:rPr>
            <w:vanish/>
          </w:rPr>
          <w:fldChar w:fldCharType="separate"/>
        </w:r>
        <w:r w:rsidR="00FE6FD4">
          <w:rPr>
            <w:vanish/>
          </w:rPr>
          <w:t>247</w:t>
        </w:r>
        <w:r w:rsidR="00032FA3" w:rsidRPr="00032FA3">
          <w:rPr>
            <w:vanish/>
          </w:rPr>
          <w:fldChar w:fldCharType="end"/>
        </w:r>
      </w:hyperlink>
    </w:p>
    <w:p w:rsidR="00032FA3" w:rsidRDefault="00032FA3">
      <w:pPr>
        <w:pStyle w:val="TOC5"/>
        <w:rPr>
          <w:rFonts w:asciiTheme="minorHAnsi" w:eastAsiaTheme="minorEastAsia" w:hAnsiTheme="minorHAnsi" w:cstheme="minorBidi"/>
          <w:sz w:val="22"/>
          <w:szCs w:val="22"/>
          <w:lang w:eastAsia="en-AU"/>
        </w:rPr>
      </w:pPr>
      <w:r>
        <w:tab/>
      </w:r>
      <w:hyperlink w:anchor="_Toc511037693" w:history="1">
        <w:r w:rsidRPr="009E09BA">
          <w:t>299</w:t>
        </w:r>
        <w:r>
          <w:rPr>
            <w:rFonts w:asciiTheme="minorHAnsi" w:eastAsiaTheme="minorEastAsia" w:hAnsiTheme="minorHAnsi" w:cstheme="minorBidi"/>
            <w:sz w:val="22"/>
            <w:szCs w:val="22"/>
            <w:lang w:eastAsia="en-AU"/>
          </w:rPr>
          <w:tab/>
        </w:r>
        <w:r w:rsidRPr="009E09BA">
          <w:t>Release authorised by licence</w:t>
        </w:r>
        <w:r>
          <w:tab/>
        </w:r>
        <w:r>
          <w:fldChar w:fldCharType="begin"/>
        </w:r>
        <w:r>
          <w:instrText xml:space="preserve"> PAGEREF _Toc511037693 \h </w:instrText>
        </w:r>
        <w:r>
          <w:fldChar w:fldCharType="separate"/>
        </w:r>
        <w:r w:rsidR="00FE6FD4">
          <w:t>247</w:t>
        </w:r>
        <w:r>
          <w:fldChar w:fldCharType="end"/>
        </w:r>
      </w:hyperlink>
    </w:p>
    <w:p w:rsidR="00032FA3" w:rsidRDefault="00032FA3">
      <w:pPr>
        <w:pStyle w:val="TOC5"/>
        <w:rPr>
          <w:rFonts w:asciiTheme="minorHAnsi" w:eastAsiaTheme="minorEastAsia" w:hAnsiTheme="minorHAnsi" w:cstheme="minorBidi"/>
          <w:sz w:val="22"/>
          <w:szCs w:val="22"/>
          <w:lang w:eastAsia="en-AU"/>
        </w:rPr>
      </w:pPr>
      <w:r>
        <w:tab/>
      </w:r>
      <w:hyperlink w:anchor="_Toc511037694" w:history="1">
        <w:r w:rsidRPr="009E09BA">
          <w:t>300</w:t>
        </w:r>
        <w:r>
          <w:rPr>
            <w:rFonts w:asciiTheme="minorHAnsi" w:eastAsiaTheme="minorEastAsia" w:hAnsiTheme="minorHAnsi" w:cstheme="minorBidi"/>
            <w:sz w:val="22"/>
            <w:szCs w:val="22"/>
            <w:lang w:eastAsia="en-AU"/>
          </w:rPr>
          <w:tab/>
        </w:r>
        <w:r w:rsidRPr="009E09BA">
          <w:t>Release on licence obligations</w:t>
        </w:r>
        <w:r>
          <w:tab/>
        </w:r>
        <w:r>
          <w:fldChar w:fldCharType="begin"/>
        </w:r>
        <w:r>
          <w:instrText xml:space="preserve"> PAGEREF _Toc511037694 \h </w:instrText>
        </w:r>
        <w:r>
          <w:fldChar w:fldCharType="separate"/>
        </w:r>
        <w:r w:rsidR="00FE6FD4">
          <w:t>248</w:t>
        </w:r>
        <w:r>
          <w:fldChar w:fldCharType="end"/>
        </w:r>
      </w:hyperlink>
    </w:p>
    <w:p w:rsidR="00032FA3" w:rsidRDefault="00032FA3">
      <w:pPr>
        <w:pStyle w:val="TOC5"/>
        <w:rPr>
          <w:rFonts w:asciiTheme="minorHAnsi" w:eastAsiaTheme="minorEastAsia" w:hAnsiTheme="minorHAnsi" w:cstheme="minorBidi"/>
          <w:sz w:val="22"/>
          <w:szCs w:val="22"/>
          <w:lang w:eastAsia="en-AU"/>
        </w:rPr>
      </w:pPr>
      <w:r>
        <w:tab/>
      </w:r>
      <w:hyperlink w:anchor="_Toc511037695" w:history="1">
        <w:r w:rsidRPr="009E09BA">
          <w:t>301</w:t>
        </w:r>
        <w:r>
          <w:rPr>
            <w:rFonts w:asciiTheme="minorHAnsi" w:eastAsiaTheme="minorEastAsia" w:hAnsiTheme="minorHAnsi" w:cstheme="minorBidi"/>
            <w:sz w:val="22"/>
            <w:szCs w:val="22"/>
            <w:lang w:eastAsia="en-AU"/>
          </w:rPr>
          <w:tab/>
        </w:r>
        <w:r w:rsidRPr="009E09BA">
          <w:t>Release on licence—core conditions</w:t>
        </w:r>
        <w:r>
          <w:tab/>
        </w:r>
        <w:r>
          <w:fldChar w:fldCharType="begin"/>
        </w:r>
        <w:r>
          <w:instrText xml:space="preserve"> PAGEREF _Toc511037695 \h </w:instrText>
        </w:r>
        <w:r>
          <w:fldChar w:fldCharType="separate"/>
        </w:r>
        <w:r w:rsidR="00FE6FD4">
          <w:t>248</w:t>
        </w:r>
        <w:r>
          <w:fldChar w:fldCharType="end"/>
        </w:r>
      </w:hyperlink>
    </w:p>
    <w:p w:rsidR="00032FA3" w:rsidRDefault="00032FA3">
      <w:pPr>
        <w:pStyle w:val="TOC5"/>
        <w:rPr>
          <w:rFonts w:asciiTheme="minorHAnsi" w:eastAsiaTheme="minorEastAsia" w:hAnsiTheme="minorHAnsi" w:cstheme="minorBidi"/>
          <w:sz w:val="22"/>
          <w:szCs w:val="22"/>
          <w:lang w:eastAsia="en-AU"/>
        </w:rPr>
      </w:pPr>
      <w:r>
        <w:tab/>
      </w:r>
      <w:hyperlink w:anchor="_Toc511037696" w:history="1">
        <w:r w:rsidRPr="009E09BA">
          <w:t>302</w:t>
        </w:r>
        <w:r>
          <w:rPr>
            <w:rFonts w:asciiTheme="minorHAnsi" w:eastAsiaTheme="minorEastAsia" w:hAnsiTheme="minorHAnsi" w:cstheme="minorBidi"/>
            <w:sz w:val="22"/>
            <w:szCs w:val="22"/>
            <w:lang w:eastAsia="en-AU"/>
          </w:rPr>
          <w:tab/>
        </w:r>
        <w:r w:rsidRPr="009E09BA">
          <w:t>Release on licence—director</w:t>
        </w:r>
        <w:r w:rsidRPr="009E09BA">
          <w:noBreakHyphen/>
          <w:t>general directions</w:t>
        </w:r>
        <w:r>
          <w:tab/>
        </w:r>
        <w:r>
          <w:fldChar w:fldCharType="begin"/>
        </w:r>
        <w:r>
          <w:instrText xml:space="preserve"> PAGEREF _Toc511037696 \h </w:instrText>
        </w:r>
        <w:r>
          <w:fldChar w:fldCharType="separate"/>
        </w:r>
        <w:r w:rsidR="00FE6FD4">
          <w:t>250</w:t>
        </w:r>
        <w:r>
          <w:fldChar w:fldCharType="end"/>
        </w:r>
      </w:hyperlink>
    </w:p>
    <w:p w:rsidR="00032FA3" w:rsidRDefault="00032FA3">
      <w:pPr>
        <w:pStyle w:val="TOC5"/>
        <w:rPr>
          <w:rFonts w:asciiTheme="minorHAnsi" w:eastAsiaTheme="minorEastAsia" w:hAnsiTheme="minorHAnsi" w:cstheme="minorBidi"/>
          <w:sz w:val="22"/>
          <w:szCs w:val="22"/>
          <w:lang w:eastAsia="en-AU"/>
        </w:rPr>
      </w:pPr>
      <w:r>
        <w:tab/>
      </w:r>
      <w:hyperlink w:anchor="_Toc511037697" w:history="1">
        <w:r w:rsidRPr="009E09BA">
          <w:t>302A</w:t>
        </w:r>
        <w:r>
          <w:rPr>
            <w:rFonts w:asciiTheme="minorHAnsi" w:eastAsiaTheme="minorEastAsia" w:hAnsiTheme="minorHAnsi" w:cstheme="minorBidi"/>
            <w:sz w:val="22"/>
            <w:szCs w:val="22"/>
            <w:lang w:eastAsia="en-AU"/>
          </w:rPr>
          <w:tab/>
        </w:r>
        <w:r w:rsidRPr="009E09BA">
          <w:t>Release on licence—alcohol and drug tests</w:t>
        </w:r>
        <w:r>
          <w:tab/>
        </w:r>
        <w:r>
          <w:fldChar w:fldCharType="begin"/>
        </w:r>
        <w:r>
          <w:instrText xml:space="preserve"> PAGEREF _Toc511037697 \h </w:instrText>
        </w:r>
        <w:r>
          <w:fldChar w:fldCharType="separate"/>
        </w:r>
        <w:r w:rsidR="00FE6FD4">
          <w:t>250</w:t>
        </w:r>
        <w:r>
          <w:fldChar w:fldCharType="end"/>
        </w:r>
      </w:hyperlink>
    </w:p>
    <w:p w:rsidR="00032FA3" w:rsidRDefault="00032FA3">
      <w:pPr>
        <w:pStyle w:val="TOC5"/>
        <w:rPr>
          <w:rFonts w:asciiTheme="minorHAnsi" w:eastAsiaTheme="minorEastAsia" w:hAnsiTheme="minorHAnsi" w:cstheme="minorBidi"/>
          <w:sz w:val="22"/>
          <w:szCs w:val="22"/>
          <w:lang w:eastAsia="en-AU"/>
        </w:rPr>
      </w:pPr>
      <w:r>
        <w:tab/>
      </w:r>
      <w:hyperlink w:anchor="_Toc511037698" w:history="1">
        <w:r w:rsidRPr="009E09BA">
          <w:t>303</w:t>
        </w:r>
        <w:r>
          <w:rPr>
            <w:rFonts w:asciiTheme="minorHAnsi" w:eastAsiaTheme="minorEastAsia" w:hAnsiTheme="minorHAnsi" w:cstheme="minorBidi"/>
            <w:sz w:val="22"/>
            <w:szCs w:val="22"/>
            <w:lang w:eastAsia="en-AU"/>
          </w:rPr>
          <w:tab/>
        </w:r>
        <w:r w:rsidRPr="009E09BA">
          <w:t>Release on licence—sentence not discharged</w:t>
        </w:r>
        <w:r>
          <w:tab/>
        </w:r>
        <w:r>
          <w:fldChar w:fldCharType="begin"/>
        </w:r>
        <w:r>
          <w:instrText xml:space="preserve"> PAGEREF _Toc511037698 \h </w:instrText>
        </w:r>
        <w:r>
          <w:fldChar w:fldCharType="separate"/>
        </w:r>
        <w:r w:rsidR="00FE6FD4">
          <w:t>250</w:t>
        </w:r>
        <w:r>
          <w:fldChar w:fldCharType="end"/>
        </w:r>
      </w:hyperlink>
    </w:p>
    <w:p w:rsidR="00032FA3" w:rsidRDefault="00597AE4">
      <w:pPr>
        <w:pStyle w:val="TOC3"/>
        <w:rPr>
          <w:rFonts w:asciiTheme="minorHAnsi" w:eastAsiaTheme="minorEastAsia" w:hAnsiTheme="minorHAnsi" w:cstheme="minorBidi"/>
          <w:b w:val="0"/>
          <w:sz w:val="22"/>
          <w:szCs w:val="22"/>
          <w:lang w:eastAsia="en-AU"/>
        </w:rPr>
      </w:pPr>
      <w:hyperlink w:anchor="_Toc511037699" w:history="1">
        <w:r w:rsidR="00032FA3" w:rsidRPr="009E09BA">
          <w:t>Division 13.1.4</w:t>
        </w:r>
        <w:r w:rsidR="00032FA3">
          <w:rPr>
            <w:rFonts w:asciiTheme="minorHAnsi" w:eastAsiaTheme="minorEastAsia" w:hAnsiTheme="minorHAnsi" w:cstheme="minorBidi"/>
            <w:b w:val="0"/>
            <w:sz w:val="22"/>
            <w:szCs w:val="22"/>
            <w:lang w:eastAsia="en-AU"/>
          </w:rPr>
          <w:tab/>
        </w:r>
        <w:r w:rsidR="00032FA3" w:rsidRPr="009E09BA">
          <w:t>Supervision of licensees</w:t>
        </w:r>
        <w:r w:rsidR="00032FA3" w:rsidRPr="00032FA3">
          <w:rPr>
            <w:vanish/>
          </w:rPr>
          <w:tab/>
        </w:r>
        <w:r w:rsidR="00032FA3" w:rsidRPr="00032FA3">
          <w:rPr>
            <w:vanish/>
          </w:rPr>
          <w:fldChar w:fldCharType="begin"/>
        </w:r>
        <w:r w:rsidR="00032FA3" w:rsidRPr="00032FA3">
          <w:rPr>
            <w:vanish/>
          </w:rPr>
          <w:instrText xml:space="preserve"> PAGEREF _Toc511037699 \h </w:instrText>
        </w:r>
        <w:r w:rsidR="00032FA3" w:rsidRPr="00032FA3">
          <w:rPr>
            <w:vanish/>
          </w:rPr>
        </w:r>
        <w:r w:rsidR="00032FA3" w:rsidRPr="00032FA3">
          <w:rPr>
            <w:vanish/>
          </w:rPr>
          <w:fldChar w:fldCharType="separate"/>
        </w:r>
        <w:r w:rsidR="00FE6FD4">
          <w:rPr>
            <w:vanish/>
          </w:rPr>
          <w:t>250</w:t>
        </w:r>
        <w:r w:rsidR="00032FA3" w:rsidRPr="00032FA3">
          <w:rPr>
            <w:vanish/>
          </w:rPr>
          <w:fldChar w:fldCharType="end"/>
        </w:r>
      </w:hyperlink>
    </w:p>
    <w:p w:rsidR="00032FA3" w:rsidRDefault="00032FA3">
      <w:pPr>
        <w:pStyle w:val="TOC5"/>
        <w:rPr>
          <w:rFonts w:asciiTheme="minorHAnsi" w:eastAsiaTheme="minorEastAsia" w:hAnsiTheme="minorHAnsi" w:cstheme="minorBidi"/>
          <w:sz w:val="22"/>
          <w:szCs w:val="22"/>
          <w:lang w:eastAsia="en-AU"/>
        </w:rPr>
      </w:pPr>
      <w:r>
        <w:tab/>
      </w:r>
      <w:hyperlink w:anchor="_Toc511037700" w:history="1">
        <w:r w:rsidRPr="009E09BA">
          <w:t>303A</w:t>
        </w:r>
        <w:r>
          <w:rPr>
            <w:rFonts w:asciiTheme="minorHAnsi" w:eastAsiaTheme="minorEastAsia" w:hAnsiTheme="minorHAnsi" w:cstheme="minorBidi"/>
            <w:sz w:val="22"/>
            <w:szCs w:val="22"/>
            <w:lang w:eastAsia="en-AU"/>
          </w:rPr>
          <w:tab/>
        </w:r>
        <w:r w:rsidRPr="009E09BA">
          <w:t>Corrections officers to report breach of release on licence obligations</w:t>
        </w:r>
        <w:r>
          <w:tab/>
        </w:r>
        <w:r>
          <w:fldChar w:fldCharType="begin"/>
        </w:r>
        <w:r>
          <w:instrText xml:space="preserve"> PAGEREF _Toc511037700 \h </w:instrText>
        </w:r>
        <w:r>
          <w:fldChar w:fldCharType="separate"/>
        </w:r>
        <w:r w:rsidR="00FE6FD4">
          <w:t>250</w:t>
        </w:r>
        <w:r>
          <w:fldChar w:fldCharType="end"/>
        </w:r>
      </w:hyperlink>
    </w:p>
    <w:p w:rsidR="00032FA3" w:rsidRDefault="00032FA3">
      <w:pPr>
        <w:pStyle w:val="TOC5"/>
        <w:rPr>
          <w:rFonts w:asciiTheme="minorHAnsi" w:eastAsiaTheme="minorEastAsia" w:hAnsiTheme="minorHAnsi" w:cstheme="minorBidi"/>
          <w:sz w:val="22"/>
          <w:szCs w:val="22"/>
          <w:lang w:eastAsia="en-AU"/>
        </w:rPr>
      </w:pPr>
      <w:r>
        <w:tab/>
      </w:r>
      <w:hyperlink w:anchor="_Toc511037701" w:history="1">
        <w:r w:rsidRPr="009E09BA">
          <w:t>304</w:t>
        </w:r>
        <w:r>
          <w:rPr>
            <w:rFonts w:asciiTheme="minorHAnsi" w:eastAsiaTheme="minorEastAsia" w:hAnsiTheme="minorHAnsi" w:cstheme="minorBidi"/>
            <w:sz w:val="22"/>
            <w:szCs w:val="22"/>
            <w:lang w:eastAsia="en-AU"/>
          </w:rPr>
          <w:tab/>
        </w:r>
        <w:r w:rsidRPr="009E09BA">
          <w:t>Arrest without warrant—breach of release on licence obligations</w:t>
        </w:r>
        <w:r>
          <w:tab/>
        </w:r>
        <w:r>
          <w:fldChar w:fldCharType="begin"/>
        </w:r>
        <w:r>
          <w:instrText xml:space="preserve"> PAGEREF _Toc511037701 \h </w:instrText>
        </w:r>
        <w:r>
          <w:fldChar w:fldCharType="separate"/>
        </w:r>
        <w:r w:rsidR="00FE6FD4">
          <w:t>251</w:t>
        </w:r>
        <w:r>
          <w:fldChar w:fldCharType="end"/>
        </w:r>
      </w:hyperlink>
    </w:p>
    <w:p w:rsidR="00032FA3" w:rsidRDefault="00032FA3">
      <w:pPr>
        <w:pStyle w:val="TOC5"/>
        <w:rPr>
          <w:rFonts w:asciiTheme="minorHAnsi" w:eastAsiaTheme="minorEastAsia" w:hAnsiTheme="minorHAnsi" w:cstheme="minorBidi"/>
          <w:sz w:val="22"/>
          <w:szCs w:val="22"/>
          <w:lang w:eastAsia="en-AU"/>
        </w:rPr>
      </w:pPr>
      <w:r>
        <w:tab/>
      </w:r>
      <w:hyperlink w:anchor="_Toc511037702" w:history="1">
        <w:r w:rsidRPr="009E09BA">
          <w:t>305</w:t>
        </w:r>
        <w:r>
          <w:rPr>
            <w:rFonts w:asciiTheme="minorHAnsi" w:eastAsiaTheme="minorEastAsia" w:hAnsiTheme="minorHAnsi" w:cstheme="minorBidi"/>
            <w:sz w:val="22"/>
            <w:szCs w:val="22"/>
            <w:lang w:eastAsia="en-AU"/>
          </w:rPr>
          <w:tab/>
        </w:r>
        <w:r w:rsidRPr="009E09BA">
          <w:t>Arrest warrant—breach of release on licence obligations</w:t>
        </w:r>
        <w:r>
          <w:tab/>
        </w:r>
        <w:r>
          <w:fldChar w:fldCharType="begin"/>
        </w:r>
        <w:r>
          <w:instrText xml:space="preserve"> PAGEREF _Toc511037702 \h </w:instrText>
        </w:r>
        <w:r>
          <w:fldChar w:fldCharType="separate"/>
        </w:r>
        <w:r w:rsidR="00FE6FD4">
          <w:t>251</w:t>
        </w:r>
        <w:r>
          <w:fldChar w:fldCharType="end"/>
        </w:r>
      </w:hyperlink>
    </w:p>
    <w:p w:rsidR="00032FA3" w:rsidRDefault="00032FA3">
      <w:pPr>
        <w:pStyle w:val="TOC5"/>
        <w:rPr>
          <w:rFonts w:asciiTheme="minorHAnsi" w:eastAsiaTheme="minorEastAsia" w:hAnsiTheme="minorHAnsi" w:cstheme="minorBidi"/>
          <w:sz w:val="22"/>
          <w:szCs w:val="22"/>
          <w:lang w:eastAsia="en-AU"/>
        </w:rPr>
      </w:pPr>
      <w:r>
        <w:tab/>
      </w:r>
      <w:hyperlink w:anchor="_Toc511037703" w:history="1">
        <w:r w:rsidRPr="009E09BA">
          <w:t>306</w:t>
        </w:r>
        <w:r>
          <w:rPr>
            <w:rFonts w:asciiTheme="minorHAnsi" w:eastAsiaTheme="minorEastAsia" w:hAnsiTheme="minorHAnsi" w:cstheme="minorBidi"/>
            <w:sz w:val="22"/>
            <w:szCs w:val="22"/>
            <w:lang w:eastAsia="en-AU"/>
          </w:rPr>
          <w:tab/>
        </w:r>
        <w:r w:rsidRPr="009E09BA">
          <w:t>Board inquiry—review of release on licence</w:t>
        </w:r>
        <w:r>
          <w:tab/>
        </w:r>
        <w:r>
          <w:fldChar w:fldCharType="begin"/>
        </w:r>
        <w:r>
          <w:instrText xml:space="preserve"> PAGEREF _Toc511037703 \h </w:instrText>
        </w:r>
        <w:r>
          <w:fldChar w:fldCharType="separate"/>
        </w:r>
        <w:r w:rsidR="00FE6FD4">
          <w:t>252</w:t>
        </w:r>
        <w:r>
          <w:fldChar w:fldCharType="end"/>
        </w:r>
      </w:hyperlink>
    </w:p>
    <w:p w:rsidR="00032FA3" w:rsidRDefault="00032FA3">
      <w:pPr>
        <w:pStyle w:val="TOC5"/>
        <w:rPr>
          <w:rFonts w:asciiTheme="minorHAnsi" w:eastAsiaTheme="minorEastAsia" w:hAnsiTheme="minorHAnsi" w:cstheme="minorBidi"/>
          <w:sz w:val="22"/>
          <w:szCs w:val="22"/>
          <w:lang w:eastAsia="en-AU"/>
        </w:rPr>
      </w:pPr>
      <w:r>
        <w:tab/>
      </w:r>
      <w:hyperlink w:anchor="_Toc511037704" w:history="1">
        <w:r w:rsidRPr="009E09BA">
          <w:t>307</w:t>
        </w:r>
        <w:r>
          <w:rPr>
            <w:rFonts w:asciiTheme="minorHAnsi" w:eastAsiaTheme="minorEastAsia" w:hAnsiTheme="minorHAnsi" w:cstheme="minorBidi"/>
            <w:sz w:val="22"/>
            <w:szCs w:val="22"/>
            <w:lang w:eastAsia="en-AU"/>
          </w:rPr>
          <w:tab/>
        </w:r>
        <w:r w:rsidRPr="009E09BA">
          <w:t>Board inquiry—notice of review of release on licence</w:t>
        </w:r>
        <w:r>
          <w:tab/>
        </w:r>
        <w:r>
          <w:fldChar w:fldCharType="begin"/>
        </w:r>
        <w:r>
          <w:instrText xml:space="preserve"> PAGEREF _Toc511037704 \h </w:instrText>
        </w:r>
        <w:r>
          <w:fldChar w:fldCharType="separate"/>
        </w:r>
        <w:r w:rsidR="00FE6FD4">
          <w:t>252</w:t>
        </w:r>
        <w:r>
          <w:fldChar w:fldCharType="end"/>
        </w:r>
      </w:hyperlink>
    </w:p>
    <w:p w:rsidR="00032FA3" w:rsidRDefault="00032FA3">
      <w:pPr>
        <w:pStyle w:val="TOC5"/>
        <w:rPr>
          <w:rFonts w:asciiTheme="minorHAnsi" w:eastAsiaTheme="minorEastAsia" w:hAnsiTheme="minorHAnsi" w:cstheme="minorBidi"/>
          <w:sz w:val="22"/>
          <w:szCs w:val="22"/>
          <w:lang w:eastAsia="en-AU"/>
        </w:rPr>
      </w:pPr>
      <w:r>
        <w:tab/>
      </w:r>
      <w:hyperlink w:anchor="_Toc511037705" w:history="1">
        <w:r w:rsidRPr="009E09BA">
          <w:t>308</w:t>
        </w:r>
        <w:r>
          <w:rPr>
            <w:rFonts w:asciiTheme="minorHAnsi" w:eastAsiaTheme="minorEastAsia" w:hAnsiTheme="minorHAnsi" w:cstheme="minorBidi"/>
            <w:sz w:val="22"/>
            <w:szCs w:val="22"/>
            <w:lang w:eastAsia="en-AU"/>
          </w:rPr>
          <w:tab/>
        </w:r>
        <w:r w:rsidRPr="009E09BA">
          <w:t>Board powers—review of release on licence</w:t>
        </w:r>
        <w:r>
          <w:tab/>
        </w:r>
        <w:r>
          <w:fldChar w:fldCharType="begin"/>
        </w:r>
        <w:r>
          <w:instrText xml:space="preserve"> PAGEREF _Toc511037705 \h </w:instrText>
        </w:r>
        <w:r>
          <w:fldChar w:fldCharType="separate"/>
        </w:r>
        <w:r w:rsidR="00FE6FD4">
          <w:t>253</w:t>
        </w:r>
        <w:r>
          <w:fldChar w:fldCharType="end"/>
        </w:r>
      </w:hyperlink>
    </w:p>
    <w:p w:rsidR="00032FA3" w:rsidRDefault="00032FA3">
      <w:pPr>
        <w:pStyle w:val="TOC5"/>
        <w:rPr>
          <w:rFonts w:asciiTheme="minorHAnsi" w:eastAsiaTheme="minorEastAsia" w:hAnsiTheme="minorHAnsi" w:cstheme="minorBidi"/>
          <w:sz w:val="22"/>
          <w:szCs w:val="22"/>
          <w:lang w:eastAsia="en-AU"/>
        </w:rPr>
      </w:pPr>
      <w:r>
        <w:tab/>
      </w:r>
      <w:hyperlink w:anchor="_Toc511037706" w:history="1">
        <w:r w:rsidRPr="009E09BA">
          <w:t>309</w:t>
        </w:r>
        <w:r>
          <w:rPr>
            <w:rFonts w:asciiTheme="minorHAnsi" w:eastAsiaTheme="minorEastAsia" w:hAnsiTheme="minorHAnsi" w:cstheme="minorBidi"/>
            <w:sz w:val="22"/>
            <w:szCs w:val="22"/>
            <w:lang w:eastAsia="en-AU"/>
          </w:rPr>
          <w:tab/>
        </w:r>
        <w:r w:rsidRPr="009E09BA">
          <w:t>Release on licence—automatic cancellation of licence for ACT offence</w:t>
        </w:r>
        <w:r>
          <w:tab/>
        </w:r>
        <w:r>
          <w:fldChar w:fldCharType="begin"/>
        </w:r>
        <w:r>
          <w:instrText xml:space="preserve"> PAGEREF _Toc511037706 \h </w:instrText>
        </w:r>
        <w:r>
          <w:fldChar w:fldCharType="separate"/>
        </w:r>
        <w:r w:rsidR="00FE6FD4">
          <w:t>254</w:t>
        </w:r>
        <w:r>
          <w:fldChar w:fldCharType="end"/>
        </w:r>
      </w:hyperlink>
    </w:p>
    <w:p w:rsidR="00032FA3" w:rsidRDefault="00032FA3">
      <w:pPr>
        <w:pStyle w:val="TOC5"/>
        <w:rPr>
          <w:rFonts w:asciiTheme="minorHAnsi" w:eastAsiaTheme="minorEastAsia" w:hAnsiTheme="minorHAnsi" w:cstheme="minorBidi"/>
          <w:sz w:val="22"/>
          <w:szCs w:val="22"/>
          <w:lang w:eastAsia="en-AU"/>
        </w:rPr>
      </w:pPr>
      <w:r>
        <w:tab/>
      </w:r>
      <w:hyperlink w:anchor="_Toc511037707" w:history="1">
        <w:r w:rsidRPr="009E09BA">
          <w:t>310</w:t>
        </w:r>
        <w:r>
          <w:rPr>
            <w:rFonts w:asciiTheme="minorHAnsi" w:eastAsiaTheme="minorEastAsia" w:hAnsiTheme="minorHAnsi" w:cstheme="minorBidi"/>
            <w:sz w:val="22"/>
            <w:szCs w:val="22"/>
            <w:lang w:eastAsia="en-AU"/>
          </w:rPr>
          <w:tab/>
        </w:r>
        <w:r w:rsidRPr="009E09BA">
          <w:t>Release on licence—cancellation of licence for non-ACT offence</w:t>
        </w:r>
        <w:r>
          <w:tab/>
        </w:r>
        <w:r>
          <w:fldChar w:fldCharType="begin"/>
        </w:r>
        <w:r>
          <w:instrText xml:space="preserve"> PAGEREF _Toc511037707 \h </w:instrText>
        </w:r>
        <w:r>
          <w:fldChar w:fldCharType="separate"/>
        </w:r>
        <w:r w:rsidR="00FE6FD4">
          <w:t>254</w:t>
        </w:r>
        <w:r>
          <w:fldChar w:fldCharType="end"/>
        </w:r>
      </w:hyperlink>
    </w:p>
    <w:p w:rsidR="00032FA3" w:rsidRDefault="00032FA3">
      <w:pPr>
        <w:pStyle w:val="TOC5"/>
        <w:rPr>
          <w:rFonts w:asciiTheme="minorHAnsi" w:eastAsiaTheme="minorEastAsia" w:hAnsiTheme="minorHAnsi" w:cstheme="minorBidi"/>
          <w:sz w:val="22"/>
          <w:szCs w:val="22"/>
          <w:lang w:eastAsia="en-AU"/>
        </w:rPr>
      </w:pPr>
      <w:r>
        <w:tab/>
      </w:r>
      <w:hyperlink w:anchor="_Toc511037708" w:history="1">
        <w:r w:rsidRPr="009E09BA">
          <w:t>311</w:t>
        </w:r>
        <w:r>
          <w:rPr>
            <w:rFonts w:asciiTheme="minorHAnsi" w:eastAsiaTheme="minorEastAsia" w:hAnsiTheme="minorHAnsi" w:cstheme="minorBidi"/>
            <w:sz w:val="22"/>
            <w:szCs w:val="22"/>
            <w:lang w:eastAsia="en-AU"/>
          </w:rPr>
          <w:tab/>
        </w:r>
        <w:r w:rsidRPr="009E09BA">
          <w:t>Release on licence—notice of board’s decision on review</w:t>
        </w:r>
        <w:r>
          <w:tab/>
        </w:r>
        <w:r>
          <w:fldChar w:fldCharType="begin"/>
        </w:r>
        <w:r>
          <w:instrText xml:space="preserve"> PAGEREF _Toc511037708 \h </w:instrText>
        </w:r>
        <w:r>
          <w:fldChar w:fldCharType="separate"/>
        </w:r>
        <w:r w:rsidR="00FE6FD4">
          <w:t>254</w:t>
        </w:r>
        <w:r>
          <w:fldChar w:fldCharType="end"/>
        </w:r>
      </w:hyperlink>
    </w:p>
    <w:p w:rsidR="00032FA3" w:rsidRDefault="00032FA3">
      <w:pPr>
        <w:pStyle w:val="TOC5"/>
        <w:rPr>
          <w:rFonts w:asciiTheme="minorHAnsi" w:eastAsiaTheme="minorEastAsia" w:hAnsiTheme="minorHAnsi" w:cstheme="minorBidi"/>
          <w:sz w:val="22"/>
          <w:szCs w:val="22"/>
          <w:lang w:eastAsia="en-AU"/>
        </w:rPr>
      </w:pPr>
      <w:r>
        <w:tab/>
      </w:r>
      <w:hyperlink w:anchor="_Toc511037709" w:history="1">
        <w:r w:rsidRPr="009E09BA">
          <w:t>312</w:t>
        </w:r>
        <w:r>
          <w:rPr>
            <w:rFonts w:asciiTheme="minorHAnsi" w:eastAsiaTheme="minorEastAsia" w:hAnsiTheme="minorHAnsi" w:cstheme="minorBidi"/>
            <w:sz w:val="22"/>
            <w:szCs w:val="22"/>
            <w:lang w:eastAsia="en-AU"/>
          </w:rPr>
          <w:tab/>
        </w:r>
        <w:r w:rsidRPr="009E09BA">
          <w:t>Cancellation of licence—recommittal to full-time detention</w:t>
        </w:r>
        <w:r>
          <w:tab/>
        </w:r>
        <w:r>
          <w:fldChar w:fldCharType="begin"/>
        </w:r>
        <w:r>
          <w:instrText xml:space="preserve"> PAGEREF _Toc511037709 \h </w:instrText>
        </w:r>
        <w:r>
          <w:fldChar w:fldCharType="separate"/>
        </w:r>
        <w:r w:rsidR="00FE6FD4">
          <w:t>255</w:t>
        </w:r>
        <w:r>
          <w:fldChar w:fldCharType="end"/>
        </w:r>
      </w:hyperlink>
    </w:p>
    <w:p w:rsidR="00032FA3" w:rsidRDefault="00597AE4">
      <w:pPr>
        <w:pStyle w:val="TOC2"/>
        <w:rPr>
          <w:rFonts w:asciiTheme="minorHAnsi" w:eastAsiaTheme="minorEastAsia" w:hAnsiTheme="minorHAnsi" w:cstheme="minorBidi"/>
          <w:b w:val="0"/>
          <w:sz w:val="22"/>
          <w:szCs w:val="22"/>
          <w:lang w:eastAsia="en-AU"/>
        </w:rPr>
      </w:pPr>
      <w:hyperlink w:anchor="_Toc511037710" w:history="1">
        <w:r w:rsidR="00032FA3" w:rsidRPr="009E09BA">
          <w:t>Part 13.2</w:t>
        </w:r>
        <w:r w:rsidR="00032FA3">
          <w:rPr>
            <w:rFonts w:asciiTheme="minorHAnsi" w:eastAsiaTheme="minorEastAsia" w:hAnsiTheme="minorHAnsi" w:cstheme="minorBidi"/>
            <w:b w:val="0"/>
            <w:sz w:val="22"/>
            <w:szCs w:val="22"/>
            <w:lang w:eastAsia="en-AU"/>
          </w:rPr>
          <w:tab/>
        </w:r>
        <w:r w:rsidR="00032FA3" w:rsidRPr="009E09BA">
          <w:t>Remissions and pardons</w:t>
        </w:r>
        <w:r w:rsidR="00032FA3" w:rsidRPr="00032FA3">
          <w:rPr>
            <w:vanish/>
          </w:rPr>
          <w:tab/>
        </w:r>
        <w:r w:rsidR="00032FA3" w:rsidRPr="00032FA3">
          <w:rPr>
            <w:vanish/>
          </w:rPr>
          <w:fldChar w:fldCharType="begin"/>
        </w:r>
        <w:r w:rsidR="00032FA3" w:rsidRPr="00032FA3">
          <w:rPr>
            <w:vanish/>
          </w:rPr>
          <w:instrText xml:space="preserve"> PAGEREF _Toc511037710 \h </w:instrText>
        </w:r>
        <w:r w:rsidR="00032FA3" w:rsidRPr="00032FA3">
          <w:rPr>
            <w:vanish/>
          </w:rPr>
        </w:r>
        <w:r w:rsidR="00032FA3" w:rsidRPr="00032FA3">
          <w:rPr>
            <w:vanish/>
          </w:rPr>
          <w:fldChar w:fldCharType="separate"/>
        </w:r>
        <w:r w:rsidR="00FE6FD4">
          <w:rPr>
            <w:vanish/>
          </w:rPr>
          <w:t>257</w:t>
        </w:r>
        <w:r w:rsidR="00032FA3" w:rsidRPr="00032FA3">
          <w:rPr>
            <w:vanish/>
          </w:rPr>
          <w:fldChar w:fldCharType="end"/>
        </w:r>
      </w:hyperlink>
    </w:p>
    <w:p w:rsidR="00032FA3" w:rsidRDefault="00032FA3">
      <w:pPr>
        <w:pStyle w:val="TOC5"/>
        <w:rPr>
          <w:rFonts w:asciiTheme="minorHAnsi" w:eastAsiaTheme="minorEastAsia" w:hAnsiTheme="minorHAnsi" w:cstheme="minorBidi"/>
          <w:sz w:val="22"/>
          <w:szCs w:val="22"/>
          <w:lang w:eastAsia="en-AU"/>
        </w:rPr>
      </w:pPr>
      <w:r>
        <w:tab/>
      </w:r>
      <w:hyperlink w:anchor="_Toc511037711" w:history="1">
        <w:r w:rsidRPr="009E09BA">
          <w:t>313</w:t>
        </w:r>
        <w:r>
          <w:rPr>
            <w:rFonts w:asciiTheme="minorHAnsi" w:eastAsiaTheme="minorEastAsia" w:hAnsiTheme="minorHAnsi" w:cstheme="minorBidi"/>
            <w:sz w:val="22"/>
            <w:szCs w:val="22"/>
            <w:lang w:eastAsia="en-AU"/>
          </w:rPr>
          <w:tab/>
        </w:r>
        <w:r w:rsidRPr="009E09BA">
          <w:t>Remission of penalties</w:t>
        </w:r>
        <w:r>
          <w:tab/>
        </w:r>
        <w:r>
          <w:fldChar w:fldCharType="begin"/>
        </w:r>
        <w:r>
          <w:instrText xml:space="preserve"> PAGEREF _Toc511037711 \h </w:instrText>
        </w:r>
        <w:r>
          <w:fldChar w:fldCharType="separate"/>
        </w:r>
        <w:r w:rsidR="00FE6FD4">
          <w:t>257</w:t>
        </w:r>
        <w:r>
          <w:fldChar w:fldCharType="end"/>
        </w:r>
      </w:hyperlink>
    </w:p>
    <w:p w:rsidR="00032FA3" w:rsidRDefault="00032FA3">
      <w:pPr>
        <w:pStyle w:val="TOC5"/>
        <w:rPr>
          <w:rFonts w:asciiTheme="minorHAnsi" w:eastAsiaTheme="minorEastAsia" w:hAnsiTheme="minorHAnsi" w:cstheme="minorBidi"/>
          <w:sz w:val="22"/>
          <w:szCs w:val="22"/>
          <w:lang w:eastAsia="en-AU"/>
        </w:rPr>
      </w:pPr>
      <w:r>
        <w:tab/>
      </w:r>
      <w:hyperlink w:anchor="_Toc511037712" w:history="1">
        <w:r w:rsidRPr="009E09BA">
          <w:t>314</w:t>
        </w:r>
        <w:r>
          <w:rPr>
            <w:rFonts w:asciiTheme="minorHAnsi" w:eastAsiaTheme="minorEastAsia" w:hAnsiTheme="minorHAnsi" w:cstheme="minorBidi"/>
            <w:sz w:val="22"/>
            <w:szCs w:val="22"/>
            <w:lang w:eastAsia="en-AU"/>
          </w:rPr>
          <w:tab/>
        </w:r>
        <w:r w:rsidRPr="009E09BA">
          <w:t>Grant of pardons</w:t>
        </w:r>
        <w:r>
          <w:tab/>
        </w:r>
        <w:r>
          <w:fldChar w:fldCharType="begin"/>
        </w:r>
        <w:r>
          <w:instrText xml:space="preserve"> PAGEREF _Toc511037712 \h </w:instrText>
        </w:r>
        <w:r>
          <w:fldChar w:fldCharType="separate"/>
        </w:r>
        <w:r w:rsidR="00FE6FD4">
          <w:t>257</w:t>
        </w:r>
        <w:r>
          <w:fldChar w:fldCharType="end"/>
        </w:r>
      </w:hyperlink>
    </w:p>
    <w:p w:rsidR="00032FA3" w:rsidRDefault="00032FA3">
      <w:pPr>
        <w:pStyle w:val="TOC5"/>
        <w:rPr>
          <w:rFonts w:asciiTheme="minorHAnsi" w:eastAsiaTheme="minorEastAsia" w:hAnsiTheme="minorHAnsi" w:cstheme="minorBidi"/>
          <w:sz w:val="22"/>
          <w:szCs w:val="22"/>
          <w:lang w:eastAsia="en-AU"/>
        </w:rPr>
      </w:pPr>
      <w:r>
        <w:tab/>
      </w:r>
      <w:hyperlink w:anchor="_Toc511037713" w:history="1">
        <w:r w:rsidRPr="009E09BA">
          <w:t>314A</w:t>
        </w:r>
        <w:r>
          <w:rPr>
            <w:rFonts w:asciiTheme="minorHAnsi" w:eastAsiaTheme="minorEastAsia" w:hAnsiTheme="minorHAnsi" w:cstheme="minorBidi"/>
            <w:sz w:val="22"/>
            <w:szCs w:val="22"/>
            <w:lang w:eastAsia="en-AU"/>
          </w:rPr>
          <w:tab/>
        </w:r>
        <w:r w:rsidRPr="009E09BA">
          <w:t>Prerogative of mercy</w:t>
        </w:r>
        <w:r>
          <w:tab/>
        </w:r>
        <w:r>
          <w:fldChar w:fldCharType="begin"/>
        </w:r>
        <w:r>
          <w:instrText xml:space="preserve"> PAGEREF _Toc511037713 \h </w:instrText>
        </w:r>
        <w:r>
          <w:fldChar w:fldCharType="separate"/>
        </w:r>
        <w:r w:rsidR="00FE6FD4">
          <w:t>257</w:t>
        </w:r>
        <w:r>
          <w:fldChar w:fldCharType="end"/>
        </w:r>
      </w:hyperlink>
    </w:p>
    <w:p w:rsidR="00032FA3" w:rsidRDefault="00597AE4">
      <w:pPr>
        <w:pStyle w:val="TOC1"/>
        <w:rPr>
          <w:rFonts w:asciiTheme="minorHAnsi" w:eastAsiaTheme="minorEastAsia" w:hAnsiTheme="minorHAnsi" w:cstheme="minorBidi"/>
          <w:b w:val="0"/>
          <w:sz w:val="22"/>
          <w:szCs w:val="22"/>
          <w:lang w:eastAsia="en-AU"/>
        </w:rPr>
      </w:pPr>
      <w:hyperlink w:anchor="_Toc511037714" w:history="1">
        <w:r w:rsidR="00032FA3" w:rsidRPr="009E09BA">
          <w:t>Chapter 14</w:t>
        </w:r>
        <w:r w:rsidR="00032FA3">
          <w:rPr>
            <w:rFonts w:asciiTheme="minorHAnsi" w:eastAsiaTheme="minorEastAsia" w:hAnsiTheme="minorHAnsi" w:cstheme="minorBidi"/>
            <w:b w:val="0"/>
            <w:sz w:val="22"/>
            <w:szCs w:val="22"/>
            <w:lang w:eastAsia="en-AU"/>
          </w:rPr>
          <w:tab/>
        </w:r>
        <w:r w:rsidR="00032FA3" w:rsidRPr="009E09BA">
          <w:t>Community service work—general</w:t>
        </w:r>
        <w:r w:rsidR="00032FA3" w:rsidRPr="00032FA3">
          <w:rPr>
            <w:vanish/>
          </w:rPr>
          <w:tab/>
        </w:r>
        <w:r w:rsidR="00032FA3" w:rsidRPr="00032FA3">
          <w:rPr>
            <w:vanish/>
          </w:rPr>
          <w:fldChar w:fldCharType="begin"/>
        </w:r>
        <w:r w:rsidR="00032FA3" w:rsidRPr="00032FA3">
          <w:rPr>
            <w:vanish/>
          </w:rPr>
          <w:instrText xml:space="preserve"> PAGEREF _Toc511037714 \h </w:instrText>
        </w:r>
        <w:r w:rsidR="00032FA3" w:rsidRPr="00032FA3">
          <w:rPr>
            <w:vanish/>
          </w:rPr>
        </w:r>
        <w:r w:rsidR="00032FA3" w:rsidRPr="00032FA3">
          <w:rPr>
            <w:vanish/>
          </w:rPr>
          <w:fldChar w:fldCharType="separate"/>
        </w:r>
        <w:r w:rsidR="00FE6FD4">
          <w:rPr>
            <w:vanish/>
          </w:rPr>
          <w:t>258</w:t>
        </w:r>
        <w:r w:rsidR="00032FA3" w:rsidRPr="00032FA3">
          <w:rPr>
            <w:vanish/>
          </w:rPr>
          <w:fldChar w:fldCharType="end"/>
        </w:r>
      </w:hyperlink>
    </w:p>
    <w:p w:rsidR="00032FA3" w:rsidRDefault="00032FA3">
      <w:pPr>
        <w:pStyle w:val="TOC5"/>
        <w:rPr>
          <w:rFonts w:asciiTheme="minorHAnsi" w:eastAsiaTheme="minorEastAsia" w:hAnsiTheme="minorHAnsi" w:cstheme="minorBidi"/>
          <w:sz w:val="22"/>
          <w:szCs w:val="22"/>
          <w:lang w:eastAsia="en-AU"/>
        </w:rPr>
      </w:pPr>
      <w:r>
        <w:tab/>
      </w:r>
      <w:hyperlink w:anchor="_Toc511037715" w:history="1">
        <w:r w:rsidRPr="009E09BA">
          <w:t>315</w:t>
        </w:r>
        <w:r>
          <w:rPr>
            <w:rFonts w:asciiTheme="minorHAnsi" w:eastAsiaTheme="minorEastAsia" w:hAnsiTheme="minorHAnsi" w:cstheme="minorBidi"/>
            <w:sz w:val="22"/>
            <w:szCs w:val="22"/>
            <w:lang w:eastAsia="en-AU"/>
          </w:rPr>
          <w:tab/>
        </w:r>
        <w:r w:rsidRPr="009E09BA">
          <w:t>Definitions—ch 14</w:t>
        </w:r>
        <w:r>
          <w:tab/>
        </w:r>
        <w:r>
          <w:fldChar w:fldCharType="begin"/>
        </w:r>
        <w:r>
          <w:instrText xml:space="preserve"> PAGEREF _Toc511037715 \h </w:instrText>
        </w:r>
        <w:r>
          <w:fldChar w:fldCharType="separate"/>
        </w:r>
        <w:r w:rsidR="00FE6FD4">
          <w:t>258</w:t>
        </w:r>
        <w:r>
          <w:fldChar w:fldCharType="end"/>
        </w:r>
      </w:hyperlink>
    </w:p>
    <w:p w:rsidR="00032FA3" w:rsidRDefault="00032FA3">
      <w:pPr>
        <w:pStyle w:val="TOC5"/>
        <w:rPr>
          <w:rFonts w:asciiTheme="minorHAnsi" w:eastAsiaTheme="minorEastAsia" w:hAnsiTheme="minorHAnsi" w:cstheme="minorBidi"/>
          <w:sz w:val="22"/>
          <w:szCs w:val="22"/>
          <w:lang w:eastAsia="en-AU"/>
        </w:rPr>
      </w:pPr>
      <w:r>
        <w:tab/>
      </w:r>
      <w:hyperlink w:anchor="_Toc511037716" w:history="1">
        <w:r w:rsidRPr="009E09BA">
          <w:t>316</w:t>
        </w:r>
        <w:r>
          <w:rPr>
            <w:rFonts w:asciiTheme="minorHAnsi" w:eastAsiaTheme="minorEastAsia" w:hAnsiTheme="minorHAnsi" w:cstheme="minorBidi"/>
            <w:sz w:val="22"/>
            <w:szCs w:val="22"/>
            <w:lang w:eastAsia="en-AU"/>
          </w:rPr>
          <w:tab/>
        </w:r>
        <w:r w:rsidRPr="009E09BA">
          <w:t xml:space="preserve">Meaning of </w:t>
        </w:r>
        <w:r w:rsidRPr="009E09BA">
          <w:rPr>
            <w:i/>
          </w:rPr>
          <w:t>community service work</w:t>
        </w:r>
        <w:r>
          <w:tab/>
        </w:r>
        <w:r>
          <w:fldChar w:fldCharType="begin"/>
        </w:r>
        <w:r>
          <w:instrText xml:space="preserve"> PAGEREF _Toc511037716 \h </w:instrText>
        </w:r>
        <w:r>
          <w:fldChar w:fldCharType="separate"/>
        </w:r>
        <w:r w:rsidR="00FE6FD4">
          <w:t>258</w:t>
        </w:r>
        <w:r>
          <w:fldChar w:fldCharType="end"/>
        </w:r>
      </w:hyperlink>
    </w:p>
    <w:p w:rsidR="00032FA3" w:rsidRDefault="00032FA3">
      <w:pPr>
        <w:pStyle w:val="TOC5"/>
        <w:rPr>
          <w:rFonts w:asciiTheme="minorHAnsi" w:eastAsiaTheme="minorEastAsia" w:hAnsiTheme="minorHAnsi" w:cstheme="minorBidi"/>
          <w:sz w:val="22"/>
          <w:szCs w:val="22"/>
          <w:lang w:eastAsia="en-AU"/>
        </w:rPr>
      </w:pPr>
      <w:r>
        <w:tab/>
      </w:r>
      <w:hyperlink w:anchor="_Toc511037717" w:history="1">
        <w:r w:rsidRPr="009E09BA">
          <w:t>317</w:t>
        </w:r>
        <w:r>
          <w:rPr>
            <w:rFonts w:asciiTheme="minorHAnsi" w:eastAsiaTheme="minorEastAsia" w:hAnsiTheme="minorHAnsi" w:cstheme="minorBidi"/>
            <w:sz w:val="22"/>
            <w:szCs w:val="22"/>
            <w:lang w:eastAsia="en-AU"/>
          </w:rPr>
          <w:tab/>
        </w:r>
        <w:r w:rsidRPr="009E09BA">
          <w:t>Protection from liability for people involved in community service work</w:t>
        </w:r>
        <w:r>
          <w:tab/>
        </w:r>
        <w:r>
          <w:fldChar w:fldCharType="begin"/>
        </w:r>
        <w:r>
          <w:instrText xml:space="preserve"> PAGEREF _Toc511037717 \h </w:instrText>
        </w:r>
        <w:r>
          <w:fldChar w:fldCharType="separate"/>
        </w:r>
        <w:r w:rsidR="00FE6FD4">
          <w:t>258</w:t>
        </w:r>
        <w:r>
          <w:fldChar w:fldCharType="end"/>
        </w:r>
      </w:hyperlink>
    </w:p>
    <w:p w:rsidR="00032FA3" w:rsidRDefault="00032FA3">
      <w:pPr>
        <w:pStyle w:val="TOC5"/>
        <w:rPr>
          <w:rFonts w:asciiTheme="minorHAnsi" w:eastAsiaTheme="minorEastAsia" w:hAnsiTheme="minorHAnsi" w:cstheme="minorBidi"/>
          <w:sz w:val="22"/>
          <w:szCs w:val="22"/>
          <w:lang w:eastAsia="en-AU"/>
        </w:rPr>
      </w:pPr>
      <w:r>
        <w:tab/>
      </w:r>
      <w:hyperlink w:anchor="_Toc511037718" w:history="1">
        <w:r w:rsidRPr="009E09BA">
          <w:t>318</w:t>
        </w:r>
        <w:r>
          <w:rPr>
            <w:rFonts w:asciiTheme="minorHAnsi" w:eastAsiaTheme="minorEastAsia" w:hAnsiTheme="minorHAnsi" w:cstheme="minorBidi"/>
            <w:sz w:val="22"/>
            <w:szCs w:val="22"/>
            <w:lang w:eastAsia="en-AU"/>
          </w:rPr>
          <w:tab/>
        </w:r>
        <w:r w:rsidRPr="009E09BA">
          <w:t>Community service work not to displace employees</w:t>
        </w:r>
        <w:r>
          <w:tab/>
        </w:r>
        <w:r>
          <w:fldChar w:fldCharType="begin"/>
        </w:r>
        <w:r>
          <w:instrText xml:space="preserve"> PAGEREF _Toc511037718 \h </w:instrText>
        </w:r>
        <w:r>
          <w:fldChar w:fldCharType="separate"/>
        </w:r>
        <w:r w:rsidR="00FE6FD4">
          <w:t>259</w:t>
        </w:r>
        <w:r>
          <w:fldChar w:fldCharType="end"/>
        </w:r>
      </w:hyperlink>
    </w:p>
    <w:p w:rsidR="00032FA3" w:rsidRDefault="00032FA3">
      <w:pPr>
        <w:pStyle w:val="TOC5"/>
        <w:rPr>
          <w:rFonts w:asciiTheme="minorHAnsi" w:eastAsiaTheme="minorEastAsia" w:hAnsiTheme="minorHAnsi" w:cstheme="minorBidi"/>
          <w:sz w:val="22"/>
          <w:szCs w:val="22"/>
          <w:lang w:eastAsia="en-AU"/>
        </w:rPr>
      </w:pPr>
      <w:r>
        <w:tab/>
      </w:r>
      <w:hyperlink w:anchor="_Toc511037719" w:history="1">
        <w:r w:rsidRPr="009E09BA">
          <w:t>319</w:t>
        </w:r>
        <w:r>
          <w:rPr>
            <w:rFonts w:asciiTheme="minorHAnsi" w:eastAsiaTheme="minorEastAsia" w:hAnsiTheme="minorHAnsi" w:cstheme="minorBidi"/>
            <w:sz w:val="22"/>
            <w:szCs w:val="22"/>
            <w:lang w:eastAsia="en-AU"/>
          </w:rPr>
          <w:tab/>
        </w:r>
        <w:r w:rsidRPr="009E09BA">
          <w:t>No employment contract for community service work</w:t>
        </w:r>
        <w:r>
          <w:tab/>
        </w:r>
        <w:r>
          <w:fldChar w:fldCharType="begin"/>
        </w:r>
        <w:r>
          <w:instrText xml:space="preserve"> PAGEREF _Toc511037719 \h </w:instrText>
        </w:r>
        <w:r>
          <w:fldChar w:fldCharType="separate"/>
        </w:r>
        <w:r w:rsidR="00FE6FD4">
          <w:t>259</w:t>
        </w:r>
        <w:r>
          <w:fldChar w:fldCharType="end"/>
        </w:r>
      </w:hyperlink>
    </w:p>
    <w:p w:rsidR="00032FA3" w:rsidRDefault="00032FA3">
      <w:pPr>
        <w:pStyle w:val="TOC5"/>
        <w:rPr>
          <w:rFonts w:asciiTheme="minorHAnsi" w:eastAsiaTheme="minorEastAsia" w:hAnsiTheme="minorHAnsi" w:cstheme="minorBidi"/>
          <w:sz w:val="22"/>
          <w:szCs w:val="22"/>
          <w:lang w:eastAsia="en-AU"/>
        </w:rPr>
      </w:pPr>
      <w:r>
        <w:tab/>
      </w:r>
      <w:hyperlink w:anchor="_Toc511037720" w:history="1">
        <w:r w:rsidRPr="009E09BA">
          <w:t>320</w:t>
        </w:r>
        <w:r>
          <w:rPr>
            <w:rFonts w:asciiTheme="minorHAnsi" w:eastAsiaTheme="minorEastAsia" w:hAnsiTheme="minorHAnsi" w:cstheme="minorBidi"/>
            <w:sz w:val="22"/>
            <w:szCs w:val="22"/>
            <w:lang w:eastAsia="en-AU"/>
          </w:rPr>
          <w:tab/>
        </w:r>
        <w:r w:rsidRPr="009E09BA">
          <w:t>Community service work—work health and safety</w:t>
        </w:r>
        <w:r>
          <w:tab/>
        </w:r>
        <w:r>
          <w:fldChar w:fldCharType="begin"/>
        </w:r>
        <w:r>
          <w:instrText xml:space="preserve"> PAGEREF _Toc511037720 \h </w:instrText>
        </w:r>
        <w:r>
          <w:fldChar w:fldCharType="separate"/>
        </w:r>
        <w:r w:rsidR="00FE6FD4">
          <w:t>260</w:t>
        </w:r>
        <w:r>
          <w:fldChar w:fldCharType="end"/>
        </w:r>
      </w:hyperlink>
    </w:p>
    <w:p w:rsidR="00032FA3" w:rsidRDefault="00597AE4">
      <w:pPr>
        <w:pStyle w:val="TOC1"/>
        <w:rPr>
          <w:rFonts w:asciiTheme="minorHAnsi" w:eastAsiaTheme="minorEastAsia" w:hAnsiTheme="minorHAnsi" w:cstheme="minorBidi"/>
          <w:b w:val="0"/>
          <w:sz w:val="22"/>
          <w:szCs w:val="22"/>
          <w:lang w:eastAsia="en-AU"/>
        </w:rPr>
      </w:pPr>
      <w:hyperlink w:anchor="_Toc511037721" w:history="1">
        <w:r w:rsidR="00032FA3" w:rsidRPr="009E09BA">
          <w:t>Chapter 14A</w:t>
        </w:r>
        <w:r w:rsidR="00032FA3">
          <w:rPr>
            <w:rFonts w:asciiTheme="minorHAnsi" w:eastAsiaTheme="minorEastAsia" w:hAnsiTheme="minorHAnsi" w:cstheme="minorBidi"/>
            <w:b w:val="0"/>
            <w:sz w:val="22"/>
            <w:szCs w:val="22"/>
            <w:lang w:eastAsia="en-AU"/>
          </w:rPr>
          <w:tab/>
        </w:r>
        <w:r w:rsidR="00032FA3" w:rsidRPr="009E09BA">
          <w:t>Sentence administration—young offenders</w:t>
        </w:r>
        <w:r w:rsidR="00032FA3" w:rsidRPr="00032FA3">
          <w:rPr>
            <w:vanish/>
          </w:rPr>
          <w:tab/>
        </w:r>
        <w:r w:rsidR="00032FA3" w:rsidRPr="00032FA3">
          <w:rPr>
            <w:vanish/>
          </w:rPr>
          <w:fldChar w:fldCharType="begin"/>
        </w:r>
        <w:r w:rsidR="00032FA3" w:rsidRPr="00032FA3">
          <w:rPr>
            <w:vanish/>
          </w:rPr>
          <w:instrText xml:space="preserve"> PAGEREF _Toc511037721 \h </w:instrText>
        </w:r>
        <w:r w:rsidR="00032FA3" w:rsidRPr="00032FA3">
          <w:rPr>
            <w:vanish/>
          </w:rPr>
        </w:r>
        <w:r w:rsidR="00032FA3" w:rsidRPr="00032FA3">
          <w:rPr>
            <w:vanish/>
          </w:rPr>
          <w:fldChar w:fldCharType="separate"/>
        </w:r>
        <w:r w:rsidR="00FE6FD4">
          <w:rPr>
            <w:vanish/>
          </w:rPr>
          <w:t>261</w:t>
        </w:r>
        <w:r w:rsidR="00032FA3" w:rsidRPr="00032FA3">
          <w:rPr>
            <w:vanish/>
          </w:rPr>
          <w:fldChar w:fldCharType="end"/>
        </w:r>
      </w:hyperlink>
    </w:p>
    <w:p w:rsidR="00032FA3" w:rsidRDefault="00597AE4">
      <w:pPr>
        <w:pStyle w:val="TOC2"/>
        <w:rPr>
          <w:rFonts w:asciiTheme="minorHAnsi" w:eastAsiaTheme="minorEastAsia" w:hAnsiTheme="minorHAnsi" w:cstheme="minorBidi"/>
          <w:b w:val="0"/>
          <w:sz w:val="22"/>
          <w:szCs w:val="22"/>
          <w:lang w:eastAsia="en-AU"/>
        </w:rPr>
      </w:pPr>
      <w:hyperlink w:anchor="_Toc511037722" w:history="1">
        <w:r w:rsidR="00032FA3" w:rsidRPr="009E09BA">
          <w:t>Part 14A.1</w:t>
        </w:r>
        <w:r w:rsidR="00032FA3">
          <w:rPr>
            <w:rFonts w:asciiTheme="minorHAnsi" w:eastAsiaTheme="minorEastAsia" w:hAnsiTheme="minorHAnsi" w:cstheme="minorBidi"/>
            <w:b w:val="0"/>
            <w:sz w:val="22"/>
            <w:szCs w:val="22"/>
            <w:lang w:eastAsia="en-AU"/>
          </w:rPr>
          <w:tab/>
        </w:r>
        <w:r w:rsidR="00032FA3" w:rsidRPr="009E09BA">
          <w:t>General</w:t>
        </w:r>
        <w:r w:rsidR="00032FA3" w:rsidRPr="00032FA3">
          <w:rPr>
            <w:vanish/>
          </w:rPr>
          <w:tab/>
        </w:r>
        <w:r w:rsidR="00032FA3" w:rsidRPr="00032FA3">
          <w:rPr>
            <w:vanish/>
          </w:rPr>
          <w:fldChar w:fldCharType="begin"/>
        </w:r>
        <w:r w:rsidR="00032FA3" w:rsidRPr="00032FA3">
          <w:rPr>
            <w:vanish/>
          </w:rPr>
          <w:instrText xml:space="preserve"> PAGEREF _Toc511037722 \h </w:instrText>
        </w:r>
        <w:r w:rsidR="00032FA3" w:rsidRPr="00032FA3">
          <w:rPr>
            <w:vanish/>
          </w:rPr>
        </w:r>
        <w:r w:rsidR="00032FA3" w:rsidRPr="00032FA3">
          <w:rPr>
            <w:vanish/>
          </w:rPr>
          <w:fldChar w:fldCharType="separate"/>
        </w:r>
        <w:r w:rsidR="00FE6FD4">
          <w:rPr>
            <w:vanish/>
          </w:rPr>
          <w:t>261</w:t>
        </w:r>
        <w:r w:rsidR="00032FA3" w:rsidRPr="00032FA3">
          <w:rPr>
            <w:vanish/>
          </w:rPr>
          <w:fldChar w:fldCharType="end"/>
        </w:r>
      </w:hyperlink>
    </w:p>
    <w:p w:rsidR="00032FA3" w:rsidRDefault="00032FA3">
      <w:pPr>
        <w:pStyle w:val="TOC5"/>
        <w:rPr>
          <w:rFonts w:asciiTheme="minorHAnsi" w:eastAsiaTheme="minorEastAsia" w:hAnsiTheme="minorHAnsi" w:cstheme="minorBidi"/>
          <w:sz w:val="22"/>
          <w:szCs w:val="22"/>
          <w:lang w:eastAsia="en-AU"/>
        </w:rPr>
      </w:pPr>
      <w:r>
        <w:tab/>
      </w:r>
      <w:hyperlink w:anchor="_Toc511037723" w:history="1">
        <w:r w:rsidRPr="009E09BA">
          <w:t>320A</w:t>
        </w:r>
        <w:r>
          <w:rPr>
            <w:rFonts w:asciiTheme="minorHAnsi" w:eastAsiaTheme="minorEastAsia" w:hAnsiTheme="minorHAnsi" w:cstheme="minorBidi"/>
            <w:sz w:val="22"/>
            <w:szCs w:val="22"/>
            <w:lang w:eastAsia="en-AU"/>
          </w:rPr>
          <w:tab/>
        </w:r>
        <w:r w:rsidRPr="009E09BA">
          <w:t>Purpose—ch 14A</w:t>
        </w:r>
        <w:r>
          <w:tab/>
        </w:r>
        <w:r>
          <w:fldChar w:fldCharType="begin"/>
        </w:r>
        <w:r>
          <w:instrText xml:space="preserve"> PAGEREF _Toc511037723 \h </w:instrText>
        </w:r>
        <w:r>
          <w:fldChar w:fldCharType="separate"/>
        </w:r>
        <w:r w:rsidR="00FE6FD4">
          <w:t>261</w:t>
        </w:r>
        <w:r>
          <w:fldChar w:fldCharType="end"/>
        </w:r>
      </w:hyperlink>
    </w:p>
    <w:p w:rsidR="00032FA3" w:rsidRDefault="00032FA3">
      <w:pPr>
        <w:pStyle w:val="TOC5"/>
        <w:rPr>
          <w:rFonts w:asciiTheme="minorHAnsi" w:eastAsiaTheme="minorEastAsia" w:hAnsiTheme="minorHAnsi" w:cstheme="minorBidi"/>
          <w:sz w:val="22"/>
          <w:szCs w:val="22"/>
          <w:lang w:eastAsia="en-AU"/>
        </w:rPr>
      </w:pPr>
      <w:r>
        <w:tab/>
      </w:r>
      <w:hyperlink w:anchor="_Toc511037724" w:history="1">
        <w:r w:rsidRPr="009E09BA">
          <w:t>320B</w:t>
        </w:r>
        <w:r>
          <w:rPr>
            <w:rFonts w:asciiTheme="minorHAnsi" w:eastAsiaTheme="minorEastAsia" w:hAnsiTheme="minorHAnsi" w:cstheme="minorBidi"/>
            <w:sz w:val="22"/>
            <w:szCs w:val="22"/>
            <w:lang w:eastAsia="en-AU"/>
          </w:rPr>
          <w:tab/>
        </w:r>
        <w:r w:rsidRPr="009E09BA">
          <w:t>Youth justice principles to be considered</w:t>
        </w:r>
        <w:r>
          <w:tab/>
        </w:r>
        <w:r>
          <w:fldChar w:fldCharType="begin"/>
        </w:r>
        <w:r>
          <w:instrText xml:space="preserve"> PAGEREF _Toc511037724 \h </w:instrText>
        </w:r>
        <w:r>
          <w:fldChar w:fldCharType="separate"/>
        </w:r>
        <w:r w:rsidR="00FE6FD4">
          <w:t>261</w:t>
        </w:r>
        <w:r>
          <w:fldChar w:fldCharType="end"/>
        </w:r>
      </w:hyperlink>
    </w:p>
    <w:p w:rsidR="00032FA3" w:rsidRDefault="00032FA3">
      <w:pPr>
        <w:pStyle w:val="TOC5"/>
        <w:rPr>
          <w:rFonts w:asciiTheme="minorHAnsi" w:eastAsiaTheme="minorEastAsia" w:hAnsiTheme="minorHAnsi" w:cstheme="minorBidi"/>
          <w:sz w:val="22"/>
          <w:szCs w:val="22"/>
          <w:lang w:eastAsia="en-AU"/>
        </w:rPr>
      </w:pPr>
      <w:r>
        <w:tab/>
      </w:r>
      <w:hyperlink w:anchor="_Toc511037725" w:history="1">
        <w:r w:rsidRPr="009E09BA">
          <w:t>320C</w:t>
        </w:r>
        <w:r>
          <w:rPr>
            <w:rFonts w:asciiTheme="minorHAnsi" w:eastAsiaTheme="minorEastAsia" w:hAnsiTheme="minorHAnsi" w:cstheme="minorBidi"/>
            <w:sz w:val="22"/>
            <w:szCs w:val="22"/>
            <w:lang w:eastAsia="en-AU"/>
          </w:rPr>
          <w:tab/>
        </w:r>
        <w:r w:rsidRPr="009E09BA">
          <w:t>Young offenders and remandees—references to correctional centre and Corrections Management Act</w:t>
        </w:r>
        <w:r>
          <w:tab/>
        </w:r>
        <w:r>
          <w:fldChar w:fldCharType="begin"/>
        </w:r>
        <w:r>
          <w:instrText xml:space="preserve"> PAGEREF _Toc511037725 \h </w:instrText>
        </w:r>
        <w:r>
          <w:fldChar w:fldCharType="separate"/>
        </w:r>
        <w:r w:rsidR="00FE6FD4">
          <w:t>262</w:t>
        </w:r>
        <w:r>
          <w:fldChar w:fldCharType="end"/>
        </w:r>
      </w:hyperlink>
    </w:p>
    <w:p w:rsidR="00032FA3" w:rsidRDefault="00032FA3">
      <w:pPr>
        <w:pStyle w:val="TOC5"/>
        <w:rPr>
          <w:rFonts w:asciiTheme="minorHAnsi" w:eastAsiaTheme="minorEastAsia" w:hAnsiTheme="minorHAnsi" w:cstheme="minorBidi"/>
          <w:sz w:val="22"/>
          <w:szCs w:val="22"/>
          <w:lang w:eastAsia="en-AU"/>
        </w:rPr>
      </w:pPr>
      <w:r>
        <w:tab/>
      </w:r>
      <w:hyperlink w:anchor="_Toc511037726" w:history="1">
        <w:r w:rsidRPr="009E09BA">
          <w:t>320D</w:t>
        </w:r>
        <w:r>
          <w:rPr>
            <w:rFonts w:asciiTheme="minorHAnsi" w:eastAsiaTheme="minorEastAsia" w:hAnsiTheme="minorHAnsi" w:cstheme="minorBidi"/>
            <w:sz w:val="22"/>
            <w:szCs w:val="22"/>
            <w:lang w:eastAsia="en-AU"/>
          </w:rPr>
          <w:tab/>
        </w:r>
        <w:r w:rsidRPr="009E09BA">
          <w:t>Young offenders and remandees—references to director</w:t>
        </w:r>
        <w:r w:rsidRPr="009E09BA">
          <w:noBreakHyphen/>
          <w:t>general</w:t>
        </w:r>
        <w:r>
          <w:tab/>
        </w:r>
        <w:r>
          <w:fldChar w:fldCharType="begin"/>
        </w:r>
        <w:r>
          <w:instrText xml:space="preserve"> PAGEREF _Toc511037726 \h </w:instrText>
        </w:r>
        <w:r>
          <w:fldChar w:fldCharType="separate"/>
        </w:r>
        <w:r w:rsidR="00FE6FD4">
          <w:t>262</w:t>
        </w:r>
        <w:r>
          <w:fldChar w:fldCharType="end"/>
        </w:r>
      </w:hyperlink>
    </w:p>
    <w:p w:rsidR="00032FA3" w:rsidRDefault="00032FA3">
      <w:pPr>
        <w:pStyle w:val="TOC5"/>
        <w:rPr>
          <w:rFonts w:asciiTheme="minorHAnsi" w:eastAsiaTheme="minorEastAsia" w:hAnsiTheme="minorHAnsi" w:cstheme="minorBidi"/>
          <w:sz w:val="22"/>
          <w:szCs w:val="22"/>
          <w:lang w:eastAsia="en-AU"/>
        </w:rPr>
      </w:pPr>
      <w:r>
        <w:tab/>
      </w:r>
      <w:hyperlink w:anchor="_Toc511037727" w:history="1">
        <w:r w:rsidRPr="009E09BA">
          <w:t>320E</w:t>
        </w:r>
        <w:r>
          <w:rPr>
            <w:rFonts w:asciiTheme="minorHAnsi" w:eastAsiaTheme="minorEastAsia" w:hAnsiTheme="minorHAnsi" w:cstheme="minorBidi"/>
            <w:sz w:val="22"/>
            <w:szCs w:val="22"/>
            <w:lang w:eastAsia="en-AU"/>
          </w:rPr>
          <w:tab/>
        </w:r>
        <w:r w:rsidRPr="009E09BA">
          <w:t>Young remandees—remand to be at detention place</w:t>
        </w:r>
        <w:r>
          <w:tab/>
        </w:r>
        <w:r>
          <w:fldChar w:fldCharType="begin"/>
        </w:r>
        <w:r>
          <w:instrText xml:space="preserve"> PAGEREF _Toc511037727 \h </w:instrText>
        </w:r>
        <w:r>
          <w:fldChar w:fldCharType="separate"/>
        </w:r>
        <w:r w:rsidR="00FE6FD4">
          <w:t>263</w:t>
        </w:r>
        <w:r>
          <w:fldChar w:fldCharType="end"/>
        </w:r>
      </w:hyperlink>
    </w:p>
    <w:p w:rsidR="00032FA3" w:rsidRDefault="00032FA3">
      <w:pPr>
        <w:pStyle w:val="TOC5"/>
        <w:rPr>
          <w:rFonts w:asciiTheme="minorHAnsi" w:eastAsiaTheme="minorEastAsia" w:hAnsiTheme="minorHAnsi" w:cstheme="minorBidi"/>
          <w:sz w:val="22"/>
          <w:szCs w:val="22"/>
          <w:lang w:eastAsia="en-AU"/>
        </w:rPr>
      </w:pPr>
      <w:r>
        <w:tab/>
      </w:r>
      <w:hyperlink w:anchor="_Toc511037728" w:history="1">
        <w:r w:rsidRPr="009E09BA">
          <w:t>320F</w:t>
        </w:r>
        <w:r>
          <w:rPr>
            <w:rFonts w:asciiTheme="minorHAnsi" w:eastAsiaTheme="minorEastAsia" w:hAnsiTheme="minorHAnsi" w:cstheme="minorBidi"/>
            <w:sz w:val="22"/>
            <w:szCs w:val="22"/>
            <w:lang w:eastAsia="en-AU"/>
          </w:rPr>
          <w:tab/>
        </w:r>
        <w:r w:rsidRPr="009E09BA">
          <w:t>Young offenders—administration of sentences other than imprisonment</w:t>
        </w:r>
        <w:r>
          <w:tab/>
        </w:r>
        <w:r>
          <w:fldChar w:fldCharType="begin"/>
        </w:r>
        <w:r>
          <w:instrText xml:space="preserve"> PAGEREF _Toc511037728 \h </w:instrText>
        </w:r>
        <w:r>
          <w:fldChar w:fldCharType="separate"/>
        </w:r>
        <w:r w:rsidR="00FE6FD4">
          <w:t>263</w:t>
        </w:r>
        <w:r>
          <w:fldChar w:fldCharType="end"/>
        </w:r>
      </w:hyperlink>
    </w:p>
    <w:p w:rsidR="00032FA3" w:rsidRDefault="00032FA3">
      <w:pPr>
        <w:pStyle w:val="TOC5"/>
        <w:rPr>
          <w:rFonts w:asciiTheme="minorHAnsi" w:eastAsiaTheme="minorEastAsia" w:hAnsiTheme="minorHAnsi" w:cstheme="minorBidi"/>
          <w:sz w:val="22"/>
          <w:szCs w:val="22"/>
          <w:lang w:eastAsia="en-AU"/>
        </w:rPr>
      </w:pPr>
      <w:r>
        <w:tab/>
      </w:r>
      <w:hyperlink w:anchor="_Toc511037729" w:history="1">
        <w:r w:rsidRPr="009E09BA">
          <w:t>320G</w:t>
        </w:r>
        <w:r>
          <w:rPr>
            <w:rFonts w:asciiTheme="minorHAnsi" w:eastAsiaTheme="minorEastAsia" w:hAnsiTheme="minorHAnsi" w:cstheme="minorBidi"/>
            <w:sz w:val="22"/>
            <w:szCs w:val="22"/>
            <w:lang w:eastAsia="en-AU"/>
          </w:rPr>
          <w:tab/>
        </w:r>
        <w:r w:rsidRPr="009E09BA">
          <w:t>Young offenders—breach of good behaviour obligations</w:t>
        </w:r>
        <w:r>
          <w:tab/>
        </w:r>
        <w:r>
          <w:fldChar w:fldCharType="begin"/>
        </w:r>
        <w:r>
          <w:instrText xml:space="preserve"> PAGEREF _Toc511037729 \h </w:instrText>
        </w:r>
        <w:r>
          <w:fldChar w:fldCharType="separate"/>
        </w:r>
        <w:r w:rsidR="00FE6FD4">
          <w:t>263</w:t>
        </w:r>
        <w:r>
          <w:fldChar w:fldCharType="end"/>
        </w:r>
      </w:hyperlink>
    </w:p>
    <w:p w:rsidR="00032FA3" w:rsidRDefault="00032FA3">
      <w:pPr>
        <w:pStyle w:val="TOC5"/>
        <w:rPr>
          <w:rFonts w:asciiTheme="minorHAnsi" w:eastAsiaTheme="minorEastAsia" w:hAnsiTheme="minorHAnsi" w:cstheme="minorBidi"/>
          <w:sz w:val="22"/>
          <w:szCs w:val="22"/>
          <w:lang w:eastAsia="en-AU"/>
        </w:rPr>
      </w:pPr>
      <w:r>
        <w:tab/>
      </w:r>
      <w:hyperlink w:anchor="_Toc511037730" w:history="1">
        <w:r w:rsidRPr="009E09BA">
          <w:t>320H</w:t>
        </w:r>
        <w:r>
          <w:rPr>
            <w:rFonts w:asciiTheme="minorHAnsi" w:eastAsiaTheme="minorEastAsia" w:hAnsiTheme="minorHAnsi" w:cstheme="minorBidi"/>
            <w:sz w:val="22"/>
            <w:szCs w:val="22"/>
            <w:lang w:eastAsia="en-AU"/>
          </w:rPr>
          <w:tab/>
        </w:r>
        <w:r w:rsidRPr="009E09BA">
          <w:t>Sentencing court to deal with breaches</w:t>
        </w:r>
        <w:r>
          <w:tab/>
        </w:r>
        <w:r>
          <w:fldChar w:fldCharType="begin"/>
        </w:r>
        <w:r>
          <w:instrText xml:space="preserve"> PAGEREF _Toc511037730 \h </w:instrText>
        </w:r>
        <w:r>
          <w:fldChar w:fldCharType="separate"/>
        </w:r>
        <w:r w:rsidR="00FE6FD4">
          <w:t>264</w:t>
        </w:r>
        <w:r>
          <w:fldChar w:fldCharType="end"/>
        </w:r>
      </w:hyperlink>
    </w:p>
    <w:p w:rsidR="00032FA3" w:rsidRDefault="00032FA3">
      <w:pPr>
        <w:pStyle w:val="TOC5"/>
        <w:rPr>
          <w:rFonts w:asciiTheme="minorHAnsi" w:eastAsiaTheme="minorEastAsia" w:hAnsiTheme="minorHAnsi" w:cstheme="minorBidi"/>
          <w:sz w:val="22"/>
          <w:szCs w:val="22"/>
          <w:lang w:eastAsia="en-AU"/>
        </w:rPr>
      </w:pPr>
      <w:r>
        <w:tab/>
      </w:r>
      <w:hyperlink w:anchor="_Toc511037731" w:history="1">
        <w:r w:rsidRPr="009E09BA">
          <w:t>320I</w:t>
        </w:r>
        <w:r>
          <w:rPr>
            <w:rFonts w:asciiTheme="minorHAnsi" w:eastAsiaTheme="minorEastAsia" w:hAnsiTheme="minorHAnsi" w:cstheme="minorBidi"/>
            <w:sz w:val="22"/>
            <w:szCs w:val="22"/>
            <w:lang w:eastAsia="en-AU"/>
          </w:rPr>
          <w:tab/>
        </w:r>
        <w:r w:rsidRPr="009E09BA">
          <w:t>Young offenders—transfer</w:t>
        </w:r>
        <w:r>
          <w:tab/>
        </w:r>
        <w:r>
          <w:fldChar w:fldCharType="begin"/>
        </w:r>
        <w:r>
          <w:instrText xml:space="preserve"> PAGEREF _Toc511037731 \h </w:instrText>
        </w:r>
        <w:r>
          <w:fldChar w:fldCharType="separate"/>
        </w:r>
        <w:r w:rsidR="00FE6FD4">
          <w:t>264</w:t>
        </w:r>
        <w:r>
          <w:fldChar w:fldCharType="end"/>
        </w:r>
      </w:hyperlink>
    </w:p>
    <w:p w:rsidR="00032FA3" w:rsidRDefault="00032FA3">
      <w:pPr>
        <w:pStyle w:val="TOC5"/>
        <w:rPr>
          <w:rFonts w:asciiTheme="minorHAnsi" w:eastAsiaTheme="minorEastAsia" w:hAnsiTheme="minorHAnsi" w:cstheme="minorBidi"/>
          <w:sz w:val="22"/>
          <w:szCs w:val="22"/>
          <w:lang w:eastAsia="en-AU"/>
        </w:rPr>
      </w:pPr>
      <w:r>
        <w:tab/>
      </w:r>
      <w:hyperlink w:anchor="_Toc511037732" w:history="1">
        <w:r w:rsidRPr="009E09BA">
          <w:t>320J</w:t>
        </w:r>
        <w:r>
          <w:rPr>
            <w:rFonts w:asciiTheme="minorHAnsi" w:eastAsiaTheme="minorEastAsia" w:hAnsiTheme="minorHAnsi" w:cstheme="minorBidi"/>
            <w:sz w:val="22"/>
            <w:szCs w:val="22"/>
            <w:lang w:eastAsia="en-AU"/>
          </w:rPr>
          <w:tab/>
        </w:r>
        <w:r w:rsidRPr="009E09BA">
          <w:t>Young offenders—transfer of community-based sentences</w:t>
        </w:r>
        <w:r>
          <w:tab/>
        </w:r>
        <w:r>
          <w:fldChar w:fldCharType="begin"/>
        </w:r>
        <w:r>
          <w:instrText xml:space="preserve"> PAGEREF _Toc511037732 \h </w:instrText>
        </w:r>
        <w:r>
          <w:fldChar w:fldCharType="separate"/>
        </w:r>
        <w:r w:rsidR="00FE6FD4">
          <w:t>264</w:t>
        </w:r>
        <w:r>
          <w:fldChar w:fldCharType="end"/>
        </w:r>
      </w:hyperlink>
    </w:p>
    <w:p w:rsidR="00032FA3" w:rsidRDefault="00597AE4">
      <w:pPr>
        <w:pStyle w:val="TOC2"/>
        <w:rPr>
          <w:rFonts w:asciiTheme="minorHAnsi" w:eastAsiaTheme="minorEastAsia" w:hAnsiTheme="minorHAnsi" w:cstheme="minorBidi"/>
          <w:b w:val="0"/>
          <w:sz w:val="22"/>
          <w:szCs w:val="22"/>
          <w:lang w:eastAsia="en-AU"/>
        </w:rPr>
      </w:pPr>
      <w:hyperlink w:anchor="_Toc511037733" w:history="1">
        <w:r w:rsidR="00032FA3" w:rsidRPr="009E09BA">
          <w:t>Part 14A.2</w:t>
        </w:r>
        <w:r w:rsidR="00032FA3">
          <w:rPr>
            <w:rFonts w:asciiTheme="minorHAnsi" w:eastAsiaTheme="minorEastAsia" w:hAnsiTheme="minorHAnsi" w:cstheme="minorBidi"/>
            <w:b w:val="0"/>
            <w:sz w:val="22"/>
            <w:szCs w:val="22"/>
            <w:lang w:eastAsia="en-AU"/>
          </w:rPr>
          <w:tab/>
        </w:r>
        <w:r w:rsidR="00032FA3" w:rsidRPr="009E09BA">
          <w:t>Young offenders—accommodation orders</w:t>
        </w:r>
        <w:r w:rsidR="00032FA3" w:rsidRPr="00032FA3">
          <w:rPr>
            <w:vanish/>
          </w:rPr>
          <w:tab/>
        </w:r>
        <w:r w:rsidR="00032FA3" w:rsidRPr="00032FA3">
          <w:rPr>
            <w:vanish/>
          </w:rPr>
          <w:fldChar w:fldCharType="begin"/>
        </w:r>
        <w:r w:rsidR="00032FA3" w:rsidRPr="00032FA3">
          <w:rPr>
            <w:vanish/>
          </w:rPr>
          <w:instrText xml:space="preserve"> PAGEREF _Toc511037733 \h </w:instrText>
        </w:r>
        <w:r w:rsidR="00032FA3" w:rsidRPr="00032FA3">
          <w:rPr>
            <w:vanish/>
          </w:rPr>
        </w:r>
        <w:r w:rsidR="00032FA3" w:rsidRPr="00032FA3">
          <w:rPr>
            <w:vanish/>
          </w:rPr>
          <w:fldChar w:fldCharType="separate"/>
        </w:r>
        <w:r w:rsidR="00FE6FD4">
          <w:rPr>
            <w:vanish/>
          </w:rPr>
          <w:t>265</w:t>
        </w:r>
        <w:r w:rsidR="00032FA3" w:rsidRPr="00032FA3">
          <w:rPr>
            <w:vanish/>
          </w:rPr>
          <w:fldChar w:fldCharType="end"/>
        </w:r>
      </w:hyperlink>
    </w:p>
    <w:p w:rsidR="00032FA3" w:rsidRDefault="00032FA3">
      <w:pPr>
        <w:pStyle w:val="TOC5"/>
        <w:rPr>
          <w:rFonts w:asciiTheme="minorHAnsi" w:eastAsiaTheme="minorEastAsia" w:hAnsiTheme="minorHAnsi" w:cstheme="minorBidi"/>
          <w:sz w:val="22"/>
          <w:szCs w:val="22"/>
          <w:lang w:eastAsia="en-AU"/>
        </w:rPr>
      </w:pPr>
      <w:r>
        <w:tab/>
      </w:r>
      <w:hyperlink w:anchor="_Toc511037734" w:history="1">
        <w:r w:rsidRPr="009E09BA">
          <w:t>320K</w:t>
        </w:r>
        <w:r>
          <w:rPr>
            <w:rFonts w:asciiTheme="minorHAnsi" w:eastAsiaTheme="minorEastAsia" w:hAnsiTheme="minorHAnsi" w:cstheme="minorBidi"/>
            <w:sz w:val="22"/>
            <w:szCs w:val="22"/>
            <w:lang w:eastAsia="en-AU"/>
          </w:rPr>
          <w:tab/>
        </w:r>
        <w:r w:rsidRPr="009E09BA">
          <w:t>Accommodation orders—contraventions</w:t>
        </w:r>
        <w:r>
          <w:tab/>
        </w:r>
        <w:r>
          <w:fldChar w:fldCharType="begin"/>
        </w:r>
        <w:r>
          <w:instrText xml:space="preserve"> PAGEREF _Toc511037734 \h </w:instrText>
        </w:r>
        <w:r>
          <w:fldChar w:fldCharType="separate"/>
        </w:r>
        <w:r w:rsidR="00FE6FD4">
          <w:t>265</w:t>
        </w:r>
        <w:r>
          <w:fldChar w:fldCharType="end"/>
        </w:r>
      </w:hyperlink>
    </w:p>
    <w:p w:rsidR="00032FA3" w:rsidRDefault="00032FA3">
      <w:pPr>
        <w:pStyle w:val="TOC5"/>
        <w:rPr>
          <w:rFonts w:asciiTheme="minorHAnsi" w:eastAsiaTheme="minorEastAsia" w:hAnsiTheme="minorHAnsi" w:cstheme="minorBidi"/>
          <w:sz w:val="22"/>
          <w:szCs w:val="22"/>
          <w:lang w:eastAsia="en-AU"/>
        </w:rPr>
      </w:pPr>
      <w:r>
        <w:tab/>
      </w:r>
      <w:hyperlink w:anchor="_Toc511037735" w:history="1">
        <w:r w:rsidRPr="009E09BA">
          <w:t>320L</w:t>
        </w:r>
        <w:r>
          <w:rPr>
            <w:rFonts w:asciiTheme="minorHAnsi" w:eastAsiaTheme="minorEastAsia" w:hAnsiTheme="minorHAnsi" w:cstheme="minorBidi"/>
            <w:sz w:val="22"/>
            <w:szCs w:val="22"/>
            <w:lang w:eastAsia="en-AU"/>
          </w:rPr>
          <w:tab/>
        </w:r>
        <w:r w:rsidRPr="009E09BA">
          <w:t>Accommodation orders—resentencing for breach</w:t>
        </w:r>
        <w:r>
          <w:tab/>
        </w:r>
        <w:r>
          <w:fldChar w:fldCharType="begin"/>
        </w:r>
        <w:r>
          <w:instrText xml:space="preserve"> PAGEREF _Toc511037735 \h </w:instrText>
        </w:r>
        <w:r>
          <w:fldChar w:fldCharType="separate"/>
        </w:r>
        <w:r w:rsidR="00FE6FD4">
          <w:t>265</w:t>
        </w:r>
        <w:r>
          <w:fldChar w:fldCharType="end"/>
        </w:r>
      </w:hyperlink>
    </w:p>
    <w:p w:rsidR="00032FA3" w:rsidRDefault="00597AE4">
      <w:pPr>
        <w:pStyle w:val="TOC1"/>
        <w:rPr>
          <w:rFonts w:asciiTheme="minorHAnsi" w:eastAsiaTheme="minorEastAsia" w:hAnsiTheme="minorHAnsi" w:cstheme="minorBidi"/>
          <w:b w:val="0"/>
          <w:sz w:val="22"/>
          <w:szCs w:val="22"/>
          <w:lang w:eastAsia="en-AU"/>
        </w:rPr>
      </w:pPr>
      <w:hyperlink w:anchor="_Toc511037736" w:history="1">
        <w:r w:rsidR="00032FA3" w:rsidRPr="009E09BA">
          <w:t>Chapter 15</w:t>
        </w:r>
        <w:r w:rsidR="00032FA3">
          <w:rPr>
            <w:rFonts w:asciiTheme="minorHAnsi" w:eastAsiaTheme="minorEastAsia" w:hAnsiTheme="minorHAnsi" w:cstheme="minorBidi"/>
            <w:b w:val="0"/>
            <w:sz w:val="22"/>
            <w:szCs w:val="22"/>
            <w:lang w:eastAsia="en-AU"/>
          </w:rPr>
          <w:tab/>
        </w:r>
        <w:r w:rsidR="00032FA3" w:rsidRPr="009E09BA">
          <w:t>Miscellaneous</w:t>
        </w:r>
        <w:r w:rsidR="00032FA3" w:rsidRPr="00032FA3">
          <w:rPr>
            <w:vanish/>
          </w:rPr>
          <w:tab/>
        </w:r>
        <w:r w:rsidR="00032FA3" w:rsidRPr="00032FA3">
          <w:rPr>
            <w:vanish/>
          </w:rPr>
          <w:fldChar w:fldCharType="begin"/>
        </w:r>
        <w:r w:rsidR="00032FA3" w:rsidRPr="00032FA3">
          <w:rPr>
            <w:vanish/>
          </w:rPr>
          <w:instrText xml:space="preserve"> PAGEREF _Toc511037736 \h </w:instrText>
        </w:r>
        <w:r w:rsidR="00032FA3" w:rsidRPr="00032FA3">
          <w:rPr>
            <w:vanish/>
          </w:rPr>
        </w:r>
        <w:r w:rsidR="00032FA3" w:rsidRPr="00032FA3">
          <w:rPr>
            <w:vanish/>
          </w:rPr>
          <w:fldChar w:fldCharType="separate"/>
        </w:r>
        <w:r w:rsidR="00FE6FD4">
          <w:rPr>
            <w:vanish/>
          </w:rPr>
          <w:t>266</w:t>
        </w:r>
        <w:r w:rsidR="00032FA3" w:rsidRPr="00032FA3">
          <w:rPr>
            <w:vanish/>
          </w:rPr>
          <w:fldChar w:fldCharType="end"/>
        </w:r>
      </w:hyperlink>
    </w:p>
    <w:p w:rsidR="00032FA3" w:rsidRDefault="00032FA3">
      <w:pPr>
        <w:pStyle w:val="TOC5"/>
        <w:rPr>
          <w:rFonts w:asciiTheme="minorHAnsi" w:eastAsiaTheme="minorEastAsia" w:hAnsiTheme="minorHAnsi" w:cstheme="minorBidi"/>
          <w:sz w:val="22"/>
          <w:szCs w:val="22"/>
          <w:lang w:eastAsia="en-AU"/>
        </w:rPr>
      </w:pPr>
      <w:r>
        <w:tab/>
      </w:r>
      <w:hyperlink w:anchor="_Toc511037737" w:history="1">
        <w:r w:rsidRPr="009E09BA">
          <w:t>321</w:t>
        </w:r>
        <w:r>
          <w:rPr>
            <w:rFonts w:asciiTheme="minorHAnsi" w:eastAsiaTheme="minorEastAsia" w:hAnsiTheme="minorHAnsi" w:cstheme="minorBidi"/>
            <w:sz w:val="22"/>
            <w:szCs w:val="22"/>
            <w:lang w:eastAsia="en-AU"/>
          </w:rPr>
          <w:tab/>
        </w:r>
        <w:r w:rsidRPr="009E09BA">
          <w:t>Director</w:t>
        </w:r>
        <w:r w:rsidRPr="009E09BA">
          <w:noBreakHyphen/>
          <w:t>general directions—general</w:t>
        </w:r>
        <w:r>
          <w:tab/>
        </w:r>
        <w:r>
          <w:fldChar w:fldCharType="begin"/>
        </w:r>
        <w:r>
          <w:instrText xml:space="preserve"> PAGEREF _Toc511037737 \h </w:instrText>
        </w:r>
        <w:r>
          <w:fldChar w:fldCharType="separate"/>
        </w:r>
        <w:r w:rsidR="00FE6FD4">
          <w:t>266</w:t>
        </w:r>
        <w:r>
          <w:fldChar w:fldCharType="end"/>
        </w:r>
      </w:hyperlink>
    </w:p>
    <w:p w:rsidR="00032FA3" w:rsidRDefault="00032FA3">
      <w:pPr>
        <w:pStyle w:val="TOC5"/>
        <w:rPr>
          <w:rFonts w:asciiTheme="minorHAnsi" w:eastAsiaTheme="minorEastAsia" w:hAnsiTheme="minorHAnsi" w:cstheme="minorBidi"/>
          <w:sz w:val="22"/>
          <w:szCs w:val="22"/>
          <w:lang w:eastAsia="en-AU"/>
        </w:rPr>
      </w:pPr>
      <w:r>
        <w:tab/>
      </w:r>
      <w:hyperlink w:anchor="_Toc511037738" w:history="1">
        <w:r w:rsidRPr="009E09BA">
          <w:t>321AA</w:t>
        </w:r>
        <w:r>
          <w:rPr>
            <w:rFonts w:asciiTheme="minorHAnsi" w:eastAsiaTheme="minorEastAsia" w:hAnsiTheme="minorHAnsi" w:cstheme="minorBidi"/>
            <w:sz w:val="22"/>
            <w:szCs w:val="22"/>
            <w:lang w:eastAsia="en-AU"/>
          </w:rPr>
          <w:tab/>
        </w:r>
        <w:r w:rsidRPr="009E09BA">
          <w:t>Director-general to give information—detainees etc subject to forensic mental health orders</w:t>
        </w:r>
        <w:r>
          <w:tab/>
        </w:r>
        <w:r>
          <w:fldChar w:fldCharType="begin"/>
        </w:r>
        <w:r>
          <w:instrText xml:space="preserve"> PAGEREF _Toc511037738 \h </w:instrText>
        </w:r>
        <w:r>
          <w:fldChar w:fldCharType="separate"/>
        </w:r>
        <w:r w:rsidR="00FE6FD4">
          <w:t>266</w:t>
        </w:r>
        <w:r>
          <w:fldChar w:fldCharType="end"/>
        </w:r>
      </w:hyperlink>
    </w:p>
    <w:p w:rsidR="00032FA3" w:rsidRDefault="00032FA3">
      <w:pPr>
        <w:pStyle w:val="TOC5"/>
        <w:rPr>
          <w:rFonts w:asciiTheme="minorHAnsi" w:eastAsiaTheme="minorEastAsia" w:hAnsiTheme="minorHAnsi" w:cstheme="minorBidi"/>
          <w:sz w:val="22"/>
          <w:szCs w:val="22"/>
          <w:lang w:eastAsia="en-AU"/>
        </w:rPr>
      </w:pPr>
      <w:r>
        <w:tab/>
      </w:r>
      <w:hyperlink w:anchor="_Toc511037739" w:history="1">
        <w:r w:rsidRPr="009E09BA">
          <w:t>321A</w:t>
        </w:r>
        <w:r>
          <w:rPr>
            <w:rFonts w:asciiTheme="minorHAnsi" w:eastAsiaTheme="minorEastAsia" w:hAnsiTheme="minorHAnsi" w:cstheme="minorBidi"/>
            <w:sz w:val="22"/>
            <w:szCs w:val="22"/>
            <w:lang w:eastAsia="en-AU"/>
          </w:rPr>
          <w:tab/>
        </w:r>
        <w:r w:rsidRPr="009E09BA">
          <w:rPr>
            <w:snapToGrid w:val="0"/>
          </w:rPr>
          <w:t>Evidentiary certificates</w:t>
        </w:r>
        <w:r>
          <w:tab/>
        </w:r>
        <w:r>
          <w:fldChar w:fldCharType="begin"/>
        </w:r>
        <w:r>
          <w:instrText xml:space="preserve"> PAGEREF _Toc511037739 \h </w:instrText>
        </w:r>
        <w:r>
          <w:fldChar w:fldCharType="separate"/>
        </w:r>
        <w:r w:rsidR="00FE6FD4">
          <w:t>267</w:t>
        </w:r>
        <w:r>
          <w:fldChar w:fldCharType="end"/>
        </w:r>
      </w:hyperlink>
    </w:p>
    <w:p w:rsidR="00032FA3" w:rsidRDefault="00032FA3">
      <w:pPr>
        <w:pStyle w:val="TOC5"/>
        <w:rPr>
          <w:rFonts w:asciiTheme="minorHAnsi" w:eastAsiaTheme="minorEastAsia" w:hAnsiTheme="minorHAnsi" w:cstheme="minorBidi"/>
          <w:sz w:val="22"/>
          <w:szCs w:val="22"/>
          <w:lang w:eastAsia="en-AU"/>
        </w:rPr>
      </w:pPr>
      <w:r>
        <w:tab/>
      </w:r>
      <w:hyperlink w:anchor="_Toc511037740" w:history="1">
        <w:r w:rsidRPr="009E09BA">
          <w:t>322</w:t>
        </w:r>
        <w:r>
          <w:rPr>
            <w:rFonts w:asciiTheme="minorHAnsi" w:eastAsiaTheme="minorEastAsia" w:hAnsiTheme="minorHAnsi" w:cstheme="minorBidi"/>
            <w:sz w:val="22"/>
            <w:szCs w:val="22"/>
            <w:lang w:eastAsia="en-AU"/>
          </w:rPr>
          <w:tab/>
        </w:r>
        <w:r w:rsidRPr="009E09BA">
          <w:t>Criminology or penology research</w:t>
        </w:r>
        <w:r>
          <w:tab/>
        </w:r>
        <w:r>
          <w:fldChar w:fldCharType="begin"/>
        </w:r>
        <w:r>
          <w:instrText xml:space="preserve"> PAGEREF _Toc511037740 \h </w:instrText>
        </w:r>
        <w:r>
          <w:fldChar w:fldCharType="separate"/>
        </w:r>
        <w:r w:rsidR="00FE6FD4">
          <w:t>269</w:t>
        </w:r>
        <w:r>
          <w:fldChar w:fldCharType="end"/>
        </w:r>
      </w:hyperlink>
    </w:p>
    <w:p w:rsidR="00032FA3" w:rsidRDefault="00032FA3">
      <w:pPr>
        <w:pStyle w:val="TOC5"/>
        <w:rPr>
          <w:rFonts w:asciiTheme="minorHAnsi" w:eastAsiaTheme="minorEastAsia" w:hAnsiTheme="minorHAnsi" w:cstheme="minorBidi"/>
          <w:sz w:val="22"/>
          <w:szCs w:val="22"/>
          <w:lang w:eastAsia="en-AU"/>
        </w:rPr>
      </w:pPr>
      <w:r>
        <w:tab/>
      </w:r>
      <w:hyperlink w:anchor="_Toc511037741" w:history="1">
        <w:r w:rsidRPr="009E09BA">
          <w:t>323</w:t>
        </w:r>
        <w:r>
          <w:rPr>
            <w:rFonts w:asciiTheme="minorHAnsi" w:eastAsiaTheme="minorEastAsia" w:hAnsiTheme="minorHAnsi" w:cstheme="minorBidi"/>
            <w:sz w:val="22"/>
            <w:szCs w:val="22"/>
            <w:lang w:eastAsia="en-AU"/>
          </w:rPr>
          <w:tab/>
        </w:r>
        <w:r w:rsidRPr="009E09BA">
          <w:t>Determination of fees</w:t>
        </w:r>
        <w:r>
          <w:tab/>
        </w:r>
        <w:r>
          <w:fldChar w:fldCharType="begin"/>
        </w:r>
        <w:r>
          <w:instrText xml:space="preserve"> PAGEREF _Toc511037741 \h </w:instrText>
        </w:r>
        <w:r>
          <w:fldChar w:fldCharType="separate"/>
        </w:r>
        <w:r w:rsidR="00FE6FD4">
          <w:t>271</w:t>
        </w:r>
        <w:r>
          <w:fldChar w:fldCharType="end"/>
        </w:r>
      </w:hyperlink>
    </w:p>
    <w:p w:rsidR="00032FA3" w:rsidRDefault="00032FA3">
      <w:pPr>
        <w:pStyle w:val="TOC5"/>
        <w:rPr>
          <w:rFonts w:asciiTheme="minorHAnsi" w:eastAsiaTheme="minorEastAsia" w:hAnsiTheme="minorHAnsi" w:cstheme="minorBidi"/>
          <w:sz w:val="22"/>
          <w:szCs w:val="22"/>
          <w:lang w:eastAsia="en-AU"/>
        </w:rPr>
      </w:pPr>
      <w:r>
        <w:tab/>
      </w:r>
      <w:hyperlink w:anchor="_Toc511037742" w:history="1">
        <w:r w:rsidRPr="009E09BA">
          <w:t>324</w:t>
        </w:r>
        <w:r>
          <w:rPr>
            <w:rFonts w:asciiTheme="minorHAnsi" w:eastAsiaTheme="minorEastAsia" w:hAnsiTheme="minorHAnsi" w:cstheme="minorBidi"/>
            <w:sz w:val="22"/>
            <w:szCs w:val="22"/>
            <w:lang w:eastAsia="en-AU"/>
          </w:rPr>
          <w:tab/>
        </w:r>
        <w:r w:rsidRPr="009E09BA">
          <w:t>Approved forms</w:t>
        </w:r>
        <w:r>
          <w:tab/>
        </w:r>
        <w:r>
          <w:fldChar w:fldCharType="begin"/>
        </w:r>
        <w:r>
          <w:instrText xml:space="preserve"> PAGEREF _Toc511037742 \h </w:instrText>
        </w:r>
        <w:r>
          <w:fldChar w:fldCharType="separate"/>
        </w:r>
        <w:r w:rsidR="00FE6FD4">
          <w:t>271</w:t>
        </w:r>
        <w:r>
          <w:fldChar w:fldCharType="end"/>
        </w:r>
      </w:hyperlink>
    </w:p>
    <w:p w:rsidR="00032FA3" w:rsidRDefault="00032FA3">
      <w:pPr>
        <w:pStyle w:val="TOC5"/>
        <w:rPr>
          <w:rFonts w:asciiTheme="minorHAnsi" w:eastAsiaTheme="minorEastAsia" w:hAnsiTheme="minorHAnsi" w:cstheme="minorBidi"/>
          <w:sz w:val="22"/>
          <w:szCs w:val="22"/>
          <w:lang w:eastAsia="en-AU"/>
        </w:rPr>
      </w:pPr>
      <w:r>
        <w:tab/>
      </w:r>
      <w:hyperlink w:anchor="_Toc511037743" w:history="1">
        <w:r w:rsidRPr="009E09BA">
          <w:t>325</w:t>
        </w:r>
        <w:r>
          <w:rPr>
            <w:rFonts w:asciiTheme="minorHAnsi" w:eastAsiaTheme="minorEastAsia" w:hAnsiTheme="minorHAnsi" w:cstheme="minorBidi"/>
            <w:sz w:val="22"/>
            <w:szCs w:val="22"/>
            <w:lang w:eastAsia="en-AU"/>
          </w:rPr>
          <w:tab/>
        </w:r>
        <w:r w:rsidRPr="009E09BA">
          <w:t>Regulation-making power</w:t>
        </w:r>
        <w:r>
          <w:tab/>
        </w:r>
        <w:r>
          <w:fldChar w:fldCharType="begin"/>
        </w:r>
        <w:r>
          <w:instrText xml:space="preserve"> PAGEREF _Toc511037743 \h </w:instrText>
        </w:r>
        <w:r>
          <w:fldChar w:fldCharType="separate"/>
        </w:r>
        <w:r w:rsidR="00FE6FD4">
          <w:t>272</w:t>
        </w:r>
        <w:r>
          <w:fldChar w:fldCharType="end"/>
        </w:r>
      </w:hyperlink>
    </w:p>
    <w:p w:rsidR="00032FA3" w:rsidRDefault="00597AE4">
      <w:pPr>
        <w:pStyle w:val="TOC1"/>
        <w:rPr>
          <w:rFonts w:asciiTheme="minorHAnsi" w:eastAsiaTheme="minorEastAsia" w:hAnsiTheme="minorHAnsi" w:cstheme="minorBidi"/>
          <w:b w:val="0"/>
          <w:sz w:val="22"/>
          <w:szCs w:val="22"/>
          <w:lang w:eastAsia="en-AU"/>
        </w:rPr>
      </w:pPr>
      <w:hyperlink w:anchor="_Toc511037744" w:history="1">
        <w:r w:rsidR="00032FA3" w:rsidRPr="009E09BA">
          <w:t>Chapter 20</w:t>
        </w:r>
        <w:r w:rsidR="00032FA3">
          <w:rPr>
            <w:rFonts w:asciiTheme="minorHAnsi" w:eastAsiaTheme="minorEastAsia" w:hAnsiTheme="minorHAnsi" w:cstheme="minorBidi"/>
            <w:b w:val="0"/>
            <w:sz w:val="22"/>
            <w:szCs w:val="22"/>
            <w:lang w:eastAsia="en-AU"/>
          </w:rPr>
          <w:tab/>
        </w:r>
        <w:r w:rsidR="00032FA3" w:rsidRPr="009E09BA">
          <w:t>Transitional—Crimes (Sentencing and Restorative Justice) Amendment Act 2016</w:t>
        </w:r>
        <w:r w:rsidR="00032FA3" w:rsidRPr="00032FA3">
          <w:rPr>
            <w:vanish/>
          </w:rPr>
          <w:tab/>
        </w:r>
        <w:r w:rsidR="00032FA3" w:rsidRPr="00032FA3">
          <w:rPr>
            <w:vanish/>
          </w:rPr>
          <w:fldChar w:fldCharType="begin"/>
        </w:r>
        <w:r w:rsidR="00032FA3" w:rsidRPr="00032FA3">
          <w:rPr>
            <w:vanish/>
          </w:rPr>
          <w:instrText xml:space="preserve"> PAGEREF _Toc511037744 \h </w:instrText>
        </w:r>
        <w:r w:rsidR="00032FA3" w:rsidRPr="00032FA3">
          <w:rPr>
            <w:vanish/>
          </w:rPr>
        </w:r>
        <w:r w:rsidR="00032FA3" w:rsidRPr="00032FA3">
          <w:rPr>
            <w:vanish/>
          </w:rPr>
          <w:fldChar w:fldCharType="separate"/>
        </w:r>
        <w:r w:rsidR="00FE6FD4">
          <w:rPr>
            <w:vanish/>
          </w:rPr>
          <w:t>273</w:t>
        </w:r>
        <w:r w:rsidR="00032FA3" w:rsidRPr="00032FA3">
          <w:rPr>
            <w:vanish/>
          </w:rPr>
          <w:fldChar w:fldCharType="end"/>
        </w:r>
      </w:hyperlink>
    </w:p>
    <w:p w:rsidR="00032FA3" w:rsidRDefault="00032FA3">
      <w:pPr>
        <w:pStyle w:val="TOC5"/>
        <w:rPr>
          <w:rFonts w:asciiTheme="minorHAnsi" w:eastAsiaTheme="minorEastAsia" w:hAnsiTheme="minorHAnsi" w:cstheme="minorBidi"/>
          <w:sz w:val="22"/>
          <w:szCs w:val="22"/>
          <w:lang w:eastAsia="en-AU"/>
        </w:rPr>
      </w:pPr>
      <w:r>
        <w:tab/>
      </w:r>
      <w:hyperlink w:anchor="_Toc511037745" w:history="1">
        <w:r w:rsidRPr="009E09BA">
          <w:t>900</w:t>
        </w:r>
        <w:r>
          <w:rPr>
            <w:rFonts w:asciiTheme="minorHAnsi" w:eastAsiaTheme="minorEastAsia" w:hAnsiTheme="minorHAnsi" w:cstheme="minorBidi"/>
            <w:sz w:val="22"/>
            <w:szCs w:val="22"/>
            <w:lang w:eastAsia="en-AU"/>
          </w:rPr>
          <w:tab/>
        </w:r>
        <w:r w:rsidRPr="009E09BA">
          <w:t xml:space="preserve">Meaning of </w:t>
        </w:r>
        <w:r w:rsidRPr="009E09BA">
          <w:rPr>
            <w:i/>
          </w:rPr>
          <w:t>commencement day</w:t>
        </w:r>
        <w:r w:rsidRPr="009E09BA">
          <w:t>—ch 20</w:t>
        </w:r>
        <w:r>
          <w:tab/>
        </w:r>
        <w:r>
          <w:fldChar w:fldCharType="begin"/>
        </w:r>
        <w:r>
          <w:instrText xml:space="preserve"> PAGEREF _Toc511037745 \h </w:instrText>
        </w:r>
        <w:r>
          <w:fldChar w:fldCharType="separate"/>
        </w:r>
        <w:r w:rsidR="00FE6FD4">
          <w:t>273</w:t>
        </w:r>
        <w:r>
          <w:fldChar w:fldCharType="end"/>
        </w:r>
      </w:hyperlink>
    </w:p>
    <w:p w:rsidR="00032FA3" w:rsidRDefault="00032FA3">
      <w:pPr>
        <w:pStyle w:val="TOC5"/>
        <w:rPr>
          <w:rFonts w:asciiTheme="minorHAnsi" w:eastAsiaTheme="minorEastAsia" w:hAnsiTheme="minorHAnsi" w:cstheme="minorBidi"/>
          <w:sz w:val="22"/>
          <w:szCs w:val="22"/>
          <w:lang w:eastAsia="en-AU"/>
        </w:rPr>
      </w:pPr>
      <w:r>
        <w:tab/>
      </w:r>
      <w:hyperlink w:anchor="_Toc511037746" w:history="1">
        <w:r w:rsidRPr="009E09BA">
          <w:t>901</w:t>
        </w:r>
        <w:r>
          <w:rPr>
            <w:rFonts w:asciiTheme="minorHAnsi" w:eastAsiaTheme="minorEastAsia" w:hAnsiTheme="minorHAnsi" w:cstheme="minorBidi"/>
            <w:sz w:val="22"/>
            <w:szCs w:val="22"/>
            <w:lang w:eastAsia="en-AU"/>
          </w:rPr>
          <w:tab/>
        </w:r>
        <w:r w:rsidRPr="009E09BA">
          <w:t>Application of amendments—periodic detention</w:t>
        </w:r>
        <w:r>
          <w:tab/>
        </w:r>
        <w:r>
          <w:fldChar w:fldCharType="begin"/>
        </w:r>
        <w:r>
          <w:instrText xml:space="preserve"> PAGEREF _Toc511037746 \h </w:instrText>
        </w:r>
        <w:r>
          <w:fldChar w:fldCharType="separate"/>
        </w:r>
        <w:r w:rsidR="00FE6FD4">
          <w:t>273</w:t>
        </w:r>
        <w:r>
          <w:fldChar w:fldCharType="end"/>
        </w:r>
      </w:hyperlink>
    </w:p>
    <w:p w:rsidR="00032FA3" w:rsidRDefault="00032FA3">
      <w:pPr>
        <w:pStyle w:val="TOC5"/>
        <w:rPr>
          <w:rFonts w:asciiTheme="minorHAnsi" w:eastAsiaTheme="minorEastAsia" w:hAnsiTheme="minorHAnsi" w:cstheme="minorBidi"/>
          <w:sz w:val="22"/>
          <w:szCs w:val="22"/>
          <w:lang w:eastAsia="en-AU"/>
        </w:rPr>
      </w:pPr>
      <w:r>
        <w:tab/>
      </w:r>
      <w:hyperlink w:anchor="_Toc511037747" w:history="1">
        <w:r w:rsidRPr="009E09BA">
          <w:t>902</w:t>
        </w:r>
        <w:r>
          <w:rPr>
            <w:rFonts w:asciiTheme="minorHAnsi" w:eastAsiaTheme="minorEastAsia" w:hAnsiTheme="minorHAnsi" w:cstheme="minorBidi"/>
            <w:sz w:val="22"/>
            <w:szCs w:val="22"/>
            <w:lang w:eastAsia="en-AU"/>
          </w:rPr>
          <w:tab/>
        </w:r>
        <w:r w:rsidRPr="009E09BA">
          <w:t>Referral of periodic detention in certain circumstances</w:t>
        </w:r>
        <w:r>
          <w:tab/>
        </w:r>
        <w:r>
          <w:fldChar w:fldCharType="begin"/>
        </w:r>
        <w:r>
          <w:instrText xml:space="preserve"> PAGEREF _Toc511037747 \h </w:instrText>
        </w:r>
        <w:r>
          <w:fldChar w:fldCharType="separate"/>
        </w:r>
        <w:r w:rsidR="00FE6FD4">
          <w:t>274</w:t>
        </w:r>
        <w:r>
          <w:fldChar w:fldCharType="end"/>
        </w:r>
      </w:hyperlink>
    </w:p>
    <w:p w:rsidR="00032FA3" w:rsidRDefault="00032FA3">
      <w:pPr>
        <w:pStyle w:val="TOC5"/>
        <w:rPr>
          <w:rFonts w:asciiTheme="minorHAnsi" w:eastAsiaTheme="minorEastAsia" w:hAnsiTheme="minorHAnsi" w:cstheme="minorBidi"/>
          <w:sz w:val="22"/>
          <w:szCs w:val="22"/>
          <w:lang w:eastAsia="en-AU"/>
        </w:rPr>
      </w:pPr>
      <w:r>
        <w:tab/>
      </w:r>
      <w:hyperlink w:anchor="_Toc511037748" w:history="1">
        <w:r w:rsidRPr="009E09BA">
          <w:t>903</w:t>
        </w:r>
        <w:r>
          <w:rPr>
            <w:rFonts w:asciiTheme="minorHAnsi" w:eastAsiaTheme="minorEastAsia" w:hAnsiTheme="minorHAnsi" w:cstheme="minorBidi"/>
            <w:sz w:val="22"/>
            <w:szCs w:val="22"/>
            <w:lang w:eastAsia="en-AU"/>
          </w:rPr>
          <w:tab/>
        </w:r>
        <w:r w:rsidRPr="009E09BA">
          <w:t>Transitional regulations</w:t>
        </w:r>
        <w:r>
          <w:tab/>
        </w:r>
        <w:r>
          <w:fldChar w:fldCharType="begin"/>
        </w:r>
        <w:r>
          <w:instrText xml:space="preserve"> PAGEREF _Toc511037748 \h </w:instrText>
        </w:r>
        <w:r>
          <w:fldChar w:fldCharType="separate"/>
        </w:r>
        <w:r w:rsidR="00FE6FD4">
          <w:t>275</w:t>
        </w:r>
        <w:r>
          <w:fldChar w:fldCharType="end"/>
        </w:r>
      </w:hyperlink>
    </w:p>
    <w:p w:rsidR="00032FA3" w:rsidRDefault="00032FA3">
      <w:pPr>
        <w:pStyle w:val="TOC5"/>
        <w:rPr>
          <w:rFonts w:asciiTheme="minorHAnsi" w:eastAsiaTheme="minorEastAsia" w:hAnsiTheme="minorHAnsi" w:cstheme="minorBidi"/>
          <w:sz w:val="22"/>
          <w:szCs w:val="22"/>
          <w:lang w:eastAsia="en-AU"/>
        </w:rPr>
      </w:pPr>
      <w:r>
        <w:tab/>
      </w:r>
      <w:hyperlink w:anchor="_Toc511037749" w:history="1">
        <w:r w:rsidRPr="009E09BA">
          <w:t>904</w:t>
        </w:r>
        <w:r>
          <w:rPr>
            <w:rFonts w:asciiTheme="minorHAnsi" w:eastAsiaTheme="minorEastAsia" w:hAnsiTheme="minorHAnsi" w:cstheme="minorBidi"/>
            <w:sz w:val="22"/>
            <w:szCs w:val="22"/>
            <w:lang w:eastAsia="en-AU"/>
          </w:rPr>
          <w:tab/>
        </w:r>
        <w:r w:rsidRPr="009E09BA">
          <w:t>Expiry—ch 20</w:t>
        </w:r>
        <w:r>
          <w:tab/>
        </w:r>
        <w:r>
          <w:fldChar w:fldCharType="begin"/>
        </w:r>
        <w:r>
          <w:instrText xml:space="preserve"> PAGEREF _Toc511037749 \h </w:instrText>
        </w:r>
        <w:r>
          <w:fldChar w:fldCharType="separate"/>
        </w:r>
        <w:r w:rsidR="00FE6FD4">
          <w:t>275</w:t>
        </w:r>
        <w:r>
          <w:fldChar w:fldCharType="end"/>
        </w:r>
      </w:hyperlink>
    </w:p>
    <w:p w:rsidR="00032FA3" w:rsidRDefault="00597AE4">
      <w:pPr>
        <w:pStyle w:val="TOC6"/>
        <w:rPr>
          <w:rFonts w:asciiTheme="minorHAnsi" w:eastAsiaTheme="minorEastAsia" w:hAnsiTheme="minorHAnsi" w:cstheme="minorBidi"/>
          <w:b w:val="0"/>
          <w:sz w:val="22"/>
          <w:szCs w:val="22"/>
          <w:lang w:eastAsia="en-AU"/>
        </w:rPr>
      </w:pPr>
      <w:hyperlink w:anchor="_Toc511037750" w:history="1">
        <w:r w:rsidR="00032FA3" w:rsidRPr="009E09BA">
          <w:t>Dictionary</w:t>
        </w:r>
        <w:r w:rsidR="00032FA3">
          <w:tab/>
        </w:r>
        <w:r w:rsidR="00032FA3">
          <w:tab/>
        </w:r>
        <w:r w:rsidR="00032FA3" w:rsidRPr="00032FA3">
          <w:rPr>
            <w:b w:val="0"/>
            <w:sz w:val="20"/>
          </w:rPr>
          <w:fldChar w:fldCharType="begin"/>
        </w:r>
        <w:r w:rsidR="00032FA3" w:rsidRPr="00032FA3">
          <w:rPr>
            <w:b w:val="0"/>
            <w:sz w:val="20"/>
          </w:rPr>
          <w:instrText xml:space="preserve"> PAGEREF _Toc511037750 \h </w:instrText>
        </w:r>
        <w:r w:rsidR="00032FA3" w:rsidRPr="00032FA3">
          <w:rPr>
            <w:b w:val="0"/>
            <w:sz w:val="20"/>
          </w:rPr>
        </w:r>
        <w:r w:rsidR="00032FA3" w:rsidRPr="00032FA3">
          <w:rPr>
            <w:b w:val="0"/>
            <w:sz w:val="20"/>
          </w:rPr>
          <w:fldChar w:fldCharType="separate"/>
        </w:r>
        <w:r w:rsidR="00FE6FD4">
          <w:rPr>
            <w:b w:val="0"/>
            <w:sz w:val="20"/>
          </w:rPr>
          <w:t>276</w:t>
        </w:r>
        <w:r w:rsidR="00032FA3" w:rsidRPr="00032FA3">
          <w:rPr>
            <w:b w:val="0"/>
            <w:sz w:val="20"/>
          </w:rPr>
          <w:fldChar w:fldCharType="end"/>
        </w:r>
      </w:hyperlink>
    </w:p>
    <w:p w:rsidR="00032FA3" w:rsidRDefault="00597AE4" w:rsidP="00032FA3">
      <w:pPr>
        <w:pStyle w:val="TOC7"/>
        <w:spacing w:before="480"/>
        <w:rPr>
          <w:rFonts w:asciiTheme="minorHAnsi" w:eastAsiaTheme="minorEastAsia" w:hAnsiTheme="minorHAnsi" w:cstheme="minorBidi"/>
          <w:b w:val="0"/>
          <w:sz w:val="22"/>
          <w:szCs w:val="22"/>
          <w:lang w:eastAsia="en-AU"/>
        </w:rPr>
      </w:pPr>
      <w:hyperlink w:anchor="_Toc511037751" w:history="1">
        <w:r w:rsidR="00032FA3">
          <w:t>Endnotes</w:t>
        </w:r>
        <w:r w:rsidR="00032FA3" w:rsidRPr="00032FA3">
          <w:rPr>
            <w:vanish/>
          </w:rPr>
          <w:tab/>
        </w:r>
        <w:r w:rsidR="00032FA3" w:rsidRPr="00032FA3">
          <w:rPr>
            <w:b w:val="0"/>
            <w:vanish/>
          </w:rPr>
          <w:fldChar w:fldCharType="begin"/>
        </w:r>
        <w:r w:rsidR="00032FA3" w:rsidRPr="00032FA3">
          <w:rPr>
            <w:b w:val="0"/>
            <w:vanish/>
          </w:rPr>
          <w:instrText xml:space="preserve"> PAGEREF _Toc511037751 \h </w:instrText>
        </w:r>
        <w:r w:rsidR="00032FA3" w:rsidRPr="00032FA3">
          <w:rPr>
            <w:b w:val="0"/>
            <w:vanish/>
          </w:rPr>
        </w:r>
        <w:r w:rsidR="00032FA3" w:rsidRPr="00032FA3">
          <w:rPr>
            <w:b w:val="0"/>
            <w:vanish/>
          </w:rPr>
          <w:fldChar w:fldCharType="separate"/>
        </w:r>
        <w:r w:rsidR="00FE6FD4">
          <w:rPr>
            <w:b w:val="0"/>
            <w:vanish/>
          </w:rPr>
          <w:t>288</w:t>
        </w:r>
        <w:r w:rsidR="00032FA3" w:rsidRPr="00032FA3">
          <w:rPr>
            <w:b w:val="0"/>
            <w:vanish/>
          </w:rPr>
          <w:fldChar w:fldCharType="end"/>
        </w:r>
      </w:hyperlink>
    </w:p>
    <w:p w:rsidR="00032FA3" w:rsidRDefault="00032FA3">
      <w:pPr>
        <w:pStyle w:val="TOC5"/>
        <w:rPr>
          <w:rFonts w:asciiTheme="minorHAnsi" w:eastAsiaTheme="minorEastAsia" w:hAnsiTheme="minorHAnsi" w:cstheme="minorBidi"/>
          <w:sz w:val="22"/>
          <w:szCs w:val="22"/>
          <w:lang w:eastAsia="en-AU"/>
        </w:rPr>
      </w:pPr>
      <w:r>
        <w:tab/>
      </w:r>
      <w:hyperlink w:anchor="_Toc511037752" w:history="1">
        <w:r w:rsidRPr="009E09BA">
          <w:t>1</w:t>
        </w:r>
        <w:r>
          <w:rPr>
            <w:rFonts w:asciiTheme="minorHAnsi" w:eastAsiaTheme="minorEastAsia" w:hAnsiTheme="minorHAnsi" w:cstheme="minorBidi"/>
            <w:sz w:val="22"/>
            <w:szCs w:val="22"/>
            <w:lang w:eastAsia="en-AU"/>
          </w:rPr>
          <w:tab/>
        </w:r>
        <w:r w:rsidRPr="009E09BA">
          <w:t>About the endnotes</w:t>
        </w:r>
        <w:r>
          <w:tab/>
        </w:r>
        <w:r>
          <w:fldChar w:fldCharType="begin"/>
        </w:r>
        <w:r>
          <w:instrText xml:space="preserve"> PAGEREF _Toc511037752 \h </w:instrText>
        </w:r>
        <w:r>
          <w:fldChar w:fldCharType="separate"/>
        </w:r>
        <w:r w:rsidR="00FE6FD4">
          <w:t>288</w:t>
        </w:r>
        <w:r>
          <w:fldChar w:fldCharType="end"/>
        </w:r>
      </w:hyperlink>
    </w:p>
    <w:p w:rsidR="00032FA3" w:rsidRDefault="00032FA3">
      <w:pPr>
        <w:pStyle w:val="TOC5"/>
        <w:rPr>
          <w:rFonts w:asciiTheme="minorHAnsi" w:eastAsiaTheme="minorEastAsia" w:hAnsiTheme="minorHAnsi" w:cstheme="minorBidi"/>
          <w:sz w:val="22"/>
          <w:szCs w:val="22"/>
          <w:lang w:eastAsia="en-AU"/>
        </w:rPr>
      </w:pPr>
      <w:r>
        <w:tab/>
      </w:r>
      <w:hyperlink w:anchor="_Toc511037753" w:history="1">
        <w:r w:rsidRPr="009E09BA">
          <w:t>2</w:t>
        </w:r>
        <w:r>
          <w:rPr>
            <w:rFonts w:asciiTheme="minorHAnsi" w:eastAsiaTheme="minorEastAsia" w:hAnsiTheme="minorHAnsi" w:cstheme="minorBidi"/>
            <w:sz w:val="22"/>
            <w:szCs w:val="22"/>
            <w:lang w:eastAsia="en-AU"/>
          </w:rPr>
          <w:tab/>
        </w:r>
        <w:r w:rsidRPr="009E09BA">
          <w:t>Abbreviation key</w:t>
        </w:r>
        <w:r>
          <w:tab/>
        </w:r>
        <w:r>
          <w:fldChar w:fldCharType="begin"/>
        </w:r>
        <w:r>
          <w:instrText xml:space="preserve"> PAGEREF _Toc511037753 \h </w:instrText>
        </w:r>
        <w:r>
          <w:fldChar w:fldCharType="separate"/>
        </w:r>
        <w:r w:rsidR="00FE6FD4">
          <w:t>288</w:t>
        </w:r>
        <w:r>
          <w:fldChar w:fldCharType="end"/>
        </w:r>
      </w:hyperlink>
    </w:p>
    <w:p w:rsidR="00032FA3" w:rsidRDefault="00032FA3">
      <w:pPr>
        <w:pStyle w:val="TOC5"/>
        <w:rPr>
          <w:rFonts w:asciiTheme="minorHAnsi" w:eastAsiaTheme="minorEastAsia" w:hAnsiTheme="minorHAnsi" w:cstheme="minorBidi"/>
          <w:sz w:val="22"/>
          <w:szCs w:val="22"/>
          <w:lang w:eastAsia="en-AU"/>
        </w:rPr>
      </w:pPr>
      <w:r>
        <w:tab/>
      </w:r>
      <w:hyperlink w:anchor="_Toc511037754" w:history="1">
        <w:r w:rsidRPr="009E09BA">
          <w:t>3</w:t>
        </w:r>
        <w:r>
          <w:rPr>
            <w:rFonts w:asciiTheme="minorHAnsi" w:eastAsiaTheme="minorEastAsia" w:hAnsiTheme="minorHAnsi" w:cstheme="minorBidi"/>
            <w:sz w:val="22"/>
            <w:szCs w:val="22"/>
            <w:lang w:eastAsia="en-AU"/>
          </w:rPr>
          <w:tab/>
        </w:r>
        <w:r w:rsidRPr="009E09BA">
          <w:t>Legislation history</w:t>
        </w:r>
        <w:r>
          <w:tab/>
        </w:r>
        <w:r>
          <w:fldChar w:fldCharType="begin"/>
        </w:r>
        <w:r>
          <w:instrText xml:space="preserve"> PAGEREF _Toc511037754 \h </w:instrText>
        </w:r>
        <w:r>
          <w:fldChar w:fldCharType="separate"/>
        </w:r>
        <w:r w:rsidR="00FE6FD4">
          <w:t>289</w:t>
        </w:r>
        <w:r>
          <w:fldChar w:fldCharType="end"/>
        </w:r>
      </w:hyperlink>
    </w:p>
    <w:p w:rsidR="00032FA3" w:rsidRDefault="00032FA3">
      <w:pPr>
        <w:pStyle w:val="TOC5"/>
        <w:rPr>
          <w:rFonts w:asciiTheme="minorHAnsi" w:eastAsiaTheme="minorEastAsia" w:hAnsiTheme="minorHAnsi" w:cstheme="minorBidi"/>
          <w:sz w:val="22"/>
          <w:szCs w:val="22"/>
          <w:lang w:eastAsia="en-AU"/>
        </w:rPr>
      </w:pPr>
      <w:r>
        <w:tab/>
      </w:r>
      <w:hyperlink w:anchor="_Toc511037755" w:history="1">
        <w:r w:rsidRPr="009E09BA">
          <w:t>4</w:t>
        </w:r>
        <w:r>
          <w:rPr>
            <w:rFonts w:asciiTheme="minorHAnsi" w:eastAsiaTheme="minorEastAsia" w:hAnsiTheme="minorHAnsi" w:cstheme="minorBidi"/>
            <w:sz w:val="22"/>
            <w:szCs w:val="22"/>
            <w:lang w:eastAsia="en-AU"/>
          </w:rPr>
          <w:tab/>
        </w:r>
        <w:r w:rsidRPr="009E09BA">
          <w:t>Amendment history</w:t>
        </w:r>
        <w:r>
          <w:tab/>
        </w:r>
        <w:r>
          <w:fldChar w:fldCharType="begin"/>
        </w:r>
        <w:r>
          <w:instrText xml:space="preserve"> PAGEREF _Toc511037755 \h </w:instrText>
        </w:r>
        <w:r>
          <w:fldChar w:fldCharType="separate"/>
        </w:r>
        <w:r w:rsidR="00FE6FD4">
          <w:t>296</w:t>
        </w:r>
        <w:r>
          <w:fldChar w:fldCharType="end"/>
        </w:r>
      </w:hyperlink>
    </w:p>
    <w:p w:rsidR="00032FA3" w:rsidRDefault="00032FA3">
      <w:pPr>
        <w:pStyle w:val="TOC5"/>
        <w:rPr>
          <w:rFonts w:asciiTheme="minorHAnsi" w:eastAsiaTheme="minorEastAsia" w:hAnsiTheme="minorHAnsi" w:cstheme="minorBidi"/>
          <w:sz w:val="22"/>
          <w:szCs w:val="22"/>
          <w:lang w:eastAsia="en-AU"/>
        </w:rPr>
      </w:pPr>
      <w:r>
        <w:tab/>
      </w:r>
      <w:hyperlink w:anchor="_Toc511037756" w:history="1">
        <w:r w:rsidRPr="009E09BA">
          <w:t>5</w:t>
        </w:r>
        <w:r>
          <w:rPr>
            <w:rFonts w:asciiTheme="minorHAnsi" w:eastAsiaTheme="minorEastAsia" w:hAnsiTheme="minorHAnsi" w:cstheme="minorBidi"/>
            <w:sz w:val="22"/>
            <w:szCs w:val="22"/>
            <w:lang w:eastAsia="en-AU"/>
          </w:rPr>
          <w:tab/>
        </w:r>
        <w:r w:rsidRPr="009E09BA">
          <w:t>Earlier republications</w:t>
        </w:r>
        <w:r>
          <w:tab/>
        </w:r>
        <w:r>
          <w:fldChar w:fldCharType="begin"/>
        </w:r>
        <w:r>
          <w:instrText xml:space="preserve"> PAGEREF _Toc511037756 \h </w:instrText>
        </w:r>
        <w:r>
          <w:fldChar w:fldCharType="separate"/>
        </w:r>
        <w:r w:rsidR="00FE6FD4">
          <w:t>323</w:t>
        </w:r>
        <w:r>
          <w:fldChar w:fldCharType="end"/>
        </w:r>
      </w:hyperlink>
    </w:p>
    <w:p w:rsidR="00032FA3" w:rsidRDefault="00032FA3">
      <w:pPr>
        <w:pStyle w:val="TOC5"/>
        <w:rPr>
          <w:rFonts w:asciiTheme="minorHAnsi" w:eastAsiaTheme="minorEastAsia" w:hAnsiTheme="minorHAnsi" w:cstheme="minorBidi"/>
          <w:sz w:val="22"/>
          <w:szCs w:val="22"/>
          <w:lang w:eastAsia="en-AU"/>
        </w:rPr>
      </w:pPr>
      <w:r>
        <w:tab/>
      </w:r>
      <w:hyperlink w:anchor="_Toc511037757" w:history="1">
        <w:r w:rsidRPr="009E09BA">
          <w:t>6</w:t>
        </w:r>
        <w:r>
          <w:rPr>
            <w:rFonts w:asciiTheme="minorHAnsi" w:eastAsiaTheme="minorEastAsia" w:hAnsiTheme="minorHAnsi" w:cstheme="minorBidi"/>
            <w:sz w:val="22"/>
            <w:szCs w:val="22"/>
            <w:lang w:eastAsia="en-AU"/>
          </w:rPr>
          <w:tab/>
        </w:r>
        <w:r w:rsidRPr="009E09BA">
          <w:t>Expired transitional or validating provisions</w:t>
        </w:r>
        <w:r>
          <w:tab/>
        </w:r>
        <w:r>
          <w:fldChar w:fldCharType="begin"/>
        </w:r>
        <w:r>
          <w:instrText xml:space="preserve"> PAGEREF _Toc511037757 \h </w:instrText>
        </w:r>
        <w:r>
          <w:fldChar w:fldCharType="separate"/>
        </w:r>
        <w:r w:rsidR="00FE6FD4">
          <w:t>327</w:t>
        </w:r>
        <w:r>
          <w:fldChar w:fldCharType="end"/>
        </w:r>
      </w:hyperlink>
    </w:p>
    <w:p w:rsidR="005B3BDB" w:rsidRDefault="00032FA3" w:rsidP="005B3BDB">
      <w:pPr>
        <w:pStyle w:val="BillBasic"/>
      </w:pPr>
      <w:r>
        <w:fldChar w:fldCharType="end"/>
      </w:r>
    </w:p>
    <w:p w:rsidR="005B3BDB" w:rsidRDefault="005B3BDB" w:rsidP="005B3BDB">
      <w:pPr>
        <w:pStyle w:val="01Contents"/>
        <w:sectPr w:rsidR="005B3BDB">
          <w:headerReference w:type="even" r:id="rId24"/>
          <w:headerReference w:type="default" r:id="rId25"/>
          <w:footerReference w:type="even" r:id="rId26"/>
          <w:footerReference w:type="default" r:id="rId27"/>
          <w:footerReference w:type="first" r:id="rId28"/>
          <w:pgSz w:w="11907" w:h="16839" w:code="9"/>
          <w:pgMar w:top="3000" w:right="1900" w:bottom="2500" w:left="2300" w:header="2480" w:footer="2100" w:gutter="0"/>
          <w:pgNumType w:start="1"/>
          <w:cols w:space="720"/>
          <w:titlePg/>
          <w:docGrid w:linePitch="254"/>
        </w:sectPr>
      </w:pPr>
    </w:p>
    <w:p w:rsidR="005B3BDB" w:rsidRDefault="005B3BDB" w:rsidP="005B3BDB">
      <w:pPr>
        <w:jc w:val="center"/>
      </w:pPr>
      <w:r>
        <w:rPr>
          <w:noProof/>
          <w:lang w:eastAsia="en-AU"/>
        </w:rPr>
        <w:drawing>
          <wp:inline distT="0" distB="0" distL="0" distR="0">
            <wp:extent cx="1333500" cy="1181100"/>
            <wp:effectExtent l="19050" t="0" r="0" b="0"/>
            <wp:docPr id="3"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9"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5B3BDB" w:rsidRDefault="005B3BDB" w:rsidP="005B3BDB">
      <w:pPr>
        <w:jc w:val="center"/>
        <w:rPr>
          <w:rFonts w:ascii="Arial" w:hAnsi="Arial"/>
        </w:rPr>
      </w:pPr>
      <w:r>
        <w:rPr>
          <w:rFonts w:ascii="Arial" w:hAnsi="Arial"/>
        </w:rPr>
        <w:t>Australian Capital Territory</w:t>
      </w:r>
    </w:p>
    <w:p w:rsidR="005B3BDB" w:rsidRDefault="00BF0205" w:rsidP="005B3BDB">
      <w:pPr>
        <w:pStyle w:val="Billname"/>
      </w:pPr>
      <w:bookmarkStart w:id="7" w:name="Citation"/>
      <w:r>
        <w:t>Crimes (Sentence Administration) Act 2005</w:t>
      </w:r>
      <w:bookmarkEnd w:id="7"/>
    </w:p>
    <w:p w:rsidR="005B3BDB" w:rsidRDefault="005B3BDB" w:rsidP="005B3BDB">
      <w:pPr>
        <w:pStyle w:val="ActNo"/>
      </w:pPr>
    </w:p>
    <w:p w:rsidR="005B3BDB" w:rsidRDefault="005B3BDB" w:rsidP="005B3BDB">
      <w:pPr>
        <w:pStyle w:val="N-line3"/>
      </w:pPr>
    </w:p>
    <w:p w:rsidR="005B3BDB" w:rsidRDefault="005B3BDB" w:rsidP="005B3BDB">
      <w:pPr>
        <w:pStyle w:val="LongTitle"/>
      </w:pPr>
      <w:r>
        <w:t>An Act to consolidate and reform the law about the administration of sentences, and for other purposes</w:t>
      </w:r>
    </w:p>
    <w:p w:rsidR="005B3BDB" w:rsidRDefault="005B3BDB" w:rsidP="005B3BDB">
      <w:pPr>
        <w:pStyle w:val="N-line3"/>
      </w:pPr>
    </w:p>
    <w:p w:rsidR="005B3BDB" w:rsidRDefault="005B3BDB" w:rsidP="005B3BDB">
      <w:pPr>
        <w:pStyle w:val="Placeholder"/>
      </w:pPr>
      <w:r>
        <w:rPr>
          <w:rStyle w:val="charContents"/>
          <w:sz w:val="16"/>
        </w:rPr>
        <w:t xml:space="preserve">  </w:t>
      </w:r>
      <w:r>
        <w:rPr>
          <w:rStyle w:val="charPage"/>
        </w:rPr>
        <w:t xml:space="preserve">  </w:t>
      </w:r>
    </w:p>
    <w:p w:rsidR="005B3BDB" w:rsidRDefault="005B3BDB" w:rsidP="005B3BDB">
      <w:pPr>
        <w:pStyle w:val="Placeholder"/>
      </w:pPr>
      <w:r>
        <w:rPr>
          <w:rStyle w:val="CharChapNo"/>
        </w:rPr>
        <w:t xml:space="preserve">  </w:t>
      </w:r>
      <w:r>
        <w:rPr>
          <w:rStyle w:val="CharChapText"/>
        </w:rPr>
        <w:t xml:space="preserve">  </w:t>
      </w:r>
    </w:p>
    <w:p w:rsidR="005B3BDB" w:rsidRDefault="005B3BDB" w:rsidP="005B3BDB">
      <w:pPr>
        <w:pStyle w:val="Placeholder"/>
      </w:pPr>
      <w:r>
        <w:rPr>
          <w:rStyle w:val="CharPartNo"/>
        </w:rPr>
        <w:t xml:space="preserve">  </w:t>
      </w:r>
      <w:r>
        <w:rPr>
          <w:rStyle w:val="CharPartText"/>
        </w:rPr>
        <w:t xml:space="preserve">  </w:t>
      </w:r>
    </w:p>
    <w:p w:rsidR="005B3BDB" w:rsidRDefault="005B3BDB" w:rsidP="005B3BDB">
      <w:pPr>
        <w:pStyle w:val="Placeholder"/>
      </w:pPr>
      <w:r>
        <w:rPr>
          <w:rStyle w:val="CharDivNo"/>
        </w:rPr>
        <w:t xml:space="preserve">  </w:t>
      </w:r>
      <w:r>
        <w:rPr>
          <w:rStyle w:val="CharDivText"/>
        </w:rPr>
        <w:t xml:space="preserve">  </w:t>
      </w:r>
    </w:p>
    <w:p w:rsidR="005B3BDB" w:rsidRPr="00CA74E4" w:rsidRDefault="005B3BDB" w:rsidP="005B3BDB">
      <w:pPr>
        <w:pStyle w:val="PageBreak"/>
      </w:pPr>
      <w:r w:rsidRPr="00CA74E4">
        <w:br w:type="page"/>
      </w:r>
    </w:p>
    <w:p w:rsidR="006020E6" w:rsidRPr="000C2454" w:rsidRDefault="006020E6" w:rsidP="006020E6">
      <w:pPr>
        <w:pStyle w:val="AH5Sec"/>
      </w:pPr>
      <w:bookmarkStart w:id="8" w:name="_Toc511037264"/>
      <w:r w:rsidRPr="000C2454">
        <w:t>Preamble</w:t>
      </w:r>
      <w:bookmarkEnd w:id="8"/>
    </w:p>
    <w:p w:rsidR="006020E6" w:rsidRDefault="006020E6" w:rsidP="006020E6">
      <w:pPr>
        <w:pStyle w:val="Amain"/>
      </w:pPr>
      <w:r>
        <w:tab/>
        <w:t>1</w:t>
      </w:r>
      <w:r>
        <w:tab/>
        <w:t>The inherent dignity of all human beings, whatever their personal or social status, is one of the fundamental values of a just and democratic society.</w:t>
      </w:r>
    </w:p>
    <w:p w:rsidR="006020E6" w:rsidRDefault="006020E6" w:rsidP="006020E6">
      <w:pPr>
        <w:pStyle w:val="Amain"/>
      </w:pPr>
      <w:r>
        <w:tab/>
        <w:t>2</w:t>
      </w:r>
      <w:r>
        <w:tab/>
        <w:t xml:space="preserve">The criminal justice system should respect and protect all human rights in accordance with the </w:t>
      </w:r>
      <w:hyperlink r:id="rId29" w:tooltip="A2004-5" w:history="1">
        <w:r w:rsidRPr="00782F83">
          <w:rPr>
            <w:rStyle w:val="charCitHyperlinkItal"/>
          </w:rPr>
          <w:t>Human Rights Act 2004</w:t>
        </w:r>
      </w:hyperlink>
      <w:r>
        <w:rPr>
          <w:rStyle w:val="charItals"/>
        </w:rPr>
        <w:t xml:space="preserve"> </w:t>
      </w:r>
      <w:r>
        <w:t>and international law.</w:t>
      </w:r>
    </w:p>
    <w:p w:rsidR="008C1C6C" w:rsidRDefault="008C1C6C">
      <w:pPr>
        <w:pStyle w:val="Amain"/>
      </w:pPr>
      <w:r>
        <w:tab/>
        <w:t>3</w:t>
      </w:r>
      <w:r>
        <w:tab/>
        <w:t>Sentences are imposed on offenders as punishment, not for punishment.</w:t>
      </w:r>
    </w:p>
    <w:p w:rsidR="008C1C6C" w:rsidRDefault="008C1C6C">
      <w:pPr>
        <w:pStyle w:val="Amain"/>
        <w:keepNext/>
      </w:pPr>
      <w:r>
        <w:tab/>
        <w:t>4</w:t>
      </w:r>
      <w:r>
        <w:tab/>
        <w:t>The management of sentenced offenders, and people remanded or otherwise detained in lawful custody, should contribute to the maintenance of a just and democratic society, particularly as follows:</w:t>
      </w:r>
    </w:p>
    <w:p w:rsidR="008C1C6C" w:rsidRDefault="008C1C6C">
      <w:pPr>
        <w:pStyle w:val="Apara"/>
      </w:pPr>
      <w:r>
        <w:tab/>
        <w:t>(a)</w:t>
      </w:r>
      <w:r>
        <w:tab/>
        <w:t>by ensuring justice, security and good order in the correctional system;</w:t>
      </w:r>
    </w:p>
    <w:p w:rsidR="008C1C6C" w:rsidRDefault="008C1C6C">
      <w:pPr>
        <w:pStyle w:val="Apara"/>
      </w:pPr>
      <w:r>
        <w:tab/>
        <w:t>(b)</w:t>
      </w:r>
      <w:r>
        <w:tab/>
        <w:t xml:space="preserve">by ensuring that the harm suffered by victims, and their need for protection, are considered appropriately in making decisions about the management of offenders; </w:t>
      </w:r>
    </w:p>
    <w:p w:rsidR="008C1C6C" w:rsidRDefault="008C1C6C">
      <w:pPr>
        <w:pStyle w:val="Apara"/>
      </w:pPr>
      <w:r>
        <w:tab/>
        <w:t>(c)</w:t>
      </w:r>
      <w:r>
        <w:tab/>
        <w:t xml:space="preserve">by promoting the rehabilitation of offenders and their reintegration into society; </w:t>
      </w:r>
    </w:p>
    <w:p w:rsidR="008C1C6C" w:rsidRDefault="008C1C6C">
      <w:pPr>
        <w:pStyle w:val="Apara"/>
      </w:pPr>
      <w:r>
        <w:tab/>
        <w:t>(d)</w:t>
      </w:r>
      <w:r>
        <w:tab/>
        <w:t xml:space="preserve">by ensuring that offenders, remandees and other people detained in lawful custody are treated in a decent, humane and just way. </w:t>
      </w:r>
    </w:p>
    <w:p w:rsidR="006020E6" w:rsidRDefault="006020E6" w:rsidP="006020E6">
      <w:pPr>
        <w:pStyle w:val="EnactingWords"/>
        <w:keepNext/>
      </w:pPr>
      <w:r>
        <w:t xml:space="preserve">The Legislative Assembly for the </w:t>
      </w:r>
      <w:smartTag w:uri="urn:schemas-microsoft-com:office:smarttags" w:element="place">
        <w:smartTag w:uri="urn:schemas-microsoft-com:office:smarttags" w:element="State">
          <w:r>
            <w:t>Australian Capital Territory</w:t>
          </w:r>
        </w:smartTag>
      </w:smartTag>
      <w:r>
        <w:t xml:space="preserve"> therefore enacts as follows:</w:t>
      </w:r>
    </w:p>
    <w:p w:rsidR="006C28CD" w:rsidRPr="009624F4" w:rsidRDefault="006C28CD" w:rsidP="00505E89">
      <w:pPr>
        <w:pStyle w:val="01aPreamble"/>
        <w:sectPr w:rsidR="006C28CD" w:rsidRPr="009624F4" w:rsidSect="00505E89">
          <w:headerReference w:type="even" r:id="rId30"/>
          <w:headerReference w:type="default" r:id="rId31"/>
          <w:footerReference w:type="even" r:id="rId32"/>
          <w:footerReference w:type="default" r:id="rId33"/>
          <w:headerReference w:type="first" r:id="rId34"/>
          <w:footerReference w:type="first" r:id="rId35"/>
          <w:pgSz w:w="11907" w:h="16839" w:code="9"/>
          <w:pgMar w:top="3000" w:right="1900" w:bottom="2500" w:left="2300" w:header="2480" w:footer="2100" w:gutter="0"/>
          <w:pgNumType w:start="1"/>
          <w:cols w:space="720"/>
          <w:titlePg/>
          <w:docGrid w:linePitch="254"/>
        </w:sectPr>
      </w:pPr>
    </w:p>
    <w:p w:rsidR="0062276D" w:rsidRPr="0008100E" w:rsidRDefault="0062276D" w:rsidP="0062276D">
      <w:pPr>
        <w:pStyle w:val="AH1Chapter"/>
      </w:pPr>
      <w:bookmarkStart w:id="9" w:name="_Toc511037265"/>
      <w:r w:rsidRPr="0008100E">
        <w:rPr>
          <w:rStyle w:val="CharChapNo"/>
        </w:rPr>
        <w:t>Chapter 1</w:t>
      </w:r>
      <w:r>
        <w:tab/>
      </w:r>
      <w:r w:rsidRPr="0008100E">
        <w:rPr>
          <w:rStyle w:val="CharChapText"/>
        </w:rPr>
        <w:t>Preliminary</w:t>
      </w:r>
      <w:bookmarkEnd w:id="9"/>
    </w:p>
    <w:p w:rsidR="0062276D" w:rsidRDefault="0062276D" w:rsidP="0062276D">
      <w:pPr>
        <w:pStyle w:val="AH5Sec"/>
      </w:pPr>
      <w:bookmarkStart w:id="10" w:name="_Toc511037266"/>
      <w:r w:rsidRPr="0008100E">
        <w:rPr>
          <w:rStyle w:val="CharSectNo"/>
        </w:rPr>
        <w:t>1</w:t>
      </w:r>
      <w:r>
        <w:tab/>
        <w:t>Name of Act</w:t>
      </w:r>
      <w:bookmarkEnd w:id="10"/>
    </w:p>
    <w:p w:rsidR="0062276D" w:rsidRDefault="0062276D" w:rsidP="0062276D">
      <w:pPr>
        <w:pStyle w:val="Amainreturn"/>
      </w:pPr>
      <w:r>
        <w:t xml:space="preserve">This Act is the </w:t>
      </w:r>
      <w:r>
        <w:rPr>
          <w:rStyle w:val="charItals"/>
        </w:rPr>
        <w:t>Crimes (Sentence Administration) Act 2005</w:t>
      </w:r>
      <w:r>
        <w:t>.</w:t>
      </w:r>
    </w:p>
    <w:p w:rsidR="0062276D" w:rsidRDefault="0062276D" w:rsidP="0062276D">
      <w:pPr>
        <w:pStyle w:val="AH5Sec"/>
      </w:pPr>
      <w:bookmarkStart w:id="11" w:name="_Toc511037267"/>
      <w:r w:rsidRPr="0008100E">
        <w:rPr>
          <w:rStyle w:val="CharSectNo"/>
        </w:rPr>
        <w:t>3</w:t>
      </w:r>
      <w:r>
        <w:tab/>
        <w:t>Dictionary</w:t>
      </w:r>
      <w:bookmarkEnd w:id="11"/>
    </w:p>
    <w:p w:rsidR="0062276D" w:rsidRDefault="0062276D" w:rsidP="0062276D">
      <w:pPr>
        <w:pStyle w:val="Amainreturn"/>
        <w:keepNext/>
      </w:pPr>
      <w:r>
        <w:t>The dictionary at the end of this Act is part of this Act.</w:t>
      </w:r>
    </w:p>
    <w:p w:rsidR="0062276D" w:rsidRDefault="0062276D" w:rsidP="0062276D">
      <w:pPr>
        <w:pStyle w:val="aNote"/>
        <w:rPr>
          <w:rFonts w:ascii="Times New (W1)" w:hAnsi="Times New (W1)"/>
        </w:rPr>
      </w:pPr>
      <w:r>
        <w:rPr>
          <w:rStyle w:val="charItals"/>
        </w:rPr>
        <w:t>Note 1</w:t>
      </w:r>
      <w:r>
        <w:rPr>
          <w:rStyle w:val="charItals"/>
        </w:rPr>
        <w:tab/>
      </w:r>
      <w:r w:rsidRPr="001410C9">
        <w:t>The dictionary at the end of this Act defines certain terms used in this Act, and includes references</w:t>
      </w:r>
      <w:r>
        <w:rPr>
          <w:rFonts w:ascii="Times New (W1)" w:hAnsi="Times New (W1)"/>
        </w:rPr>
        <w:t xml:space="preserve"> (</w:t>
      </w:r>
      <w:r>
        <w:rPr>
          <w:rStyle w:val="charBoldItals"/>
        </w:rPr>
        <w:t>signpost definitions</w:t>
      </w:r>
      <w:r>
        <w:rPr>
          <w:rFonts w:ascii="Times New (W1)" w:hAnsi="Times New (W1)"/>
        </w:rPr>
        <w:t xml:space="preserve">) </w:t>
      </w:r>
      <w:r w:rsidRPr="001410C9">
        <w:t>to other terms defined elsewhere in this Act.</w:t>
      </w:r>
    </w:p>
    <w:p w:rsidR="0062276D" w:rsidRDefault="0062276D" w:rsidP="0062276D">
      <w:pPr>
        <w:pStyle w:val="aNoteTextss"/>
        <w:keepNext/>
        <w:rPr>
          <w:rFonts w:ascii="Times New (W1)" w:hAnsi="Times New (W1)"/>
        </w:rPr>
      </w:pPr>
      <w:r w:rsidRPr="001410C9">
        <w:t>For example, the signpost definition</w:t>
      </w:r>
      <w:r>
        <w:rPr>
          <w:rFonts w:ascii="Times New (W1)" w:hAnsi="Times New (W1)"/>
        </w:rPr>
        <w:t xml:space="preserve"> ‘</w:t>
      </w:r>
      <w:r>
        <w:rPr>
          <w:rStyle w:val="charBoldItals"/>
        </w:rPr>
        <w:t>community service work—</w:t>
      </w:r>
      <w:r>
        <w:t>see section 316.</w:t>
      </w:r>
      <w:r w:rsidRPr="00782F83">
        <w:t>’</w:t>
      </w:r>
      <w:r>
        <w:rPr>
          <w:rFonts w:ascii="Times New (W1)" w:hAnsi="Times New (W1)"/>
        </w:rPr>
        <w:t xml:space="preserve"> </w:t>
      </w:r>
      <w:r w:rsidRPr="001410C9">
        <w:t>means that the term</w:t>
      </w:r>
      <w:r>
        <w:rPr>
          <w:rFonts w:ascii="Times New (W1)" w:hAnsi="Times New (W1)"/>
        </w:rPr>
        <w:t xml:space="preserve"> ‘</w:t>
      </w:r>
      <w:r>
        <w:rPr>
          <w:rStyle w:val="charBoldItals"/>
        </w:rPr>
        <w:t>community service work</w:t>
      </w:r>
      <w:r>
        <w:rPr>
          <w:rFonts w:ascii="Times New (W1)" w:hAnsi="Times New (W1)"/>
        </w:rPr>
        <w:t xml:space="preserve">’ </w:t>
      </w:r>
      <w:r w:rsidRPr="001410C9">
        <w:t>is defined in that section.</w:t>
      </w:r>
    </w:p>
    <w:p w:rsidR="0062276D" w:rsidRDefault="0062276D" w:rsidP="0062276D">
      <w:pPr>
        <w:pStyle w:val="aNote"/>
      </w:pPr>
      <w:r>
        <w:rPr>
          <w:rStyle w:val="charItals"/>
        </w:rPr>
        <w:t>Note 2</w:t>
      </w:r>
      <w:r>
        <w:tab/>
        <w:t>A definition in the dictionary (including a signpost definition)</w:t>
      </w:r>
      <w:r>
        <w:rPr>
          <w:color w:val="FF0000"/>
        </w:rPr>
        <w:t xml:space="preserve"> </w:t>
      </w:r>
      <w:r>
        <w:t xml:space="preserve">applies to the entire Act unless the definition, or another provision of the Act, provides otherwise or the contrary intention otherwise appears (see </w:t>
      </w:r>
      <w:hyperlink r:id="rId36" w:tooltip="A2001-14" w:history="1">
        <w:r w:rsidRPr="00782F83">
          <w:rPr>
            <w:rStyle w:val="charCitHyperlinkAbbrev"/>
          </w:rPr>
          <w:t>Legislation Act</w:t>
        </w:r>
      </w:hyperlink>
      <w:r>
        <w:t>, s 155 and s 156 (1)).</w:t>
      </w:r>
    </w:p>
    <w:p w:rsidR="0062276D" w:rsidRDefault="0062276D" w:rsidP="0062276D">
      <w:pPr>
        <w:pStyle w:val="AH5Sec"/>
      </w:pPr>
      <w:bookmarkStart w:id="12" w:name="_Toc511037268"/>
      <w:r w:rsidRPr="0008100E">
        <w:rPr>
          <w:rStyle w:val="CharSectNo"/>
        </w:rPr>
        <w:t>4</w:t>
      </w:r>
      <w:r>
        <w:tab/>
        <w:t>Notes</w:t>
      </w:r>
      <w:bookmarkEnd w:id="12"/>
    </w:p>
    <w:p w:rsidR="0062276D" w:rsidRDefault="0062276D" w:rsidP="0062276D">
      <w:pPr>
        <w:pStyle w:val="Amainreturn"/>
        <w:keepNext/>
      </w:pPr>
      <w:r>
        <w:t xml:space="preserve">A note included in this Act is explanatory and is not part of this Act. </w:t>
      </w:r>
    </w:p>
    <w:p w:rsidR="0062276D" w:rsidRDefault="0062276D" w:rsidP="0062276D">
      <w:pPr>
        <w:pStyle w:val="aNote"/>
      </w:pPr>
      <w:r>
        <w:rPr>
          <w:rStyle w:val="charItals"/>
        </w:rPr>
        <w:t>Note</w:t>
      </w:r>
      <w:r>
        <w:rPr>
          <w:rStyle w:val="charItals"/>
        </w:rPr>
        <w:tab/>
      </w:r>
      <w:r>
        <w:t xml:space="preserve">See the </w:t>
      </w:r>
      <w:hyperlink r:id="rId37" w:tooltip="A2001-14" w:history="1">
        <w:r w:rsidRPr="00782F83">
          <w:rPr>
            <w:rStyle w:val="charCitHyperlinkAbbrev"/>
          </w:rPr>
          <w:t>Legislation Act</w:t>
        </w:r>
      </w:hyperlink>
      <w:r>
        <w:t>, s 127 (1), (4) and (5) for the legal status of notes.</w:t>
      </w:r>
    </w:p>
    <w:p w:rsidR="0062276D" w:rsidRDefault="0062276D" w:rsidP="0062276D">
      <w:pPr>
        <w:pStyle w:val="AH5Sec"/>
      </w:pPr>
      <w:bookmarkStart w:id="13" w:name="_Toc511037269"/>
      <w:r w:rsidRPr="0008100E">
        <w:rPr>
          <w:rStyle w:val="CharSectNo"/>
        </w:rPr>
        <w:t>5</w:t>
      </w:r>
      <w:r>
        <w:tab/>
        <w:t>Offences against Act—application of Criminal Code etc</w:t>
      </w:r>
      <w:bookmarkEnd w:id="13"/>
    </w:p>
    <w:p w:rsidR="0062276D" w:rsidRDefault="0062276D" w:rsidP="0062276D">
      <w:pPr>
        <w:pStyle w:val="Amainreturn"/>
        <w:keepNext/>
        <w:ind w:right="11"/>
      </w:pPr>
      <w:r>
        <w:t>Other legislation applies in relation to offences against this Act.</w:t>
      </w:r>
    </w:p>
    <w:p w:rsidR="0062276D" w:rsidRDefault="0062276D" w:rsidP="0062276D">
      <w:pPr>
        <w:pStyle w:val="aNote"/>
        <w:keepNext/>
      </w:pPr>
      <w:r>
        <w:rPr>
          <w:rStyle w:val="charItals"/>
        </w:rPr>
        <w:t>Note 1</w:t>
      </w:r>
      <w:r>
        <w:tab/>
      </w:r>
      <w:r>
        <w:rPr>
          <w:rStyle w:val="charItals"/>
        </w:rPr>
        <w:t>Criminal Code</w:t>
      </w:r>
    </w:p>
    <w:p w:rsidR="0062276D" w:rsidRDefault="0062276D" w:rsidP="0062276D">
      <w:pPr>
        <w:pStyle w:val="aNote"/>
        <w:keepNext/>
        <w:spacing w:before="20"/>
        <w:ind w:firstLine="0"/>
      </w:pPr>
      <w:r>
        <w:t xml:space="preserve">The </w:t>
      </w:r>
      <w:hyperlink r:id="rId38" w:tooltip="A2002-51" w:history="1">
        <w:r w:rsidRPr="00782F83">
          <w:rPr>
            <w:rStyle w:val="charCitHyperlinkAbbrev"/>
          </w:rPr>
          <w:t>Criminal Code</w:t>
        </w:r>
      </w:hyperlink>
      <w:r>
        <w:t>, ch 2 applies to all offences against this Act (see Code, pt 2.1).</w:t>
      </w:r>
    </w:p>
    <w:p w:rsidR="0062276D" w:rsidRDefault="0062276D" w:rsidP="0062276D">
      <w:pPr>
        <w:pStyle w:val="aNoteText"/>
        <w:keepNext/>
        <w:keepLines/>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rsidR="0062276D" w:rsidRDefault="0062276D" w:rsidP="0062276D">
      <w:pPr>
        <w:pStyle w:val="aNote"/>
        <w:keepNext/>
        <w:rPr>
          <w:rStyle w:val="charItals"/>
        </w:rPr>
      </w:pPr>
      <w:r>
        <w:rPr>
          <w:rStyle w:val="charItals"/>
        </w:rPr>
        <w:t>Note 2</w:t>
      </w:r>
      <w:r>
        <w:rPr>
          <w:rStyle w:val="charItals"/>
        </w:rPr>
        <w:tab/>
        <w:t>Penalty units</w:t>
      </w:r>
    </w:p>
    <w:p w:rsidR="0062276D" w:rsidRDefault="0062276D" w:rsidP="0062276D">
      <w:pPr>
        <w:pStyle w:val="aNoteText"/>
      </w:pPr>
      <w:r>
        <w:t xml:space="preserve">The </w:t>
      </w:r>
      <w:hyperlink r:id="rId39" w:tooltip="A2001-14" w:history="1">
        <w:r w:rsidRPr="00782F83">
          <w:rPr>
            <w:rStyle w:val="charCitHyperlinkAbbrev"/>
          </w:rPr>
          <w:t>Legislation Act</w:t>
        </w:r>
      </w:hyperlink>
      <w:r>
        <w:t>, s 133 deals with the meaning of offence penalties that are expressed in penalty units.</w:t>
      </w:r>
    </w:p>
    <w:p w:rsidR="0062276D" w:rsidRDefault="0062276D" w:rsidP="0062276D">
      <w:pPr>
        <w:pStyle w:val="PageBreak"/>
      </w:pPr>
      <w:r>
        <w:br w:type="page"/>
      </w:r>
    </w:p>
    <w:p w:rsidR="008C1C6C" w:rsidRPr="0008100E" w:rsidRDefault="008C1C6C">
      <w:pPr>
        <w:pStyle w:val="AH1Chapter"/>
      </w:pPr>
      <w:bookmarkStart w:id="14" w:name="_Toc511037270"/>
      <w:r w:rsidRPr="0008100E">
        <w:rPr>
          <w:rStyle w:val="CharChapNo"/>
        </w:rPr>
        <w:t>Chapter 2</w:t>
      </w:r>
      <w:r>
        <w:tab/>
      </w:r>
      <w:r w:rsidRPr="0008100E">
        <w:rPr>
          <w:rStyle w:val="CharChapText"/>
        </w:rPr>
        <w:t>Object and principles</w:t>
      </w:r>
      <w:bookmarkEnd w:id="14"/>
    </w:p>
    <w:p w:rsidR="008C1C6C" w:rsidRDefault="008C1C6C">
      <w:pPr>
        <w:pStyle w:val="AH5Sec"/>
      </w:pPr>
      <w:bookmarkStart w:id="15" w:name="_Toc511037271"/>
      <w:r w:rsidRPr="0008100E">
        <w:rPr>
          <w:rStyle w:val="CharSectNo"/>
        </w:rPr>
        <w:t>6</w:t>
      </w:r>
      <w:r>
        <w:tab/>
        <w:t>Main object of Act</w:t>
      </w:r>
      <w:bookmarkEnd w:id="15"/>
    </w:p>
    <w:p w:rsidR="008C1C6C" w:rsidRDefault="008C1C6C">
      <w:pPr>
        <w:pStyle w:val="Amainreturn"/>
      </w:pPr>
      <w:r>
        <w:t xml:space="preserve">The main object of this Act is to ensure, as far as practicable, that sentences are given effect in accordance with this Act and the </w:t>
      </w:r>
      <w:hyperlink r:id="rId40" w:tooltip="A2007-15" w:history="1">
        <w:r w:rsidR="00782F83" w:rsidRPr="00782F83">
          <w:rPr>
            <w:rStyle w:val="charCitHyperlinkItal"/>
          </w:rPr>
          <w:t>Corrections Management Act 2007</w:t>
        </w:r>
      </w:hyperlink>
      <w:r>
        <w:t>.</w:t>
      </w:r>
    </w:p>
    <w:p w:rsidR="008C1C6C" w:rsidRDefault="008C1C6C">
      <w:pPr>
        <w:pStyle w:val="AH5Sec"/>
      </w:pPr>
      <w:bookmarkStart w:id="16" w:name="_Toc511037272"/>
      <w:r w:rsidRPr="0008100E">
        <w:rPr>
          <w:rStyle w:val="CharSectNo"/>
        </w:rPr>
        <w:t>7</w:t>
      </w:r>
      <w:r>
        <w:tab/>
        <w:t>Treatment of sentenced offenders</w:t>
      </w:r>
      <w:bookmarkEnd w:id="16"/>
    </w:p>
    <w:p w:rsidR="008C1C6C" w:rsidRDefault="008C1C6C">
      <w:pPr>
        <w:pStyle w:val="Amain"/>
        <w:keepNext/>
      </w:pPr>
      <w:r>
        <w:tab/>
        <w:t>(1)</w:t>
      </w:r>
      <w:r>
        <w:tab/>
        <w:t>Functions under this Act in relation to a sentenced offender must be exercised, as far as practicable, as follows:</w:t>
      </w:r>
    </w:p>
    <w:p w:rsidR="008C1C6C" w:rsidRDefault="008C1C6C">
      <w:pPr>
        <w:pStyle w:val="Apara"/>
      </w:pPr>
      <w:r>
        <w:tab/>
        <w:t>(a)</w:t>
      </w:r>
      <w:r>
        <w:tab/>
        <w:t>to respect and protect the offender’s human rights;</w:t>
      </w:r>
    </w:p>
    <w:p w:rsidR="008C1C6C" w:rsidRDefault="008C1C6C">
      <w:pPr>
        <w:pStyle w:val="Apara"/>
      </w:pPr>
      <w:r>
        <w:tab/>
        <w:t>(b)</w:t>
      </w:r>
      <w:r>
        <w:tab/>
        <w:t>to ensure the offender’s decent, humane and just treatment;</w:t>
      </w:r>
    </w:p>
    <w:p w:rsidR="008C1C6C" w:rsidRDefault="008C1C6C">
      <w:pPr>
        <w:pStyle w:val="Apara"/>
      </w:pPr>
      <w:r>
        <w:tab/>
        <w:t>(c)</w:t>
      </w:r>
      <w:r>
        <w:tab/>
        <w:t>to preclude torture or cruel, inhuman or degrading treatment;</w:t>
      </w:r>
    </w:p>
    <w:p w:rsidR="008C1C6C" w:rsidRDefault="008C1C6C">
      <w:pPr>
        <w:pStyle w:val="Apara"/>
      </w:pPr>
      <w:r>
        <w:tab/>
        <w:t>(d)</w:t>
      </w:r>
      <w:r>
        <w:tab/>
        <w:t>to promote the offender’s rehabilitation and reintegration into society.</w:t>
      </w:r>
    </w:p>
    <w:p w:rsidR="008C1C6C" w:rsidRDefault="008C1C6C">
      <w:pPr>
        <w:pStyle w:val="Amain"/>
      </w:pPr>
      <w:r>
        <w:tab/>
        <w:t>(2)</w:t>
      </w:r>
      <w:r>
        <w:tab/>
        <w:t>Also, functions under this Act in relation to an offender serving a sentence of imprisonment must be exercised, as far as practicable, to ensure—</w:t>
      </w:r>
    </w:p>
    <w:p w:rsidR="008C1C6C" w:rsidRDefault="008C1C6C">
      <w:pPr>
        <w:pStyle w:val="Apara"/>
      </w:pPr>
      <w:r>
        <w:tab/>
        <w:t>(a)</w:t>
      </w:r>
      <w:r>
        <w:tab/>
        <w:t>the offender is not subject to further punishment (in addition to deprivation of liberty) only because of the conditions of detention; and</w:t>
      </w:r>
    </w:p>
    <w:p w:rsidR="008C1C6C" w:rsidRDefault="008C1C6C">
      <w:pPr>
        <w:pStyle w:val="Apara"/>
      </w:pPr>
      <w:r>
        <w:tab/>
        <w:t>(b)</w:t>
      </w:r>
      <w:r>
        <w:tab/>
        <w:t xml:space="preserve">the offender’s conditions in detention comply with the requirements under the </w:t>
      </w:r>
      <w:hyperlink r:id="rId41" w:tooltip="A2007-15" w:history="1">
        <w:r w:rsidR="00782F83" w:rsidRPr="00782F83">
          <w:rPr>
            <w:rStyle w:val="charCitHyperlinkItal"/>
          </w:rPr>
          <w:t>Corrections Management Act 2007</w:t>
        </w:r>
      </w:hyperlink>
      <w:r>
        <w:t>.</w:t>
      </w:r>
    </w:p>
    <w:p w:rsidR="008C1C6C" w:rsidRDefault="008C1C6C">
      <w:pPr>
        <w:pStyle w:val="AH5Sec"/>
      </w:pPr>
      <w:bookmarkStart w:id="17" w:name="_Toc511037273"/>
      <w:r w:rsidRPr="0008100E">
        <w:rPr>
          <w:rStyle w:val="CharSectNo"/>
        </w:rPr>
        <w:t>8</w:t>
      </w:r>
      <w:r>
        <w:tab/>
        <w:t>Treatment of remandees</w:t>
      </w:r>
      <w:bookmarkEnd w:id="17"/>
    </w:p>
    <w:p w:rsidR="008C1C6C" w:rsidRDefault="008C1C6C">
      <w:pPr>
        <w:pStyle w:val="Amain"/>
        <w:keepNext/>
      </w:pPr>
      <w:r>
        <w:tab/>
        <w:t>(1)</w:t>
      </w:r>
      <w:r>
        <w:tab/>
        <w:t>Functions under this Act in relation to a remandee must be exercised, as far as practicable, as follows:</w:t>
      </w:r>
    </w:p>
    <w:p w:rsidR="008C1C6C" w:rsidRDefault="008C1C6C">
      <w:pPr>
        <w:pStyle w:val="Apara"/>
      </w:pPr>
      <w:r>
        <w:tab/>
        <w:t>(a)</w:t>
      </w:r>
      <w:r>
        <w:tab/>
        <w:t xml:space="preserve">to recognise and respect that the remandee must be presumed innocent of the offence for which the remandee is remanded; </w:t>
      </w:r>
    </w:p>
    <w:p w:rsidR="008C1C6C" w:rsidRDefault="008C1C6C">
      <w:pPr>
        <w:pStyle w:val="Apara"/>
      </w:pPr>
      <w:r>
        <w:tab/>
        <w:t>(b)</w:t>
      </w:r>
      <w:r>
        <w:tab/>
        <w:t>to respect and protect the remandee’s human rights;</w:t>
      </w:r>
    </w:p>
    <w:p w:rsidR="008C1C6C" w:rsidRDefault="008C1C6C">
      <w:pPr>
        <w:pStyle w:val="Apara"/>
      </w:pPr>
      <w:r>
        <w:tab/>
        <w:t>(c)</w:t>
      </w:r>
      <w:r>
        <w:tab/>
        <w:t>to ensure the remandee’s decent, humane and just treatment;</w:t>
      </w:r>
    </w:p>
    <w:p w:rsidR="008C1C6C" w:rsidRDefault="008C1C6C">
      <w:pPr>
        <w:pStyle w:val="Apara"/>
      </w:pPr>
      <w:r>
        <w:tab/>
        <w:t>(d)</w:t>
      </w:r>
      <w:r>
        <w:tab/>
        <w:t>to preclude torture or cruel, inhuman or degrading treatment.</w:t>
      </w:r>
    </w:p>
    <w:p w:rsidR="008C1C6C" w:rsidRDefault="008C1C6C">
      <w:pPr>
        <w:pStyle w:val="Amain"/>
        <w:keepNext/>
      </w:pPr>
      <w:r>
        <w:tab/>
        <w:t>(2)</w:t>
      </w:r>
      <w:r>
        <w:tab/>
        <w:t>Also, functions under this Act in relation to a remandee’s detention must be exercised, as far as practicable, as follows:</w:t>
      </w:r>
    </w:p>
    <w:p w:rsidR="008C1C6C" w:rsidRDefault="008C1C6C">
      <w:pPr>
        <w:pStyle w:val="Apara"/>
      </w:pPr>
      <w:r>
        <w:tab/>
        <w:t>(a)</w:t>
      </w:r>
      <w:r>
        <w:tab/>
        <w:t>to recognise and respect that the detention is not imposed as punishment of the remandee;</w:t>
      </w:r>
    </w:p>
    <w:p w:rsidR="008C1C6C" w:rsidRDefault="008C1C6C">
      <w:pPr>
        <w:pStyle w:val="Apara"/>
      </w:pPr>
      <w:r>
        <w:tab/>
        <w:t>(b)</w:t>
      </w:r>
      <w:r>
        <w:tab/>
        <w:t xml:space="preserve">to ensure the remandee is not subject to punishment only because of the conditions of detention; </w:t>
      </w:r>
    </w:p>
    <w:p w:rsidR="008C1C6C" w:rsidRDefault="008C1C6C">
      <w:pPr>
        <w:pStyle w:val="Apara"/>
      </w:pPr>
      <w:r>
        <w:tab/>
        <w:t>(c)</w:t>
      </w:r>
      <w:r>
        <w:tab/>
        <w:t xml:space="preserve">to ensure the remandee’s conditions in detention comply with the requirements under the </w:t>
      </w:r>
      <w:hyperlink r:id="rId42" w:tooltip="A2007-15" w:history="1">
        <w:r w:rsidR="00782F83" w:rsidRPr="00782F83">
          <w:rPr>
            <w:rStyle w:val="charCitHyperlinkItal"/>
          </w:rPr>
          <w:t>Corrections Management Act 2007</w:t>
        </w:r>
      </w:hyperlink>
      <w:r>
        <w:t>.</w:t>
      </w:r>
    </w:p>
    <w:p w:rsidR="008C1C6C" w:rsidRDefault="008C1C6C">
      <w:pPr>
        <w:pStyle w:val="Amain"/>
      </w:pPr>
      <w:r>
        <w:tab/>
        <w:t>(3)</w:t>
      </w:r>
      <w:r>
        <w:tab/>
        <w:t>Subsections (1) (a) and (2) (a) do not apply if the remandee has been convicted or found guilty of the offence for which the remandee is remanded.</w:t>
      </w:r>
    </w:p>
    <w:p w:rsidR="008C1C6C" w:rsidRDefault="008C1C6C">
      <w:pPr>
        <w:pStyle w:val="aExamHdgss"/>
      </w:pPr>
      <w:r>
        <w:t>Examples</w:t>
      </w:r>
    </w:p>
    <w:p w:rsidR="008C1C6C" w:rsidRDefault="008C1C6C">
      <w:pPr>
        <w:pStyle w:val="aExamINumss"/>
      </w:pPr>
      <w:r>
        <w:t>1</w:t>
      </w:r>
      <w:r>
        <w:tab/>
        <w:t>a convicted person remanded in custody for sentencing</w:t>
      </w:r>
    </w:p>
    <w:p w:rsidR="008C1C6C" w:rsidRDefault="008C1C6C">
      <w:pPr>
        <w:pStyle w:val="aExamINumss"/>
        <w:keepNext/>
      </w:pPr>
      <w:r>
        <w:t>2</w:t>
      </w:r>
      <w:r>
        <w:tab/>
        <w:t>a paroled offender remanded in custody under s 210 (</w:t>
      </w:r>
      <w:r w:rsidRPr="00782F83">
        <w:t xml:space="preserve">Custody of offender during board hearing </w:t>
      </w:r>
      <w:r>
        <w:rPr>
          <w:snapToGrid w:val="0"/>
        </w:rPr>
        <w:t>adjournment</w:t>
      </w:r>
      <w:r>
        <w:t>)</w:t>
      </w:r>
    </w:p>
    <w:p w:rsidR="008C1C6C" w:rsidRDefault="008C1C6C">
      <w:pPr>
        <w:pStyle w:val="aNote"/>
      </w:pPr>
      <w:r>
        <w:rPr>
          <w:rStyle w:val="charItals"/>
        </w:rPr>
        <w:t>Note</w:t>
      </w:r>
      <w:r>
        <w:tab/>
        <w:t xml:space="preserve">An example is part of the Act, is not exhaustive and may extend, but does not limit, the meaning of the provision in which it appears (see </w:t>
      </w:r>
      <w:hyperlink r:id="rId43" w:tooltip="A2001-14" w:history="1">
        <w:r w:rsidR="00782F83" w:rsidRPr="00782F83">
          <w:rPr>
            <w:rStyle w:val="charCitHyperlinkAbbrev"/>
          </w:rPr>
          <w:t>Legislation Act</w:t>
        </w:r>
      </w:hyperlink>
      <w:r>
        <w:t>, s 126 and s 132).</w:t>
      </w:r>
    </w:p>
    <w:p w:rsidR="008C1C6C" w:rsidRDefault="008C1C6C">
      <w:pPr>
        <w:pStyle w:val="Amain"/>
      </w:pPr>
      <w:r>
        <w:tab/>
        <w:t>(4)</w:t>
      </w:r>
      <w:r>
        <w:tab/>
        <w:t>This section does not apply to the remandee if the remandee is an offender under a sentence of imprisonment in relation to another offence.</w:t>
      </w:r>
    </w:p>
    <w:p w:rsidR="008C1C6C" w:rsidRDefault="008C1C6C">
      <w:pPr>
        <w:pStyle w:val="AH5Sec"/>
      </w:pPr>
      <w:bookmarkStart w:id="18" w:name="_Toc511037274"/>
      <w:r w:rsidRPr="0008100E">
        <w:rPr>
          <w:rStyle w:val="CharSectNo"/>
        </w:rPr>
        <w:t>9</w:t>
      </w:r>
      <w:r>
        <w:tab/>
        <w:t>Treatment of other people in custody</w:t>
      </w:r>
      <w:bookmarkEnd w:id="18"/>
    </w:p>
    <w:p w:rsidR="008C1C6C" w:rsidRDefault="008C1C6C" w:rsidP="001F27BE">
      <w:pPr>
        <w:pStyle w:val="Amain"/>
        <w:keepNext/>
      </w:pPr>
      <w:r>
        <w:tab/>
        <w:t>(1)</w:t>
      </w:r>
      <w:r>
        <w:tab/>
        <w:t>This section applies to a person (other than a sentenced offender or remandee) detained in lawful custody under a territory law or a law of the Commonwealth, a State or another Territory.</w:t>
      </w:r>
    </w:p>
    <w:p w:rsidR="008C1C6C" w:rsidRDefault="008C1C6C">
      <w:pPr>
        <w:pStyle w:val="aExamHdgss"/>
      </w:pPr>
      <w:r>
        <w:t>Examples</w:t>
      </w:r>
    </w:p>
    <w:p w:rsidR="008C1C6C" w:rsidRDefault="008C1C6C">
      <w:pPr>
        <w:pStyle w:val="aExamINumss"/>
      </w:pPr>
      <w:r>
        <w:t>1</w:t>
      </w:r>
      <w:r>
        <w:tab/>
        <w:t xml:space="preserve">a person held on a warrant issued under the </w:t>
      </w:r>
      <w:hyperlink r:id="rId44" w:tooltip="A1991-1" w:history="1">
        <w:r w:rsidR="00782F83" w:rsidRPr="00782F83">
          <w:rPr>
            <w:rStyle w:val="charCitHyperlinkItal"/>
          </w:rPr>
          <w:t>Royal Commissions Act 1991</w:t>
        </w:r>
      </w:hyperlink>
      <w:r>
        <w:t>, s 35 (Apprehension of witnesses failing to appear)</w:t>
      </w:r>
    </w:p>
    <w:p w:rsidR="008C1C6C" w:rsidRDefault="008C1C6C">
      <w:pPr>
        <w:pStyle w:val="aExamINumss"/>
        <w:keepNext/>
      </w:pPr>
      <w:r>
        <w:t>2</w:t>
      </w:r>
      <w:r>
        <w:tab/>
        <w:t>an interstate prisoner on leave in the ACT held in custody overnight</w:t>
      </w:r>
    </w:p>
    <w:p w:rsidR="008C1C6C" w:rsidRDefault="008C1C6C">
      <w:pPr>
        <w:pStyle w:val="aNote"/>
      </w:pPr>
      <w:r>
        <w:rPr>
          <w:rStyle w:val="charItals"/>
        </w:rPr>
        <w:t>Note</w:t>
      </w:r>
      <w:r>
        <w:tab/>
        <w:t xml:space="preserve">An example is part of the Act, is not exhaustive and may extend, but does not limit, the meaning of the provision in which it appears (see </w:t>
      </w:r>
      <w:hyperlink r:id="rId45" w:tooltip="A2001-14" w:history="1">
        <w:r w:rsidR="00782F83" w:rsidRPr="00782F83">
          <w:rPr>
            <w:rStyle w:val="charCitHyperlinkAbbrev"/>
          </w:rPr>
          <w:t>Legislation Act</w:t>
        </w:r>
      </w:hyperlink>
      <w:r>
        <w:t>, s 126 and s 132).</w:t>
      </w:r>
    </w:p>
    <w:p w:rsidR="008C1C6C" w:rsidRDefault="008C1C6C">
      <w:pPr>
        <w:pStyle w:val="Amain"/>
        <w:keepNext/>
      </w:pPr>
      <w:r>
        <w:tab/>
        <w:t>(2)</w:t>
      </w:r>
      <w:r>
        <w:tab/>
        <w:t>Functions under this Act in relation to the person must be exercised, as far as practicable, as follows:</w:t>
      </w:r>
    </w:p>
    <w:p w:rsidR="008C1C6C" w:rsidRDefault="008C1C6C">
      <w:pPr>
        <w:pStyle w:val="Apara"/>
      </w:pPr>
      <w:r>
        <w:tab/>
        <w:t>(a)</w:t>
      </w:r>
      <w:r>
        <w:tab/>
        <w:t>to recognise and facilitate the purpose for which the person is detained;</w:t>
      </w:r>
    </w:p>
    <w:p w:rsidR="008C1C6C" w:rsidRDefault="008C1C6C">
      <w:pPr>
        <w:pStyle w:val="Apara"/>
      </w:pPr>
      <w:r>
        <w:tab/>
        <w:t>(b)</w:t>
      </w:r>
      <w:r>
        <w:tab/>
        <w:t>to respect and protect the person’s human rights;</w:t>
      </w:r>
    </w:p>
    <w:p w:rsidR="008C1C6C" w:rsidRDefault="008C1C6C">
      <w:pPr>
        <w:pStyle w:val="Apara"/>
      </w:pPr>
      <w:r>
        <w:tab/>
        <w:t>(c)</w:t>
      </w:r>
      <w:r>
        <w:tab/>
        <w:t>to ensure the person’s decent, humane and just treatment;</w:t>
      </w:r>
    </w:p>
    <w:p w:rsidR="008C1C6C" w:rsidRDefault="008C1C6C">
      <w:pPr>
        <w:pStyle w:val="Apara"/>
      </w:pPr>
      <w:r>
        <w:tab/>
        <w:t>(d)</w:t>
      </w:r>
      <w:r>
        <w:tab/>
        <w:t>to preclude torture or cruel, inhuman or degrading treatment.</w:t>
      </w:r>
    </w:p>
    <w:p w:rsidR="008C1C6C" w:rsidRDefault="008C1C6C">
      <w:pPr>
        <w:pStyle w:val="Amain"/>
        <w:keepNext/>
      </w:pPr>
      <w:r>
        <w:tab/>
        <w:t>(3)</w:t>
      </w:r>
      <w:r>
        <w:tab/>
        <w:t>Also, functions under this Act in relation to the person must be exercised, as far as practicable, as follows:</w:t>
      </w:r>
    </w:p>
    <w:p w:rsidR="008C1C6C" w:rsidRDefault="008C1C6C">
      <w:pPr>
        <w:pStyle w:val="Apara"/>
      </w:pPr>
      <w:r>
        <w:tab/>
        <w:t>(a)</w:t>
      </w:r>
      <w:r>
        <w:tab/>
        <w:t xml:space="preserve">to ensure the person is not subject to punishment only because of the conditions of detention; </w:t>
      </w:r>
    </w:p>
    <w:p w:rsidR="008C1C6C" w:rsidRDefault="008C1C6C">
      <w:pPr>
        <w:pStyle w:val="Apara"/>
      </w:pPr>
      <w:r>
        <w:tab/>
        <w:t>(b)</w:t>
      </w:r>
      <w:r>
        <w:tab/>
        <w:t xml:space="preserve">to ensure the person’s conditions in detention comply with the requirements under the </w:t>
      </w:r>
      <w:hyperlink r:id="rId46" w:tooltip="A2007-15" w:history="1">
        <w:r w:rsidR="00782F83" w:rsidRPr="00782F83">
          <w:rPr>
            <w:rStyle w:val="charCitHyperlinkItal"/>
          </w:rPr>
          <w:t>Corrections Management Act 2007</w:t>
        </w:r>
      </w:hyperlink>
      <w:r>
        <w:t>.</w:t>
      </w:r>
    </w:p>
    <w:p w:rsidR="008C1C6C" w:rsidRDefault="008C1C6C">
      <w:pPr>
        <w:pStyle w:val="Amain"/>
      </w:pPr>
      <w:r>
        <w:tab/>
        <w:t>(4)</w:t>
      </w:r>
      <w:r>
        <w:tab/>
        <w:t>This Act applies in relation to the person as a full-time detainee, with any changes prescribed by regulation.</w:t>
      </w:r>
    </w:p>
    <w:p w:rsidR="008C1C6C" w:rsidRDefault="008C1C6C">
      <w:pPr>
        <w:pStyle w:val="PageBreak"/>
      </w:pPr>
      <w:r>
        <w:br w:type="page"/>
      </w:r>
    </w:p>
    <w:p w:rsidR="008C1C6C" w:rsidRPr="0008100E" w:rsidRDefault="008C1C6C">
      <w:pPr>
        <w:pStyle w:val="AH1Chapter"/>
      </w:pPr>
      <w:bookmarkStart w:id="19" w:name="_Toc511037275"/>
      <w:r w:rsidRPr="0008100E">
        <w:rPr>
          <w:rStyle w:val="CharChapNo"/>
        </w:rPr>
        <w:t>Chapter 3</w:t>
      </w:r>
      <w:r>
        <w:tab/>
      </w:r>
      <w:r w:rsidRPr="0008100E">
        <w:rPr>
          <w:rStyle w:val="CharChapText"/>
        </w:rPr>
        <w:t>Imprisonment and remand—committal</w:t>
      </w:r>
      <w:bookmarkEnd w:id="19"/>
    </w:p>
    <w:p w:rsidR="008C1C6C" w:rsidRDefault="008C1C6C">
      <w:pPr>
        <w:pStyle w:val="PageBreak"/>
      </w:pPr>
    </w:p>
    <w:p w:rsidR="008C1C6C" w:rsidRPr="0008100E" w:rsidRDefault="008C1C6C">
      <w:pPr>
        <w:pStyle w:val="AH2Part"/>
      </w:pPr>
      <w:bookmarkStart w:id="20" w:name="_Toc511037276"/>
      <w:r w:rsidRPr="0008100E">
        <w:rPr>
          <w:rStyle w:val="CharPartNo"/>
        </w:rPr>
        <w:t>Part 3.1</w:t>
      </w:r>
      <w:r>
        <w:tab/>
      </w:r>
      <w:r w:rsidRPr="0008100E">
        <w:rPr>
          <w:rStyle w:val="CharPartText"/>
        </w:rPr>
        <w:t>Imprisonment</w:t>
      </w:r>
      <w:bookmarkEnd w:id="20"/>
    </w:p>
    <w:p w:rsidR="008C1C6C" w:rsidRDefault="008C1C6C">
      <w:pPr>
        <w:pStyle w:val="AH5Sec"/>
      </w:pPr>
      <w:bookmarkStart w:id="21" w:name="_Toc511037277"/>
      <w:r w:rsidRPr="0008100E">
        <w:rPr>
          <w:rStyle w:val="CharSectNo"/>
        </w:rPr>
        <w:t>10</w:t>
      </w:r>
      <w:r>
        <w:tab/>
        <w:t>Application—pt 3.1</w:t>
      </w:r>
      <w:bookmarkEnd w:id="21"/>
    </w:p>
    <w:p w:rsidR="008C1C6C" w:rsidRDefault="008C1C6C">
      <w:pPr>
        <w:pStyle w:val="Amain"/>
      </w:pPr>
      <w:r>
        <w:tab/>
        <w:t>(1)</w:t>
      </w:r>
      <w:r>
        <w:tab/>
        <w:t>This part applies if—</w:t>
      </w:r>
    </w:p>
    <w:p w:rsidR="008C1C6C" w:rsidRDefault="008C1C6C">
      <w:pPr>
        <w:pStyle w:val="Apara"/>
      </w:pPr>
      <w:r>
        <w:tab/>
        <w:t>(a)</w:t>
      </w:r>
      <w:r>
        <w:tab/>
        <w:t xml:space="preserve">a court (a </w:t>
      </w:r>
      <w:r>
        <w:rPr>
          <w:rStyle w:val="charBoldItals"/>
        </w:rPr>
        <w:t>committing authority</w:t>
      </w:r>
      <w:r>
        <w:t xml:space="preserve">) makes an order (a </w:t>
      </w:r>
      <w:r>
        <w:rPr>
          <w:rStyle w:val="charBoldItals"/>
        </w:rPr>
        <w:t>committal order</w:t>
      </w:r>
      <w:r>
        <w:t>) sentencing an offender to imprisonment that, under a territory law, must be served by full-time detention; or</w:t>
      </w:r>
    </w:p>
    <w:p w:rsidR="008C1C6C" w:rsidRDefault="008C1C6C">
      <w:pPr>
        <w:pStyle w:val="Apara"/>
        <w:keepNext/>
      </w:pPr>
      <w:r>
        <w:tab/>
        <w:t>(b)</w:t>
      </w:r>
      <w:r>
        <w:tab/>
        <w:t xml:space="preserve">the board (also a </w:t>
      </w:r>
      <w:r>
        <w:rPr>
          <w:rStyle w:val="charBoldItals"/>
        </w:rPr>
        <w:t>committing authority</w:t>
      </w:r>
      <w:r>
        <w:t xml:space="preserve">) makes an order (also a </w:t>
      </w:r>
      <w:r>
        <w:rPr>
          <w:rStyle w:val="charBoldItals"/>
        </w:rPr>
        <w:t>committal order</w:t>
      </w:r>
      <w:r>
        <w:t>) in relation to an offender under any of the following provisions:</w:t>
      </w:r>
    </w:p>
    <w:p w:rsidR="008C1C6C" w:rsidRDefault="00BA2D4E">
      <w:pPr>
        <w:pStyle w:val="Asubpara"/>
      </w:pPr>
      <w:r>
        <w:tab/>
        <w:t>(i</w:t>
      </w:r>
      <w:r w:rsidR="008C1C6C">
        <w:t>)</w:t>
      </w:r>
      <w:r w:rsidR="008C1C6C">
        <w:tab/>
        <w:t>section 161 (Cancellation of parole—recommittal to full</w:t>
      </w:r>
      <w:r w:rsidR="008C1C6C">
        <w:noBreakHyphen/>
        <w:t>time detention);</w:t>
      </w:r>
    </w:p>
    <w:p w:rsidR="008C1C6C" w:rsidRDefault="00BA2D4E">
      <w:pPr>
        <w:pStyle w:val="Asubpara"/>
      </w:pPr>
      <w:r>
        <w:tab/>
        <w:t>(ii</w:t>
      </w:r>
      <w:r w:rsidR="008C1C6C">
        <w:t>)</w:t>
      </w:r>
      <w:r w:rsidR="008C1C6C">
        <w:tab/>
        <w:t>section 312 (Cancellation of licence—recommittal to full-time detention).</w:t>
      </w:r>
    </w:p>
    <w:p w:rsidR="000D6CF5" w:rsidRPr="004662C4" w:rsidRDefault="000D6CF5" w:rsidP="000D6CF5">
      <w:pPr>
        <w:pStyle w:val="Amain"/>
      </w:pPr>
      <w:r w:rsidRPr="004662C4">
        <w:tab/>
        <w:t>(2)</w:t>
      </w:r>
      <w:r w:rsidRPr="004662C4">
        <w:tab/>
        <w:t>A reference in this section to a court sentencing an offender to imprisonment includes—</w:t>
      </w:r>
    </w:p>
    <w:p w:rsidR="000D6CF5" w:rsidRPr="004662C4" w:rsidRDefault="000D6CF5" w:rsidP="000D6CF5">
      <w:pPr>
        <w:pStyle w:val="Apara"/>
      </w:pPr>
      <w:r w:rsidRPr="004662C4">
        <w:tab/>
        <w:t>(a)</w:t>
      </w:r>
      <w:r w:rsidRPr="004662C4">
        <w:tab/>
        <w:t>an entity prescribed by regulation sentencing an offender to imprisonment; and</w:t>
      </w:r>
    </w:p>
    <w:p w:rsidR="000D6CF5" w:rsidRPr="004662C4" w:rsidRDefault="000D6CF5" w:rsidP="00FB5EAD">
      <w:pPr>
        <w:pStyle w:val="Apara"/>
        <w:keepNext/>
      </w:pPr>
      <w:r w:rsidRPr="004662C4">
        <w:tab/>
        <w:t>(b)</w:t>
      </w:r>
      <w:r w:rsidRPr="004662C4">
        <w:tab/>
        <w:t>a court ordering the imprisonment of a fine defaulter under section 116ZK.</w:t>
      </w:r>
    </w:p>
    <w:p w:rsidR="008C1C6C" w:rsidRDefault="00AD493C">
      <w:pPr>
        <w:pStyle w:val="aNote"/>
      </w:pPr>
      <w:r>
        <w:rPr>
          <w:rStyle w:val="charItals"/>
        </w:rPr>
        <w:t>Note</w:t>
      </w:r>
      <w:r w:rsidR="008C1C6C">
        <w:rPr>
          <w:rStyle w:val="charItals"/>
        </w:rPr>
        <w:tab/>
      </w:r>
      <w:r w:rsidR="008C1C6C">
        <w:t xml:space="preserve">ACT courts have federal jurisdiction in criminal matters (including sentencing) under the </w:t>
      </w:r>
      <w:hyperlink r:id="rId47" w:tooltip="Act 1903 No 6 (Cwlth)" w:history="1">
        <w:r w:rsidR="004315D9" w:rsidRPr="00153CAC">
          <w:rPr>
            <w:rStyle w:val="charCitHyperlinkItal"/>
          </w:rPr>
          <w:t>Judiciary Act 1903</w:t>
        </w:r>
      </w:hyperlink>
      <w:r w:rsidR="008C1C6C">
        <w:t xml:space="preserve"> (Cwlth).  See particularly that Act, s 68 (Jurisdiction of State and Territory courts in criminal cases).</w:t>
      </w:r>
    </w:p>
    <w:p w:rsidR="008C1C6C" w:rsidRDefault="008C1C6C">
      <w:pPr>
        <w:pStyle w:val="AH5Sec"/>
      </w:pPr>
      <w:bookmarkStart w:id="22" w:name="_Toc511037278"/>
      <w:r w:rsidRPr="0008100E">
        <w:rPr>
          <w:rStyle w:val="CharSectNo"/>
        </w:rPr>
        <w:t>11</w:t>
      </w:r>
      <w:r>
        <w:tab/>
        <w:t>Effect of committal order</w:t>
      </w:r>
      <w:bookmarkEnd w:id="22"/>
    </w:p>
    <w:p w:rsidR="008C1C6C" w:rsidRDefault="008C1C6C" w:rsidP="004D296C">
      <w:pPr>
        <w:pStyle w:val="Amainreturn"/>
        <w:keepNext/>
      </w:pPr>
      <w:r>
        <w:t>The committal order—</w:t>
      </w:r>
    </w:p>
    <w:p w:rsidR="008C1C6C" w:rsidRDefault="008C1C6C">
      <w:pPr>
        <w:pStyle w:val="Apara"/>
      </w:pPr>
      <w:r>
        <w:tab/>
        <w:t>(a)</w:t>
      </w:r>
      <w:r>
        <w:tab/>
        <w:t xml:space="preserve">authorises the </w:t>
      </w:r>
      <w:r w:rsidR="00521024">
        <w:t>director</w:t>
      </w:r>
      <w:r w:rsidR="00521024">
        <w:noBreakHyphen/>
        <w:t>general</w:t>
      </w:r>
      <w:r>
        <w:t xml:space="preserve"> to have custody of the offender under the order; and</w:t>
      </w:r>
    </w:p>
    <w:p w:rsidR="008C1C6C" w:rsidRDefault="008C1C6C">
      <w:pPr>
        <w:pStyle w:val="Apara"/>
      </w:pPr>
      <w:r>
        <w:tab/>
        <w:t>(b)</w:t>
      </w:r>
      <w:r>
        <w:tab/>
        <w:t xml:space="preserve">requires the </w:t>
      </w:r>
      <w:r w:rsidR="00521024">
        <w:t>director</w:t>
      </w:r>
      <w:r w:rsidR="00521024">
        <w:noBreakHyphen/>
        <w:t>general</w:t>
      </w:r>
      <w:r>
        <w:t xml:space="preserve"> to—</w:t>
      </w:r>
    </w:p>
    <w:p w:rsidR="008C1C6C" w:rsidRDefault="008C1C6C">
      <w:pPr>
        <w:pStyle w:val="Asubpara"/>
      </w:pPr>
      <w:r>
        <w:tab/>
        <w:t>(i)</w:t>
      </w:r>
      <w:r>
        <w:tab/>
        <w:t>take the offender into custody; and</w:t>
      </w:r>
    </w:p>
    <w:p w:rsidR="008C1C6C" w:rsidRDefault="008C1C6C">
      <w:pPr>
        <w:pStyle w:val="Asubpara"/>
      </w:pPr>
      <w:r>
        <w:tab/>
        <w:t>(ii)</w:t>
      </w:r>
      <w:r>
        <w:tab/>
        <w:t>keep the offender imprisoned under full-time detention until released under this Act or another territory law.</w:t>
      </w:r>
    </w:p>
    <w:p w:rsidR="008C1C6C" w:rsidRDefault="008C1C6C">
      <w:pPr>
        <w:pStyle w:val="AH5Sec"/>
      </w:pPr>
      <w:bookmarkStart w:id="23" w:name="_Toc511037279"/>
      <w:r w:rsidRPr="0008100E">
        <w:rPr>
          <w:rStyle w:val="CharSectNo"/>
        </w:rPr>
        <w:t>12</w:t>
      </w:r>
      <w:r>
        <w:tab/>
        <w:t>Warrant for imprisonment</w:t>
      </w:r>
      <w:bookmarkEnd w:id="23"/>
    </w:p>
    <w:p w:rsidR="008C1C6C" w:rsidRDefault="008C1C6C">
      <w:pPr>
        <w:pStyle w:val="Amain"/>
      </w:pPr>
      <w:r>
        <w:tab/>
        <w:t>(1)</w:t>
      </w:r>
      <w:r>
        <w:tab/>
        <w:t xml:space="preserve">The committing authority must issue a warrant for the imprisonment of the offender in the </w:t>
      </w:r>
      <w:r w:rsidR="00355A72">
        <w:t>director</w:t>
      </w:r>
      <w:r w:rsidR="00355A72">
        <w:noBreakHyphen/>
        <w:t>general’s</w:t>
      </w:r>
      <w:r>
        <w:t xml:space="preserve"> custody.</w:t>
      </w:r>
    </w:p>
    <w:p w:rsidR="008C1C6C" w:rsidRDefault="008C1C6C">
      <w:pPr>
        <w:pStyle w:val="Amain"/>
      </w:pPr>
      <w:r>
        <w:tab/>
        <w:t>(2)</w:t>
      </w:r>
      <w:r>
        <w:tab/>
        <w:t>The warrant—</w:t>
      </w:r>
    </w:p>
    <w:p w:rsidR="008C1C6C" w:rsidRDefault="008C1C6C">
      <w:pPr>
        <w:pStyle w:val="Apara"/>
      </w:pPr>
      <w:r>
        <w:tab/>
        <w:t>(a)</w:t>
      </w:r>
      <w:r>
        <w:tab/>
        <w:t xml:space="preserve">must be addressed to the </w:t>
      </w:r>
      <w:r w:rsidR="00521024">
        <w:t>director</w:t>
      </w:r>
      <w:r w:rsidR="00521024">
        <w:noBreakHyphen/>
        <w:t>general</w:t>
      </w:r>
      <w:r>
        <w:t>; and</w:t>
      </w:r>
    </w:p>
    <w:p w:rsidR="008C1C6C" w:rsidRDefault="008C1C6C">
      <w:pPr>
        <w:pStyle w:val="Apara"/>
        <w:keepNext/>
      </w:pPr>
      <w:r>
        <w:tab/>
        <w:t>(b)</w:t>
      </w:r>
      <w:r>
        <w:tab/>
        <w:t>may be signed by a person authorised by the committing authority.</w:t>
      </w:r>
    </w:p>
    <w:p w:rsidR="008C1C6C" w:rsidRPr="00782F83" w:rsidRDefault="008C1C6C">
      <w:pPr>
        <w:pStyle w:val="aNote"/>
        <w:keepNext/>
      </w:pPr>
      <w:r>
        <w:rPr>
          <w:rStyle w:val="charItals"/>
        </w:rPr>
        <w:t>Note 1</w:t>
      </w:r>
      <w:r>
        <w:rPr>
          <w:rStyle w:val="charItals"/>
        </w:rPr>
        <w:tab/>
      </w:r>
      <w:r>
        <w:t xml:space="preserve">If a form is approved under the </w:t>
      </w:r>
      <w:hyperlink r:id="rId48" w:tooltip="A2004-59" w:history="1">
        <w:r w:rsidR="00782F83" w:rsidRPr="00782F83">
          <w:rPr>
            <w:rStyle w:val="charCitHyperlinkItal"/>
          </w:rPr>
          <w:t>Court Procedures Act 2004</w:t>
        </w:r>
      </w:hyperlink>
      <w:r>
        <w:t xml:space="preserve"> for a warrant by a court, the form must be used (see that Act,</w:t>
      </w:r>
      <w:r w:rsidRPr="00782F83">
        <w:t xml:space="preserve"> s 8 (2)).</w:t>
      </w:r>
    </w:p>
    <w:p w:rsidR="008C1C6C" w:rsidRDefault="008C1C6C">
      <w:pPr>
        <w:pStyle w:val="aNote"/>
      </w:pPr>
      <w:r>
        <w:rPr>
          <w:rStyle w:val="charItals"/>
        </w:rPr>
        <w:t>Note 2</w:t>
      </w:r>
      <w:r>
        <w:tab/>
        <w:t>If a form is approved under s 324 for a warrant by the board, the form must be used (see s 324 (2)).</w:t>
      </w:r>
    </w:p>
    <w:p w:rsidR="008C1C6C" w:rsidRDefault="008C1C6C">
      <w:pPr>
        <w:pStyle w:val="AH5Sec"/>
      </w:pPr>
      <w:bookmarkStart w:id="24" w:name="_Toc511037280"/>
      <w:r w:rsidRPr="0008100E">
        <w:rPr>
          <w:rStyle w:val="CharSectNo"/>
        </w:rPr>
        <w:t>13</w:t>
      </w:r>
      <w:r>
        <w:tab/>
        <w:t>Custody of sentenced offender</w:t>
      </w:r>
      <w:bookmarkEnd w:id="24"/>
    </w:p>
    <w:p w:rsidR="008C1C6C" w:rsidRDefault="008C1C6C">
      <w:pPr>
        <w:pStyle w:val="Amainreturn"/>
      </w:pPr>
      <w:r>
        <w:t xml:space="preserve">The </w:t>
      </w:r>
      <w:r w:rsidR="00521024">
        <w:t>director</w:t>
      </w:r>
      <w:r w:rsidR="00521024">
        <w:noBreakHyphen/>
        <w:t>general</w:t>
      </w:r>
      <w:r>
        <w:t xml:space="preserve"> must keep the offender imprisoned under full</w:t>
      </w:r>
      <w:r>
        <w:noBreakHyphen/>
        <w:t xml:space="preserve">time detention under this Act and the </w:t>
      </w:r>
      <w:hyperlink r:id="rId49" w:tooltip="A2007-15" w:history="1">
        <w:r w:rsidR="00782F83" w:rsidRPr="00782F83">
          <w:rPr>
            <w:rStyle w:val="charCitHyperlinkItal"/>
          </w:rPr>
          <w:t>Corrections Management Act 2007</w:t>
        </w:r>
      </w:hyperlink>
      <w:r>
        <w:t xml:space="preserve"> until released under this Act or another territory law.</w:t>
      </w:r>
    </w:p>
    <w:p w:rsidR="008C1C6C" w:rsidRDefault="008C1C6C">
      <w:pPr>
        <w:pStyle w:val="AH5Sec"/>
      </w:pPr>
      <w:bookmarkStart w:id="25" w:name="_Toc511037281"/>
      <w:r w:rsidRPr="0008100E">
        <w:rPr>
          <w:rStyle w:val="CharSectNo"/>
        </w:rPr>
        <w:t>14</w:t>
      </w:r>
      <w:r>
        <w:tab/>
        <w:t>Imprisonment not affected by want of proper warrant</w:t>
      </w:r>
      <w:bookmarkEnd w:id="25"/>
    </w:p>
    <w:p w:rsidR="008C1C6C" w:rsidRDefault="008C1C6C" w:rsidP="0017702F">
      <w:pPr>
        <w:pStyle w:val="Amainreturn"/>
        <w:keepLines/>
      </w:pPr>
      <w:r>
        <w:t xml:space="preserve">The validity of the offender’s imprisonment under this Act or the </w:t>
      </w:r>
      <w:hyperlink r:id="rId50" w:tooltip="A2007-15" w:history="1">
        <w:r w:rsidR="00782F83" w:rsidRPr="00782F83">
          <w:rPr>
            <w:rStyle w:val="charCitHyperlinkItal"/>
          </w:rPr>
          <w:t>Corrections Management Act 2007</w:t>
        </w:r>
      </w:hyperlink>
      <w:r>
        <w:t xml:space="preserve"> is not affected by any failure to issue a proper warrant of imprisonment, if the imprisonment is in accordance with the committing authority’s committal order.</w:t>
      </w:r>
    </w:p>
    <w:p w:rsidR="008C1C6C" w:rsidRDefault="008C1C6C">
      <w:pPr>
        <w:pStyle w:val="PageBreak"/>
      </w:pPr>
      <w:r>
        <w:br w:type="page"/>
      </w:r>
    </w:p>
    <w:p w:rsidR="008C1C6C" w:rsidRPr="0008100E" w:rsidRDefault="008C1C6C">
      <w:pPr>
        <w:pStyle w:val="AH2Part"/>
      </w:pPr>
      <w:bookmarkStart w:id="26" w:name="_Toc511037282"/>
      <w:r w:rsidRPr="0008100E">
        <w:rPr>
          <w:rStyle w:val="CharPartNo"/>
        </w:rPr>
        <w:t>Part 3.2</w:t>
      </w:r>
      <w:r>
        <w:tab/>
      </w:r>
      <w:r w:rsidRPr="0008100E">
        <w:rPr>
          <w:rStyle w:val="CharPartText"/>
        </w:rPr>
        <w:t>Remand</w:t>
      </w:r>
      <w:bookmarkEnd w:id="26"/>
    </w:p>
    <w:p w:rsidR="008C1C6C" w:rsidRDefault="008C1C6C">
      <w:pPr>
        <w:pStyle w:val="AH5Sec"/>
      </w:pPr>
      <w:bookmarkStart w:id="27" w:name="_Toc511037283"/>
      <w:r w:rsidRPr="0008100E">
        <w:rPr>
          <w:rStyle w:val="CharSectNo"/>
        </w:rPr>
        <w:t>15</w:t>
      </w:r>
      <w:r>
        <w:tab/>
        <w:t>Application—pt 3.2</w:t>
      </w:r>
      <w:bookmarkEnd w:id="27"/>
    </w:p>
    <w:p w:rsidR="008C1C6C" w:rsidRDefault="008C1C6C">
      <w:pPr>
        <w:pStyle w:val="Amain"/>
        <w:keepNext/>
      </w:pPr>
      <w:r>
        <w:tab/>
        <w:t>(1)</w:t>
      </w:r>
      <w:r>
        <w:tab/>
        <w:t xml:space="preserve">This part applies if any of the following (a </w:t>
      </w:r>
      <w:r>
        <w:rPr>
          <w:rStyle w:val="charBoldItals"/>
        </w:rPr>
        <w:t>remanding authority</w:t>
      </w:r>
      <w:r>
        <w:t xml:space="preserve">) orders the remand of a person (the </w:t>
      </w:r>
      <w:r>
        <w:rPr>
          <w:rStyle w:val="charBoldItals"/>
        </w:rPr>
        <w:t>remandee</w:t>
      </w:r>
      <w:r>
        <w:t>) in custody under a territory law:</w:t>
      </w:r>
    </w:p>
    <w:p w:rsidR="008C1C6C" w:rsidRDefault="008C1C6C">
      <w:pPr>
        <w:pStyle w:val="Apara"/>
      </w:pPr>
      <w:r>
        <w:tab/>
        <w:t>(a)</w:t>
      </w:r>
      <w:r>
        <w:tab/>
        <w:t>a court;</w:t>
      </w:r>
    </w:p>
    <w:p w:rsidR="008C1C6C" w:rsidRDefault="008C1C6C">
      <w:pPr>
        <w:pStyle w:val="Apara"/>
      </w:pPr>
      <w:r>
        <w:tab/>
        <w:t>(b)</w:t>
      </w:r>
      <w:r>
        <w:tab/>
        <w:t>a magistrate;</w:t>
      </w:r>
    </w:p>
    <w:p w:rsidR="008C1C6C" w:rsidRDefault="008C1C6C">
      <w:pPr>
        <w:pStyle w:val="Apara"/>
      </w:pPr>
      <w:r>
        <w:tab/>
        <w:t>(c)</w:t>
      </w:r>
      <w:r>
        <w:tab/>
        <w:t>the board;</w:t>
      </w:r>
    </w:p>
    <w:p w:rsidR="008C1C6C" w:rsidRDefault="008C1C6C">
      <w:pPr>
        <w:pStyle w:val="Apara"/>
      </w:pPr>
      <w:r>
        <w:tab/>
        <w:t>(d)</w:t>
      </w:r>
      <w:r>
        <w:tab/>
        <w:t>an entity prescribed by regulation.</w:t>
      </w:r>
    </w:p>
    <w:p w:rsidR="008C1C6C" w:rsidRDefault="008C1C6C">
      <w:pPr>
        <w:pStyle w:val="Amain"/>
        <w:keepNext/>
      </w:pPr>
      <w:r>
        <w:tab/>
        <w:t>(2)</w:t>
      </w:r>
      <w:r>
        <w:tab/>
        <w:t xml:space="preserve">To remove any doubt, this part also applies to the remand of a person (also the </w:t>
      </w:r>
      <w:r>
        <w:rPr>
          <w:rStyle w:val="charBoldItals"/>
        </w:rPr>
        <w:t>remandee</w:t>
      </w:r>
      <w:r>
        <w:t>) during an adjournment in a proceeding before a remanding authority, whether the remand is for less than a day or for 1 day or more.</w:t>
      </w:r>
    </w:p>
    <w:p w:rsidR="008C1C6C" w:rsidRDefault="008C1C6C">
      <w:pPr>
        <w:pStyle w:val="AH5Sec"/>
      </w:pPr>
      <w:bookmarkStart w:id="28" w:name="_Toc511037284"/>
      <w:r w:rsidRPr="0008100E">
        <w:rPr>
          <w:rStyle w:val="CharSectNo"/>
        </w:rPr>
        <w:t>16</w:t>
      </w:r>
      <w:r>
        <w:tab/>
        <w:t>Effect of remand order</w:t>
      </w:r>
      <w:bookmarkEnd w:id="28"/>
    </w:p>
    <w:p w:rsidR="008C1C6C" w:rsidRDefault="008C1C6C">
      <w:pPr>
        <w:pStyle w:val="Amainreturn"/>
      </w:pPr>
      <w:r>
        <w:t>The remanding authority’s order for remand—</w:t>
      </w:r>
    </w:p>
    <w:p w:rsidR="008C1C6C" w:rsidRDefault="008C1C6C">
      <w:pPr>
        <w:pStyle w:val="Apara"/>
      </w:pPr>
      <w:r>
        <w:tab/>
        <w:t>(a)</w:t>
      </w:r>
      <w:r>
        <w:tab/>
        <w:t xml:space="preserve">authorises the </w:t>
      </w:r>
      <w:r w:rsidR="00521024">
        <w:t>director</w:t>
      </w:r>
      <w:r w:rsidR="00521024">
        <w:noBreakHyphen/>
        <w:t>general</w:t>
      </w:r>
      <w:r>
        <w:t xml:space="preserve"> to have custody of the remandee under the order; and</w:t>
      </w:r>
    </w:p>
    <w:p w:rsidR="008C1C6C" w:rsidRDefault="008C1C6C">
      <w:pPr>
        <w:pStyle w:val="Apara"/>
      </w:pPr>
      <w:r>
        <w:tab/>
        <w:t>(b)</w:t>
      </w:r>
      <w:r>
        <w:tab/>
        <w:t xml:space="preserve">requires the </w:t>
      </w:r>
      <w:r w:rsidR="00521024">
        <w:t>director</w:t>
      </w:r>
      <w:r w:rsidR="00521024">
        <w:noBreakHyphen/>
        <w:t>general</w:t>
      </w:r>
      <w:r>
        <w:t xml:space="preserve"> to—</w:t>
      </w:r>
    </w:p>
    <w:p w:rsidR="008C1C6C" w:rsidRDefault="008C1C6C">
      <w:pPr>
        <w:pStyle w:val="Asubpara"/>
      </w:pPr>
      <w:r>
        <w:tab/>
        <w:t>(i)</w:t>
      </w:r>
      <w:r>
        <w:tab/>
        <w:t>take the remandee into custody; and</w:t>
      </w:r>
    </w:p>
    <w:p w:rsidR="008C1C6C" w:rsidRDefault="008C1C6C">
      <w:pPr>
        <w:pStyle w:val="Asubpara"/>
      </w:pPr>
      <w:r>
        <w:tab/>
        <w:t>(ii)</w:t>
      </w:r>
      <w:r>
        <w:tab/>
        <w:t>keep the remandee in custody under full-time detention under the order; and</w:t>
      </w:r>
    </w:p>
    <w:p w:rsidR="008C1C6C" w:rsidRDefault="008C1C6C">
      <w:pPr>
        <w:pStyle w:val="Asubpara"/>
      </w:pPr>
      <w:r>
        <w:tab/>
        <w:t>(iii)</w:t>
      </w:r>
      <w:r>
        <w:tab/>
        <w:t>return the remandee to the remanding authority as required by the order.</w:t>
      </w:r>
    </w:p>
    <w:p w:rsidR="008C1C6C" w:rsidRDefault="008C1C6C">
      <w:pPr>
        <w:pStyle w:val="AH5Sec"/>
      </w:pPr>
      <w:bookmarkStart w:id="29" w:name="_Toc511037285"/>
      <w:r w:rsidRPr="0008100E">
        <w:rPr>
          <w:rStyle w:val="CharSectNo"/>
        </w:rPr>
        <w:t>17</w:t>
      </w:r>
      <w:r>
        <w:tab/>
        <w:t>Warrant for remand</w:t>
      </w:r>
      <w:bookmarkEnd w:id="29"/>
    </w:p>
    <w:p w:rsidR="008C1C6C" w:rsidRDefault="008C1C6C">
      <w:pPr>
        <w:pStyle w:val="Amain"/>
      </w:pPr>
      <w:r>
        <w:tab/>
        <w:t>(1)</w:t>
      </w:r>
      <w:r>
        <w:tab/>
        <w:t xml:space="preserve">The remanding authority must issue a warrant for the remand of the remandee in the </w:t>
      </w:r>
      <w:r w:rsidR="00355A72">
        <w:t>director</w:t>
      </w:r>
      <w:r w:rsidR="00355A72">
        <w:noBreakHyphen/>
        <w:t>general’s</w:t>
      </w:r>
      <w:r>
        <w:t xml:space="preserve"> custody.</w:t>
      </w:r>
    </w:p>
    <w:p w:rsidR="008C1C6C" w:rsidRDefault="008C1C6C">
      <w:pPr>
        <w:pStyle w:val="Amain"/>
      </w:pPr>
      <w:r>
        <w:tab/>
        <w:t>(2)</w:t>
      </w:r>
      <w:r>
        <w:tab/>
        <w:t>The warrant—</w:t>
      </w:r>
    </w:p>
    <w:p w:rsidR="008C1C6C" w:rsidRDefault="008C1C6C">
      <w:pPr>
        <w:pStyle w:val="Apara"/>
      </w:pPr>
      <w:r>
        <w:tab/>
        <w:t>(a)</w:t>
      </w:r>
      <w:r>
        <w:tab/>
        <w:t xml:space="preserve">must be addressed to the </w:t>
      </w:r>
      <w:r w:rsidR="00521024">
        <w:t>director</w:t>
      </w:r>
      <w:r w:rsidR="00521024">
        <w:noBreakHyphen/>
        <w:t>general</w:t>
      </w:r>
      <w:r>
        <w:t>; and</w:t>
      </w:r>
    </w:p>
    <w:p w:rsidR="008C1C6C" w:rsidRDefault="008C1C6C">
      <w:pPr>
        <w:pStyle w:val="Apara"/>
        <w:keepNext/>
      </w:pPr>
      <w:r>
        <w:tab/>
        <w:t>(b)</w:t>
      </w:r>
      <w:r>
        <w:tab/>
        <w:t>may be signed by a person authorised by the remanding authority.</w:t>
      </w:r>
    </w:p>
    <w:p w:rsidR="008C1C6C" w:rsidRPr="00782F83" w:rsidRDefault="008C1C6C">
      <w:pPr>
        <w:pStyle w:val="aNote"/>
        <w:keepNext/>
      </w:pPr>
      <w:r>
        <w:rPr>
          <w:rStyle w:val="charItals"/>
        </w:rPr>
        <w:t>Note 1</w:t>
      </w:r>
      <w:r>
        <w:rPr>
          <w:rStyle w:val="charItals"/>
        </w:rPr>
        <w:tab/>
      </w:r>
      <w:r>
        <w:t xml:space="preserve">If a form is approved under the </w:t>
      </w:r>
      <w:hyperlink r:id="rId51" w:tooltip="A2004-59" w:history="1">
        <w:r w:rsidR="00782F83" w:rsidRPr="00782F83">
          <w:rPr>
            <w:rStyle w:val="charCitHyperlinkItal"/>
          </w:rPr>
          <w:t>Court Procedures Act 2004</w:t>
        </w:r>
      </w:hyperlink>
      <w:r>
        <w:t xml:space="preserve"> for a warrant by a court, the form must be used (see that Act,</w:t>
      </w:r>
      <w:r w:rsidRPr="00782F83">
        <w:t xml:space="preserve"> s 8 (2)).</w:t>
      </w:r>
    </w:p>
    <w:p w:rsidR="008C1C6C" w:rsidRDefault="008C1C6C">
      <w:pPr>
        <w:pStyle w:val="aNote"/>
      </w:pPr>
      <w:r>
        <w:rPr>
          <w:rStyle w:val="charItals"/>
        </w:rPr>
        <w:t>Note 2</w:t>
      </w:r>
      <w:r>
        <w:tab/>
        <w:t>If a form is approved under s 324 for a warrant by a remanding authority that is not a court, the form must be used (see s 324 (2)).</w:t>
      </w:r>
    </w:p>
    <w:p w:rsidR="008C1C6C" w:rsidRDefault="008C1C6C">
      <w:pPr>
        <w:pStyle w:val="Amain"/>
      </w:pPr>
      <w:r>
        <w:tab/>
        <w:t>(3)</w:t>
      </w:r>
      <w:r>
        <w:tab/>
        <w:t>The warrant—</w:t>
      </w:r>
    </w:p>
    <w:p w:rsidR="008C1C6C" w:rsidRDefault="008C1C6C">
      <w:pPr>
        <w:pStyle w:val="Apara"/>
      </w:pPr>
      <w:r>
        <w:tab/>
        <w:t>(a)</w:t>
      </w:r>
      <w:r>
        <w:tab/>
        <w:t xml:space="preserve">may state any considerations about the remand to which the </w:t>
      </w:r>
      <w:r w:rsidR="00521024">
        <w:t>director</w:t>
      </w:r>
      <w:r w:rsidR="00521024">
        <w:noBreakHyphen/>
        <w:t>general</w:t>
      </w:r>
      <w:r>
        <w:t xml:space="preserve"> must have regard; and</w:t>
      </w:r>
    </w:p>
    <w:p w:rsidR="00C10B84" w:rsidRPr="006C39BE" w:rsidRDefault="00C10B84" w:rsidP="00C10B84">
      <w:pPr>
        <w:pStyle w:val="Apara"/>
      </w:pPr>
      <w:r w:rsidRPr="006C39BE">
        <w:tab/>
        <w:t>(b)</w:t>
      </w:r>
      <w:r w:rsidRPr="006C39BE">
        <w:tab/>
        <w:t>must state—</w:t>
      </w:r>
    </w:p>
    <w:p w:rsidR="00C10B84" w:rsidRPr="006C39BE" w:rsidRDefault="00C10B84" w:rsidP="00C10B84">
      <w:pPr>
        <w:pStyle w:val="Asubpara"/>
      </w:pPr>
      <w:r w:rsidRPr="006C39BE">
        <w:tab/>
        <w:t>(i)</w:t>
      </w:r>
      <w:r w:rsidRPr="006C39BE">
        <w:tab/>
        <w:t>when and where the remanding authority orders the return of the remandee to the remanding authority; or</w:t>
      </w:r>
    </w:p>
    <w:p w:rsidR="00C10B84" w:rsidRPr="006C39BE" w:rsidRDefault="00C10B84" w:rsidP="00C10B84">
      <w:pPr>
        <w:pStyle w:val="Asubpara"/>
      </w:pPr>
      <w:r w:rsidRPr="006C39BE">
        <w:tab/>
        <w:t>(ii)</w:t>
      </w:r>
      <w:r w:rsidRPr="006C39BE">
        <w:tab/>
        <w:t>that the remanding authority order the return of the remandee—</w:t>
      </w:r>
    </w:p>
    <w:p w:rsidR="00C10B84" w:rsidRPr="006C39BE" w:rsidRDefault="00C10B84" w:rsidP="00C10B84">
      <w:pPr>
        <w:pStyle w:val="Asubsubpara"/>
      </w:pPr>
      <w:r w:rsidRPr="006C39BE">
        <w:tab/>
        <w:t>(A)</w:t>
      </w:r>
      <w:r w:rsidRPr="006C39BE">
        <w:tab/>
        <w:t>to the remanding authority at the time and place decided by the registrar; or</w:t>
      </w:r>
    </w:p>
    <w:p w:rsidR="00C10B84" w:rsidRPr="006C39BE" w:rsidRDefault="00C10B84" w:rsidP="00C10B84">
      <w:pPr>
        <w:pStyle w:val="Asubsubpara"/>
      </w:pPr>
      <w:r w:rsidRPr="006C39BE">
        <w:tab/>
        <w:t>(B)</w:t>
      </w:r>
      <w:r w:rsidRPr="006C39BE">
        <w:tab/>
        <w:t>to another remanding authority at the time and place decided by the registrar.</w:t>
      </w:r>
    </w:p>
    <w:p w:rsidR="008C1C6C" w:rsidRDefault="008C1C6C">
      <w:pPr>
        <w:pStyle w:val="aExamHdgss"/>
      </w:pPr>
      <w:r>
        <w:t>Examples of considerations under par (a)</w:t>
      </w:r>
    </w:p>
    <w:p w:rsidR="008C1C6C" w:rsidRDefault="008C1C6C">
      <w:pPr>
        <w:pStyle w:val="aExamINumss"/>
      </w:pPr>
      <w:r>
        <w:t>1</w:t>
      </w:r>
      <w:r>
        <w:tab/>
        <w:t>the remandee’s need for access to legal representatives or other people in relation to the proceeding before the remanding authority</w:t>
      </w:r>
    </w:p>
    <w:p w:rsidR="008C1C6C" w:rsidRDefault="008C1C6C">
      <w:pPr>
        <w:pStyle w:val="aExamINumss"/>
        <w:keepNext/>
      </w:pPr>
      <w:r>
        <w:t>2</w:t>
      </w:r>
      <w:r>
        <w:tab/>
        <w:t>the likelihood of the remandee having to be brought before a court or magistrate, or the board, in some other proceeding</w:t>
      </w:r>
    </w:p>
    <w:p w:rsidR="008C1C6C" w:rsidRDefault="008C1C6C">
      <w:pPr>
        <w:pStyle w:val="aNote"/>
      </w:pPr>
      <w:r>
        <w:rPr>
          <w:rStyle w:val="charItals"/>
        </w:rPr>
        <w:t>Note</w:t>
      </w:r>
      <w:r>
        <w:tab/>
        <w:t xml:space="preserve">An example is part of the Act, is not exhaustive and may extend, but does not limit, the meaning of the provision in which it appears (see </w:t>
      </w:r>
      <w:hyperlink r:id="rId52" w:tooltip="A2001-14" w:history="1">
        <w:r w:rsidR="00782F83" w:rsidRPr="00782F83">
          <w:rPr>
            <w:rStyle w:val="charCitHyperlinkAbbrev"/>
          </w:rPr>
          <w:t>Legislation Act</w:t>
        </w:r>
      </w:hyperlink>
      <w:r>
        <w:t>, s 126 and s 132).</w:t>
      </w:r>
    </w:p>
    <w:p w:rsidR="008C1C6C" w:rsidRDefault="008C1C6C" w:rsidP="00784604">
      <w:pPr>
        <w:pStyle w:val="AH5Sec"/>
      </w:pPr>
      <w:bookmarkStart w:id="30" w:name="_Toc511037286"/>
      <w:r w:rsidRPr="0008100E">
        <w:rPr>
          <w:rStyle w:val="CharSectNo"/>
        </w:rPr>
        <w:t>18</w:t>
      </w:r>
      <w:r>
        <w:tab/>
        <w:t>Custody of remandee</w:t>
      </w:r>
      <w:bookmarkEnd w:id="30"/>
    </w:p>
    <w:p w:rsidR="008C1C6C" w:rsidRDefault="008C1C6C" w:rsidP="001C2B6F">
      <w:pPr>
        <w:pStyle w:val="Amain"/>
        <w:keepNext/>
      </w:pPr>
      <w:r>
        <w:tab/>
        <w:t>(1)</w:t>
      </w:r>
      <w:r>
        <w:tab/>
        <w:t xml:space="preserve">The </w:t>
      </w:r>
      <w:r w:rsidR="00521024">
        <w:t>director</w:t>
      </w:r>
      <w:r w:rsidR="00521024">
        <w:noBreakHyphen/>
        <w:t>general</w:t>
      </w:r>
      <w:r>
        <w:t xml:space="preserve"> must—</w:t>
      </w:r>
    </w:p>
    <w:p w:rsidR="008C1C6C" w:rsidRDefault="008C1C6C">
      <w:pPr>
        <w:pStyle w:val="Apara"/>
      </w:pPr>
      <w:r>
        <w:tab/>
        <w:t>(a)</w:t>
      </w:r>
      <w:r>
        <w:tab/>
        <w:t xml:space="preserve">keep the remandee in custody under full-time detention under this Act and the </w:t>
      </w:r>
      <w:hyperlink r:id="rId53" w:tooltip="A2007-15" w:history="1">
        <w:r w:rsidR="00782F83" w:rsidRPr="00782F83">
          <w:rPr>
            <w:rStyle w:val="charCitHyperlinkItal"/>
          </w:rPr>
          <w:t>Corrections Management Act 2007</w:t>
        </w:r>
      </w:hyperlink>
      <w:r>
        <w:t xml:space="preserve"> under the order for remand; and</w:t>
      </w:r>
    </w:p>
    <w:p w:rsidR="00C10B84" w:rsidRPr="006C39BE" w:rsidRDefault="00C10B84" w:rsidP="00C10B84">
      <w:pPr>
        <w:pStyle w:val="Apara"/>
      </w:pPr>
      <w:r w:rsidRPr="006C39BE">
        <w:tab/>
        <w:t>(b)</w:t>
      </w:r>
      <w:r w:rsidRPr="006C39BE">
        <w:tab/>
        <w:t>return the remandee to the remanding authority, or another remanding authority, as ordered by the remanding authority.</w:t>
      </w:r>
    </w:p>
    <w:p w:rsidR="00784604" w:rsidRDefault="00784604" w:rsidP="00784604">
      <w:pPr>
        <w:pStyle w:val="aNote"/>
        <w:rPr>
          <w:iCs/>
        </w:rPr>
      </w:pPr>
      <w:r w:rsidRPr="00782F83">
        <w:rPr>
          <w:rStyle w:val="charItals"/>
        </w:rPr>
        <w:t>Note</w:t>
      </w:r>
      <w:r w:rsidRPr="00782F83">
        <w:rPr>
          <w:rStyle w:val="charItals"/>
        </w:rPr>
        <w:tab/>
      </w:r>
      <w:r>
        <w:rPr>
          <w:iCs/>
        </w:rPr>
        <w:t>For a young remandee, see s 320E.</w:t>
      </w:r>
    </w:p>
    <w:p w:rsidR="008C1C6C" w:rsidRDefault="008C1C6C">
      <w:pPr>
        <w:pStyle w:val="Amain"/>
      </w:pPr>
      <w:r>
        <w:tab/>
        <w:t>(2)</w:t>
      </w:r>
      <w:r>
        <w:tab/>
        <w:t xml:space="preserve">The </w:t>
      </w:r>
      <w:r w:rsidR="00521024">
        <w:t>director</w:t>
      </w:r>
      <w:r w:rsidR="00521024">
        <w:noBreakHyphen/>
        <w:t>general</w:t>
      </w:r>
      <w:r>
        <w:t xml:space="preserve"> must ensure that the remandee is held in custody in the place that the </w:t>
      </w:r>
      <w:r w:rsidR="00521024">
        <w:t>director</w:t>
      </w:r>
      <w:r w:rsidR="00521024">
        <w:noBreakHyphen/>
        <w:t>general</w:t>
      </w:r>
      <w:r>
        <w:t xml:space="preserve"> decides is the most appropriate.</w:t>
      </w:r>
    </w:p>
    <w:p w:rsidR="008C1C6C" w:rsidRDefault="008C1C6C">
      <w:pPr>
        <w:pStyle w:val="Amain"/>
      </w:pPr>
      <w:r>
        <w:tab/>
        <w:t>(3)</w:t>
      </w:r>
      <w:r>
        <w:tab/>
        <w:t>For subsection (2)—</w:t>
      </w:r>
    </w:p>
    <w:p w:rsidR="008C1C6C" w:rsidRDefault="008C1C6C">
      <w:pPr>
        <w:pStyle w:val="Apara"/>
        <w:keepNext/>
      </w:pPr>
      <w:r>
        <w:tab/>
        <w:t>(a)</w:t>
      </w:r>
      <w:r>
        <w:tab/>
        <w:t xml:space="preserve">the </w:t>
      </w:r>
      <w:r w:rsidR="00521024">
        <w:t>director</w:t>
      </w:r>
      <w:r w:rsidR="00521024">
        <w:noBreakHyphen/>
        <w:t>general</w:t>
      </w:r>
      <w:r>
        <w:t xml:space="preserve"> must have regard to the following:</w:t>
      </w:r>
    </w:p>
    <w:p w:rsidR="008C1C6C" w:rsidRDefault="008C1C6C">
      <w:pPr>
        <w:pStyle w:val="Asubpara"/>
      </w:pPr>
      <w:r>
        <w:tab/>
        <w:t>(i)</w:t>
      </w:r>
      <w:r>
        <w:tab/>
        <w:t>the remanding authority’s order for remand;</w:t>
      </w:r>
    </w:p>
    <w:p w:rsidR="008C1C6C" w:rsidRDefault="008C1C6C">
      <w:pPr>
        <w:pStyle w:val="Asubpara"/>
      </w:pPr>
      <w:r>
        <w:tab/>
        <w:t>(ii)</w:t>
      </w:r>
      <w:r>
        <w:tab/>
        <w:t>any considerations about the remand stated in the warrant by the remanding authority;</w:t>
      </w:r>
    </w:p>
    <w:p w:rsidR="008C1C6C" w:rsidRDefault="008C1C6C">
      <w:pPr>
        <w:pStyle w:val="Asubpara"/>
      </w:pPr>
      <w:r>
        <w:tab/>
        <w:t>(iii)</w:t>
      </w:r>
      <w:r>
        <w:tab/>
        <w:t>whether the remandee is also a sentenced offender;</w:t>
      </w:r>
    </w:p>
    <w:p w:rsidR="008C1C6C" w:rsidRDefault="008C1C6C">
      <w:pPr>
        <w:pStyle w:val="Asubpara"/>
      </w:pPr>
      <w:r>
        <w:tab/>
        <w:t>(iv)</w:t>
      </w:r>
      <w:r>
        <w:tab/>
        <w:t>the availability of suitable places of custody;</w:t>
      </w:r>
    </w:p>
    <w:p w:rsidR="008C1C6C" w:rsidRDefault="008C1C6C">
      <w:pPr>
        <w:pStyle w:val="Asubpara"/>
      </w:pPr>
      <w:r>
        <w:tab/>
        <w:t>(v)</w:t>
      </w:r>
      <w:r>
        <w:tab/>
        <w:t>the practicality of moving the remandee to and from the place of custody to satisfy the remanding authority’s order for the return of the remandee; and</w:t>
      </w:r>
    </w:p>
    <w:p w:rsidR="008C1C6C" w:rsidRDefault="008C1C6C">
      <w:pPr>
        <w:pStyle w:val="Apara"/>
      </w:pPr>
      <w:r>
        <w:tab/>
        <w:t>(b)</w:t>
      </w:r>
      <w:r>
        <w:tab/>
        <w:t xml:space="preserve">the </w:t>
      </w:r>
      <w:r w:rsidR="00521024">
        <w:t>director</w:t>
      </w:r>
      <w:r w:rsidR="00521024">
        <w:noBreakHyphen/>
        <w:t>general</w:t>
      </w:r>
      <w:r>
        <w:t xml:space="preserve"> may have regard to anything else the </w:t>
      </w:r>
      <w:r w:rsidR="00521024">
        <w:t>director</w:t>
      </w:r>
      <w:r w:rsidR="00521024">
        <w:noBreakHyphen/>
        <w:t>general</w:t>
      </w:r>
      <w:r>
        <w:t xml:space="preserve"> considers relevant.</w:t>
      </w:r>
    </w:p>
    <w:p w:rsidR="008C1C6C" w:rsidRDefault="008C1C6C">
      <w:pPr>
        <w:pStyle w:val="AH5Sec"/>
      </w:pPr>
      <w:bookmarkStart w:id="31" w:name="_Toc511037287"/>
      <w:r w:rsidRPr="0008100E">
        <w:rPr>
          <w:rStyle w:val="CharSectNo"/>
        </w:rPr>
        <w:t>19</w:t>
      </w:r>
      <w:r>
        <w:tab/>
        <w:t>Remand not affected by want of proper warrant</w:t>
      </w:r>
      <w:bookmarkEnd w:id="31"/>
    </w:p>
    <w:p w:rsidR="008C1C6C" w:rsidRDefault="008C1C6C" w:rsidP="001C2B6F">
      <w:pPr>
        <w:pStyle w:val="Amainreturn"/>
        <w:keepNext/>
        <w:keepLines/>
      </w:pPr>
      <w:r>
        <w:t xml:space="preserve">The validity of the remandee’s remand in custody under full-time detention under this Act or the </w:t>
      </w:r>
      <w:hyperlink r:id="rId54" w:tooltip="A2007-15" w:history="1">
        <w:r w:rsidR="00782F83" w:rsidRPr="00782F83">
          <w:rPr>
            <w:rStyle w:val="charCitHyperlinkItal"/>
          </w:rPr>
          <w:t>Corrections Management Act 2007</w:t>
        </w:r>
      </w:hyperlink>
      <w:r>
        <w:t xml:space="preserve"> is not affected by any failure to issue a proper warrant of remand, if the remand is in accordance with the remanding authority’s order for remand.</w:t>
      </w:r>
    </w:p>
    <w:p w:rsidR="008C1C6C" w:rsidRDefault="008C1C6C">
      <w:pPr>
        <w:pStyle w:val="PageBreak"/>
      </w:pPr>
      <w:r>
        <w:br w:type="page"/>
      </w:r>
    </w:p>
    <w:p w:rsidR="008C1C6C" w:rsidRPr="0008100E" w:rsidRDefault="008C1C6C">
      <w:pPr>
        <w:pStyle w:val="AH2Part"/>
      </w:pPr>
      <w:bookmarkStart w:id="32" w:name="_Toc511037288"/>
      <w:r w:rsidRPr="0008100E">
        <w:rPr>
          <w:rStyle w:val="CharPartNo"/>
        </w:rPr>
        <w:t>Part 3.3</w:t>
      </w:r>
      <w:r>
        <w:tab/>
      </w:r>
      <w:r w:rsidRPr="0008100E">
        <w:rPr>
          <w:rStyle w:val="CharPartText"/>
        </w:rPr>
        <w:t>Committal—miscellaneous</w:t>
      </w:r>
      <w:bookmarkEnd w:id="32"/>
    </w:p>
    <w:p w:rsidR="008C1C6C" w:rsidRDefault="008C1C6C">
      <w:pPr>
        <w:pStyle w:val="AH5Sec"/>
      </w:pPr>
      <w:bookmarkStart w:id="33" w:name="_Toc511037289"/>
      <w:r w:rsidRPr="0008100E">
        <w:rPr>
          <w:rStyle w:val="CharSectNo"/>
        </w:rPr>
        <w:t>20</w:t>
      </w:r>
      <w:r>
        <w:tab/>
        <w:t>Directions to escort officers</w:t>
      </w:r>
      <w:bookmarkEnd w:id="33"/>
    </w:p>
    <w:p w:rsidR="008C1C6C" w:rsidRDefault="008C1C6C">
      <w:pPr>
        <w:pStyle w:val="Amain"/>
      </w:pPr>
      <w:r>
        <w:tab/>
        <w:t>(1)</w:t>
      </w:r>
      <w:r>
        <w:tab/>
        <w:t xml:space="preserve">For this chapter, the </w:t>
      </w:r>
      <w:r w:rsidR="00521024">
        <w:t>director</w:t>
      </w:r>
      <w:r w:rsidR="00521024">
        <w:noBreakHyphen/>
        <w:t>general</w:t>
      </w:r>
      <w:r>
        <w:t xml:space="preserve"> may give directions to an escort officer in relation to an offender or remandee, including directions to take the offender or remandee into custody or to a place stated in the direction.</w:t>
      </w:r>
    </w:p>
    <w:p w:rsidR="008C1C6C" w:rsidRDefault="008C1C6C">
      <w:pPr>
        <w:pStyle w:val="Amain"/>
      </w:pPr>
      <w:r>
        <w:tab/>
        <w:t>(2)</w:t>
      </w:r>
      <w:r>
        <w:tab/>
        <w:t>Without limiting the authority that may be given by a direction under subsection (1), the direction authorises the escort officer to have custody of, and deal with, the offender or remandee in accordance with the direction.</w:t>
      </w:r>
    </w:p>
    <w:p w:rsidR="008C1C6C" w:rsidRDefault="008C1C6C">
      <w:pPr>
        <w:pStyle w:val="AH5Sec"/>
      </w:pPr>
      <w:bookmarkStart w:id="34" w:name="_Toc511037290"/>
      <w:r w:rsidRPr="0008100E">
        <w:rPr>
          <w:rStyle w:val="CharSectNo"/>
        </w:rPr>
        <w:t>21</w:t>
      </w:r>
      <w:r>
        <w:tab/>
        <w:t>Orders to bring offender or remandee before court etc</w:t>
      </w:r>
      <w:bookmarkEnd w:id="34"/>
    </w:p>
    <w:p w:rsidR="008C1C6C" w:rsidRDefault="008C1C6C">
      <w:pPr>
        <w:pStyle w:val="Amain"/>
      </w:pPr>
      <w:r>
        <w:tab/>
        <w:t>(1)</w:t>
      </w:r>
      <w:r>
        <w:tab/>
        <w:t>This chapter is additional to, and does not limit, any other power of a court or other entity to require an offender, remandee or other person to be brought before the court or entity.</w:t>
      </w:r>
    </w:p>
    <w:p w:rsidR="008C1C6C" w:rsidRDefault="008C1C6C">
      <w:pPr>
        <w:pStyle w:val="Amain"/>
      </w:pPr>
      <w:r>
        <w:tab/>
        <w:t>(2)</w:t>
      </w:r>
      <w:r>
        <w:tab/>
        <w:t xml:space="preserve">Without limiting subsection (1), the </w:t>
      </w:r>
      <w:r w:rsidR="00521024">
        <w:t>director</w:t>
      </w:r>
      <w:r w:rsidR="00521024">
        <w:noBreakHyphen/>
        <w:t>general</w:t>
      </w:r>
      <w:r>
        <w:t xml:space="preserve"> must arrange for an offender, remandee or other person in the </w:t>
      </w:r>
      <w:r w:rsidR="00355A72">
        <w:t>director</w:t>
      </w:r>
      <w:r w:rsidR="00355A72">
        <w:noBreakHyphen/>
        <w:t>general’s</w:t>
      </w:r>
      <w:r>
        <w:t xml:space="preserve"> custody to be brought before a court or other entity in accordance with any order or direction (however described) of the court or entity.</w:t>
      </w:r>
    </w:p>
    <w:p w:rsidR="008C1C6C" w:rsidRDefault="008C1C6C">
      <w:pPr>
        <w:pStyle w:val="PageBreak"/>
      </w:pPr>
      <w:r>
        <w:br w:type="page"/>
      </w:r>
    </w:p>
    <w:p w:rsidR="008C1C6C" w:rsidRPr="0008100E" w:rsidRDefault="008C1C6C">
      <w:pPr>
        <w:pStyle w:val="AH1Chapter"/>
      </w:pPr>
      <w:bookmarkStart w:id="35" w:name="_Toc511037291"/>
      <w:r w:rsidRPr="0008100E">
        <w:rPr>
          <w:rStyle w:val="CharChapNo"/>
        </w:rPr>
        <w:t>Chapter 4</w:t>
      </w:r>
      <w:r>
        <w:tab/>
      </w:r>
      <w:r w:rsidRPr="0008100E">
        <w:rPr>
          <w:rStyle w:val="CharChapText"/>
        </w:rPr>
        <w:t>Full-time detention</w:t>
      </w:r>
      <w:bookmarkEnd w:id="35"/>
    </w:p>
    <w:p w:rsidR="008C1C6C" w:rsidRPr="0008100E" w:rsidRDefault="008C1C6C">
      <w:pPr>
        <w:pStyle w:val="AH2Part"/>
      </w:pPr>
      <w:bookmarkStart w:id="36" w:name="_Toc511037292"/>
      <w:r w:rsidRPr="0008100E">
        <w:rPr>
          <w:rStyle w:val="CharPartNo"/>
        </w:rPr>
        <w:t>Part 4.1</w:t>
      </w:r>
      <w:r>
        <w:tab/>
      </w:r>
      <w:r w:rsidRPr="0008100E">
        <w:rPr>
          <w:rStyle w:val="CharPartText"/>
        </w:rPr>
        <w:t>General</w:t>
      </w:r>
      <w:bookmarkEnd w:id="36"/>
    </w:p>
    <w:p w:rsidR="008C1C6C" w:rsidRDefault="008C1C6C">
      <w:pPr>
        <w:pStyle w:val="AH5Sec"/>
      </w:pPr>
      <w:bookmarkStart w:id="37" w:name="_Toc511037293"/>
      <w:r w:rsidRPr="0008100E">
        <w:rPr>
          <w:rStyle w:val="CharSectNo"/>
        </w:rPr>
        <w:t>22</w:t>
      </w:r>
      <w:r>
        <w:tab/>
        <w:t>Application—ch 4</w:t>
      </w:r>
      <w:bookmarkEnd w:id="37"/>
    </w:p>
    <w:p w:rsidR="008C1C6C" w:rsidRDefault="008C1C6C">
      <w:pPr>
        <w:pStyle w:val="Amain"/>
      </w:pPr>
      <w:r>
        <w:tab/>
        <w:t>(1)</w:t>
      </w:r>
      <w:r>
        <w:tab/>
        <w:t xml:space="preserve">This chapter applies to a person (a </w:t>
      </w:r>
      <w:r>
        <w:rPr>
          <w:rStyle w:val="charBoldItals"/>
        </w:rPr>
        <w:t>full-time detainee</w:t>
      </w:r>
      <w:r>
        <w:t>) if the person is—</w:t>
      </w:r>
    </w:p>
    <w:p w:rsidR="008C1C6C" w:rsidRDefault="008C1C6C">
      <w:pPr>
        <w:pStyle w:val="Apara"/>
      </w:pPr>
      <w:r>
        <w:tab/>
        <w:t>(a)</w:t>
      </w:r>
      <w:r>
        <w:tab/>
        <w:t xml:space="preserve">an offender in the </w:t>
      </w:r>
      <w:r w:rsidR="00355A72">
        <w:t>director</w:t>
      </w:r>
      <w:r w:rsidR="00355A72">
        <w:noBreakHyphen/>
        <w:t>general’s</w:t>
      </w:r>
      <w:r>
        <w:t xml:space="preserve"> custody because of section 11 (Effect of committal order); or</w:t>
      </w:r>
    </w:p>
    <w:p w:rsidR="008C1C6C" w:rsidRDefault="008C1C6C">
      <w:pPr>
        <w:pStyle w:val="Apara"/>
      </w:pPr>
      <w:r>
        <w:tab/>
        <w:t>(b)</w:t>
      </w:r>
      <w:r>
        <w:tab/>
        <w:t xml:space="preserve">a remandee in the </w:t>
      </w:r>
      <w:r w:rsidR="00355A72">
        <w:t>director</w:t>
      </w:r>
      <w:r w:rsidR="00355A72">
        <w:noBreakHyphen/>
        <w:t>general’s</w:t>
      </w:r>
      <w:r>
        <w:t xml:space="preserve"> custody because of section 16 (Effect of remand order).</w:t>
      </w:r>
    </w:p>
    <w:p w:rsidR="008C1C6C" w:rsidRDefault="008C1C6C">
      <w:pPr>
        <w:pStyle w:val="Amain"/>
      </w:pPr>
      <w:r>
        <w:tab/>
        <w:t>(2)</w:t>
      </w:r>
      <w:r>
        <w:tab/>
        <w:t xml:space="preserve">A reference in this chapter to an </w:t>
      </w:r>
      <w:r>
        <w:rPr>
          <w:rStyle w:val="charBoldItals"/>
        </w:rPr>
        <w:t>offender</w:t>
      </w:r>
      <w:r>
        <w:t xml:space="preserve"> is a reference to the full</w:t>
      </w:r>
      <w:r>
        <w:noBreakHyphen/>
        <w:t>time detainee if—</w:t>
      </w:r>
    </w:p>
    <w:p w:rsidR="008C1C6C" w:rsidRDefault="008C1C6C">
      <w:pPr>
        <w:pStyle w:val="Apara"/>
      </w:pPr>
      <w:r>
        <w:tab/>
        <w:t>(a)</w:t>
      </w:r>
      <w:r>
        <w:tab/>
        <w:t>subsection (1) (a) applies to the detainee; or</w:t>
      </w:r>
    </w:p>
    <w:p w:rsidR="008C1C6C" w:rsidRDefault="008C1C6C">
      <w:pPr>
        <w:pStyle w:val="Apara"/>
      </w:pPr>
      <w:r>
        <w:tab/>
        <w:t>(b)</w:t>
      </w:r>
      <w:r>
        <w:tab/>
        <w:t>subsection (1) (b) applies to the full-time detainee but the offender is not a remandee under subsection (3).</w:t>
      </w:r>
    </w:p>
    <w:p w:rsidR="008C1C6C" w:rsidRDefault="008C1C6C">
      <w:pPr>
        <w:pStyle w:val="Amain"/>
      </w:pPr>
      <w:r>
        <w:tab/>
        <w:t>(3)</w:t>
      </w:r>
      <w:r>
        <w:tab/>
        <w:t xml:space="preserve">A reference in this chapter to a </w:t>
      </w:r>
      <w:r>
        <w:rPr>
          <w:rStyle w:val="charBoldItals"/>
        </w:rPr>
        <w:t>remandee</w:t>
      </w:r>
      <w:r>
        <w:t xml:space="preserve"> is a reference to the full</w:t>
      </w:r>
      <w:r>
        <w:noBreakHyphen/>
        <w:t>time detainee if—</w:t>
      </w:r>
    </w:p>
    <w:p w:rsidR="008C1C6C" w:rsidRDefault="008C1C6C">
      <w:pPr>
        <w:pStyle w:val="Apara"/>
      </w:pPr>
      <w:r>
        <w:tab/>
        <w:t>(a)</w:t>
      </w:r>
      <w:r>
        <w:tab/>
        <w:t>subsection (1) (b) applies to the full-time detainee; and</w:t>
      </w:r>
    </w:p>
    <w:p w:rsidR="008C1C6C" w:rsidRDefault="008C1C6C">
      <w:pPr>
        <w:pStyle w:val="Apara"/>
      </w:pPr>
      <w:r>
        <w:tab/>
        <w:t>(b)</w:t>
      </w:r>
      <w:r>
        <w:tab/>
        <w:t>the full-time detainee—</w:t>
      </w:r>
    </w:p>
    <w:p w:rsidR="008C1C6C" w:rsidRDefault="008C1C6C">
      <w:pPr>
        <w:pStyle w:val="Asubpara"/>
      </w:pPr>
      <w:r>
        <w:tab/>
        <w:t>(i)</w:t>
      </w:r>
      <w:r>
        <w:tab/>
        <w:t>has not been convicted or found guilty of the offence for which the detainee is remanded; or</w:t>
      </w:r>
    </w:p>
    <w:p w:rsidR="008C1C6C" w:rsidRDefault="008C1C6C">
      <w:pPr>
        <w:pStyle w:val="Asubpara"/>
      </w:pPr>
      <w:r>
        <w:tab/>
        <w:t>(ii)</w:t>
      </w:r>
      <w:r>
        <w:tab/>
        <w:t>is not serving a sentence of imprisonment by full-time detention for another offence.</w:t>
      </w:r>
    </w:p>
    <w:p w:rsidR="008C1C6C" w:rsidRPr="00782F83" w:rsidRDefault="008C1C6C">
      <w:pPr>
        <w:pStyle w:val="AH5Sec"/>
        <w:rPr>
          <w:rStyle w:val="charItals"/>
        </w:rPr>
      </w:pPr>
      <w:bookmarkStart w:id="38" w:name="_Toc511037294"/>
      <w:r w:rsidRPr="0008100E">
        <w:rPr>
          <w:rStyle w:val="CharSectNo"/>
        </w:rPr>
        <w:t>23</w:t>
      </w:r>
      <w:r>
        <w:rPr>
          <w:iCs/>
        </w:rPr>
        <w:tab/>
      </w:r>
      <w:r>
        <w:t>Definitions—ch 4</w:t>
      </w:r>
      <w:bookmarkEnd w:id="38"/>
    </w:p>
    <w:p w:rsidR="008C1C6C" w:rsidRDefault="008C1C6C">
      <w:pPr>
        <w:pStyle w:val="Amain"/>
        <w:keepNext/>
      </w:pPr>
      <w:r>
        <w:tab/>
        <w:t>(1)</w:t>
      </w:r>
      <w:r>
        <w:tab/>
        <w:t>In this Act:</w:t>
      </w:r>
    </w:p>
    <w:p w:rsidR="008C1C6C" w:rsidRDefault="008C1C6C">
      <w:pPr>
        <w:pStyle w:val="aDef"/>
        <w:keepNext/>
      </w:pPr>
      <w:r>
        <w:rPr>
          <w:rStyle w:val="charBoldItals"/>
        </w:rPr>
        <w:t>recommitted</w:t>
      </w:r>
      <w:r>
        <w:t xml:space="preserve">, for an offender, means placed in the </w:t>
      </w:r>
      <w:r w:rsidR="00355A72">
        <w:t>director</w:t>
      </w:r>
      <w:r w:rsidR="00355A72">
        <w:noBreakHyphen/>
        <w:t>general’s</w:t>
      </w:r>
      <w:r>
        <w:t xml:space="preserve"> custody because of an order under any of the following provisions:</w:t>
      </w:r>
    </w:p>
    <w:p w:rsidR="008C1C6C" w:rsidRDefault="008C1C6C">
      <w:pPr>
        <w:pStyle w:val="aDefpara"/>
      </w:pPr>
      <w:r>
        <w:tab/>
        <w:t>(</w:t>
      </w:r>
      <w:r w:rsidR="00854792">
        <w:t>a</w:t>
      </w:r>
      <w:r>
        <w:t>)</w:t>
      </w:r>
      <w:r>
        <w:tab/>
        <w:t>section 161 (Cancellation of parole—recommittal to full-time detention);</w:t>
      </w:r>
    </w:p>
    <w:p w:rsidR="008C1C6C" w:rsidRDefault="008C1C6C">
      <w:pPr>
        <w:pStyle w:val="aDefpara"/>
      </w:pPr>
      <w:r>
        <w:tab/>
        <w:t>(</w:t>
      </w:r>
      <w:r w:rsidR="00854792">
        <w:t>b</w:t>
      </w:r>
      <w:r>
        <w:t>)</w:t>
      </w:r>
      <w:r>
        <w:tab/>
        <w:t>section 312 (Cancellation of licence—recommittal to full-time detention).</w:t>
      </w:r>
    </w:p>
    <w:p w:rsidR="008C1C6C" w:rsidRDefault="008C1C6C">
      <w:pPr>
        <w:pStyle w:val="aDef"/>
        <w:keepNext/>
      </w:pPr>
      <w:r>
        <w:rPr>
          <w:rStyle w:val="charBoldItals"/>
        </w:rPr>
        <w:t>release date</w:t>
      </w:r>
      <w:r>
        <w:t>, for an offender for a sentence, means the day the term of the sentence ends.</w:t>
      </w:r>
    </w:p>
    <w:p w:rsidR="008C1C6C" w:rsidRDefault="008C1C6C">
      <w:pPr>
        <w:pStyle w:val="aNote"/>
      </w:pPr>
      <w:r>
        <w:rPr>
          <w:rStyle w:val="charItals"/>
        </w:rPr>
        <w:t>Note</w:t>
      </w:r>
      <w:r>
        <w:rPr>
          <w:rStyle w:val="charItals"/>
        </w:rPr>
        <w:tab/>
      </w:r>
      <w:r>
        <w:t xml:space="preserve">The </w:t>
      </w:r>
      <w:r>
        <w:rPr>
          <w:rStyle w:val="charBoldItals"/>
        </w:rPr>
        <w:t>term</w:t>
      </w:r>
      <w:r>
        <w:t xml:space="preserve"> of a sentence includes the term of the sentence as amended (see dict).</w:t>
      </w:r>
    </w:p>
    <w:p w:rsidR="008C1C6C" w:rsidRDefault="008C1C6C">
      <w:pPr>
        <w:pStyle w:val="Amain"/>
        <w:keepNext/>
      </w:pPr>
      <w:r>
        <w:tab/>
        <w:t>(2)</w:t>
      </w:r>
      <w:r>
        <w:tab/>
        <w:t>In this chapter:</w:t>
      </w:r>
    </w:p>
    <w:p w:rsidR="008C1C6C" w:rsidRDefault="008C1C6C">
      <w:pPr>
        <w:pStyle w:val="aDef"/>
      </w:pPr>
      <w:r>
        <w:rPr>
          <w:rStyle w:val="charBoldItals"/>
        </w:rPr>
        <w:t>full-time detainee</w:t>
      </w:r>
      <w:r>
        <w:rPr>
          <w:bCs/>
          <w:iCs/>
        </w:rPr>
        <w:t>—see section 22 (1).</w:t>
      </w:r>
    </w:p>
    <w:p w:rsidR="008C1C6C" w:rsidRDefault="008C1C6C">
      <w:pPr>
        <w:pStyle w:val="aDef"/>
      </w:pPr>
      <w:r>
        <w:rPr>
          <w:rStyle w:val="charBoldItals"/>
        </w:rPr>
        <w:t>offender</w:t>
      </w:r>
      <w:r>
        <w:rPr>
          <w:bCs/>
          <w:iCs/>
        </w:rPr>
        <w:t>—see section 22 (2).</w:t>
      </w:r>
    </w:p>
    <w:p w:rsidR="008C1C6C" w:rsidRDefault="008C1C6C">
      <w:pPr>
        <w:pStyle w:val="aDef"/>
      </w:pPr>
      <w:r>
        <w:rPr>
          <w:rStyle w:val="charBoldItals"/>
        </w:rPr>
        <w:t>remandee</w:t>
      </w:r>
      <w:r>
        <w:rPr>
          <w:bCs/>
          <w:iCs/>
        </w:rPr>
        <w:t>—see section 22 (3).</w:t>
      </w:r>
    </w:p>
    <w:p w:rsidR="008C1C6C" w:rsidRDefault="008C1C6C">
      <w:pPr>
        <w:pStyle w:val="PageBreak"/>
      </w:pPr>
      <w:r>
        <w:br w:type="page"/>
      </w:r>
    </w:p>
    <w:p w:rsidR="008C1C6C" w:rsidRPr="0008100E" w:rsidRDefault="008C1C6C">
      <w:pPr>
        <w:pStyle w:val="AH2Part"/>
      </w:pPr>
      <w:bookmarkStart w:id="39" w:name="_Toc511037295"/>
      <w:r w:rsidRPr="0008100E">
        <w:rPr>
          <w:rStyle w:val="CharPartNo"/>
        </w:rPr>
        <w:t>Part 4.2</w:t>
      </w:r>
      <w:r>
        <w:tab/>
      </w:r>
      <w:r w:rsidRPr="0008100E">
        <w:rPr>
          <w:rStyle w:val="CharPartText"/>
        </w:rPr>
        <w:t>Serving full-time detention</w:t>
      </w:r>
      <w:bookmarkEnd w:id="39"/>
    </w:p>
    <w:p w:rsidR="008C1C6C" w:rsidRDefault="008C1C6C">
      <w:pPr>
        <w:pStyle w:val="AH5Sec"/>
      </w:pPr>
      <w:bookmarkStart w:id="40" w:name="_Toc511037296"/>
      <w:r w:rsidRPr="0008100E">
        <w:rPr>
          <w:rStyle w:val="CharSectNo"/>
        </w:rPr>
        <w:t>24</w:t>
      </w:r>
      <w:r>
        <w:tab/>
        <w:t>Full-time detention obligations</w:t>
      </w:r>
      <w:bookmarkEnd w:id="40"/>
    </w:p>
    <w:p w:rsidR="008C1C6C" w:rsidRDefault="008C1C6C">
      <w:pPr>
        <w:pStyle w:val="Amain"/>
      </w:pPr>
      <w:r>
        <w:tab/>
        <w:t>(1)</w:t>
      </w:r>
      <w:r>
        <w:tab/>
        <w:t xml:space="preserve">An offender must serve the period of imprisonment set by the sentencing court by full-time detention in accordance with this Act and the </w:t>
      </w:r>
      <w:hyperlink r:id="rId55" w:tooltip="A2007-15" w:history="1">
        <w:r w:rsidR="00782F83" w:rsidRPr="00782F83">
          <w:rPr>
            <w:rStyle w:val="charCitHyperlinkItal"/>
          </w:rPr>
          <w:t>Corrections Management Act 2007</w:t>
        </w:r>
      </w:hyperlink>
      <w:r>
        <w:t>.</w:t>
      </w:r>
    </w:p>
    <w:p w:rsidR="008C1C6C" w:rsidRDefault="008C1C6C">
      <w:pPr>
        <w:pStyle w:val="Amain"/>
      </w:pPr>
      <w:r>
        <w:tab/>
        <w:t>(2)</w:t>
      </w:r>
      <w:r>
        <w:tab/>
        <w:t xml:space="preserve">If an offender is recommitted to the </w:t>
      </w:r>
      <w:r w:rsidR="00355A72">
        <w:t>director</w:t>
      </w:r>
      <w:r w:rsidR="00355A72">
        <w:noBreakHyphen/>
        <w:t>general’s</w:t>
      </w:r>
      <w:r>
        <w:t xml:space="preserve"> custody, the offender must serve the period of imprisonment for which the offender has been recommitted by full-time detention in accordance with this Act and the </w:t>
      </w:r>
      <w:hyperlink r:id="rId56" w:tooltip="A2007-15" w:history="1">
        <w:r w:rsidR="00782F83" w:rsidRPr="00782F83">
          <w:rPr>
            <w:rStyle w:val="charCitHyperlinkItal"/>
          </w:rPr>
          <w:t>Corrections Management Act 2007</w:t>
        </w:r>
      </w:hyperlink>
      <w:r>
        <w:rPr>
          <w:rStyle w:val="charItals"/>
        </w:rPr>
        <w:t>.</w:t>
      </w:r>
    </w:p>
    <w:p w:rsidR="008C1C6C" w:rsidRDefault="008C1C6C">
      <w:pPr>
        <w:pStyle w:val="Amain"/>
      </w:pPr>
      <w:r>
        <w:tab/>
        <w:t>(3)</w:t>
      </w:r>
      <w:r>
        <w:tab/>
        <w:t xml:space="preserve">An offender must also comply with any requirement or direction under this Act, or the </w:t>
      </w:r>
      <w:hyperlink r:id="rId57" w:tooltip="A2007-15" w:history="1">
        <w:r w:rsidR="00782F83" w:rsidRPr="00782F83">
          <w:rPr>
            <w:rStyle w:val="charCitHyperlinkItal"/>
          </w:rPr>
          <w:t>Corrections Management Act 2007</w:t>
        </w:r>
      </w:hyperlink>
      <w:r>
        <w:t>,</w:t>
      </w:r>
      <w:r w:rsidRPr="00782F83">
        <w:t xml:space="preserve"> </w:t>
      </w:r>
      <w:r>
        <w:t>that applies to the offender as a full-time detainee.</w:t>
      </w:r>
    </w:p>
    <w:p w:rsidR="008C1C6C" w:rsidRDefault="008C1C6C">
      <w:pPr>
        <w:pStyle w:val="Amain"/>
      </w:pPr>
      <w:r>
        <w:tab/>
        <w:t>(4)</w:t>
      </w:r>
      <w:r>
        <w:tab/>
        <w:t xml:space="preserve">A remandee must spend the period of remand in full-time detention in accordance with this Act and the </w:t>
      </w:r>
      <w:hyperlink r:id="rId58" w:tooltip="A2007-15" w:history="1">
        <w:r w:rsidR="00782F83" w:rsidRPr="00782F83">
          <w:rPr>
            <w:rStyle w:val="charCitHyperlinkItal"/>
          </w:rPr>
          <w:t>Corrections Management Act 2007</w:t>
        </w:r>
      </w:hyperlink>
      <w:r>
        <w:t>.</w:t>
      </w:r>
    </w:p>
    <w:p w:rsidR="008C1C6C" w:rsidRDefault="008C1C6C">
      <w:pPr>
        <w:pStyle w:val="Amain"/>
        <w:keepNext/>
      </w:pPr>
      <w:r>
        <w:tab/>
        <w:t>(5)</w:t>
      </w:r>
      <w:r>
        <w:tab/>
        <w:t xml:space="preserve">A remandee must also comply with any requirement or direction under this Act, or the </w:t>
      </w:r>
      <w:hyperlink r:id="rId59" w:tooltip="A2007-15" w:history="1">
        <w:r w:rsidR="00782F83" w:rsidRPr="00782F83">
          <w:rPr>
            <w:rStyle w:val="charCitHyperlinkItal"/>
          </w:rPr>
          <w:t>Corrections Management Act 2007</w:t>
        </w:r>
      </w:hyperlink>
      <w:r>
        <w:t>,</w:t>
      </w:r>
      <w:r w:rsidRPr="00782F83">
        <w:t xml:space="preserve"> </w:t>
      </w:r>
      <w:r>
        <w:t>that applies to the remandee as a full-time detainee.</w:t>
      </w:r>
    </w:p>
    <w:p w:rsidR="008C1C6C" w:rsidRDefault="008C1C6C">
      <w:pPr>
        <w:pStyle w:val="aNote"/>
        <w:rPr>
          <w:snapToGrid w:val="0"/>
        </w:rPr>
      </w:pPr>
      <w:r>
        <w:rPr>
          <w:rStyle w:val="charItals"/>
        </w:rPr>
        <w:t>Note</w:t>
      </w:r>
      <w:r>
        <w:rPr>
          <w:rStyle w:val="charItals"/>
        </w:rPr>
        <w:tab/>
      </w:r>
      <w:r>
        <w:rPr>
          <w:snapToGrid w:val="0"/>
        </w:rPr>
        <w:t xml:space="preserve">A reference to an Act includes a reference to the statutory instruments made or in force under the Act, including a regulation (see </w:t>
      </w:r>
      <w:hyperlink r:id="rId60" w:tooltip="A2001-14" w:history="1">
        <w:r w:rsidR="00782F83" w:rsidRPr="00782F83">
          <w:rPr>
            <w:rStyle w:val="charCitHyperlinkAbbrev"/>
          </w:rPr>
          <w:t>Legislation Act</w:t>
        </w:r>
      </w:hyperlink>
      <w:r>
        <w:rPr>
          <w:snapToGrid w:val="0"/>
        </w:rPr>
        <w:t>, s 104).</w:t>
      </w:r>
    </w:p>
    <w:p w:rsidR="008C1C6C" w:rsidRDefault="008C1C6C">
      <w:pPr>
        <w:pStyle w:val="AH5Sec"/>
      </w:pPr>
      <w:bookmarkStart w:id="41" w:name="_Toc511037297"/>
      <w:r w:rsidRPr="0008100E">
        <w:rPr>
          <w:rStyle w:val="CharSectNo"/>
        </w:rPr>
        <w:t>25</w:t>
      </w:r>
      <w:r>
        <w:tab/>
        <w:t>Full-time detention—</w:t>
      </w:r>
      <w:r w:rsidR="00521024">
        <w:t>director</w:t>
      </w:r>
      <w:r w:rsidR="00521024">
        <w:noBreakHyphen/>
        <w:t>general</w:t>
      </w:r>
      <w:r>
        <w:t xml:space="preserve"> directions</w:t>
      </w:r>
      <w:bookmarkEnd w:id="41"/>
    </w:p>
    <w:p w:rsidR="008C1C6C" w:rsidRDefault="008C1C6C">
      <w:pPr>
        <w:pStyle w:val="Amain"/>
      </w:pPr>
      <w:r>
        <w:tab/>
        <w:t>(1)</w:t>
      </w:r>
      <w:r>
        <w:tab/>
        <w:t xml:space="preserve">For this chapter, the </w:t>
      </w:r>
      <w:r w:rsidR="00521024">
        <w:t>director</w:t>
      </w:r>
      <w:r w:rsidR="00521024">
        <w:noBreakHyphen/>
        <w:t>general</w:t>
      </w:r>
      <w:r>
        <w:t xml:space="preserve"> may give directions, orally or in writing, to a full-time detainee.</w:t>
      </w:r>
    </w:p>
    <w:p w:rsidR="008C1C6C" w:rsidRDefault="008C1C6C">
      <w:pPr>
        <w:pStyle w:val="Amain"/>
      </w:pPr>
      <w:r>
        <w:tab/>
        <w:t>(2)</w:t>
      </w:r>
      <w:r>
        <w:tab/>
        <w:t>To remove any doubt, this section does not limit section 321 (</w:t>
      </w:r>
      <w:r w:rsidR="00521024">
        <w:t>Director</w:t>
      </w:r>
      <w:r w:rsidR="00521024">
        <w:noBreakHyphen/>
        <w:t>general</w:t>
      </w:r>
      <w:r>
        <w:t xml:space="preserve"> directions—general).</w:t>
      </w:r>
    </w:p>
    <w:p w:rsidR="008C1C6C" w:rsidRDefault="008C1C6C">
      <w:pPr>
        <w:pStyle w:val="AH5Sec"/>
        <w:rPr>
          <w:b w:val="0"/>
          <w:bCs/>
        </w:rPr>
      </w:pPr>
      <w:bookmarkStart w:id="42" w:name="_Toc511037298"/>
      <w:r w:rsidRPr="0008100E">
        <w:rPr>
          <w:rStyle w:val="CharSectNo"/>
        </w:rPr>
        <w:t>26</w:t>
      </w:r>
      <w:r>
        <w:rPr>
          <w:bCs/>
        </w:rPr>
        <w:tab/>
      </w:r>
      <w:r>
        <w:t>Full-time detention in ACT or NSW</w:t>
      </w:r>
      <w:bookmarkEnd w:id="42"/>
    </w:p>
    <w:p w:rsidR="008C1C6C" w:rsidRDefault="008C1C6C">
      <w:pPr>
        <w:pStyle w:val="Amain"/>
      </w:pPr>
      <w:r>
        <w:tab/>
        <w:t>(1)</w:t>
      </w:r>
      <w:r>
        <w:tab/>
        <w:t xml:space="preserve">The </w:t>
      </w:r>
      <w:r w:rsidR="00521024">
        <w:t>director</w:t>
      </w:r>
      <w:r w:rsidR="00521024">
        <w:noBreakHyphen/>
        <w:t>general</w:t>
      </w:r>
      <w:r>
        <w:t xml:space="preserve"> must arrange for a full-time detainee to be kept in full-time detention at—</w:t>
      </w:r>
    </w:p>
    <w:p w:rsidR="008C1C6C" w:rsidRDefault="008C1C6C">
      <w:pPr>
        <w:pStyle w:val="Apara"/>
      </w:pPr>
      <w:r>
        <w:tab/>
        <w:t>(a)</w:t>
      </w:r>
      <w:r>
        <w:tab/>
        <w:t>an ACT correctional centre; or</w:t>
      </w:r>
    </w:p>
    <w:p w:rsidR="008C1C6C" w:rsidRDefault="008C1C6C">
      <w:pPr>
        <w:pStyle w:val="Apara"/>
      </w:pPr>
      <w:r>
        <w:tab/>
        <w:t>(b)</w:t>
      </w:r>
      <w:r>
        <w:tab/>
        <w:t>a NSW correctional centre.</w:t>
      </w:r>
    </w:p>
    <w:p w:rsidR="008C1C6C" w:rsidRDefault="008C1C6C">
      <w:pPr>
        <w:pStyle w:val="Amain"/>
      </w:pPr>
      <w:r>
        <w:tab/>
        <w:t>(2)</w:t>
      </w:r>
      <w:r>
        <w:tab/>
        <w:t xml:space="preserve">For this section, the </w:t>
      </w:r>
      <w:r w:rsidR="00521024">
        <w:t>director</w:t>
      </w:r>
      <w:r w:rsidR="00521024">
        <w:noBreakHyphen/>
        <w:t>general</w:t>
      </w:r>
      <w:r>
        <w:t xml:space="preserve"> may, in writing, direct that a full-time detainee—</w:t>
      </w:r>
    </w:p>
    <w:p w:rsidR="008C1C6C" w:rsidRDefault="008C1C6C">
      <w:pPr>
        <w:pStyle w:val="Apara"/>
      </w:pPr>
      <w:r>
        <w:tab/>
        <w:t>(a)</w:t>
      </w:r>
      <w:r>
        <w:tab/>
        <w:t>be detained at the ACT correctional centre stated in the direction; or</w:t>
      </w:r>
    </w:p>
    <w:p w:rsidR="008C1C6C" w:rsidRDefault="008C1C6C" w:rsidP="0025167D">
      <w:pPr>
        <w:pStyle w:val="Apara"/>
        <w:keepNext/>
      </w:pPr>
      <w:r>
        <w:tab/>
        <w:t>(b)</w:t>
      </w:r>
      <w:r>
        <w:tab/>
        <w:t>be removed to a NSW correctional centre stated in the direction.</w:t>
      </w:r>
    </w:p>
    <w:p w:rsidR="00D32371" w:rsidRPr="00DF3D1C" w:rsidRDefault="00D32371" w:rsidP="0025167D">
      <w:pPr>
        <w:pStyle w:val="aNote"/>
        <w:keepLines/>
      </w:pPr>
      <w:r w:rsidRPr="00D16756">
        <w:rPr>
          <w:rStyle w:val="charItals"/>
        </w:rPr>
        <w:t>Note</w:t>
      </w:r>
      <w:r w:rsidRPr="00D16756">
        <w:rPr>
          <w:rStyle w:val="charItals"/>
        </w:rPr>
        <w:tab/>
      </w:r>
      <w:r w:rsidRPr="00DF3D1C">
        <w:t xml:space="preserve">The reference to an ACT correctional centre is, in relation to a CYP young offender, a reference to a detention place under the </w:t>
      </w:r>
      <w:hyperlink r:id="rId61" w:tooltip="A2008-19" w:history="1">
        <w:r w:rsidR="00782F83" w:rsidRPr="00782F83">
          <w:rPr>
            <w:rStyle w:val="charCitHyperlinkItal"/>
          </w:rPr>
          <w:t>Children and Young People Act 2008</w:t>
        </w:r>
      </w:hyperlink>
      <w:r w:rsidRPr="00DF3D1C">
        <w:t xml:space="preserve">.  A CYP young offender is a young offender required under the </w:t>
      </w:r>
      <w:hyperlink r:id="rId62" w:tooltip="A2005-58" w:history="1">
        <w:r w:rsidR="00782F83" w:rsidRPr="00782F83">
          <w:rPr>
            <w:rStyle w:val="charCitHyperlinkItal"/>
          </w:rPr>
          <w:t>Crimes (Sentencing) Act 2005</w:t>
        </w:r>
      </w:hyperlink>
      <w:r w:rsidRPr="00DF3D1C">
        <w:t>, section 133H to serve his or her sentence of imprisonment at a detention place (see this Act, s 320C).</w:t>
      </w:r>
    </w:p>
    <w:p w:rsidR="008C1C6C" w:rsidRDefault="008C1C6C">
      <w:pPr>
        <w:pStyle w:val="AH5Sec"/>
      </w:pPr>
      <w:bookmarkStart w:id="43" w:name="_Toc511037299"/>
      <w:r w:rsidRPr="0008100E">
        <w:rPr>
          <w:rStyle w:val="CharSectNo"/>
        </w:rPr>
        <w:t>27</w:t>
      </w:r>
      <w:r>
        <w:tab/>
        <w:t>Guidelines—allocation of detainees to correctional centres</w:t>
      </w:r>
      <w:bookmarkEnd w:id="43"/>
    </w:p>
    <w:p w:rsidR="008C1C6C" w:rsidRDefault="008C1C6C">
      <w:pPr>
        <w:pStyle w:val="Amain"/>
      </w:pPr>
      <w:r>
        <w:tab/>
        <w:t>(1)</w:t>
      </w:r>
      <w:r>
        <w:tab/>
        <w:t xml:space="preserve">The </w:t>
      </w:r>
      <w:r w:rsidR="00521024">
        <w:t>director</w:t>
      </w:r>
      <w:r w:rsidR="00521024">
        <w:noBreakHyphen/>
        <w:t>general</w:t>
      </w:r>
      <w:r>
        <w:t xml:space="preserve"> may make guidelines in relation to the allocation of full-time detainees to correctional centres.</w:t>
      </w:r>
    </w:p>
    <w:p w:rsidR="008C1C6C" w:rsidRDefault="008C1C6C">
      <w:pPr>
        <w:pStyle w:val="Amain"/>
      </w:pPr>
      <w:r>
        <w:tab/>
        <w:t>(2)</w:t>
      </w:r>
      <w:r>
        <w:tab/>
        <w:t>Without limiting subsection (1), guidelines may include provision about—</w:t>
      </w:r>
    </w:p>
    <w:p w:rsidR="008C1C6C" w:rsidRDefault="008C1C6C">
      <w:pPr>
        <w:pStyle w:val="Apara"/>
      </w:pPr>
      <w:r>
        <w:tab/>
        <w:t>(a)</w:t>
      </w:r>
      <w:r>
        <w:tab/>
        <w:t>which correctional centres are to be used for accommodating full-time detainees; and</w:t>
      </w:r>
    </w:p>
    <w:p w:rsidR="008C1C6C" w:rsidRDefault="008C1C6C">
      <w:pPr>
        <w:pStyle w:val="Apara"/>
      </w:pPr>
      <w:r>
        <w:tab/>
        <w:t>(b)</w:t>
      </w:r>
      <w:r>
        <w:tab/>
        <w:t>the transfer of full-time detainees between correctional centres.</w:t>
      </w:r>
    </w:p>
    <w:p w:rsidR="008C1C6C" w:rsidRDefault="008C1C6C">
      <w:pPr>
        <w:pStyle w:val="Amain"/>
        <w:keepNext/>
      </w:pPr>
      <w:r>
        <w:tab/>
        <w:t>(3)</w:t>
      </w:r>
      <w:r>
        <w:tab/>
        <w:t>A guideline is a notifiable instrument.</w:t>
      </w:r>
    </w:p>
    <w:p w:rsidR="008C1C6C" w:rsidRDefault="008C1C6C">
      <w:pPr>
        <w:pStyle w:val="aNote"/>
      </w:pPr>
      <w:r>
        <w:rPr>
          <w:rStyle w:val="charItals"/>
        </w:rPr>
        <w:t>Note</w:t>
      </w:r>
      <w:r>
        <w:rPr>
          <w:rStyle w:val="charItals"/>
        </w:rPr>
        <w:tab/>
      </w:r>
      <w:r>
        <w:t xml:space="preserve">A notifiable instrument must be notified under the </w:t>
      </w:r>
      <w:hyperlink r:id="rId63" w:tooltip="A2001-14" w:history="1">
        <w:r w:rsidR="00782F83" w:rsidRPr="00782F83">
          <w:rPr>
            <w:rStyle w:val="charCitHyperlinkAbbrev"/>
          </w:rPr>
          <w:t>Legislation Act</w:t>
        </w:r>
      </w:hyperlink>
      <w:r>
        <w:t>.</w:t>
      </w:r>
    </w:p>
    <w:p w:rsidR="008C1C6C" w:rsidRDefault="008C1C6C">
      <w:pPr>
        <w:pStyle w:val="Amain"/>
        <w:keepNext/>
      </w:pPr>
      <w:r>
        <w:tab/>
        <w:t>(4)</w:t>
      </w:r>
      <w:r>
        <w:tab/>
        <w:t>In this section:</w:t>
      </w:r>
    </w:p>
    <w:p w:rsidR="008C1C6C" w:rsidRDefault="008C1C6C">
      <w:pPr>
        <w:pStyle w:val="aDef"/>
      </w:pPr>
      <w:r>
        <w:rPr>
          <w:rStyle w:val="charBoldItals"/>
        </w:rPr>
        <w:t>correctional centre</w:t>
      </w:r>
      <w:r>
        <w:t xml:space="preserve"> includes a NSW correctional centre.</w:t>
      </w:r>
    </w:p>
    <w:p w:rsidR="008C1C6C" w:rsidRDefault="008C1C6C">
      <w:pPr>
        <w:pStyle w:val="AH5Sec"/>
      </w:pPr>
      <w:bookmarkStart w:id="44" w:name="_Toc511037300"/>
      <w:r w:rsidRPr="0008100E">
        <w:rPr>
          <w:rStyle w:val="CharSectNo"/>
        </w:rPr>
        <w:t>28</w:t>
      </w:r>
      <w:r>
        <w:tab/>
        <w:t>Work and activities by full-time detainee</w:t>
      </w:r>
      <w:bookmarkEnd w:id="44"/>
    </w:p>
    <w:p w:rsidR="008C1C6C" w:rsidRDefault="008C1C6C">
      <w:pPr>
        <w:pStyle w:val="Amain"/>
      </w:pPr>
      <w:r>
        <w:tab/>
        <w:t>(1)</w:t>
      </w:r>
      <w:r>
        <w:tab/>
        <w:t xml:space="preserve">The </w:t>
      </w:r>
      <w:r w:rsidR="00521024">
        <w:t>director</w:t>
      </w:r>
      <w:r w:rsidR="00521024">
        <w:noBreakHyphen/>
        <w:t>general</w:t>
      </w:r>
      <w:r>
        <w:t xml:space="preserve"> may direct an offender, orally or in writing—</w:t>
      </w:r>
    </w:p>
    <w:p w:rsidR="008C1C6C" w:rsidRDefault="008C1C6C">
      <w:pPr>
        <w:pStyle w:val="Apara"/>
      </w:pPr>
      <w:r>
        <w:tab/>
        <w:t>(a)</w:t>
      </w:r>
      <w:r>
        <w:tab/>
        <w:t xml:space="preserve">to participate in an activity that the </w:t>
      </w:r>
      <w:r w:rsidR="00521024">
        <w:t>director</w:t>
      </w:r>
      <w:r w:rsidR="00521024">
        <w:noBreakHyphen/>
        <w:t>general</w:t>
      </w:r>
      <w:r>
        <w:t xml:space="preserve"> considers desirable for the offender’s welfare or training; or</w:t>
      </w:r>
    </w:p>
    <w:p w:rsidR="008C1C6C" w:rsidRDefault="008C1C6C">
      <w:pPr>
        <w:pStyle w:val="Apara"/>
      </w:pPr>
      <w:r>
        <w:tab/>
        <w:t>(b)</w:t>
      </w:r>
      <w:r>
        <w:tab/>
        <w:t xml:space="preserve">to do work at a correctional centre, or community service work outside a correctional centre, that the </w:t>
      </w:r>
      <w:r w:rsidR="00521024">
        <w:t>director</w:t>
      </w:r>
      <w:r w:rsidR="00521024">
        <w:noBreakHyphen/>
        <w:t>general</w:t>
      </w:r>
      <w:r>
        <w:t xml:space="preserve"> considers suitable for the offender.</w:t>
      </w:r>
    </w:p>
    <w:p w:rsidR="008C1C6C" w:rsidRDefault="008C1C6C">
      <w:pPr>
        <w:pStyle w:val="Amain"/>
      </w:pPr>
      <w:r>
        <w:tab/>
        <w:t>(2)</w:t>
      </w:r>
      <w:r>
        <w:tab/>
        <w:t>However, an offender is not required to do work (including community service work) or an activity the offender is not capable of doing.</w:t>
      </w:r>
    </w:p>
    <w:p w:rsidR="008C1C6C" w:rsidRDefault="008C1C6C">
      <w:pPr>
        <w:pStyle w:val="Amain"/>
        <w:keepNext/>
      </w:pPr>
      <w:r>
        <w:tab/>
        <w:t>(3)</w:t>
      </w:r>
      <w:r>
        <w:tab/>
        <w:t xml:space="preserve">The </w:t>
      </w:r>
      <w:r w:rsidR="00521024">
        <w:t>director</w:t>
      </w:r>
      <w:r w:rsidR="00521024">
        <w:noBreakHyphen/>
        <w:t>general</w:t>
      </w:r>
      <w:r>
        <w:t xml:space="preserve"> may allow a remandee to do work at a correctional centre, or community service work outside a correctional centre, that the </w:t>
      </w:r>
      <w:r w:rsidR="00521024">
        <w:t>director</w:t>
      </w:r>
      <w:r w:rsidR="00521024">
        <w:noBreakHyphen/>
        <w:t>general</w:t>
      </w:r>
      <w:r>
        <w:t xml:space="preserve"> considers suitable for the remandee.</w:t>
      </w:r>
    </w:p>
    <w:p w:rsidR="008C1C6C" w:rsidRDefault="008C1C6C">
      <w:pPr>
        <w:pStyle w:val="aNote"/>
        <w:rPr>
          <w:iCs/>
        </w:rPr>
      </w:pPr>
      <w:r>
        <w:rPr>
          <w:rStyle w:val="charItals"/>
        </w:rPr>
        <w:t>Note</w:t>
      </w:r>
      <w:r>
        <w:rPr>
          <w:rStyle w:val="charItals"/>
        </w:rPr>
        <w:tab/>
      </w:r>
      <w:r>
        <w:rPr>
          <w:iCs/>
        </w:rPr>
        <w:t xml:space="preserve">A regulation may prescribe work to be community service work </w:t>
      </w:r>
      <w:r>
        <w:t>(see s 316).</w:t>
      </w:r>
    </w:p>
    <w:p w:rsidR="008C1C6C" w:rsidRDefault="008C1C6C">
      <w:pPr>
        <w:pStyle w:val="AH5Sec"/>
      </w:pPr>
      <w:bookmarkStart w:id="45" w:name="_Toc511037301"/>
      <w:r w:rsidRPr="0008100E">
        <w:rPr>
          <w:rStyle w:val="CharSectNo"/>
        </w:rPr>
        <w:t>29</w:t>
      </w:r>
      <w:r>
        <w:tab/>
        <w:t>Custody of full-time detainee—lawful absence from correctional centre</w:t>
      </w:r>
      <w:bookmarkEnd w:id="45"/>
    </w:p>
    <w:p w:rsidR="008C1C6C" w:rsidRDefault="008C1C6C">
      <w:pPr>
        <w:pStyle w:val="Amainreturn"/>
      </w:pPr>
      <w:r>
        <w:t>While lawfully absent from a correctional centre, a full-time detainee—</w:t>
      </w:r>
    </w:p>
    <w:p w:rsidR="008C1C6C" w:rsidRDefault="008C1C6C">
      <w:pPr>
        <w:pStyle w:val="Apara"/>
      </w:pPr>
      <w:r>
        <w:tab/>
        <w:t>(a)</w:t>
      </w:r>
      <w:r>
        <w:tab/>
        <w:t xml:space="preserve">remains in the </w:t>
      </w:r>
      <w:r w:rsidR="00355A72">
        <w:t>director</w:t>
      </w:r>
      <w:r w:rsidR="00355A72">
        <w:noBreakHyphen/>
        <w:t>general’s</w:t>
      </w:r>
      <w:r>
        <w:t xml:space="preserve"> custody; and</w:t>
      </w:r>
    </w:p>
    <w:p w:rsidR="008C1C6C" w:rsidRDefault="008C1C6C">
      <w:pPr>
        <w:pStyle w:val="Apara"/>
        <w:keepNext/>
      </w:pPr>
      <w:r>
        <w:tab/>
        <w:t>(b)</w:t>
      </w:r>
      <w:r>
        <w:tab/>
        <w:t>if under escort by an escort officer—is also taken to be in the escort’s custody.</w:t>
      </w:r>
    </w:p>
    <w:p w:rsidR="008C1C6C" w:rsidRDefault="008C1C6C">
      <w:pPr>
        <w:pStyle w:val="aExamHdgss"/>
      </w:pPr>
      <w:r>
        <w:t>Examples of lawful absence from correctional centre</w:t>
      </w:r>
    </w:p>
    <w:p w:rsidR="008C1C6C" w:rsidRDefault="008C1C6C">
      <w:pPr>
        <w:pStyle w:val="aExamINumss"/>
        <w:keepNext/>
      </w:pPr>
      <w:r>
        <w:t>1</w:t>
      </w:r>
      <w:r>
        <w:tab/>
        <w:t>while doing community service work</w:t>
      </w:r>
    </w:p>
    <w:p w:rsidR="008C1C6C" w:rsidRDefault="008C1C6C">
      <w:pPr>
        <w:pStyle w:val="aExamINumss"/>
        <w:keepNext/>
        <w:ind w:left="1503" w:hanging="403"/>
      </w:pPr>
      <w:r>
        <w:t>2</w:t>
      </w:r>
      <w:r>
        <w:tab/>
        <w:t xml:space="preserve">while being moved to a correctional centre, court, hospital or other place under direction by the </w:t>
      </w:r>
      <w:r w:rsidR="00521024">
        <w:t>director</w:t>
      </w:r>
      <w:r w:rsidR="00521024">
        <w:noBreakHyphen/>
        <w:t>general</w:t>
      </w:r>
    </w:p>
    <w:p w:rsidR="008C1C6C" w:rsidRDefault="008C1C6C">
      <w:pPr>
        <w:pStyle w:val="aNote"/>
      </w:pPr>
      <w:r>
        <w:rPr>
          <w:rStyle w:val="charItals"/>
        </w:rPr>
        <w:t>Note</w:t>
      </w:r>
      <w:r>
        <w:tab/>
        <w:t xml:space="preserve">An example is part of the Act, is not exhaustive and may extend, but does not limit, the meaning of the provision in which it appears (see </w:t>
      </w:r>
      <w:hyperlink r:id="rId64" w:tooltip="A2001-14" w:history="1">
        <w:r w:rsidR="00782F83" w:rsidRPr="00782F83">
          <w:rPr>
            <w:rStyle w:val="charCitHyperlinkAbbrev"/>
          </w:rPr>
          <w:t>Legislation Act</w:t>
        </w:r>
      </w:hyperlink>
      <w:r>
        <w:t>, s 126 and s 132).</w:t>
      </w:r>
    </w:p>
    <w:p w:rsidR="008C1C6C" w:rsidRDefault="008C1C6C">
      <w:pPr>
        <w:pStyle w:val="AH5Sec"/>
      </w:pPr>
      <w:bookmarkStart w:id="46" w:name="_Toc511037302"/>
      <w:r w:rsidRPr="0008100E">
        <w:rPr>
          <w:rStyle w:val="CharSectNo"/>
        </w:rPr>
        <w:t>30</w:t>
      </w:r>
      <w:r>
        <w:tab/>
        <w:t>Unlawful absence by offender—extension of sentence</w:t>
      </w:r>
      <w:bookmarkEnd w:id="46"/>
    </w:p>
    <w:p w:rsidR="008C1C6C" w:rsidRDefault="008C1C6C">
      <w:pPr>
        <w:pStyle w:val="Amainreturn"/>
      </w:pPr>
      <w:r>
        <w:t>If an offender is unlawfully absent from a correctional centre or other place during the term of the offender’s sentence of imprisonment, the absence is not to be counted in working out the period of the sentence served by the offender.</w:t>
      </w:r>
    </w:p>
    <w:p w:rsidR="008C1C6C" w:rsidRDefault="008C1C6C">
      <w:pPr>
        <w:pStyle w:val="aExamHdgss"/>
      </w:pPr>
      <w:r>
        <w:t>Examples of unlawful absence</w:t>
      </w:r>
    </w:p>
    <w:p w:rsidR="008C1C6C" w:rsidRDefault="008C1C6C">
      <w:pPr>
        <w:pStyle w:val="aExamss"/>
        <w:keepNext/>
      </w:pPr>
      <w:r>
        <w:t>the offender fails to return to a correctional centre as required after community service work or approved leave</w:t>
      </w:r>
    </w:p>
    <w:p w:rsidR="008C1C6C" w:rsidRDefault="008C1C6C">
      <w:pPr>
        <w:pStyle w:val="aNote"/>
      </w:pPr>
      <w:r>
        <w:rPr>
          <w:rStyle w:val="charItals"/>
        </w:rPr>
        <w:t>Note</w:t>
      </w:r>
      <w:r>
        <w:tab/>
        <w:t xml:space="preserve">An example is part of the Act, is not exhaustive and may extend, but does not limit, the meaning of the provision in which it appears (see </w:t>
      </w:r>
      <w:hyperlink r:id="rId65" w:tooltip="A2001-14" w:history="1">
        <w:r w:rsidR="00782F83" w:rsidRPr="00782F83">
          <w:rPr>
            <w:rStyle w:val="charCitHyperlinkAbbrev"/>
          </w:rPr>
          <w:t>Legislation Act</w:t>
        </w:r>
      </w:hyperlink>
      <w:r>
        <w:t>, s 126 and s 132).</w:t>
      </w:r>
    </w:p>
    <w:p w:rsidR="008C1C6C" w:rsidRDefault="008C1C6C">
      <w:pPr>
        <w:pStyle w:val="AH5Sec"/>
      </w:pPr>
      <w:bookmarkStart w:id="47" w:name="_Toc511037303"/>
      <w:r w:rsidRPr="0008100E">
        <w:rPr>
          <w:rStyle w:val="CharSectNo"/>
        </w:rPr>
        <w:t>31</w:t>
      </w:r>
      <w:r>
        <w:tab/>
        <w:t>Early release of offender</w:t>
      </w:r>
      <w:bookmarkEnd w:id="47"/>
    </w:p>
    <w:p w:rsidR="008C1C6C" w:rsidRDefault="008C1C6C">
      <w:pPr>
        <w:pStyle w:val="Amain"/>
      </w:pPr>
      <w:r>
        <w:tab/>
        <w:t>(1)</w:t>
      </w:r>
      <w:r>
        <w:tab/>
        <w:t>This section applies if the term of an offender’s sentence of imprisonment is longer than 6 months.</w:t>
      </w:r>
    </w:p>
    <w:p w:rsidR="008C1C6C" w:rsidRDefault="008C1C6C">
      <w:pPr>
        <w:pStyle w:val="Amain"/>
      </w:pPr>
      <w:r>
        <w:tab/>
        <w:t>(2)</w:t>
      </w:r>
      <w:r>
        <w:tab/>
        <w:t xml:space="preserve">The </w:t>
      </w:r>
      <w:r w:rsidR="00521024">
        <w:t>director</w:t>
      </w:r>
      <w:r w:rsidR="00521024">
        <w:noBreakHyphen/>
        <w:t>general</w:t>
      </w:r>
      <w:r>
        <w:t xml:space="preserve"> may, in writing, direct that the offender be released from imprisonment—</w:t>
      </w:r>
    </w:p>
    <w:p w:rsidR="008C1C6C" w:rsidRDefault="008C1C6C">
      <w:pPr>
        <w:pStyle w:val="Apara"/>
      </w:pPr>
      <w:r>
        <w:tab/>
        <w:t>(a)</w:t>
      </w:r>
      <w:r>
        <w:tab/>
        <w:t>if the term of the sentence is less than 1 year—on any day within the 7</w:t>
      </w:r>
      <w:r>
        <w:noBreakHyphen/>
        <w:t>day period before the offender’s release date; or</w:t>
      </w:r>
    </w:p>
    <w:p w:rsidR="008C1C6C" w:rsidRDefault="008C1C6C">
      <w:pPr>
        <w:pStyle w:val="Apara"/>
      </w:pPr>
      <w:r>
        <w:tab/>
        <w:t>(b)</w:t>
      </w:r>
      <w:r>
        <w:tab/>
        <w:t>if the term of the sentence is 1 year or longer—on any day within the 14-day period before the offender’s release date.</w:t>
      </w:r>
    </w:p>
    <w:p w:rsidR="008C1C6C" w:rsidRDefault="008C1C6C">
      <w:pPr>
        <w:pStyle w:val="Amain"/>
        <w:keepNext/>
      </w:pPr>
      <w:r>
        <w:tab/>
        <w:t>(3)</w:t>
      </w:r>
      <w:r>
        <w:tab/>
        <w:t xml:space="preserve">For subsection (2), the </w:t>
      </w:r>
      <w:r w:rsidR="00521024">
        <w:t>director</w:t>
      </w:r>
      <w:r w:rsidR="00521024">
        <w:noBreakHyphen/>
        <w:t>general</w:t>
      </w:r>
      <w:r>
        <w:t xml:space="preserve"> may have regard to any of the following:</w:t>
      </w:r>
    </w:p>
    <w:p w:rsidR="008C1C6C" w:rsidRDefault="008C1C6C">
      <w:pPr>
        <w:pStyle w:val="Apara"/>
      </w:pPr>
      <w:r>
        <w:tab/>
        <w:t>(a)</w:t>
      </w:r>
      <w:r>
        <w:tab/>
        <w:t xml:space="preserve">the offender’s conduct while serving the sentence; </w:t>
      </w:r>
    </w:p>
    <w:p w:rsidR="008C1C6C" w:rsidRDefault="008C1C6C">
      <w:pPr>
        <w:pStyle w:val="Apara"/>
      </w:pPr>
      <w:r>
        <w:tab/>
        <w:t>(b)</w:t>
      </w:r>
      <w:r>
        <w:tab/>
        <w:t xml:space="preserve">any compassionate, health or employment-related circumstances applying to the offender; </w:t>
      </w:r>
    </w:p>
    <w:p w:rsidR="008C1C6C" w:rsidRDefault="008C1C6C">
      <w:pPr>
        <w:pStyle w:val="Apara"/>
      </w:pPr>
      <w:r>
        <w:tab/>
        <w:t>(c)</w:t>
      </w:r>
      <w:r>
        <w:tab/>
        <w:t xml:space="preserve">the management of the correctional centre where the offender is detained; </w:t>
      </w:r>
    </w:p>
    <w:p w:rsidR="008C1C6C" w:rsidRDefault="008C1C6C">
      <w:pPr>
        <w:pStyle w:val="Apara"/>
      </w:pPr>
      <w:r>
        <w:tab/>
        <w:t>(d)</w:t>
      </w:r>
      <w:r>
        <w:tab/>
        <w:t xml:space="preserve">anything else that the </w:t>
      </w:r>
      <w:r w:rsidR="00521024">
        <w:t>director</w:t>
      </w:r>
      <w:r w:rsidR="00521024">
        <w:noBreakHyphen/>
        <w:t>general</w:t>
      </w:r>
      <w:r>
        <w:t xml:space="preserve"> considers appropriate.</w:t>
      </w:r>
    </w:p>
    <w:p w:rsidR="008C1C6C" w:rsidRDefault="008C1C6C">
      <w:pPr>
        <w:pStyle w:val="Amain"/>
      </w:pPr>
      <w:r>
        <w:tab/>
        <w:t>(4)</w:t>
      </w:r>
      <w:r>
        <w:tab/>
        <w:t xml:space="preserve">If the </w:t>
      </w:r>
      <w:r w:rsidR="00521024">
        <w:t>director</w:t>
      </w:r>
      <w:r w:rsidR="00521024">
        <w:noBreakHyphen/>
        <w:t>general</w:t>
      </w:r>
      <w:r>
        <w:t xml:space="preserve"> gives a direction under subsection (2)—</w:t>
      </w:r>
    </w:p>
    <w:p w:rsidR="008C1C6C" w:rsidRDefault="008C1C6C">
      <w:pPr>
        <w:pStyle w:val="Apara"/>
      </w:pPr>
      <w:r>
        <w:tab/>
        <w:t>(a)</w:t>
      </w:r>
      <w:r>
        <w:tab/>
        <w:t>the offender may be released from imprisonment at any time on the day stated in the direction; and</w:t>
      </w:r>
    </w:p>
    <w:p w:rsidR="008C1C6C" w:rsidRDefault="008C1C6C">
      <w:pPr>
        <w:pStyle w:val="Apara"/>
      </w:pPr>
      <w:r>
        <w:tab/>
        <w:t>(b)</w:t>
      </w:r>
      <w:r>
        <w:tab/>
        <w:t>the offender’s sentence is taken to have ended when the offender is released under the direction.</w:t>
      </w:r>
    </w:p>
    <w:p w:rsidR="008C1C6C" w:rsidRDefault="008C1C6C">
      <w:pPr>
        <w:pStyle w:val="AH5Sec"/>
        <w:rPr>
          <w:b w:val="0"/>
          <w:bCs/>
        </w:rPr>
      </w:pPr>
      <w:bookmarkStart w:id="48" w:name="_Toc511037304"/>
      <w:r w:rsidRPr="0008100E">
        <w:rPr>
          <w:rStyle w:val="CharSectNo"/>
        </w:rPr>
        <w:t>32</w:t>
      </w:r>
      <w:r>
        <w:rPr>
          <w:bCs/>
        </w:rPr>
        <w:tab/>
      </w:r>
      <w:r>
        <w:t>Release at end of sentence</w:t>
      </w:r>
      <w:bookmarkEnd w:id="48"/>
    </w:p>
    <w:p w:rsidR="008C1C6C" w:rsidRDefault="008C1C6C">
      <w:pPr>
        <w:pStyle w:val="Amain"/>
      </w:pPr>
      <w:r>
        <w:tab/>
        <w:t>(1)</w:t>
      </w:r>
      <w:r>
        <w:tab/>
        <w:t>An offender must be released from imprisonment on the offender’s release date for the sentence.</w:t>
      </w:r>
    </w:p>
    <w:p w:rsidR="008C1C6C" w:rsidRDefault="008C1C6C">
      <w:pPr>
        <w:pStyle w:val="Amain"/>
      </w:pPr>
      <w:r>
        <w:tab/>
        <w:t>(2)</w:t>
      </w:r>
      <w:r>
        <w:tab/>
        <w:t>The offender may be released from imprisonment at any time on the release date.</w:t>
      </w:r>
    </w:p>
    <w:p w:rsidR="008C1C6C" w:rsidRDefault="008C1C6C">
      <w:pPr>
        <w:pStyle w:val="Amain"/>
        <w:keepNext/>
      </w:pPr>
      <w:r>
        <w:tab/>
        <w:t>(3)</w:t>
      </w:r>
      <w:r>
        <w:tab/>
        <w:t>However, if the release date is not a working day at the place of imprisonment, the offender may be released from imprisonment at any time during the last working day at that place before the release date if the offender asks to be released on that day.</w:t>
      </w:r>
    </w:p>
    <w:p w:rsidR="008C1C6C" w:rsidRDefault="008C1C6C">
      <w:pPr>
        <w:pStyle w:val="aNote"/>
      </w:pPr>
      <w:r>
        <w:rPr>
          <w:rStyle w:val="charItals"/>
        </w:rPr>
        <w:t>Note</w:t>
      </w:r>
      <w:r>
        <w:rPr>
          <w:rStyle w:val="charItals"/>
        </w:rPr>
        <w:tab/>
      </w:r>
      <w:r>
        <w:rPr>
          <w:rStyle w:val="charBoldItals"/>
        </w:rPr>
        <w:t>Working day</w:t>
      </w:r>
      <w:r>
        <w:t xml:space="preserve"> is defined in the </w:t>
      </w:r>
      <w:hyperlink r:id="rId66" w:tooltip="A2001-14" w:history="1">
        <w:r w:rsidR="00782F83" w:rsidRPr="00782F83">
          <w:rPr>
            <w:rStyle w:val="charCitHyperlinkAbbrev"/>
          </w:rPr>
          <w:t>Legislation Act</w:t>
        </w:r>
      </w:hyperlink>
      <w:r>
        <w:t>, dict, pt 1.</w:t>
      </w:r>
    </w:p>
    <w:p w:rsidR="008C1C6C" w:rsidRDefault="008C1C6C">
      <w:pPr>
        <w:pStyle w:val="Amain"/>
      </w:pPr>
      <w:r>
        <w:tab/>
        <w:t>(4)</w:t>
      </w:r>
      <w:r>
        <w:tab/>
        <w:t>If the offender is released under subsection (3), the offender’s sentence is taken to have ended when the offender is released under that subsection.</w:t>
      </w:r>
    </w:p>
    <w:p w:rsidR="008C1C6C" w:rsidRDefault="008C1C6C">
      <w:pPr>
        <w:pStyle w:val="AH5Sec"/>
      </w:pPr>
      <w:bookmarkStart w:id="49" w:name="_Toc511037305"/>
      <w:r w:rsidRPr="0008100E">
        <w:rPr>
          <w:rStyle w:val="CharSectNo"/>
        </w:rPr>
        <w:t>33</w:t>
      </w:r>
      <w:r>
        <w:tab/>
        <w:t>Offender not to be released if serving another sentence etc</w:t>
      </w:r>
      <w:bookmarkEnd w:id="49"/>
    </w:p>
    <w:p w:rsidR="008C1C6C" w:rsidRDefault="008C1C6C">
      <w:pPr>
        <w:pStyle w:val="Amain"/>
      </w:pPr>
      <w:r>
        <w:tab/>
        <w:t>(1)</w:t>
      </w:r>
      <w:r>
        <w:tab/>
        <w:t>An offender must not be released under section 31 or section 32 if—</w:t>
      </w:r>
    </w:p>
    <w:p w:rsidR="008C1C6C" w:rsidRDefault="008C1C6C">
      <w:pPr>
        <w:pStyle w:val="Apara"/>
      </w:pPr>
      <w:r>
        <w:tab/>
        <w:t>(a)</w:t>
      </w:r>
      <w:r>
        <w:tab/>
        <w:t xml:space="preserve">on the release date for the offender’s sentence (the </w:t>
      </w:r>
      <w:r>
        <w:rPr>
          <w:rStyle w:val="charBoldItals"/>
        </w:rPr>
        <w:t>current sentence</w:t>
      </w:r>
      <w:r>
        <w:t>), the offender is subject to another sentence of imprisonment to be served by full-time detention; and</w:t>
      </w:r>
    </w:p>
    <w:p w:rsidR="008C1C6C" w:rsidRDefault="008C1C6C">
      <w:pPr>
        <w:pStyle w:val="Apara"/>
      </w:pPr>
      <w:r>
        <w:tab/>
        <w:t>(b)</w:t>
      </w:r>
      <w:r>
        <w:tab/>
        <w:t>under the other sentence, the offender must be kept in full-time detention on or immediately after the release date for the current sentence.</w:t>
      </w:r>
    </w:p>
    <w:p w:rsidR="008C1C6C" w:rsidRDefault="008C1C6C">
      <w:pPr>
        <w:pStyle w:val="Amain"/>
      </w:pPr>
      <w:r>
        <w:tab/>
        <w:t>(2)</w:t>
      </w:r>
      <w:r>
        <w:tab/>
        <w:t>Also, the offender must not be released under section 31 or section 32 if, on the release date for the current sentence, the offender is otherwise required to be kept in custody in relation to an offence against a law of the Commonwealth, a State or another Territory.</w:t>
      </w:r>
    </w:p>
    <w:p w:rsidR="008C1C6C" w:rsidRDefault="008C1C6C">
      <w:pPr>
        <w:pStyle w:val="PageBreak"/>
      </w:pPr>
      <w:r>
        <w:br w:type="page"/>
      </w:r>
    </w:p>
    <w:p w:rsidR="008C1C6C" w:rsidRPr="0008100E" w:rsidRDefault="008C1C6C">
      <w:pPr>
        <w:pStyle w:val="AH2Part"/>
      </w:pPr>
      <w:bookmarkStart w:id="50" w:name="_Toc511037306"/>
      <w:r w:rsidRPr="0008100E">
        <w:rPr>
          <w:rStyle w:val="CharPartNo"/>
        </w:rPr>
        <w:t>Part 4.3</w:t>
      </w:r>
      <w:r>
        <w:tab/>
      </w:r>
      <w:r w:rsidRPr="0008100E">
        <w:rPr>
          <w:rStyle w:val="CharPartText"/>
        </w:rPr>
        <w:t>Full-time detention in NSW</w:t>
      </w:r>
      <w:bookmarkEnd w:id="50"/>
    </w:p>
    <w:p w:rsidR="008C1C6C" w:rsidRDefault="008C1C6C">
      <w:pPr>
        <w:pStyle w:val="AH5Sec"/>
      </w:pPr>
      <w:bookmarkStart w:id="51" w:name="_Toc511037307"/>
      <w:r w:rsidRPr="0008100E">
        <w:rPr>
          <w:rStyle w:val="CharSectNo"/>
        </w:rPr>
        <w:t>34</w:t>
      </w:r>
      <w:r>
        <w:tab/>
        <w:t>Application—pt 4.3</w:t>
      </w:r>
      <w:bookmarkEnd w:id="51"/>
    </w:p>
    <w:p w:rsidR="008C1C6C" w:rsidRDefault="008C1C6C">
      <w:pPr>
        <w:pStyle w:val="Amainreturn"/>
      </w:pPr>
      <w:r>
        <w:t xml:space="preserve">This part applies if the </w:t>
      </w:r>
      <w:r w:rsidR="003F5B08">
        <w:t>director</w:t>
      </w:r>
      <w:r w:rsidR="003F5B08">
        <w:noBreakHyphen/>
        <w:t>general</w:t>
      </w:r>
      <w:r>
        <w:t xml:space="preserve"> directs under section 26 (Full-time detention in ACT or NSW) that a full-time detainee be removed to a NSW correctional centre.</w:t>
      </w:r>
    </w:p>
    <w:p w:rsidR="008C1C6C" w:rsidRDefault="008C1C6C">
      <w:pPr>
        <w:pStyle w:val="AH5Sec"/>
      </w:pPr>
      <w:bookmarkStart w:id="52" w:name="_Toc511037308"/>
      <w:r w:rsidRPr="0008100E">
        <w:rPr>
          <w:rStyle w:val="CharSectNo"/>
        </w:rPr>
        <w:t>35</w:t>
      </w:r>
      <w:r>
        <w:tab/>
        <w:t>Removal of full-time detainee to NSW</w:t>
      </w:r>
      <w:bookmarkEnd w:id="52"/>
    </w:p>
    <w:p w:rsidR="008C1C6C" w:rsidRDefault="008C1C6C">
      <w:pPr>
        <w:pStyle w:val="Amainreturn"/>
      </w:pPr>
      <w:r>
        <w:t>The direction is authority for an escort officer to transport the full</w:t>
      </w:r>
      <w:r>
        <w:noBreakHyphen/>
        <w:t>time detainee in custody to the NSW correctional centre stated in the direction.</w:t>
      </w:r>
    </w:p>
    <w:p w:rsidR="008C1C6C" w:rsidRDefault="008C1C6C">
      <w:pPr>
        <w:pStyle w:val="AH5Sec"/>
      </w:pPr>
      <w:bookmarkStart w:id="53" w:name="_Toc511037309"/>
      <w:r w:rsidRPr="0008100E">
        <w:rPr>
          <w:rStyle w:val="CharSectNo"/>
        </w:rPr>
        <w:t>36</w:t>
      </w:r>
      <w:r>
        <w:tab/>
        <w:t>Full-time detention in NSW</w:t>
      </w:r>
      <w:bookmarkEnd w:id="53"/>
    </w:p>
    <w:p w:rsidR="008C1C6C" w:rsidRDefault="008C1C6C">
      <w:pPr>
        <w:pStyle w:val="Amain"/>
      </w:pPr>
      <w:r>
        <w:tab/>
        <w:t>(1)</w:t>
      </w:r>
      <w:r>
        <w:tab/>
        <w:t>A full-time detainee may be kept in full-time detention at the NSW correctional centre stated in the direction, or at any other NSW correctional centre, until the detainee is released from imprisonment under this Act or another territory law.</w:t>
      </w:r>
    </w:p>
    <w:p w:rsidR="008C1C6C" w:rsidRDefault="008C1C6C">
      <w:pPr>
        <w:pStyle w:val="Amain"/>
      </w:pPr>
      <w:r>
        <w:tab/>
        <w:t>(2)</w:t>
      </w:r>
      <w:r>
        <w:tab/>
        <w:t>If the full-time detainee is serving a sentence of imprisonment, the detainee—</w:t>
      </w:r>
    </w:p>
    <w:p w:rsidR="008C1C6C" w:rsidRDefault="008C1C6C">
      <w:pPr>
        <w:pStyle w:val="Apara"/>
      </w:pPr>
      <w:r>
        <w:tab/>
        <w:t>(a)</w:t>
      </w:r>
      <w:r>
        <w:tab/>
        <w:t xml:space="preserve">is taken, while in full-time detention at a NSW correctional centre, to be serving the sentence of imprisonment at a correctional centre as required by the </w:t>
      </w:r>
      <w:hyperlink r:id="rId67" w:tooltip="A2005-58" w:history="1">
        <w:r w:rsidR="00782F83" w:rsidRPr="00782F83">
          <w:rPr>
            <w:rStyle w:val="charCitHyperlinkItal"/>
          </w:rPr>
          <w:t>Crimes (Sentencing) Act 2005</w:t>
        </w:r>
      </w:hyperlink>
      <w:r>
        <w:t>, section 10 (3) (Imprisonment); but</w:t>
      </w:r>
    </w:p>
    <w:p w:rsidR="008C1C6C" w:rsidRDefault="008C1C6C">
      <w:pPr>
        <w:pStyle w:val="Apara"/>
      </w:pPr>
      <w:r>
        <w:tab/>
        <w:t>(b)</w:t>
      </w:r>
      <w:r>
        <w:tab/>
        <w:t>until released</w:t>
      </w:r>
      <w:r>
        <w:rPr>
          <w:rFonts w:ascii="Times New (W1)" w:hAnsi="Times New (W1)"/>
        </w:rPr>
        <w:t xml:space="preserve"> </w:t>
      </w:r>
      <w:r w:rsidRPr="00C631E5">
        <w:t>from</w:t>
      </w:r>
      <w:r>
        <w:rPr>
          <w:rFonts w:ascii="Times New (W1)" w:hAnsi="Times New (W1)"/>
        </w:rPr>
        <w:t xml:space="preserve"> </w:t>
      </w:r>
      <w:r>
        <w:t xml:space="preserve">imprisonment under this Act or another territory law, may be dealt with as if the detainee’s sentence were a sentence imposed under </w:t>
      </w:r>
      <w:smartTag w:uri="urn:schemas-microsoft-com:office:smarttags" w:element="place">
        <w:smartTag w:uri="urn:schemas-microsoft-com:office:smarttags" w:element="State">
          <w:r>
            <w:t>New South Wales</w:t>
          </w:r>
        </w:smartTag>
      </w:smartTag>
      <w:r>
        <w:t xml:space="preserve"> law.</w:t>
      </w:r>
    </w:p>
    <w:p w:rsidR="008C1C6C" w:rsidRPr="00C631E5" w:rsidRDefault="008C1C6C">
      <w:pPr>
        <w:pStyle w:val="Amain"/>
        <w:keepNext/>
      </w:pPr>
      <w:r w:rsidRPr="00C631E5">
        <w:tab/>
        <w:t>(3)</w:t>
      </w:r>
      <w:r w:rsidRPr="00C631E5">
        <w:tab/>
        <w:t>Despite subsection (2) (b)—</w:t>
      </w:r>
    </w:p>
    <w:p w:rsidR="008C1C6C" w:rsidRDefault="008C1C6C">
      <w:pPr>
        <w:pStyle w:val="Apara"/>
        <w:keepNext/>
        <w:rPr>
          <w:rFonts w:ascii="Times New (W1)" w:hAnsi="Times New (W1)"/>
        </w:rPr>
      </w:pPr>
      <w:r>
        <w:rPr>
          <w:rFonts w:ascii="Times New (W1)" w:hAnsi="Times New (W1)"/>
        </w:rPr>
        <w:tab/>
        <w:t>(a)</w:t>
      </w:r>
      <w:r>
        <w:rPr>
          <w:rFonts w:ascii="Times New (W1)" w:hAnsi="Times New (W1)"/>
        </w:rPr>
        <w:tab/>
      </w:r>
      <w:r>
        <w:t>the following provisions of this Act apply in relation to the full-time detainee:</w:t>
      </w:r>
    </w:p>
    <w:p w:rsidR="008C1C6C" w:rsidRDefault="008C1C6C">
      <w:pPr>
        <w:pStyle w:val="Asubpara"/>
      </w:pPr>
      <w:r>
        <w:tab/>
        <w:t>(i)</w:t>
      </w:r>
      <w:r>
        <w:tab/>
        <w:t>section 30 (Unlawful absence by offender—extension of sentence);</w:t>
      </w:r>
    </w:p>
    <w:p w:rsidR="008C1C6C" w:rsidRDefault="008C1C6C">
      <w:pPr>
        <w:pStyle w:val="Asubpara"/>
      </w:pPr>
      <w:r>
        <w:tab/>
        <w:t>(ii)</w:t>
      </w:r>
      <w:r>
        <w:tab/>
        <w:t>section 31 (Early release of offender);</w:t>
      </w:r>
    </w:p>
    <w:p w:rsidR="008C1C6C" w:rsidRDefault="008C1C6C">
      <w:pPr>
        <w:pStyle w:val="Asubpara"/>
      </w:pPr>
      <w:r>
        <w:tab/>
        <w:t>(iii)</w:t>
      </w:r>
      <w:r>
        <w:tab/>
        <w:t>section 32 (Release at end of sentence);</w:t>
      </w:r>
    </w:p>
    <w:p w:rsidR="008C1C6C" w:rsidRDefault="008C1C6C">
      <w:pPr>
        <w:pStyle w:val="Asubpara"/>
      </w:pPr>
      <w:r>
        <w:tab/>
        <w:t>(iv)</w:t>
      </w:r>
      <w:r>
        <w:tab/>
        <w:t>section 33 (Offender not to be released if serving another sentence etc);</w:t>
      </w:r>
    </w:p>
    <w:p w:rsidR="008C1C6C" w:rsidRDefault="008C1C6C">
      <w:pPr>
        <w:pStyle w:val="Asubpara"/>
      </w:pPr>
      <w:r>
        <w:tab/>
        <w:t>(v)</w:t>
      </w:r>
      <w:r>
        <w:tab/>
        <w:t>chapter 7 (Parole);</w:t>
      </w:r>
    </w:p>
    <w:p w:rsidR="008C1C6C" w:rsidRDefault="008C1C6C">
      <w:pPr>
        <w:pStyle w:val="Asubpara"/>
      </w:pPr>
      <w:r>
        <w:tab/>
        <w:t>(vi)</w:t>
      </w:r>
      <w:r>
        <w:tab/>
        <w:t>section 198 (Board may require official reports);</w:t>
      </w:r>
    </w:p>
    <w:p w:rsidR="008C1C6C" w:rsidRDefault="008C1C6C">
      <w:pPr>
        <w:pStyle w:val="Asubpara"/>
      </w:pPr>
      <w:r>
        <w:tab/>
        <w:t>(vii)</w:t>
      </w:r>
      <w:r>
        <w:tab/>
        <w:t>chapter 13 (Release on licence, remission and pardon);</w:t>
      </w:r>
    </w:p>
    <w:p w:rsidR="008C1C6C" w:rsidRDefault="008C1C6C">
      <w:pPr>
        <w:pStyle w:val="Asubpara"/>
      </w:pPr>
      <w:r>
        <w:tab/>
        <w:t>(viii)</w:t>
      </w:r>
      <w:r>
        <w:tab/>
        <w:t>a provision prescribed by regulation; and</w:t>
      </w:r>
    </w:p>
    <w:p w:rsidR="008C1C6C" w:rsidRDefault="008C1C6C">
      <w:pPr>
        <w:pStyle w:val="Apara"/>
      </w:pPr>
      <w:r>
        <w:tab/>
        <w:t>(b)</w:t>
      </w:r>
      <w:r>
        <w:tab/>
        <w:t xml:space="preserve">the following provisions of the </w:t>
      </w:r>
      <w:hyperlink r:id="rId68" w:tooltip="A2007-15" w:history="1">
        <w:r w:rsidR="00782F83" w:rsidRPr="00782F83">
          <w:rPr>
            <w:rStyle w:val="charCitHyperlinkItal"/>
          </w:rPr>
          <w:t>Corrections Management Act 2007</w:t>
        </w:r>
      </w:hyperlink>
      <w:r>
        <w:t xml:space="preserve"> apply in relation to the detainee:</w:t>
      </w:r>
    </w:p>
    <w:p w:rsidR="008C1C6C" w:rsidRDefault="008C1C6C">
      <w:pPr>
        <w:pStyle w:val="Asubpara"/>
      </w:pPr>
      <w:r>
        <w:tab/>
        <w:t>(i)</w:t>
      </w:r>
      <w:r>
        <w:tab/>
        <w:t>section 94 (Segregated detainees removed to NSW);</w:t>
      </w:r>
    </w:p>
    <w:p w:rsidR="008C1C6C" w:rsidRDefault="008C1C6C">
      <w:pPr>
        <w:pStyle w:val="Asubpara"/>
      </w:pPr>
      <w:r>
        <w:tab/>
        <w:t>(ii)</w:t>
      </w:r>
      <w:r>
        <w:tab/>
        <w:t>a provision prescribed by regulation.</w:t>
      </w:r>
    </w:p>
    <w:p w:rsidR="008C1C6C" w:rsidRDefault="008C1C6C">
      <w:pPr>
        <w:pStyle w:val="aNote"/>
      </w:pPr>
      <w:r>
        <w:rPr>
          <w:rStyle w:val="charItals"/>
        </w:rPr>
        <w:t>Note</w:t>
      </w:r>
      <w:r>
        <w:rPr>
          <w:rStyle w:val="charItals"/>
        </w:rPr>
        <w:tab/>
      </w:r>
      <w:r>
        <w:t xml:space="preserve">The </w:t>
      </w:r>
      <w:hyperlink r:id="rId69" w:tooltip="Act 1999 No 93 (NSW)" w:history="1">
        <w:r w:rsidR="004319D8" w:rsidRPr="004319D8">
          <w:rPr>
            <w:rStyle w:val="charCitHyperlinkItal"/>
          </w:rPr>
          <w:t>Crimes (Administration of Sentences) Act 1999</w:t>
        </w:r>
      </w:hyperlink>
      <w:r>
        <w:t xml:space="preserve"> (NSW), s 44 makes provision for ACT law to apply in relation to the full-time detainee.</w:t>
      </w:r>
    </w:p>
    <w:p w:rsidR="008C1C6C" w:rsidRDefault="008C1C6C">
      <w:pPr>
        <w:pStyle w:val="AH5Sec"/>
      </w:pPr>
      <w:bookmarkStart w:id="54" w:name="_Toc511037310"/>
      <w:r w:rsidRPr="0008100E">
        <w:rPr>
          <w:rStyle w:val="CharSectNo"/>
        </w:rPr>
        <w:t>37</w:t>
      </w:r>
      <w:r>
        <w:tab/>
        <w:t>Full-time detention—return from NSW</w:t>
      </w:r>
      <w:bookmarkEnd w:id="54"/>
    </w:p>
    <w:p w:rsidR="008C1C6C" w:rsidRDefault="008C1C6C">
      <w:pPr>
        <w:pStyle w:val="Amain"/>
      </w:pPr>
      <w:r>
        <w:tab/>
        <w:t>(1)</w:t>
      </w:r>
      <w:r>
        <w:tab/>
        <w:t xml:space="preserve">The </w:t>
      </w:r>
      <w:r w:rsidR="003F5B08">
        <w:t>director</w:t>
      </w:r>
      <w:r w:rsidR="003F5B08">
        <w:noBreakHyphen/>
        <w:t>general</w:t>
      </w:r>
      <w:r>
        <w:t xml:space="preserve"> may, in writing, direct that the full-time detainee be returned to the ACT.</w:t>
      </w:r>
    </w:p>
    <w:p w:rsidR="008C1C6C" w:rsidRDefault="008C1C6C">
      <w:pPr>
        <w:pStyle w:val="Amain"/>
      </w:pPr>
      <w:r>
        <w:tab/>
        <w:t>(2)</w:t>
      </w:r>
      <w:r>
        <w:tab/>
        <w:t xml:space="preserve">Without limiting subsection (1), if the full-time detainee asks the </w:t>
      </w:r>
      <w:r w:rsidR="003F5B08">
        <w:t>director</w:t>
      </w:r>
      <w:r w:rsidR="003F5B08">
        <w:noBreakHyphen/>
        <w:t>general</w:t>
      </w:r>
      <w:r>
        <w:t xml:space="preserve"> to be released in the ACT from imprisonment under this Act or another territory law, the </w:t>
      </w:r>
      <w:r w:rsidR="003F5B08">
        <w:t>director</w:t>
      </w:r>
      <w:r w:rsidR="003F5B08">
        <w:noBreakHyphen/>
        <w:t>general</w:t>
      </w:r>
      <w:r>
        <w:t xml:space="preserve"> may direct that the detainee be returned to the ACT for the release.</w:t>
      </w:r>
    </w:p>
    <w:p w:rsidR="008C1C6C" w:rsidRDefault="008C1C6C">
      <w:pPr>
        <w:pStyle w:val="Amain"/>
      </w:pPr>
      <w:r>
        <w:tab/>
        <w:t>(3)</w:t>
      </w:r>
      <w:r>
        <w:tab/>
        <w:t>A direction is authority for an escort officer to transport the full-time detainee in custody for return to the ACT.</w:t>
      </w:r>
    </w:p>
    <w:p w:rsidR="008C1C6C" w:rsidRDefault="008C1C6C">
      <w:pPr>
        <w:pStyle w:val="Amain"/>
      </w:pPr>
      <w:r>
        <w:tab/>
        <w:t>(4)</w:t>
      </w:r>
      <w:r>
        <w:tab/>
        <w:t>The full-time detainee must be held in custody by an escort officer, or in detention at a correctional centre, until released from imprisonment under this Act or another territory law or returned to a NSW correctional centre.</w:t>
      </w:r>
    </w:p>
    <w:p w:rsidR="008C1C6C" w:rsidRDefault="008C1C6C">
      <w:pPr>
        <w:pStyle w:val="Amain"/>
      </w:pPr>
      <w:r>
        <w:tab/>
        <w:t>(5)</w:t>
      </w:r>
      <w:r>
        <w:tab/>
        <w:t xml:space="preserve">If the full-time detainee is not released, the </w:t>
      </w:r>
      <w:r w:rsidR="00355A72">
        <w:t>director</w:t>
      </w:r>
      <w:r w:rsidR="00355A72">
        <w:noBreakHyphen/>
        <w:t>general’s</w:t>
      </w:r>
      <w:r>
        <w:t xml:space="preserve"> direction is also authority for an escort officer to return the detainee to a NSW correctional centre.</w:t>
      </w:r>
    </w:p>
    <w:p w:rsidR="008C1C6C" w:rsidRDefault="008C1C6C">
      <w:pPr>
        <w:pStyle w:val="Amain"/>
      </w:pPr>
      <w:r>
        <w:tab/>
        <w:t>(6)</w:t>
      </w:r>
      <w:r>
        <w:tab/>
        <w:t>If the full-time detainee is returned to a NSW correctional centre under subsection (5), the detainee must be dealt with as if the detainee had not been returned to the ACT.</w:t>
      </w:r>
    </w:p>
    <w:p w:rsidR="008C1C6C" w:rsidRDefault="008C1C6C">
      <w:pPr>
        <w:pStyle w:val="Amain"/>
      </w:pPr>
      <w:r>
        <w:tab/>
        <w:t>(7)</w:t>
      </w:r>
      <w:r>
        <w:tab/>
        <w:t xml:space="preserve">To remove any doubt, this section does not apply if the full-time detainee is transferred to </w:t>
      </w:r>
      <w:smartTag w:uri="urn:schemas-microsoft-com:office:smarttags" w:element="place">
        <w:smartTag w:uri="urn:schemas-microsoft-com:office:smarttags" w:element="State">
          <w:r>
            <w:t>New South Wales</w:t>
          </w:r>
        </w:smartTag>
      </w:smartTag>
      <w:r>
        <w:t xml:space="preserve"> under part 11.1 </w:t>
      </w:r>
      <w:r>
        <w:rPr>
          <w:rFonts w:ascii="Times New (W1)" w:hAnsi="Times New (W1)"/>
        </w:rPr>
        <w:t>(</w:t>
      </w:r>
      <w:r>
        <w:t>Interstate transfer of prisoners).</w:t>
      </w:r>
    </w:p>
    <w:p w:rsidR="008C1C6C" w:rsidRDefault="008C1C6C">
      <w:pPr>
        <w:pStyle w:val="Amain"/>
        <w:keepNext/>
      </w:pPr>
      <w:r>
        <w:tab/>
        <w:t>(8)</w:t>
      </w:r>
      <w:r>
        <w:tab/>
        <w:t>In this section:</w:t>
      </w:r>
    </w:p>
    <w:p w:rsidR="008C1C6C" w:rsidRDefault="008C1C6C">
      <w:pPr>
        <w:pStyle w:val="aDef"/>
        <w:keepNext/>
      </w:pPr>
      <w:r>
        <w:rPr>
          <w:rStyle w:val="charBoldItals"/>
        </w:rPr>
        <w:t>release</w:t>
      </w:r>
      <w:r>
        <w:t xml:space="preserve"> includes—</w:t>
      </w:r>
    </w:p>
    <w:p w:rsidR="008C1C6C" w:rsidRDefault="008C1C6C">
      <w:pPr>
        <w:pStyle w:val="aDefpara"/>
      </w:pPr>
      <w:r>
        <w:tab/>
        <w:t>(a)</w:t>
      </w:r>
      <w:r>
        <w:tab/>
        <w:t>release under part 7.3 (Release under parole order); and</w:t>
      </w:r>
    </w:p>
    <w:p w:rsidR="008C1C6C" w:rsidRDefault="008C1C6C">
      <w:pPr>
        <w:pStyle w:val="aDefpara"/>
      </w:pPr>
      <w:r>
        <w:tab/>
        <w:t>(b)</w:t>
      </w:r>
      <w:r>
        <w:tab/>
        <w:t>release under chapter 13 (Release on licence, remission and pardon), whether by release on licence or because of a remission or pardon.</w:t>
      </w:r>
    </w:p>
    <w:p w:rsidR="008C1C6C" w:rsidRDefault="008C1C6C">
      <w:pPr>
        <w:pStyle w:val="AH5Sec"/>
      </w:pPr>
      <w:bookmarkStart w:id="55" w:name="_Toc511037311"/>
      <w:r w:rsidRPr="0008100E">
        <w:rPr>
          <w:rStyle w:val="CharSectNo"/>
        </w:rPr>
        <w:t>38</w:t>
      </w:r>
      <w:r>
        <w:tab/>
        <w:t>Full-time detention—release in NSW</w:t>
      </w:r>
      <w:bookmarkEnd w:id="55"/>
    </w:p>
    <w:p w:rsidR="008C1C6C" w:rsidRDefault="008C1C6C">
      <w:pPr>
        <w:pStyle w:val="Amain"/>
      </w:pPr>
      <w:r>
        <w:tab/>
        <w:t>(1)</w:t>
      </w:r>
      <w:r>
        <w:tab/>
        <w:t xml:space="preserve">If the full-time detainee is released from imprisonment in </w:t>
      </w:r>
      <w:smartTag w:uri="urn:schemas-microsoft-com:office:smarttags" w:element="place">
        <w:smartTag w:uri="urn:schemas-microsoft-com:office:smarttags" w:element="State">
          <w:r>
            <w:t>New South Wales</w:t>
          </w:r>
        </w:smartTag>
      </w:smartTag>
      <w:r>
        <w:t xml:space="preserve"> under this Act or another territory law, the detainee i</w:t>
      </w:r>
      <w:r>
        <w:rPr>
          <w:szCs w:val="18"/>
        </w:rPr>
        <w:t>s entitled to be returned to the ACT at the cost of the Territory.</w:t>
      </w:r>
    </w:p>
    <w:p w:rsidR="008C1C6C" w:rsidRDefault="008C1C6C">
      <w:pPr>
        <w:pStyle w:val="Amain"/>
        <w:keepNext/>
      </w:pPr>
      <w:r>
        <w:tab/>
        <w:t>(2)</w:t>
      </w:r>
      <w:r>
        <w:tab/>
        <w:t>In this section:</w:t>
      </w:r>
    </w:p>
    <w:p w:rsidR="008C1C6C" w:rsidRDefault="008C1C6C">
      <w:pPr>
        <w:pStyle w:val="aDef"/>
      </w:pPr>
      <w:r>
        <w:rPr>
          <w:rStyle w:val="charBoldItals"/>
        </w:rPr>
        <w:t>release</w:t>
      </w:r>
      <w:r>
        <w:rPr>
          <w:bCs/>
          <w:iCs/>
        </w:rPr>
        <w:t>—see section 37 (8).</w:t>
      </w:r>
      <w:r>
        <w:t xml:space="preserve"> </w:t>
      </w:r>
    </w:p>
    <w:p w:rsidR="008C1C6C" w:rsidRDefault="008C1C6C">
      <w:pPr>
        <w:pStyle w:val="PageBreak"/>
      </w:pPr>
      <w:r>
        <w:br w:type="page"/>
      </w:r>
    </w:p>
    <w:p w:rsidR="00141C8B" w:rsidRPr="0008100E" w:rsidRDefault="00141C8B" w:rsidP="00141C8B">
      <w:pPr>
        <w:pStyle w:val="AH1Chapter"/>
      </w:pPr>
      <w:bookmarkStart w:id="56" w:name="_Toc511037312"/>
      <w:r w:rsidRPr="0008100E">
        <w:rPr>
          <w:rStyle w:val="CharChapNo"/>
        </w:rPr>
        <w:t>Chapter 5</w:t>
      </w:r>
      <w:r w:rsidRPr="00F00DD2">
        <w:tab/>
      </w:r>
      <w:r w:rsidRPr="0008100E">
        <w:rPr>
          <w:rStyle w:val="CharChapText"/>
        </w:rPr>
        <w:t>Intensive correction orders</w:t>
      </w:r>
      <w:bookmarkEnd w:id="56"/>
    </w:p>
    <w:p w:rsidR="00141C8B" w:rsidRPr="0008100E" w:rsidRDefault="00141C8B" w:rsidP="00141C8B">
      <w:pPr>
        <w:pStyle w:val="AH2Part"/>
      </w:pPr>
      <w:bookmarkStart w:id="57" w:name="_Toc511037313"/>
      <w:r w:rsidRPr="0008100E">
        <w:rPr>
          <w:rStyle w:val="CharPartNo"/>
        </w:rPr>
        <w:t>Part 5.1</w:t>
      </w:r>
      <w:r w:rsidRPr="00F00DD2">
        <w:tab/>
      </w:r>
      <w:r w:rsidRPr="0008100E">
        <w:rPr>
          <w:rStyle w:val="CharPartText"/>
        </w:rPr>
        <w:t>Preliminary</w:t>
      </w:r>
      <w:bookmarkEnd w:id="57"/>
    </w:p>
    <w:p w:rsidR="00141C8B" w:rsidRPr="00F00DD2" w:rsidRDefault="00141C8B" w:rsidP="00141C8B">
      <w:pPr>
        <w:pStyle w:val="AH5Sec"/>
      </w:pPr>
      <w:bookmarkStart w:id="58" w:name="_Toc511037314"/>
      <w:r w:rsidRPr="0008100E">
        <w:rPr>
          <w:rStyle w:val="CharSectNo"/>
        </w:rPr>
        <w:t>39</w:t>
      </w:r>
      <w:r w:rsidRPr="00F00DD2">
        <w:tab/>
        <w:t>Application—ch 5</w:t>
      </w:r>
      <w:bookmarkEnd w:id="58"/>
    </w:p>
    <w:p w:rsidR="00141C8B" w:rsidRPr="00F00DD2" w:rsidRDefault="00141C8B" w:rsidP="00141C8B">
      <w:pPr>
        <w:pStyle w:val="Amainreturn"/>
      </w:pPr>
      <w:r w:rsidRPr="00F00DD2">
        <w:t>This chapter applies to an offender sentenced to imprisonment if the sentencing court makes an intensive correction order in relation to the offender.</w:t>
      </w:r>
    </w:p>
    <w:p w:rsidR="00141C8B" w:rsidRPr="00F00DD2" w:rsidRDefault="00141C8B" w:rsidP="00141C8B">
      <w:pPr>
        <w:pStyle w:val="AH5Sec"/>
      </w:pPr>
      <w:bookmarkStart w:id="59" w:name="_Toc511037315"/>
      <w:r w:rsidRPr="0008100E">
        <w:rPr>
          <w:rStyle w:val="CharSectNo"/>
        </w:rPr>
        <w:t>40</w:t>
      </w:r>
      <w:r w:rsidRPr="00F00DD2">
        <w:tab/>
        <w:t>Definitions—ch 5</w:t>
      </w:r>
      <w:bookmarkEnd w:id="59"/>
    </w:p>
    <w:p w:rsidR="00141C8B" w:rsidRPr="00F00DD2" w:rsidRDefault="00141C8B" w:rsidP="00141C8B">
      <w:pPr>
        <w:pStyle w:val="Amainreturn"/>
        <w:keepNext/>
      </w:pPr>
      <w:r w:rsidRPr="00F00DD2">
        <w:t>In this chapter:</w:t>
      </w:r>
    </w:p>
    <w:p w:rsidR="00141C8B" w:rsidRPr="00F00DD2" w:rsidRDefault="00141C8B" w:rsidP="00141C8B">
      <w:pPr>
        <w:pStyle w:val="aDef"/>
      </w:pPr>
      <w:r w:rsidRPr="00F00DD2">
        <w:rPr>
          <w:rStyle w:val="charBoldItals"/>
        </w:rPr>
        <w:t>additional condition</w:t>
      </w:r>
      <w:r w:rsidRPr="00F00DD2">
        <w:t>, of an offender’s intensive correction order, means—</w:t>
      </w:r>
    </w:p>
    <w:p w:rsidR="00141C8B" w:rsidRPr="00F00DD2" w:rsidRDefault="00141C8B" w:rsidP="00141C8B">
      <w:pPr>
        <w:pStyle w:val="aDefpara"/>
      </w:pPr>
      <w:r w:rsidRPr="00F00DD2">
        <w:tab/>
        <w:t>(a)</w:t>
      </w:r>
      <w:r w:rsidRPr="00F00DD2">
        <w:tab/>
        <w:t xml:space="preserve">a condition of the order made by the sentencing court under the </w:t>
      </w:r>
      <w:hyperlink r:id="rId70" w:tooltip="A2005-58" w:history="1">
        <w:r w:rsidRPr="00F00DD2">
          <w:rPr>
            <w:rStyle w:val="charCitHyperlinkItal"/>
          </w:rPr>
          <w:t>Crimes (Sentencing) Act 2005</w:t>
        </w:r>
      </w:hyperlink>
      <w:r w:rsidRPr="00F00DD2">
        <w:t>, section 11 after the court has considered an intensive correction assessment for the order; or</w:t>
      </w:r>
    </w:p>
    <w:p w:rsidR="00141C8B" w:rsidRPr="00F00DD2" w:rsidRDefault="00141C8B" w:rsidP="00141C8B">
      <w:pPr>
        <w:pStyle w:val="Apara"/>
      </w:pPr>
      <w:r w:rsidRPr="00F00DD2">
        <w:tab/>
        <w:t>(b)</w:t>
      </w:r>
      <w:r w:rsidRPr="00F00DD2">
        <w:tab/>
        <w:t>a condition of the order imposed under—</w:t>
      </w:r>
    </w:p>
    <w:p w:rsidR="00141C8B" w:rsidRPr="00F00DD2" w:rsidRDefault="00141C8B" w:rsidP="00141C8B">
      <w:pPr>
        <w:pStyle w:val="Asubpara"/>
      </w:pPr>
      <w:r w:rsidRPr="00F00DD2">
        <w:tab/>
        <w:t>(i)</w:t>
      </w:r>
      <w:r w:rsidRPr="00F00DD2">
        <w:tab/>
        <w:t>part 5.6 (Supervising intensive correction orders); or</w:t>
      </w:r>
    </w:p>
    <w:p w:rsidR="00141C8B" w:rsidRPr="00F00DD2" w:rsidRDefault="00141C8B" w:rsidP="00141C8B">
      <w:pPr>
        <w:pStyle w:val="Asubpara"/>
      </w:pPr>
      <w:r w:rsidRPr="00F00DD2">
        <w:tab/>
        <w:t>(ii)</w:t>
      </w:r>
      <w:r w:rsidRPr="00F00DD2">
        <w:tab/>
        <w:t>part 5.7 (Intensive correction orders—amendment and discharge); or</w:t>
      </w:r>
    </w:p>
    <w:p w:rsidR="00141C8B" w:rsidRPr="00F00DD2" w:rsidRDefault="00141C8B" w:rsidP="00141C8B">
      <w:pPr>
        <w:pStyle w:val="aDefpara"/>
      </w:pPr>
      <w:r w:rsidRPr="00F00DD2">
        <w:tab/>
        <w:t>(c)</w:t>
      </w:r>
      <w:r w:rsidRPr="00F00DD2">
        <w:tab/>
        <w:t>if a condition is amended under part 5.6 or part 5.7—the condition as amended.</w:t>
      </w:r>
    </w:p>
    <w:p w:rsidR="00141C8B" w:rsidRPr="00F00DD2" w:rsidRDefault="00141C8B" w:rsidP="00141C8B">
      <w:pPr>
        <w:pStyle w:val="aDef"/>
      </w:pPr>
      <w:r w:rsidRPr="00F00DD2">
        <w:rPr>
          <w:rStyle w:val="charBoldItals"/>
        </w:rPr>
        <w:t>community service condition</w:t>
      </w:r>
      <w:r w:rsidRPr="00F00DD2">
        <w:t xml:space="preserve">, of an intensive correction order for an offender—see the </w:t>
      </w:r>
      <w:hyperlink r:id="rId71" w:tooltip="A2005-58" w:history="1">
        <w:r w:rsidRPr="00F00DD2">
          <w:rPr>
            <w:rStyle w:val="charCitHyperlinkItal"/>
          </w:rPr>
          <w:t>Crimes (Sentencing) Act 2005</w:t>
        </w:r>
      </w:hyperlink>
      <w:r w:rsidRPr="00F00DD2">
        <w:t>, section 80A.</w:t>
      </w:r>
    </w:p>
    <w:p w:rsidR="00141C8B" w:rsidRPr="00F00DD2" w:rsidRDefault="00141C8B" w:rsidP="00141C8B">
      <w:pPr>
        <w:pStyle w:val="aDef"/>
      </w:pPr>
      <w:r w:rsidRPr="00F00DD2">
        <w:rPr>
          <w:rStyle w:val="charBoldItals"/>
        </w:rPr>
        <w:t>core condition</w:t>
      </w:r>
      <w:r w:rsidRPr="00F00DD2">
        <w:t>, of an offender’s intensive correction order, means a core condition under section 42.</w:t>
      </w:r>
    </w:p>
    <w:p w:rsidR="00141C8B" w:rsidRPr="00F00DD2" w:rsidRDefault="00141C8B" w:rsidP="00141C8B">
      <w:pPr>
        <w:pStyle w:val="aDef"/>
      </w:pPr>
      <w:r w:rsidRPr="00F00DD2">
        <w:rPr>
          <w:rStyle w:val="charBoldItals"/>
        </w:rPr>
        <w:t>intensive correction</w:t>
      </w:r>
      <w:r w:rsidRPr="00F00DD2">
        <w:t xml:space="preserve">—see the </w:t>
      </w:r>
      <w:hyperlink r:id="rId72" w:tooltip="A2005-58" w:history="1">
        <w:r w:rsidRPr="00F00DD2">
          <w:rPr>
            <w:rStyle w:val="charCitHyperlinkItal"/>
          </w:rPr>
          <w:t>Crimes (Sentencing) Act 2005</w:t>
        </w:r>
      </w:hyperlink>
      <w:r w:rsidRPr="00F00DD2">
        <w:t>, dictionary.</w:t>
      </w:r>
    </w:p>
    <w:p w:rsidR="00141C8B" w:rsidRPr="00F00DD2" w:rsidRDefault="00141C8B" w:rsidP="00141C8B">
      <w:pPr>
        <w:pStyle w:val="aDef"/>
      </w:pPr>
      <w:r w:rsidRPr="00F00DD2">
        <w:rPr>
          <w:rStyle w:val="charBoldItals"/>
        </w:rPr>
        <w:t>intensive correction assessment</w:t>
      </w:r>
      <w:r w:rsidRPr="00F00DD2">
        <w:t xml:space="preserve"> means an assessment by the director-general about whether an intensive correction order is suitable for the offender.</w:t>
      </w:r>
    </w:p>
    <w:p w:rsidR="00141C8B" w:rsidRPr="00F00DD2" w:rsidRDefault="00141C8B" w:rsidP="00141C8B">
      <w:pPr>
        <w:pStyle w:val="aDef"/>
      </w:pPr>
      <w:r w:rsidRPr="00F00DD2">
        <w:rPr>
          <w:rStyle w:val="charBoldItals"/>
        </w:rPr>
        <w:t>intensive correction order</w:t>
      </w:r>
      <w:r w:rsidRPr="00F00DD2">
        <w:t xml:space="preserve">—see the </w:t>
      </w:r>
      <w:hyperlink r:id="rId73" w:tooltip="A2005-58" w:history="1">
        <w:r w:rsidRPr="00F00DD2">
          <w:rPr>
            <w:rStyle w:val="charCitHyperlinkItal"/>
          </w:rPr>
          <w:t>Crimes (Sentencing) Act 2005</w:t>
        </w:r>
      </w:hyperlink>
      <w:r w:rsidRPr="00F00DD2">
        <w:t>, section 11.</w:t>
      </w:r>
    </w:p>
    <w:p w:rsidR="00141C8B" w:rsidRPr="00F00DD2" w:rsidRDefault="00141C8B" w:rsidP="00141C8B">
      <w:pPr>
        <w:pStyle w:val="aDef"/>
        <w:keepNext/>
      </w:pPr>
      <w:r w:rsidRPr="00F00DD2">
        <w:rPr>
          <w:rStyle w:val="charBoldItals"/>
        </w:rPr>
        <w:t>interested person</w:t>
      </w:r>
      <w:r w:rsidRPr="00F00DD2">
        <w:t>, for an offender’s intensive correction order, means any of the following:</w:t>
      </w:r>
    </w:p>
    <w:p w:rsidR="00141C8B" w:rsidRPr="00F00DD2" w:rsidRDefault="00141C8B" w:rsidP="00141C8B">
      <w:pPr>
        <w:pStyle w:val="aDefpara"/>
      </w:pPr>
      <w:r w:rsidRPr="00F00DD2">
        <w:tab/>
        <w:t>(a)</w:t>
      </w:r>
      <w:r w:rsidRPr="00F00DD2">
        <w:tab/>
        <w:t>the offender;</w:t>
      </w:r>
    </w:p>
    <w:p w:rsidR="00141C8B" w:rsidRPr="00F00DD2" w:rsidRDefault="00141C8B" w:rsidP="00141C8B">
      <w:pPr>
        <w:pStyle w:val="aDefpara"/>
      </w:pPr>
      <w:r w:rsidRPr="00F00DD2">
        <w:tab/>
        <w:t>(b)</w:t>
      </w:r>
      <w:r w:rsidRPr="00F00DD2">
        <w:tab/>
        <w:t>the director-general;</w:t>
      </w:r>
    </w:p>
    <w:p w:rsidR="00141C8B" w:rsidRPr="00F00DD2" w:rsidRDefault="00141C8B" w:rsidP="00141C8B">
      <w:pPr>
        <w:pStyle w:val="aDefpara"/>
      </w:pPr>
      <w:r w:rsidRPr="00F00DD2">
        <w:tab/>
        <w:t>(c)</w:t>
      </w:r>
      <w:r w:rsidRPr="00F00DD2">
        <w:tab/>
        <w:t>the director of public prosecutions.</w:t>
      </w:r>
    </w:p>
    <w:p w:rsidR="00141C8B" w:rsidRPr="00F00DD2" w:rsidRDefault="00141C8B" w:rsidP="00141C8B">
      <w:pPr>
        <w:pStyle w:val="aDef"/>
      </w:pPr>
      <w:r w:rsidRPr="00F00DD2">
        <w:rPr>
          <w:rStyle w:val="charBoldItals"/>
        </w:rPr>
        <w:t>rehabilitation program condition</w:t>
      </w:r>
      <w:r w:rsidRPr="00F00DD2">
        <w:t xml:space="preserve">, of an intensive correction order for an offender—see the </w:t>
      </w:r>
      <w:hyperlink r:id="rId74" w:tooltip="A2005-58" w:history="1">
        <w:r w:rsidRPr="00F00DD2">
          <w:rPr>
            <w:rStyle w:val="charCitHyperlinkItal"/>
          </w:rPr>
          <w:t>Crimes (Sentencing) Act 2005</w:t>
        </w:r>
      </w:hyperlink>
      <w:r w:rsidRPr="00F00DD2">
        <w:t>, section 80G.</w:t>
      </w:r>
    </w:p>
    <w:p w:rsidR="00141C8B" w:rsidRPr="00141C8B" w:rsidRDefault="00141C8B" w:rsidP="00141C8B">
      <w:pPr>
        <w:pStyle w:val="PageBreak"/>
      </w:pPr>
      <w:r w:rsidRPr="00141C8B">
        <w:br w:type="page"/>
      </w:r>
    </w:p>
    <w:p w:rsidR="00141C8B" w:rsidRPr="0008100E" w:rsidRDefault="00141C8B" w:rsidP="00141C8B">
      <w:pPr>
        <w:pStyle w:val="AH2Part"/>
      </w:pPr>
      <w:bookmarkStart w:id="60" w:name="_Toc511037316"/>
      <w:r w:rsidRPr="0008100E">
        <w:rPr>
          <w:rStyle w:val="CharPartNo"/>
        </w:rPr>
        <w:t>Part 5.2</w:t>
      </w:r>
      <w:r w:rsidRPr="00F00DD2">
        <w:tab/>
      </w:r>
      <w:r w:rsidRPr="0008100E">
        <w:rPr>
          <w:rStyle w:val="CharPartText"/>
        </w:rPr>
        <w:t>Serving intensive correction</w:t>
      </w:r>
      <w:bookmarkEnd w:id="60"/>
    </w:p>
    <w:p w:rsidR="00141C8B" w:rsidRPr="00F00DD2" w:rsidRDefault="00141C8B" w:rsidP="00141C8B">
      <w:pPr>
        <w:pStyle w:val="AH5Sec"/>
      </w:pPr>
      <w:bookmarkStart w:id="61" w:name="_Toc511037317"/>
      <w:r w:rsidRPr="0008100E">
        <w:rPr>
          <w:rStyle w:val="CharSectNo"/>
        </w:rPr>
        <w:t>41</w:t>
      </w:r>
      <w:r w:rsidRPr="00F00DD2">
        <w:tab/>
        <w:t>Intensive correction order obligations</w:t>
      </w:r>
      <w:bookmarkEnd w:id="61"/>
    </w:p>
    <w:p w:rsidR="00141C8B" w:rsidRPr="00F00DD2" w:rsidRDefault="00141C8B" w:rsidP="00141C8B">
      <w:pPr>
        <w:pStyle w:val="Amain"/>
      </w:pPr>
      <w:r w:rsidRPr="00F00DD2">
        <w:tab/>
        <w:t>(1)</w:t>
      </w:r>
      <w:r w:rsidRPr="00F00DD2">
        <w:tab/>
        <w:t>An offender must serve intensive correction in the period of the offender’s sentence in accordance with this part.</w:t>
      </w:r>
    </w:p>
    <w:p w:rsidR="00141C8B" w:rsidRPr="00F00DD2" w:rsidRDefault="00141C8B" w:rsidP="00141C8B">
      <w:pPr>
        <w:pStyle w:val="Amain"/>
      </w:pPr>
      <w:r w:rsidRPr="00F00DD2">
        <w:tab/>
        <w:t>(2)</w:t>
      </w:r>
      <w:r w:rsidRPr="00F00DD2">
        <w:tab/>
        <w:t>To serve intensive correction, the offender must, during the period of the offender’s sentence comply with—</w:t>
      </w:r>
    </w:p>
    <w:p w:rsidR="00141C8B" w:rsidRPr="00F00DD2" w:rsidRDefault="00141C8B" w:rsidP="00141C8B">
      <w:pPr>
        <w:pStyle w:val="Apara"/>
      </w:pPr>
      <w:r w:rsidRPr="00F00DD2">
        <w:tab/>
        <w:t>(a)</w:t>
      </w:r>
      <w:r w:rsidRPr="00F00DD2">
        <w:tab/>
        <w:t>the core conditions of the offender’s order; and</w:t>
      </w:r>
    </w:p>
    <w:p w:rsidR="00141C8B" w:rsidRPr="00F00DD2" w:rsidRDefault="00141C8B" w:rsidP="00141C8B">
      <w:pPr>
        <w:pStyle w:val="Apara"/>
      </w:pPr>
      <w:r w:rsidRPr="00F00DD2">
        <w:tab/>
        <w:t>(b)</w:t>
      </w:r>
      <w:r w:rsidRPr="00F00DD2">
        <w:tab/>
        <w:t>any additional condition of the offender’s order; and</w:t>
      </w:r>
    </w:p>
    <w:p w:rsidR="00141C8B" w:rsidRPr="00F00DD2" w:rsidRDefault="00141C8B" w:rsidP="00141C8B">
      <w:pPr>
        <w:pStyle w:val="Apara"/>
      </w:pPr>
      <w:r w:rsidRPr="00F00DD2">
        <w:tab/>
        <w:t>(c)</w:t>
      </w:r>
      <w:r w:rsidRPr="00F00DD2">
        <w:tab/>
        <w:t>any non-association order or place restriction order made by the sentencing court for the offender; and</w:t>
      </w:r>
    </w:p>
    <w:p w:rsidR="00141C8B" w:rsidRPr="00F00DD2" w:rsidRDefault="00141C8B" w:rsidP="00141C8B">
      <w:pPr>
        <w:pStyle w:val="Apara"/>
      </w:pPr>
      <w:r w:rsidRPr="00F00DD2">
        <w:tab/>
        <w:t>(d)</w:t>
      </w:r>
      <w:r w:rsidRPr="00F00DD2">
        <w:tab/>
        <w:t>any requirement prescribed by regulation; and</w:t>
      </w:r>
    </w:p>
    <w:p w:rsidR="00141C8B" w:rsidRPr="00F00DD2" w:rsidRDefault="00141C8B" w:rsidP="00141C8B">
      <w:pPr>
        <w:pStyle w:val="Apara"/>
      </w:pPr>
      <w:r w:rsidRPr="00F00DD2">
        <w:tab/>
        <w:t>(e)</w:t>
      </w:r>
      <w:r w:rsidRPr="00F00DD2">
        <w:tab/>
        <w:t xml:space="preserve">any other requirement under this Act or the </w:t>
      </w:r>
      <w:hyperlink r:id="rId75" w:tooltip="A2007-15" w:history="1">
        <w:r w:rsidRPr="00F00DD2">
          <w:rPr>
            <w:rStyle w:val="charCitHyperlinkItal"/>
          </w:rPr>
          <w:t>Corrections Management Act 2007</w:t>
        </w:r>
      </w:hyperlink>
      <w:r w:rsidRPr="00F00DD2">
        <w:t xml:space="preserve"> that applies to the offender.</w:t>
      </w:r>
    </w:p>
    <w:p w:rsidR="00141C8B" w:rsidRPr="00F00DD2" w:rsidRDefault="00141C8B" w:rsidP="00141C8B">
      <w:pPr>
        <w:pStyle w:val="aNote"/>
      </w:pPr>
      <w:r w:rsidRPr="00F00DD2">
        <w:rPr>
          <w:rStyle w:val="charItals"/>
        </w:rPr>
        <w:t>Note</w:t>
      </w:r>
      <w:r w:rsidRPr="00F00DD2">
        <w:rPr>
          <w:rStyle w:val="charItals"/>
        </w:rPr>
        <w:tab/>
      </w:r>
      <w:r w:rsidRPr="00F00DD2">
        <w:rPr>
          <w:snapToGrid w:val="0"/>
        </w:rPr>
        <w:t>A reference to an Act includes a reference to the statutory instruments made or in force under the Act, including any regulation (</w:t>
      </w:r>
      <w:r w:rsidRPr="00F00DD2">
        <w:t xml:space="preserve">see </w:t>
      </w:r>
      <w:hyperlink r:id="rId76" w:tooltip="A2001-14" w:history="1">
        <w:r w:rsidRPr="00F00DD2">
          <w:rPr>
            <w:rStyle w:val="charCitHyperlinkAbbrev"/>
          </w:rPr>
          <w:t>Legislation Act</w:t>
        </w:r>
      </w:hyperlink>
      <w:r w:rsidRPr="00F00DD2">
        <w:t>, s 104).</w:t>
      </w:r>
    </w:p>
    <w:p w:rsidR="00141C8B" w:rsidRPr="00F00DD2" w:rsidRDefault="00141C8B" w:rsidP="00141C8B">
      <w:pPr>
        <w:pStyle w:val="Amain"/>
      </w:pPr>
      <w:r w:rsidRPr="00F00DD2">
        <w:tab/>
        <w:t>(3)</w:t>
      </w:r>
      <w:r w:rsidRPr="00F00DD2">
        <w:tab/>
        <w:t>A regulation may make provision in relation to electronic monitoring to monitor the offender’s compliance with a condition of the offender’s intensive correction order.</w:t>
      </w:r>
    </w:p>
    <w:p w:rsidR="00141C8B" w:rsidRPr="00F00DD2" w:rsidRDefault="00141C8B" w:rsidP="00141C8B">
      <w:pPr>
        <w:pStyle w:val="AH5Sec"/>
      </w:pPr>
      <w:bookmarkStart w:id="62" w:name="_Toc511037318"/>
      <w:r w:rsidRPr="0008100E">
        <w:rPr>
          <w:rStyle w:val="CharSectNo"/>
        </w:rPr>
        <w:t>42</w:t>
      </w:r>
      <w:r w:rsidRPr="00F00DD2">
        <w:tab/>
        <w:t>Intensive correction order—core conditions</w:t>
      </w:r>
      <w:bookmarkEnd w:id="62"/>
    </w:p>
    <w:p w:rsidR="00141C8B" w:rsidRPr="00F00DD2" w:rsidRDefault="00141C8B" w:rsidP="00141C8B">
      <w:pPr>
        <w:pStyle w:val="Amain"/>
      </w:pPr>
      <w:r w:rsidRPr="00F00DD2">
        <w:tab/>
        <w:t>(1)</w:t>
      </w:r>
      <w:r w:rsidRPr="00F00DD2">
        <w:tab/>
        <w:t>The core conditions of an offender’s intensive correction order are as follows:</w:t>
      </w:r>
    </w:p>
    <w:p w:rsidR="00141C8B" w:rsidRPr="00F00DD2" w:rsidRDefault="00141C8B" w:rsidP="00141C8B">
      <w:pPr>
        <w:pStyle w:val="Apara"/>
      </w:pPr>
      <w:r w:rsidRPr="00F00DD2">
        <w:tab/>
        <w:t>(a)</w:t>
      </w:r>
      <w:r w:rsidRPr="00F00DD2">
        <w:tab/>
        <w:t>the offender must not commit—</w:t>
      </w:r>
    </w:p>
    <w:p w:rsidR="00141C8B" w:rsidRPr="00F00DD2" w:rsidRDefault="00141C8B" w:rsidP="00141C8B">
      <w:pPr>
        <w:pStyle w:val="Asubpara"/>
      </w:pPr>
      <w:r w:rsidRPr="00F00DD2">
        <w:tab/>
        <w:t>(i)</w:t>
      </w:r>
      <w:r w:rsidRPr="00F00DD2">
        <w:tab/>
        <w:t>an offence against a territory law, or a law of the Commonwealth, a State or another Territory, that is punishable by imprisonment; or</w:t>
      </w:r>
    </w:p>
    <w:p w:rsidR="00141C8B" w:rsidRPr="00F00DD2" w:rsidRDefault="00141C8B" w:rsidP="00141C8B">
      <w:pPr>
        <w:pStyle w:val="Asubpara"/>
      </w:pPr>
      <w:r w:rsidRPr="00F00DD2">
        <w:tab/>
        <w:t>(ii)</w:t>
      </w:r>
      <w:r w:rsidRPr="00F00DD2">
        <w:tab/>
        <w:t>an offence outside Australia against a law of a place outside Australia that, if it had been committed in Australia, would be punishable by imprisonment;</w:t>
      </w:r>
    </w:p>
    <w:p w:rsidR="00141C8B" w:rsidRPr="00F00DD2" w:rsidRDefault="00141C8B" w:rsidP="00141C8B">
      <w:pPr>
        <w:pStyle w:val="Apara"/>
      </w:pPr>
      <w:r w:rsidRPr="00F00DD2">
        <w:tab/>
        <w:t>(b)</w:t>
      </w:r>
      <w:r w:rsidRPr="00F00DD2">
        <w:tab/>
        <w:t>if the offender is charged with an offence against a law in force in Australia or elsewhere—the offender must tell the director-general about the charge as soon as possible, but within 2 days after the day the offender becomes aware of the charge;</w:t>
      </w:r>
    </w:p>
    <w:p w:rsidR="00141C8B" w:rsidRPr="00F00DD2" w:rsidRDefault="00141C8B" w:rsidP="00141C8B">
      <w:pPr>
        <w:pStyle w:val="Apara"/>
      </w:pPr>
      <w:r w:rsidRPr="00F00DD2">
        <w:tab/>
        <w:t>(c)</w:t>
      </w:r>
      <w:r w:rsidRPr="00F00DD2">
        <w:tab/>
        <w:t>if the offender’s contact details change—the offender must tell the director-general about the change as soon as possible, but not later than 1 day after the day the offender becomes aware of the change of details;</w:t>
      </w:r>
    </w:p>
    <w:p w:rsidR="00141C8B" w:rsidRPr="00F00DD2" w:rsidRDefault="00141C8B" w:rsidP="00141C8B">
      <w:pPr>
        <w:pStyle w:val="Apara"/>
      </w:pPr>
      <w:r w:rsidRPr="00F00DD2">
        <w:tab/>
        <w:t>(d)</w:t>
      </w:r>
      <w:r w:rsidRPr="00F00DD2">
        <w:tab/>
        <w:t xml:space="preserve">the offender must comply with any direction given to the offender by the director-general under this Act or the </w:t>
      </w:r>
      <w:hyperlink r:id="rId77" w:tooltip="A2007-15" w:history="1">
        <w:r w:rsidRPr="00F00DD2">
          <w:rPr>
            <w:rStyle w:val="charCitHyperlinkItal"/>
          </w:rPr>
          <w:t>Corrections Management Act 2007</w:t>
        </w:r>
      </w:hyperlink>
      <w:r w:rsidRPr="00F00DD2">
        <w:t xml:space="preserve"> in relation to the intensive correction order;</w:t>
      </w:r>
    </w:p>
    <w:p w:rsidR="00C938ED" w:rsidRPr="000C0473" w:rsidRDefault="00C938ED" w:rsidP="00C938ED">
      <w:pPr>
        <w:pStyle w:val="Apara"/>
      </w:pPr>
      <w:r w:rsidRPr="000C0473">
        <w:tab/>
        <w:t>(e)</w:t>
      </w:r>
      <w:r w:rsidRPr="000C0473">
        <w:tab/>
        <w:t>the offender—</w:t>
      </w:r>
    </w:p>
    <w:p w:rsidR="00C938ED" w:rsidRPr="000C0473" w:rsidRDefault="00C938ED" w:rsidP="00C938ED">
      <w:pPr>
        <w:pStyle w:val="Asubpara"/>
      </w:pPr>
      <w:r w:rsidRPr="000C0473">
        <w:tab/>
        <w:t>(i)</w:t>
      </w:r>
      <w:r w:rsidRPr="000C0473">
        <w:tab/>
        <w:t>is on probation under the supervision of the director</w:t>
      </w:r>
      <w:r w:rsidRPr="000C0473">
        <w:noBreakHyphen/>
        <w:t xml:space="preserve">general; and </w:t>
      </w:r>
    </w:p>
    <w:p w:rsidR="00C938ED" w:rsidRPr="000C0473" w:rsidRDefault="00C938ED" w:rsidP="00C938ED">
      <w:pPr>
        <w:pStyle w:val="Asubpara"/>
      </w:pPr>
      <w:r w:rsidRPr="000C0473">
        <w:tab/>
        <w:t>(ii)</w:t>
      </w:r>
      <w:r w:rsidRPr="000C0473">
        <w:tab/>
        <w:t>must comply with the director-general’s reasonable directions in relation to the probation;</w:t>
      </w:r>
    </w:p>
    <w:p w:rsidR="00141C8B" w:rsidRPr="00F00DD2" w:rsidRDefault="00141C8B" w:rsidP="00141C8B">
      <w:pPr>
        <w:pStyle w:val="Apara"/>
      </w:pPr>
      <w:r w:rsidRPr="00F00DD2">
        <w:tab/>
        <w:t>(f)</w:t>
      </w:r>
      <w:r w:rsidRPr="00F00DD2">
        <w:tab/>
        <w:t>any test sample given by the offender under a direction under section 43 (Intensive correction order—alcohol and drug tests) must not be positive;</w:t>
      </w:r>
    </w:p>
    <w:p w:rsidR="00141C8B" w:rsidRPr="00F00DD2" w:rsidRDefault="00141C8B" w:rsidP="00141C8B">
      <w:pPr>
        <w:pStyle w:val="Apara"/>
      </w:pPr>
      <w:r w:rsidRPr="00F00DD2">
        <w:tab/>
        <w:t>(g)</w:t>
      </w:r>
      <w:r w:rsidRPr="00F00DD2">
        <w:tab/>
        <w:t>the offender must not use or obtain a drug;</w:t>
      </w:r>
    </w:p>
    <w:p w:rsidR="00141C8B" w:rsidRPr="00F00DD2" w:rsidRDefault="00141C8B" w:rsidP="00141C8B">
      <w:pPr>
        <w:pStyle w:val="aNotepar"/>
      </w:pPr>
      <w:r w:rsidRPr="00F00DD2">
        <w:rPr>
          <w:rStyle w:val="charItals"/>
        </w:rPr>
        <w:t>Note</w:t>
      </w:r>
      <w:r w:rsidRPr="00F00DD2">
        <w:rPr>
          <w:rStyle w:val="charItals"/>
        </w:rPr>
        <w:tab/>
      </w:r>
      <w:r w:rsidRPr="00F00DD2">
        <w:rPr>
          <w:rStyle w:val="charBoldItals"/>
        </w:rPr>
        <w:t>Drug—</w:t>
      </w:r>
      <w:r w:rsidRPr="00F00DD2">
        <w:t xml:space="preserve">see the </w:t>
      </w:r>
      <w:hyperlink r:id="rId78" w:tooltip="A2007-15" w:history="1">
        <w:r w:rsidRPr="00F00DD2">
          <w:rPr>
            <w:rStyle w:val="charCitHyperlinkItal"/>
          </w:rPr>
          <w:t>Corrections Management Act 2007</w:t>
        </w:r>
      </w:hyperlink>
      <w:r w:rsidRPr="00F00DD2">
        <w:t>, s 132.</w:t>
      </w:r>
    </w:p>
    <w:p w:rsidR="00141C8B" w:rsidRPr="00F00DD2" w:rsidRDefault="00141C8B" w:rsidP="00141C8B">
      <w:pPr>
        <w:pStyle w:val="Apara"/>
      </w:pPr>
      <w:r w:rsidRPr="00F00DD2">
        <w:tab/>
        <w:t>(h)</w:t>
      </w:r>
      <w:r w:rsidRPr="00F00DD2">
        <w:tab/>
        <w:t>the offender must not—</w:t>
      </w:r>
    </w:p>
    <w:p w:rsidR="00141C8B" w:rsidRPr="00F00DD2" w:rsidRDefault="00141C8B" w:rsidP="00141C8B">
      <w:pPr>
        <w:pStyle w:val="Asubpara"/>
      </w:pPr>
      <w:r w:rsidRPr="00F00DD2">
        <w:tab/>
        <w:t>(i)</w:t>
      </w:r>
      <w:r w:rsidRPr="00F00DD2">
        <w:tab/>
        <w:t>leave the ACT without the director-general’s approval; or</w:t>
      </w:r>
    </w:p>
    <w:p w:rsidR="00141C8B" w:rsidRPr="00F00DD2" w:rsidRDefault="00141C8B" w:rsidP="00141C8B">
      <w:pPr>
        <w:pStyle w:val="Asubpara"/>
      </w:pPr>
      <w:r w:rsidRPr="00F00DD2">
        <w:tab/>
        <w:t>(ii)</w:t>
      </w:r>
      <w:r w:rsidRPr="00F00DD2">
        <w:tab/>
        <w:t>leave Australia without the board’s written approval;</w:t>
      </w:r>
    </w:p>
    <w:p w:rsidR="00141C8B" w:rsidRPr="00F00DD2" w:rsidRDefault="00141C8B" w:rsidP="00141C8B">
      <w:pPr>
        <w:pStyle w:val="Apara"/>
      </w:pPr>
      <w:r w:rsidRPr="00F00DD2">
        <w:tab/>
        <w:t>(i)</w:t>
      </w:r>
      <w:r w:rsidRPr="00F00DD2">
        <w:tab/>
        <w:t>if leaving the ACT or Australia, the offender must comply with any condition of the approval to leave;</w:t>
      </w:r>
    </w:p>
    <w:p w:rsidR="00141C8B" w:rsidRPr="00F00DD2" w:rsidRDefault="00141C8B" w:rsidP="004D296C">
      <w:pPr>
        <w:pStyle w:val="Apara"/>
        <w:keepNext/>
      </w:pPr>
      <w:r w:rsidRPr="00F00DD2">
        <w:tab/>
        <w:t>(j)</w:t>
      </w:r>
      <w:r w:rsidRPr="00F00DD2">
        <w:tab/>
        <w:t>the offender must comply with any direction given to the offender by the director-general to—</w:t>
      </w:r>
    </w:p>
    <w:p w:rsidR="00141C8B" w:rsidRPr="00F00DD2" w:rsidRDefault="00141C8B" w:rsidP="00141C8B">
      <w:pPr>
        <w:pStyle w:val="Asubpara"/>
      </w:pPr>
      <w:r w:rsidRPr="00F00DD2">
        <w:tab/>
        <w:t>(i)</w:t>
      </w:r>
      <w:r w:rsidRPr="00F00DD2">
        <w:tab/>
        <w:t>live at any premises; or</w:t>
      </w:r>
    </w:p>
    <w:p w:rsidR="00141C8B" w:rsidRPr="00F00DD2" w:rsidRDefault="00141C8B" w:rsidP="00141C8B">
      <w:pPr>
        <w:pStyle w:val="Asubpara"/>
      </w:pPr>
      <w:r w:rsidRPr="00F00DD2">
        <w:tab/>
        <w:t>(ii)</w:t>
      </w:r>
      <w:r w:rsidRPr="00F00DD2">
        <w:tab/>
        <w:t>undertake any program; or</w:t>
      </w:r>
    </w:p>
    <w:p w:rsidR="00141C8B" w:rsidRPr="00F00DD2" w:rsidRDefault="00141C8B" w:rsidP="00141C8B">
      <w:pPr>
        <w:pStyle w:val="Asubpara"/>
      </w:pPr>
      <w:r w:rsidRPr="00F00DD2">
        <w:tab/>
        <w:t>(iii)</w:t>
      </w:r>
      <w:r w:rsidRPr="00F00DD2">
        <w:tab/>
        <w:t>report to a corrections officer; or</w:t>
      </w:r>
    </w:p>
    <w:p w:rsidR="00141C8B" w:rsidRPr="00F00DD2" w:rsidRDefault="00141C8B" w:rsidP="00141C8B">
      <w:pPr>
        <w:pStyle w:val="Asubpara"/>
      </w:pPr>
      <w:r w:rsidRPr="00F00DD2">
        <w:tab/>
        <w:t>(iv)</w:t>
      </w:r>
      <w:r w:rsidRPr="00F00DD2">
        <w:tab/>
        <w:t>allow a corrections officer to visit the place where the offender lives at any reasonable time;</w:t>
      </w:r>
    </w:p>
    <w:p w:rsidR="00141C8B" w:rsidRPr="00F00DD2" w:rsidRDefault="00141C8B" w:rsidP="00141C8B">
      <w:pPr>
        <w:pStyle w:val="Apara"/>
      </w:pPr>
      <w:r w:rsidRPr="00F00DD2">
        <w:tab/>
        <w:t>(k)</w:t>
      </w:r>
      <w:r w:rsidRPr="00F00DD2">
        <w:tab/>
        <w:t>the offender must comply with any notice made under section 63 to attend a hearing of the board;</w:t>
      </w:r>
    </w:p>
    <w:p w:rsidR="00141C8B" w:rsidRPr="00F00DD2" w:rsidRDefault="00141C8B" w:rsidP="00141C8B">
      <w:pPr>
        <w:pStyle w:val="Apara"/>
      </w:pPr>
      <w:r w:rsidRPr="00F00DD2">
        <w:tab/>
        <w:t>(l)</w:t>
      </w:r>
      <w:r w:rsidRPr="00F00DD2">
        <w:tab/>
        <w:t>any condition prescribed by regulation that applies to the offender.</w:t>
      </w:r>
    </w:p>
    <w:p w:rsidR="00141C8B" w:rsidRPr="00F00DD2" w:rsidRDefault="00141C8B" w:rsidP="00141C8B">
      <w:pPr>
        <w:pStyle w:val="Amain"/>
      </w:pPr>
      <w:r w:rsidRPr="00F00DD2">
        <w:tab/>
        <w:t>(2)</w:t>
      </w:r>
      <w:r w:rsidRPr="00F00DD2">
        <w:tab/>
        <w:t>If an offender applies to the director-general for approval for a change in the offender’s contact details, the director-general must—</w:t>
      </w:r>
    </w:p>
    <w:p w:rsidR="00141C8B" w:rsidRPr="00F00DD2" w:rsidRDefault="00141C8B" w:rsidP="00141C8B">
      <w:pPr>
        <w:pStyle w:val="Apara"/>
      </w:pPr>
      <w:r w:rsidRPr="00F00DD2">
        <w:tab/>
        <w:t>(a)</w:t>
      </w:r>
      <w:r w:rsidRPr="00F00DD2">
        <w:tab/>
        <w:t>approve, or refuse to approve, the change to which the application relates; and</w:t>
      </w:r>
    </w:p>
    <w:p w:rsidR="00141C8B" w:rsidRPr="00F00DD2" w:rsidRDefault="00141C8B" w:rsidP="00141C8B">
      <w:pPr>
        <w:pStyle w:val="Apara"/>
      </w:pPr>
      <w:r w:rsidRPr="00F00DD2">
        <w:tab/>
        <w:t>(b)</w:t>
      </w:r>
      <w:r w:rsidRPr="00F00DD2">
        <w:tab/>
        <w:t>give the offender notice of the decision, orally or in writing.</w:t>
      </w:r>
    </w:p>
    <w:p w:rsidR="00141C8B" w:rsidRPr="00F00DD2" w:rsidRDefault="00141C8B" w:rsidP="00141C8B">
      <w:pPr>
        <w:pStyle w:val="Amain"/>
      </w:pPr>
      <w:r w:rsidRPr="00F00DD2">
        <w:tab/>
        <w:t>(3)</w:t>
      </w:r>
      <w:r w:rsidRPr="00F00DD2">
        <w:tab/>
        <w:t>An application for approval under subsection (2)—</w:t>
      </w:r>
    </w:p>
    <w:p w:rsidR="00141C8B" w:rsidRPr="00F00DD2" w:rsidRDefault="00141C8B" w:rsidP="00141C8B">
      <w:pPr>
        <w:pStyle w:val="Apara"/>
      </w:pPr>
      <w:r w:rsidRPr="00F00DD2">
        <w:tab/>
        <w:t>(a)</w:t>
      </w:r>
      <w:r w:rsidRPr="00F00DD2">
        <w:tab/>
        <w:t>may be made orally or in writing; and</w:t>
      </w:r>
    </w:p>
    <w:p w:rsidR="00141C8B" w:rsidRPr="00F00DD2" w:rsidRDefault="00141C8B" w:rsidP="00141C8B">
      <w:pPr>
        <w:pStyle w:val="Apara"/>
      </w:pPr>
      <w:r w:rsidRPr="00F00DD2">
        <w:tab/>
        <w:t>(b)</w:t>
      </w:r>
      <w:r w:rsidRPr="00F00DD2">
        <w:tab/>
        <w:t>must be made—</w:t>
      </w:r>
    </w:p>
    <w:p w:rsidR="00141C8B" w:rsidRPr="00F00DD2" w:rsidRDefault="00141C8B" w:rsidP="00141C8B">
      <w:pPr>
        <w:pStyle w:val="Asubpara"/>
      </w:pPr>
      <w:r w:rsidRPr="00F00DD2">
        <w:tab/>
        <w:t>(i)</w:t>
      </w:r>
      <w:r w:rsidRPr="00F00DD2">
        <w:tab/>
        <w:t>before the change to which it applies; or</w:t>
      </w:r>
    </w:p>
    <w:p w:rsidR="00141C8B" w:rsidRPr="00F00DD2" w:rsidRDefault="00141C8B" w:rsidP="00141C8B">
      <w:pPr>
        <w:pStyle w:val="Asubpara"/>
      </w:pPr>
      <w:r w:rsidRPr="00F00DD2">
        <w:tab/>
        <w:t>(ii)</w:t>
      </w:r>
      <w:r w:rsidRPr="00F00DD2">
        <w:tab/>
        <w:t>if it is not possible to apply before the change—as soon as possible after, but not later than 1 day after, the day of the change.</w:t>
      </w:r>
    </w:p>
    <w:p w:rsidR="00141C8B" w:rsidRPr="00F00DD2" w:rsidRDefault="00141C8B" w:rsidP="00BA64FF">
      <w:pPr>
        <w:pStyle w:val="Amain"/>
        <w:keepNext/>
      </w:pPr>
      <w:r w:rsidRPr="00F00DD2">
        <w:tab/>
        <w:t>(4)</w:t>
      </w:r>
      <w:r w:rsidRPr="00F00DD2">
        <w:tab/>
        <w:t>In this section:</w:t>
      </w:r>
    </w:p>
    <w:p w:rsidR="00141C8B" w:rsidRPr="00F00DD2" w:rsidRDefault="00141C8B" w:rsidP="00BA64FF">
      <w:pPr>
        <w:pStyle w:val="aDef"/>
        <w:keepNext/>
      </w:pPr>
      <w:r w:rsidRPr="00F00DD2">
        <w:rPr>
          <w:rStyle w:val="charBoldItals"/>
        </w:rPr>
        <w:t>contact details</w:t>
      </w:r>
      <w:r w:rsidRPr="00F00DD2">
        <w:t xml:space="preserve"> means the offender’s—</w:t>
      </w:r>
    </w:p>
    <w:p w:rsidR="00141C8B" w:rsidRPr="00F00DD2" w:rsidRDefault="00141C8B" w:rsidP="00141C8B">
      <w:pPr>
        <w:pStyle w:val="aDefpara"/>
      </w:pPr>
      <w:r w:rsidRPr="00F00DD2">
        <w:tab/>
        <w:t>(a)</w:t>
      </w:r>
      <w:r w:rsidRPr="00F00DD2">
        <w:tab/>
        <w:t>home address or phone number; and</w:t>
      </w:r>
    </w:p>
    <w:p w:rsidR="00141C8B" w:rsidRPr="00F00DD2" w:rsidRDefault="00141C8B" w:rsidP="00141C8B">
      <w:pPr>
        <w:pStyle w:val="aDefpara"/>
      </w:pPr>
      <w:r w:rsidRPr="00F00DD2">
        <w:tab/>
        <w:t>(b)</w:t>
      </w:r>
      <w:r w:rsidRPr="00F00DD2">
        <w:tab/>
        <w:t>work address or phone number; and</w:t>
      </w:r>
    </w:p>
    <w:p w:rsidR="00141C8B" w:rsidRPr="00F00DD2" w:rsidRDefault="00141C8B" w:rsidP="00141C8B">
      <w:pPr>
        <w:pStyle w:val="aDefpara"/>
      </w:pPr>
      <w:r w:rsidRPr="00F00DD2">
        <w:tab/>
        <w:t>(c)</w:t>
      </w:r>
      <w:r w:rsidRPr="00F00DD2">
        <w:tab/>
        <w:t>mobile phone number.</w:t>
      </w:r>
    </w:p>
    <w:p w:rsidR="00141C8B" w:rsidRPr="00F00DD2" w:rsidRDefault="00141C8B" w:rsidP="00141C8B">
      <w:pPr>
        <w:pStyle w:val="AH5Sec"/>
      </w:pPr>
      <w:bookmarkStart w:id="63" w:name="_Toc511037319"/>
      <w:r w:rsidRPr="0008100E">
        <w:rPr>
          <w:rStyle w:val="CharSectNo"/>
        </w:rPr>
        <w:t>43</w:t>
      </w:r>
      <w:r w:rsidRPr="00F00DD2">
        <w:tab/>
        <w:t>Intensive correction order—alcohol and drug tests</w:t>
      </w:r>
      <w:bookmarkEnd w:id="63"/>
    </w:p>
    <w:p w:rsidR="00141C8B" w:rsidRPr="00F00DD2" w:rsidRDefault="00141C8B" w:rsidP="00141C8B">
      <w:pPr>
        <w:pStyle w:val="Amain"/>
      </w:pPr>
      <w:r w:rsidRPr="00F00DD2">
        <w:tab/>
        <w:t>(1)</w:t>
      </w:r>
      <w:r w:rsidRPr="00F00DD2">
        <w:tab/>
        <w:t>The director-general may direct an offender, orally or in writing, to give a test sample during the offender’s sentence of imprisonment by intensive correction.</w:t>
      </w:r>
    </w:p>
    <w:p w:rsidR="00141C8B" w:rsidRPr="00F00DD2" w:rsidRDefault="00141C8B" w:rsidP="00141C8B">
      <w:pPr>
        <w:pStyle w:val="Amain"/>
      </w:pPr>
      <w:r w:rsidRPr="00F00DD2">
        <w:tab/>
        <w:t>(2)</w:t>
      </w:r>
      <w:r w:rsidRPr="00F00DD2">
        <w:tab/>
        <w:t xml:space="preserve">The provisions of the </w:t>
      </w:r>
      <w:hyperlink r:id="rId79" w:tooltip="A2007-15" w:history="1">
        <w:r w:rsidRPr="00F00DD2">
          <w:rPr>
            <w:rStyle w:val="charCitHyperlinkItal"/>
          </w:rPr>
          <w:t>Corrections Management Act 2007</w:t>
        </w:r>
      </w:hyperlink>
      <w:r w:rsidRPr="00F00DD2">
        <w:t xml:space="preserve"> relating to alcohol and drug tests apply in relation to a direction under this section and any sample given under the direction.</w:t>
      </w:r>
    </w:p>
    <w:p w:rsidR="00141C8B" w:rsidRPr="00141C8B" w:rsidRDefault="00141C8B" w:rsidP="00141C8B">
      <w:pPr>
        <w:pStyle w:val="PageBreak"/>
      </w:pPr>
      <w:r w:rsidRPr="00141C8B">
        <w:br w:type="page"/>
      </w:r>
    </w:p>
    <w:p w:rsidR="00141C8B" w:rsidRPr="0008100E" w:rsidRDefault="00141C8B" w:rsidP="00141C8B">
      <w:pPr>
        <w:pStyle w:val="AH2Part"/>
      </w:pPr>
      <w:bookmarkStart w:id="64" w:name="_Toc511037320"/>
      <w:r w:rsidRPr="0008100E">
        <w:rPr>
          <w:rStyle w:val="CharPartNo"/>
        </w:rPr>
        <w:t>Part 5.3</w:t>
      </w:r>
      <w:r w:rsidRPr="00F00DD2">
        <w:tab/>
      </w:r>
      <w:r w:rsidRPr="0008100E">
        <w:rPr>
          <w:rStyle w:val="CharPartText"/>
        </w:rPr>
        <w:t>Intensive correction order—community service work</w:t>
      </w:r>
      <w:bookmarkEnd w:id="64"/>
    </w:p>
    <w:p w:rsidR="00141C8B" w:rsidRPr="00F00DD2" w:rsidRDefault="00141C8B" w:rsidP="00141C8B">
      <w:pPr>
        <w:pStyle w:val="AH5Sec"/>
      </w:pPr>
      <w:bookmarkStart w:id="65" w:name="_Toc511037321"/>
      <w:r w:rsidRPr="0008100E">
        <w:rPr>
          <w:rStyle w:val="CharSectNo"/>
        </w:rPr>
        <w:t>44</w:t>
      </w:r>
      <w:r w:rsidRPr="00F00DD2">
        <w:tab/>
        <w:t>Application—pt 5.3</w:t>
      </w:r>
      <w:bookmarkEnd w:id="65"/>
    </w:p>
    <w:p w:rsidR="00141C8B" w:rsidRPr="00F00DD2" w:rsidRDefault="00141C8B" w:rsidP="00141C8B">
      <w:pPr>
        <w:pStyle w:val="Amainreturn"/>
      </w:pPr>
      <w:r w:rsidRPr="00F00DD2">
        <w:t>This part applies if an offender’s intensive correction order is subject to a community service condition.</w:t>
      </w:r>
    </w:p>
    <w:p w:rsidR="00141C8B" w:rsidRPr="00F00DD2" w:rsidRDefault="00141C8B" w:rsidP="00141C8B">
      <w:pPr>
        <w:pStyle w:val="AH5Sec"/>
      </w:pPr>
      <w:bookmarkStart w:id="66" w:name="_Toc511037322"/>
      <w:r w:rsidRPr="0008100E">
        <w:rPr>
          <w:rStyle w:val="CharSectNo"/>
        </w:rPr>
        <w:t>45</w:t>
      </w:r>
      <w:r w:rsidRPr="00F00DD2">
        <w:tab/>
        <w:t>Intensive correction orders—compliance with community service condition</w:t>
      </w:r>
      <w:bookmarkEnd w:id="66"/>
    </w:p>
    <w:p w:rsidR="00141C8B" w:rsidRPr="00F00DD2" w:rsidRDefault="00141C8B" w:rsidP="00141C8B">
      <w:pPr>
        <w:pStyle w:val="Amainreturn"/>
      </w:pPr>
      <w:r w:rsidRPr="00F00DD2">
        <w:t>To comply with a community service condition of an offender’s intensive correction order, the offender must comply with the requirements of this part.</w:t>
      </w:r>
    </w:p>
    <w:p w:rsidR="00141C8B" w:rsidRPr="00F00DD2" w:rsidRDefault="00141C8B" w:rsidP="00141C8B">
      <w:pPr>
        <w:pStyle w:val="AH5Sec"/>
      </w:pPr>
      <w:bookmarkStart w:id="67" w:name="_Toc511037323"/>
      <w:r w:rsidRPr="0008100E">
        <w:rPr>
          <w:rStyle w:val="CharSectNo"/>
        </w:rPr>
        <w:t>46</w:t>
      </w:r>
      <w:r w:rsidRPr="00F00DD2">
        <w:tab/>
        <w:t>Intensive correction orders—community service work—director-general directions</w:t>
      </w:r>
      <w:bookmarkEnd w:id="67"/>
    </w:p>
    <w:p w:rsidR="00141C8B" w:rsidRPr="00F00DD2" w:rsidRDefault="00141C8B" w:rsidP="00141C8B">
      <w:pPr>
        <w:pStyle w:val="Amain"/>
      </w:pPr>
      <w:r w:rsidRPr="00F00DD2">
        <w:tab/>
        <w:t>(1)</w:t>
      </w:r>
      <w:r w:rsidRPr="00F00DD2">
        <w:tab/>
        <w:t>The director-general may direct an offender, orally or in writing, to do community service work that the director-general considers suitable for the offender.</w:t>
      </w:r>
    </w:p>
    <w:p w:rsidR="00141C8B" w:rsidRPr="00F00DD2" w:rsidRDefault="00141C8B" w:rsidP="00141C8B">
      <w:pPr>
        <w:pStyle w:val="Amain"/>
      </w:pPr>
      <w:r w:rsidRPr="00F00DD2">
        <w:tab/>
        <w:t>(2)</w:t>
      </w:r>
      <w:r w:rsidRPr="00F00DD2">
        <w:tab/>
        <w:t>The direction must include details of the following:</w:t>
      </w:r>
    </w:p>
    <w:p w:rsidR="00141C8B" w:rsidRPr="00F00DD2" w:rsidRDefault="00141C8B" w:rsidP="00141C8B">
      <w:pPr>
        <w:pStyle w:val="Apara"/>
      </w:pPr>
      <w:r w:rsidRPr="00F00DD2">
        <w:tab/>
        <w:t>(a)</w:t>
      </w:r>
      <w:r w:rsidRPr="00F00DD2">
        <w:tab/>
        <w:t>the community service work the offender must do;</w:t>
      </w:r>
    </w:p>
    <w:p w:rsidR="00141C8B" w:rsidRPr="00F00DD2" w:rsidRDefault="00141C8B" w:rsidP="00141C8B">
      <w:pPr>
        <w:pStyle w:val="Apara"/>
      </w:pPr>
      <w:r w:rsidRPr="00F00DD2">
        <w:tab/>
        <w:t>(b)</w:t>
      </w:r>
      <w:r w:rsidRPr="00F00DD2">
        <w:tab/>
        <w:t xml:space="preserve">the place to which the offender must report for the work (the </w:t>
      </w:r>
      <w:r w:rsidRPr="00F00DD2">
        <w:rPr>
          <w:rStyle w:val="charBoldItals"/>
        </w:rPr>
        <w:t>reporting place</w:t>
      </w:r>
      <w:r w:rsidRPr="00F00DD2">
        <w:t>);</w:t>
      </w:r>
    </w:p>
    <w:p w:rsidR="00141C8B" w:rsidRPr="00F00DD2" w:rsidRDefault="00141C8B" w:rsidP="00141C8B">
      <w:pPr>
        <w:pStyle w:val="Apara"/>
      </w:pPr>
      <w:r w:rsidRPr="00F00DD2">
        <w:tab/>
        <w:t>(c)</w:t>
      </w:r>
      <w:r w:rsidRPr="00F00DD2">
        <w:tab/>
        <w:t>the time when the offender must report;</w:t>
      </w:r>
    </w:p>
    <w:p w:rsidR="00141C8B" w:rsidRPr="00F00DD2" w:rsidRDefault="00141C8B" w:rsidP="00141C8B">
      <w:pPr>
        <w:pStyle w:val="Apara"/>
      </w:pPr>
      <w:r w:rsidRPr="00F00DD2">
        <w:tab/>
        <w:t>(d)</w:t>
      </w:r>
      <w:r w:rsidRPr="00F00DD2">
        <w:tab/>
        <w:t xml:space="preserve">the person (if any) to whom the offender must report (the </w:t>
      </w:r>
      <w:r w:rsidRPr="00F00DD2">
        <w:rPr>
          <w:rStyle w:val="charBoldItals"/>
        </w:rPr>
        <w:t>work supervisor</w:t>
      </w:r>
      <w:r w:rsidRPr="00F00DD2">
        <w:t>);</w:t>
      </w:r>
    </w:p>
    <w:p w:rsidR="00141C8B" w:rsidRPr="00F00DD2" w:rsidRDefault="00141C8B" w:rsidP="00141C8B">
      <w:pPr>
        <w:pStyle w:val="Apara"/>
      </w:pPr>
      <w:r w:rsidRPr="00F00DD2">
        <w:tab/>
        <w:t>(e)</w:t>
      </w:r>
      <w:r w:rsidRPr="00F00DD2">
        <w:tab/>
        <w:t xml:space="preserve">the person the offender must tell if subsection (8) applies (the </w:t>
      </w:r>
      <w:r w:rsidRPr="00F00DD2">
        <w:rPr>
          <w:rStyle w:val="charBoldItals"/>
        </w:rPr>
        <w:t>corrections supervisor</w:t>
      </w:r>
      <w:r w:rsidRPr="00F00DD2">
        <w:t>).</w:t>
      </w:r>
    </w:p>
    <w:p w:rsidR="00141C8B" w:rsidRPr="00F00DD2" w:rsidRDefault="00141C8B" w:rsidP="00707DE0">
      <w:pPr>
        <w:pStyle w:val="Amain"/>
        <w:keepNext/>
      </w:pPr>
      <w:r w:rsidRPr="00F00DD2">
        <w:tab/>
        <w:t>(3)</w:t>
      </w:r>
      <w:r w:rsidRPr="00F00DD2">
        <w:tab/>
        <w:t>The direction may also include a requirement that the offender must comply with when reporting to do the community service work.</w:t>
      </w:r>
    </w:p>
    <w:p w:rsidR="00141C8B" w:rsidRPr="00F00DD2" w:rsidRDefault="00141C8B" w:rsidP="00141C8B">
      <w:pPr>
        <w:pStyle w:val="aNote"/>
      </w:pPr>
      <w:r w:rsidRPr="00F00DD2">
        <w:rPr>
          <w:rStyle w:val="charItals"/>
        </w:rPr>
        <w:t>Note</w:t>
      </w:r>
      <w:r w:rsidRPr="00F00DD2">
        <w:rPr>
          <w:rStyle w:val="charItals"/>
        </w:rPr>
        <w:tab/>
      </w:r>
      <w:r w:rsidRPr="00F00DD2">
        <w:t>For examples of reporting requirements directed by the director-general, see s 91 (3) (Good behaviour orders—community service work—director-general directions).</w:t>
      </w:r>
    </w:p>
    <w:p w:rsidR="00141C8B" w:rsidRPr="00F00DD2" w:rsidRDefault="00141C8B" w:rsidP="00141C8B">
      <w:pPr>
        <w:pStyle w:val="Amain"/>
      </w:pPr>
      <w:r w:rsidRPr="00F00DD2">
        <w:tab/>
        <w:t>(4)</w:t>
      </w:r>
      <w:r w:rsidRPr="00F00DD2">
        <w:tab/>
        <w:t>A direction under this section takes effect—</w:t>
      </w:r>
    </w:p>
    <w:p w:rsidR="00141C8B" w:rsidRPr="00F00DD2" w:rsidRDefault="00141C8B" w:rsidP="00141C8B">
      <w:pPr>
        <w:pStyle w:val="Apara"/>
      </w:pPr>
      <w:r w:rsidRPr="00F00DD2">
        <w:tab/>
        <w:t>(a)</w:t>
      </w:r>
      <w:r w:rsidRPr="00F00DD2">
        <w:tab/>
        <w:t>when it is given to the offender; or</w:t>
      </w:r>
    </w:p>
    <w:p w:rsidR="00141C8B" w:rsidRPr="00F00DD2" w:rsidRDefault="00141C8B" w:rsidP="00141C8B">
      <w:pPr>
        <w:pStyle w:val="Apara"/>
      </w:pPr>
      <w:r w:rsidRPr="00F00DD2">
        <w:tab/>
        <w:t>(b)</w:t>
      </w:r>
      <w:r w:rsidRPr="00F00DD2">
        <w:tab/>
        <w:t>if a later date of effect is stated in the direction—on the date stated.</w:t>
      </w:r>
    </w:p>
    <w:p w:rsidR="00141C8B" w:rsidRPr="00F00DD2" w:rsidRDefault="00141C8B" w:rsidP="00141C8B">
      <w:pPr>
        <w:pStyle w:val="Amain"/>
      </w:pPr>
      <w:r w:rsidRPr="00F00DD2">
        <w:tab/>
        <w:t>(5)</w:t>
      </w:r>
      <w:r w:rsidRPr="00F00DD2">
        <w:tab/>
        <w:t>The offender must comply with the direction.</w:t>
      </w:r>
    </w:p>
    <w:p w:rsidR="00141C8B" w:rsidRPr="00F00DD2" w:rsidRDefault="00141C8B" w:rsidP="00141C8B">
      <w:pPr>
        <w:pStyle w:val="Amain"/>
      </w:pPr>
      <w:r w:rsidRPr="00F00DD2">
        <w:tab/>
        <w:t>(6)</w:t>
      </w:r>
      <w:r w:rsidRPr="00F00DD2">
        <w:tab/>
        <w:t>However—</w:t>
      </w:r>
    </w:p>
    <w:p w:rsidR="00141C8B" w:rsidRPr="00F00DD2" w:rsidRDefault="00141C8B" w:rsidP="00141C8B">
      <w:pPr>
        <w:pStyle w:val="Apara"/>
      </w:pPr>
      <w:r w:rsidRPr="00F00DD2">
        <w:tab/>
        <w:t>(a)</w:t>
      </w:r>
      <w:r w:rsidRPr="00F00DD2">
        <w:tab/>
        <w:t>the offender is not required to do work the offender is not capable of doing; and</w:t>
      </w:r>
    </w:p>
    <w:p w:rsidR="00141C8B" w:rsidRPr="00F00DD2" w:rsidRDefault="00141C8B" w:rsidP="00141C8B">
      <w:pPr>
        <w:pStyle w:val="Apara"/>
      </w:pPr>
      <w:r w:rsidRPr="00F00DD2">
        <w:tab/>
        <w:t>(b)</w:t>
      </w:r>
      <w:r w:rsidRPr="00F00DD2">
        <w:tab/>
        <w:t>the direction must, as far as practicable, avoid any interference with the offender’s normal attendance at another place for work or at an educational institution.</w:t>
      </w:r>
    </w:p>
    <w:p w:rsidR="00141C8B" w:rsidRPr="00F00DD2" w:rsidRDefault="00141C8B" w:rsidP="00141C8B">
      <w:pPr>
        <w:pStyle w:val="Amain"/>
      </w:pPr>
      <w:r w:rsidRPr="00F00DD2">
        <w:tab/>
        <w:t>(7)</w:t>
      </w:r>
      <w:r w:rsidRPr="00F00DD2">
        <w:tab/>
        <w:t>The offender must also comply with any reasonable direction given to the offender, orally or in writing, by the work supervisor in relation to the community service work.</w:t>
      </w:r>
    </w:p>
    <w:p w:rsidR="00141C8B" w:rsidRPr="00F00DD2" w:rsidRDefault="00141C8B" w:rsidP="00141C8B">
      <w:pPr>
        <w:pStyle w:val="Amain"/>
      </w:pPr>
      <w:r w:rsidRPr="00F00DD2">
        <w:tab/>
        <w:t>(8)</w:t>
      </w:r>
      <w:r w:rsidRPr="00F00DD2">
        <w:tab/>
        <w:t>If the offender cannot comply with the director-general’s direction under this section, the offender must—</w:t>
      </w:r>
    </w:p>
    <w:p w:rsidR="00141C8B" w:rsidRPr="00F00DD2" w:rsidRDefault="00141C8B" w:rsidP="00141C8B">
      <w:pPr>
        <w:pStyle w:val="Apara"/>
      </w:pPr>
      <w:r w:rsidRPr="00F00DD2">
        <w:tab/>
        <w:t>(a)</w:t>
      </w:r>
      <w:r w:rsidRPr="00F00DD2">
        <w:tab/>
        <w:t>tell the corrections supervisor as soon as possible; and</w:t>
      </w:r>
    </w:p>
    <w:p w:rsidR="00141C8B" w:rsidRPr="00F00DD2" w:rsidRDefault="00141C8B" w:rsidP="00141C8B">
      <w:pPr>
        <w:pStyle w:val="Apara"/>
      </w:pPr>
      <w:r w:rsidRPr="00F00DD2">
        <w:tab/>
        <w:t>(b)</w:t>
      </w:r>
      <w:r w:rsidRPr="00F00DD2">
        <w:tab/>
        <w:t>comply with the corrections supervisor’s directions.</w:t>
      </w:r>
    </w:p>
    <w:p w:rsidR="00141C8B" w:rsidRPr="00F00DD2" w:rsidRDefault="00141C8B" w:rsidP="00141C8B">
      <w:pPr>
        <w:pStyle w:val="aNote"/>
      </w:pPr>
      <w:r w:rsidRPr="00F00DD2">
        <w:rPr>
          <w:rStyle w:val="charItals"/>
        </w:rPr>
        <w:t>Note</w:t>
      </w:r>
      <w:r w:rsidRPr="00F00DD2">
        <w:rPr>
          <w:rStyle w:val="charItals"/>
        </w:rPr>
        <w:tab/>
      </w:r>
      <w:r w:rsidRPr="00F00DD2">
        <w:t>For examples where the offender cannot comply, see s 91 (8) (Good behaviour orders—community service work—director-general directions).</w:t>
      </w:r>
    </w:p>
    <w:p w:rsidR="00141C8B" w:rsidRPr="00F00DD2" w:rsidRDefault="00141C8B" w:rsidP="00141C8B">
      <w:pPr>
        <w:pStyle w:val="AH5Sec"/>
      </w:pPr>
      <w:bookmarkStart w:id="68" w:name="_Toc511037324"/>
      <w:r w:rsidRPr="0008100E">
        <w:rPr>
          <w:rStyle w:val="CharSectNo"/>
        </w:rPr>
        <w:t>47</w:t>
      </w:r>
      <w:r w:rsidRPr="00F00DD2">
        <w:tab/>
        <w:t>Intensive correction orders—community service work—failure to report etc</w:t>
      </w:r>
      <w:bookmarkEnd w:id="68"/>
    </w:p>
    <w:p w:rsidR="00141C8B" w:rsidRPr="00F00DD2" w:rsidRDefault="00141C8B" w:rsidP="004D296C">
      <w:pPr>
        <w:pStyle w:val="Amain"/>
        <w:keepNext/>
      </w:pPr>
      <w:r w:rsidRPr="00F00DD2">
        <w:tab/>
        <w:t>(1)</w:t>
      </w:r>
      <w:r w:rsidRPr="00F00DD2">
        <w:tab/>
        <w:t>Subsection (2) applies if an offender fails to—</w:t>
      </w:r>
    </w:p>
    <w:p w:rsidR="00141C8B" w:rsidRPr="00F00DD2" w:rsidRDefault="00141C8B" w:rsidP="00141C8B">
      <w:pPr>
        <w:pStyle w:val="Apara"/>
      </w:pPr>
      <w:r w:rsidRPr="00F00DD2">
        <w:tab/>
        <w:t>(a)</w:t>
      </w:r>
      <w:r w:rsidRPr="00F00DD2">
        <w:tab/>
        <w:t>report to do community service work in accordance with a direction under section 46; or</w:t>
      </w:r>
    </w:p>
    <w:p w:rsidR="00141C8B" w:rsidRPr="00F00DD2" w:rsidRDefault="00141C8B" w:rsidP="00141C8B">
      <w:pPr>
        <w:pStyle w:val="Apara"/>
      </w:pPr>
      <w:r w:rsidRPr="00F00DD2">
        <w:tab/>
        <w:t>(b)</w:t>
      </w:r>
      <w:r w:rsidRPr="00F00DD2">
        <w:tab/>
        <w:t>do community service work in accordance with a direction under section 46; or</w:t>
      </w:r>
    </w:p>
    <w:p w:rsidR="00141C8B" w:rsidRPr="00F00DD2" w:rsidRDefault="00141C8B" w:rsidP="00141C8B">
      <w:pPr>
        <w:pStyle w:val="Apara"/>
      </w:pPr>
      <w:r w:rsidRPr="00F00DD2">
        <w:tab/>
        <w:t>(c)</w:t>
      </w:r>
      <w:r w:rsidRPr="00F00DD2">
        <w:tab/>
        <w:t>comply with a reasonable direction given to the offender by the work supervisor under section 46 in relation to the work.</w:t>
      </w:r>
    </w:p>
    <w:p w:rsidR="00141C8B" w:rsidRPr="00F00DD2" w:rsidRDefault="00141C8B" w:rsidP="00141C8B">
      <w:pPr>
        <w:pStyle w:val="Amain"/>
      </w:pPr>
      <w:r w:rsidRPr="00F00DD2">
        <w:tab/>
        <w:t>(2)</w:t>
      </w:r>
      <w:r w:rsidRPr="00F00DD2">
        <w:tab/>
        <w:t>The director-general may direct the offender, orally or in writing, not to do the community service work and to leave the place where it was to be done.</w:t>
      </w:r>
    </w:p>
    <w:p w:rsidR="00141C8B" w:rsidRPr="00F00DD2" w:rsidRDefault="00141C8B" w:rsidP="00141C8B">
      <w:pPr>
        <w:pStyle w:val="Amain"/>
      </w:pPr>
      <w:r w:rsidRPr="00F00DD2">
        <w:tab/>
        <w:t>(3)</w:t>
      </w:r>
      <w:r w:rsidRPr="00F00DD2">
        <w:tab/>
        <w:t>Subsection (4) applies if—</w:t>
      </w:r>
    </w:p>
    <w:p w:rsidR="00141C8B" w:rsidRPr="00F00DD2" w:rsidRDefault="00141C8B" w:rsidP="00141C8B">
      <w:pPr>
        <w:pStyle w:val="Apara"/>
      </w:pPr>
      <w:r w:rsidRPr="00F00DD2">
        <w:tab/>
        <w:t>(a)</w:t>
      </w:r>
      <w:r w:rsidRPr="00F00DD2">
        <w:tab/>
        <w:t xml:space="preserve">an offender fails to report to do community service work for a period (a </w:t>
      </w:r>
      <w:r w:rsidRPr="00F00DD2">
        <w:rPr>
          <w:rStyle w:val="charBoldItals"/>
        </w:rPr>
        <w:t>work period</w:t>
      </w:r>
      <w:r w:rsidRPr="00F00DD2">
        <w:t>) in accordance with a direction under section 46; and</w:t>
      </w:r>
    </w:p>
    <w:p w:rsidR="00141C8B" w:rsidRPr="00F00DD2" w:rsidRDefault="00141C8B" w:rsidP="00141C8B">
      <w:pPr>
        <w:pStyle w:val="Apara"/>
      </w:pPr>
      <w:r w:rsidRPr="00F00DD2">
        <w:tab/>
        <w:t>(b)</w:t>
      </w:r>
      <w:r w:rsidRPr="00F00DD2">
        <w:tab/>
        <w:t>the offender is at the time of the work period—</w:t>
      </w:r>
    </w:p>
    <w:p w:rsidR="00141C8B" w:rsidRPr="00F00DD2" w:rsidRDefault="00141C8B" w:rsidP="00141C8B">
      <w:pPr>
        <w:pStyle w:val="Asubpara"/>
      </w:pPr>
      <w:r w:rsidRPr="00F00DD2">
        <w:tab/>
        <w:t>(i)</w:t>
      </w:r>
      <w:r w:rsidRPr="00F00DD2">
        <w:tab/>
        <w:t>remanded in custody under a territory law or a law of the Commonwealth or a State; or</w:t>
      </w:r>
    </w:p>
    <w:p w:rsidR="00141C8B" w:rsidRPr="00F00DD2" w:rsidRDefault="00141C8B" w:rsidP="00141C8B">
      <w:pPr>
        <w:pStyle w:val="Asubpara"/>
      </w:pPr>
      <w:r w:rsidRPr="00F00DD2">
        <w:tab/>
        <w:t>(ii)</w:t>
      </w:r>
      <w:r w:rsidRPr="00F00DD2">
        <w:tab/>
        <w:t xml:space="preserve">detained at a place under the </w:t>
      </w:r>
      <w:hyperlink r:id="rId80" w:tooltip="A2015-38" w:history="1">
        <w:r w:rsidRPr="00F00DD2">
          <w:rPr>
            <w:rStyle w:val="charCitHyperlinkItal"/>
          </w:rPr>
          <w:t>Mental Health Act 2015</w:t>
        </w:r>
      </w:hyperlink>
      <w:r w:rsidRPr="00F00DD2">
        <w:t>.</w:t>
      </w:r>
    </w:p>
    <w:p w:rsidR="00141C8B" w:rsidRPr="00F00DD2" w:rsidRDefault="00141C8B" w:rsidP="00141C8B">
      <w:pPr>
        <w:pStyle w:val="Amain"/>
      </w:pPr>
      <w:r w:rsidRPr="00F00DD2">
        <w:tab/>
        <w:t>(4)</w:t>
      </w:r>
      <w:r w:rsidRPr="00F00DD2">
        <w:tab/>
        <w:t>The offender is taken to have performed community service work in accordance with the direction for the work period.</w:t>
      </w:r>
    </w:p>
    <w:p w:rsidR="00141C8B" w:rsidRPr="00F00DD2" w:rsidRDefault="00141C8B" w:rsidP="00141C8B">
      <w:pPr>
        <w:pStyle w:val="AH5Sec"/>
      </w:pPr>
      <w:bookmarkStart w:id="69" w:name="_Toc511037325"/>
      <w:r w:rsidRPr="0008100E">
        <w:rPr>
          <w:rStyle w:val="CharSectNo"/>
        </w:rPr>
        <w:t>48</w:t>
      </w:r>
      <w:r w:rsidRPr="00F00DD2">
        <w:tab/>
        <w:t>Intensive correction orders—community service work—maximum daily hours</w:t>
      </w:r>
      <w:bookmarkEnd w:id="69"/>
    </w:p>
    <w:p w:rsidR="00141C8B" w:rsidRPr="00F00DD2" w:rsidRDefault="00141C8B" w:rsidP="00141C8B">
      <w:pPr>
        <w:pStyle w:val="Amain"/>
      </w:pPr>
      <w:r w:rsidRPr="00F00DD2">
        <w:tab/>
        <w:t>(1)</w:t>
      </w:r>
      <w:r w:rsidRPr="00F00DD2">
        <w:tab/>
        <w:t>An offender must not do, or be credited with, more than 8 hours of community service work on any day.</w:t>
      </w:r>
    </w:p>
    <w:p w:rsidR="00141C8B" w:rsidRPr="00F00DD2" w:rsidRDefault="00141C8B" w:rsidP="004D296C">
      <w:pPr>
        <w:pStyle w:val="Amain"/>
        <w:keepNext/>
      </w:pPr>
      <w:r w:rsidRPr="00F00DD2">
        <w:tab/>
        <w:t>(2)</w:t>
      </w:r>
      <w:r w:rsidRPr="00F00DD2">
        <w:tab/>
        <w:t>To work out the time spent by the offender doing community service work—</w:t>
      </w:r>
    </w:p>
    <w:p w:rsidR="00141C8B" w:rsidRPr="00F00DD2" w:rsidRDefault="00141C8B" w:rsidP="00141C8B">
      <w:pPr>
        <w:pStyle w:val="Apara"/>
      </w:pPr>
      <w:r w:rsidRPr="00F00DD2">
        <w:tab/>
        <w:t>(a)</w:t>
      </w:r>
      <w:r w:rsidRPr="00F00DD2">
        <w:tab/>
        <w:t>only actual work time, and any breaks from work approved by the work supervisor or corrections supervisor under section 46, is counted; and</w:t>
      </w:r>
    </w:p>
    <w:p w:rsidR="00141C8B" w:rsidRPr="00F00DD2" w:rsidRDefault="00141C8B" w:rsidP="00141C8B">
      <w:pPr>
        <w:pStyle w:val="Apara"/>
      </w:pPr>
      <w:r w:rsidRPr="00F00DD2">
        <w:tab/>
        <w:t>(b)</w:t>
      </w:r>
      <w:r w:rsidRPr="00F00DD2">
        <w:tab/>
        <w:t>if the total work time on any day includes part of an hour, that part is counted as 1 hour.</w:t>
      </w:r>
    </w:p>
    <w:p w:rsidR="00141C8B" w:rsidRPr="00F00DD2" w:rsidRDefault="00141C8B" w:rsidP="00141C8B">
      <w:pPr>
        <w:pStyle w:val="aNote"/>
      </w:pPr>
      <w:r w:rsidRPr="00F00DD2">
        <w:rPr>
          <w:rStyle w:val="charItals"/>
        </w:rPr>
        <w:t>Note</w:t>
      </w:r>
      <w:r w:rsidRPr="00F00DD2">
        <w:rPr>
          <w:rStyle w:val="charItals"/>
        </w:rPr>
        <w:tab/>
      </w:r>
      <w:r w:rsidRPr="00F00DD2">
        <w:t>For examples of maximum daily hours, see s 93 (2) (Good behaviour orders—community service work—maximum daily hours).</w:t>
      </w:r>
    </w:p>
    <w:p w:rsidR="00141C8B" w:rsidRPr="00F00DD2" w:rsidRDefault="00141C8B" w:rsidP="00141C8B">
      <w:pPr>
        <w:pStyle w:val="AH5Sec"/>
      </w:pPr>
      <w:bookmarkStart w:id="70" w:name="_Toc511037326"/>
      <w:r w:rsidRPr="0008100E">
        <w:rPr>
          <w:rStyle w:val="CharSectNo"/>
        </w:rPr>
        <w:t>49</w:t>
      </w:r>
      <w:r w:rsidRPr="00F00DD2">
        <w:tab/>
        <w:t>Intensive correction orders—community service work—health disclosures</w:t>
      </w:r>
      <w:bookmarkEnd w:id="70"/>
    </w:p>
    <w:p w:rsidR="00141C8B" w:rsidRPr="00F00DD2" w:rsidRDefault="00141C8B" w:rsidP="00141C8B">
      <w:pPr>
        <w:pStyle w:val="Amainreturn"/>
      </w:pPr>
      <w:r w:rsidRPr="00F00DD2">
        <w:t>An offender must tell the director-general as soon as possible about any change of which the offender is aware in the offender’s physical or mental condition that affects the offender’s ability to do community service work safely.</w:t>
      </w:r>
    </w:p>
    <w:p w:rsidR="00141C8B" w:rsidRPr="00F00DD2" w:rsidRDefault="00141C8B" w:rsidP="00141C8B">
      <w:pPr>
        <w:pStyle w:val="aExamHdgss"/>
      </w:pPr>
      <w:r w:rsidRPr="00F00DD2">
        <w:t>Example—unsuitability</w:t>
      </w:r>
    </w:p>
    <w:p w:rsidR="00141C8B" w:rsidRPr="00F00DD2" w:rsidRDefault="00141C8B" w:rsidP="00141C8B">
      <w:pPr>
        <w:pStyle w:val="aExamss"/>
        <w:keepNext/>
        <w:rPr>
          <w:iCs/>
        </w:rPr>
      </w:pPr>
      <w:r w:rsidRPr="00F00DD2">
        <w:rPr>
          <w:iCs/>
        </w:rPr>
        <w:t xml:space="preserve">The indicators of unsuitability for community service set out in the </w:t>
      </w:r>
      <w:hyperlink r:id="rId81" w:tooltip="A2005-58" w:history="1">
        <w:r w:rsidRPr="00F00DD2">
          <w:rPr>
            <w:rStyle w:val="charCitHyperlinkItal"/>
          </w:rPr>
          <w:t>Crimes (Sentencing) Act 2005</w:t>
        </w:r>
      </w:hyperlink>
      <w:r w:rsidRPr="00F00DD2">
        <w:rPr>
          <w:iCs/>
        </w:rPr>
        <w:t>, s 80D.</w:t>
      </w:r>
    </w:p>
    <w:p w:rsidR="00141C8B" w:rsidRPr="00F00DD2" w:rsidRDefault="00141C8B" w:rsidP="00141C8B">
      <w:pPr>
        <w:pStyle w:val="aNote"/>
      </w:pPr>
      <w:r w:rsidRPr="00F00DD2">
        <w:rPr>
          <w:rStyle w:val="charItals"/>
        </w:rPr>
        <w:t>Note</w:t>
      </w:r>
      <w:r w:rsidRPr="00F00DD2">
        <w:tab/>
        <w:t xml:space="preserve">An example is part of the Act, is not exhaustive and may extend, but does not limit, the meaning of the provision in which it appears (see </w:t>
      </w:r>
      <w:hyperlink r:id="rId82" w:tooltip="A2001-14" w:history="1">
        <w:r w:rsidRPr="00F00DD2">
          <w:rPr>
            <w:rStyle w:val="charCitHyperlinkAbbrev"/>
          </w:rPr>
          <w:t>Legislation Act</w:t>
        </w:r>
      </w:hyperlink>
      <w:r w:rsidRPr="00F00DD2">
        <w:t>, s 126 and s 132).</w:t>
      </w:r>
    </w:p>
    <w:p w:rsidR="00141C8B" w:rsidRPr="00F00DD2" w:rsidRDefault="00141C8B" w:rsidP="00141C8B">
      <w:pPr>
        <w:pStyle w:val="AH5Sec"/>
      </w:pPr>
      <w:bookmarkStart w:id="71" w:name="_Toc511037327"/>
      <w:r w:rsidRPr="0008100E">
        <w:rPr>
          <w:rStyle w:val="CharSectNo"/>
        </w:rPr>
        <w:t>50</w:t>
      </w:r>
      <w:r w:rsidRPr="00F00DD2">
        <w:tab/>
        <w:t>Intensive correction orders—community service work—alcohol and drug tests</w:t>
      </w:r>
      <w:bookmarkEnd w:id="71"/>
    </w:p>
    <w:p w:rsidR="00141C8B" w:rsidRPr="00F00DD2" w:rsidRDefault="00141C8B" w:rsidP="00141C8B">
      <w:pPr>
        <w:pStyle w:val="Amain"/>
      </w:pPr>
      <w:r w:rsidRPr="00F00DD2">
        <w:tab/>
        <w:t>(1)</w:t>
      </w:r>
      <w:r w:rsidRPr="00F00DD2">
        <w:tab/>
        <w:t>The director-general may direct an offender</w:t>
      </w:r>
      <w:r w:rsidRPr="00FC4D3D">
        <w:t xml:space="preserve">, orally or in writing, </w:t>
      </w:r>
      <w:r w:rsidRPr="00F00DD2">
        <w:t>to give a test sample when reporting to do community service work.</w:t>
      </w:r>
    </w:p>
    <w:p w:rsidR="00141C8B" w:rsidRPr="00F00DD2" w:rsidRDefault="00141C8B" w:rsidP="00141C8B">
      <w:pPr>
        <w:pStyle w:val="Amain"/>
      </w:pPr>
      <w:r w:rsidRPr="00F00DD2">
        <w:tab/>
        <w:t>(2)</w:t>
      </w:r>
      <w:r w:rsidRPr="00F00DD2">
        <w:tab/>
        <w:t xml:space="preserve">The provisions of the </w:t>
      </w:r>
      <w:hyperlink r:id="rId83" w:tooltip="A2007-15" w:history="1">
        <w:r w:rsidRPr="00F00DD2">
          <w:rPr>
            <w:rStyle w:val="charCitHyperlinkItal"/>
          </w:rPr>
          <w:t>Corrections Management Act 2007</w:t>
        </w:r>
      </w:hyperlink>
      <w:r w:rsidRPr="00F00DD2">
        <w:t xml:space="preserve"> relating to alcohol and drug tests apply in relation to a direction under this section and any sample given under the direction.</w:t>
      </w:r>
    </w:p>
    <w:p w:rsidR="00141C8B" w:rsidRPr="00F00DD2" w:rsidRDefault="00141C8B" w:rsidP="00141C8B">
      <w:pPr>
        <w:pStyle w:val="AH5Sec"/>
        <w:rPr>
          <w:lang w:val="en-US"/>
        </w:rPr>
      </w:pPr>
      <w:bookmarkStart w:id="72" w:name="_Toc511037328"/>
      <w:r w:rsidRPr="0008100E">
        <w:rPr>
          <w:rStyle w:val="CharSectNo"/>
        </w:rPr>
        <w:t>51</w:t>
      </w:r>
      <w:r w:rsidRPr="00F00DD2">
        <w:tab/>
        <w:t>Intensive correction orders—community service work—reports by entities</w:t>
      </w:r>
      <w:bookmarkEnd w:id="72"/>
    </w:p>
    <w:p w:rsidR="00141C8B" w:rsidRPr="00F00DD2" w:rsidRDefault="00141C8B" w:rsidP="00141C8B">
      <w:pPr>
        <w:pStyle w:val="Amain"/>
      </w:pPr>
      <w:r w:rsidRPr="00F00DD2">
        <w:tab/>
        <w:t>(1)</w:t>
      </w:r>
      <w:r w:rsidRPr="00F00DD2">
        <w:tab/>
        <w:t>This section applies if the Territory makes an agreement with an entity under which the offender may participate in community service work for the entity.</w:t>
      </w:r>
    </w:p>
    <w:p w:rsidR="00141C8B" w:rsidRPr="00F00DD2" w:rsidRDefault="00141C8B" w:rsidP="00141C8B">
      <w:pPr>
        <w:pStyle w:val="Amain"/>
      </w:pPr>
      <w:r w:rsidRPr="00F00DD2">
        <w:tab/>
        <w:t>(2)</w:t>
      </w:r>
      <w:r w:rsidRPr="00F00DD2">
        <w:tab/>
        <w:t>The director-general must ensure that the agreement requires the entity, on the director-general’s request, to give the director-general written reports about the offender’s participation in the community service work.</w:t>
      </w:r>
    </w:p>
    <w:p w:rsidR="00141C8B" w:rsidRPr="00141C8B" w:rsidRDefault="00141C8B" w:rsidP="00141C8B">
      <w:pPr>
        <w:pStyle w:val="PageBreak"/>
      </w:pPr>
      <w:r w:rsidRPr="00141C8B">
        <w:br w:type="page"/>
      </w:r>
    </w:p>
    <w:p w:rsidR="00141C8B" w:rsidRPr="0008100E" w:rsidRDefault="00141C8B" w:rsidP="00141C8B">
      <w:pPr>
        <w:pStyle w:val="AH2Part"/>
      </w:pPr>
      <w:bookmarkStart w:id="73" w:name="_Toc511037329"/>
      <w:r w:rsidRPr="0008100E">
        <w:rPr>
          <w:rStyle w:val="CharPartNo"/>
        </w:rPr>
        <w:t>Part 5.4</w:t>
      </w:r>
      <w:r w:rsidRPr="00F00DD2">
        <w:tab/>
      </w:r>
      <w:r w:rsidRPr="0008100E">
        <w:rPr>
          <w:rStyle w:val="CharPartText"/>
        </w:rPr>
        <w:t>Intensive correction order—rehabilitation programs</w:t>
      </w:r>
      <w:bookmarkEnd w:id="73"/>
    </w:p>
    <w:p w:rsidR="00141C8B" w:rsidRPr="00F00DD2" w:rsidRDefault="00141C8B" w:rsidP="00141C8B">
      <w:pPr>
        <w:pStyle w:val="AH5Sec"/>
      </w:pPr>
      <w:bookmarkStart w:id="74" w:name="_Toc511037330"/>
      <w:r w:rsidRPr="0008100E">
        <w:rPr>
          <w:rStyle w:val="CharSectNo"/>
        </w:rPr>
        <w:t>52</w:t>
      </w:r>
      <w:r w:rsidRPr="00F00DD2">
        <w:tab/>
        <w:t>Application—pt 5.4</w:t>
      </w:r>
      <w:bookmarkEnd w:id="74"/>
    </w:p>
    <w:p w:rsidR="00141C8B" w:rsidRPr="00F00DD2" w:rsidRDefault="00141C8B" w:rsidP="00141C8B">
      <w:pPr>
        <w:pStyle w:val="Amainreturn"/>
      </w:pPr>
      <w:r w:rsidRPr="00F00DD2">
        <w:t>This part applies if an offender’s intensive correction order is subject to</w:t>
      </w:r>
      <w:r w:rsidRPr="00F00DD2">
        <w:rPr>
          <w:lang w:val="en-US"/>
        </w:rPr>
        <w:t xml:space="preserve"> a rehabilitation program condition.</w:t>
      </w:r>
    </w:p>
    <w:p w:rsidR="00141C8B" w:rsidRPr="00F00DD2" w:rsidRDefault="00141C8B" w:rsidP="00141C8B">
      <w:pPr>
        <w:pStyle w:val="AH5Sec"/>
      </w:pPr>
      <w:bookmarkStart w:id="75" w:name="_Toc511037331"/>
      <w:r w:rsidRPr="0008100E">
        <w:rPr>
          <w:rStyle w:val="CharSectNo"/>
        </w:rPr>
        <w:t>53</w:t>
      </w:r>
      <w:r w:rsidRPr="00F00DD2">
        <w:tab/>
        <w:t>Intensive correction orders—rehabilitation program condition—compliance</w:t>
      </w:r>
      <w:bookmarkEnd w:id="75"/>
    </w:p>
    <w:p w:rsidR="00141C8B" w:rsidRPr="00F00DD2" w:rsidRDefault="00141C8B" w:rsidP="00141C8B">
      <w:pPr>
        <w:pStyle w:val="Amainreturn"/>
      </w:pPr>
      <w:r w:rsidRPr="00F00DD2">
        <w:t>To comply with a rehabilitation program condition of an offender’s intensive correction order, the offender must comply with the requirements of this part.</w:t>
      </w:r>
    </w:p>
    <w:p w:rsidR="00141C8B" w:rsidRPr="00F00DD2" w:rsidRDefault="00141C8B" w:rsidP="00141C8B">
      <w:pPr>
        <w:pStyle w:val="AH5Sec"/>
      </w:pPr>
      <w:bookmarkStart w:id="76" w:name="_Toc511037332"/>
      <w:r w:rsidRPr="0008100E">
        <w:rPr>
          <w:rStyle w:val="CharSectNo"/>
        </w:rPr>
        <w:t>54</w:t>
      </w:r>
      <w:r w:rsidRPr="00F00DD2">
        <w:tab/>
        <w:t>Intensive correction orders—rehabilitation programs—director-general directions</w:t>
      </w:r>
      <w:bookmarkEnd w:id="76"/>
    </w:p>
    <w:p w:rsidR="00141C8B" w:rsidRPr="00F00DD2" w:rsidRDefault="00141C8B" w:rsidP="00141C8B">
      <w:pPr>
        <w:pStyle w:val="Amain"/>
      </w:pPr>
      <w:r w:rsidRPr="00F00DD2">
        <w:tab/>
        <w:t>(1)</w:t>
      </w:r>
      <w:r w:rsidRPr="00F00DD2">
        <w:tab/>
        <w:t>The director-general may give an offender directions</w:t>
      </w:r>
      <w:r w:rsidRPr="00B7498C">
        <w:t>, orally or in writing,</w:t>
      </w:r>
      <w:r w:rsidRPr="00F00DD2">
        <w:rPr>
          <w:rFonts w:ascii="Times New (W1)" w:hAnsi="Times New (W1)"/>
        </w:rPr>
        <w:t xml:space="preserve"> </w:t>
      </w:r>
      <w:r w:rsidRPr="00F00DD2">
        <w:t>in relation to a rehabilitation program condition to which the offender’s intensive correction order is subject.</w:t>
      </w:r>
    </w:p>
    <w:p w:rsidR="00141C8B" w:rsidRPr="00F00DD2" w:rsidRDefault="00141C8B" w:rsidP="00141C8B">
      <w:pPr>
        <w:pStyle w:val="Amain"/>
      </w:pPr>
      <w:r w:rsidRPr="00F00DD2">
        <w:tab/>
        <w:t>(2)</w:t>
      </w:r>
      <w:r w:rsidRPr="00F00DD2">
        <w:tab/>
        <w:t>Without limiting subsection (1), a direction may include details of the following:</w:t>
      </w:r>
    </w:p>
    <w:p w:rsidR="00141C8B" w:rsidRPr="00F00DD2" w:rsidRDefault="00141C8B" w:rsidP="00141C8B">
      <w:pPr>
        <w:pStyle w:val="Apara"/>
      </w:pPr>
      <w:r w:rsidRPr="00F00DD2">
        <w:tab/>
        <w:t>(a)</w:t>
      </w:r>
      <w:r w:rsidRPr="00F00DD2">
        <w:tab/>
        <w:t>the program the offender must attend;</w:t>
      </w:r>
    </w:p>
    <w:p w:rsidR="00141C8B" w:rsidRPr="00F00DD2" w:rsidRDefault="00141C8B" w:rsidP="00141C8B">
      <w:pPr>
        <w:pStyle w:val="Apara"/>
      </w:pPr>
      <w:r w:rsidRPr="00F00DD2">
        <w:tab/>
        <w:t>(b)</w:t>
      </w:r>
      <w:r w:rsidRPr="00F00DD2">
        <w:tab/>
        <w:t>the place to which the offender must report for the program;</w:t>
      </w:r>
    </w:p>
    <w:p w:rsidR="00141C8B" w:rsidRPr="00F00DD2" w:rsidRDefault="00141C8B" w:rsidP="00141C8B">
      <w:pPr>
        <w:pStyle w:val="Apara"/>
      </w:pPr>
      <w:r w:rsidRPr="00F00DD2">
        <w:tab/>
        <w:t>(c)</w:t>
      </w:r>
      <w:r w:rsidRPr="00F00DD2">
        <w:tab/>
        <w:t>the time when the offender must report;</w:t>
      </w:r>
    </w:p>
    <w:p w:rsidR="00141C8B" w:rsidRPr="00F00DD2" w:rsidRDefault="00141C8B" w:rsidP="00141C8B">
      <w:pPr>
        <w:pStyle w:val="Apara"/>
      </w:pPr>
      <w:r w:rsidRPr="00F00DD2">
        <w:tab/>
        <w:t>(d)</w:t>
      </w:r>
      <w:r w:rsidRPr="00F00DD2">
        <w:tab/>
        <w:t>the person (if any) to whom the offender must report.</w:t>
      </w:r>
    </w:p>
    <w:p w:rsidR="00141C8B" w:rsidRPr="00F00DD2" w:rsidRDefault="00141C8B" w:rsidP="00141C8B">
      <w:pPr>
        <w:pStyle w:val="AH5Sec"/>
        <w:rPr>
          <w:lang w:val="en-US"/>
        </w:rPr>
      </w:pPr>
      <w:bookmarkStart w:id="77" w:name="_Toc511037333"/>
      <w:r w:rsidRPr="0008100E">
        <w:rPr>
          <w:rStyle w:val="CharSectNo"/>
        </w:rPr>
        <w:t>55</w:t>
      </w:r>
      <w:r w:rsidRPr="00F00DD2">
        <w:tab/>
        <w:t>Intensive correction orders—rehabilitation program providers—reports by providers</w:t>
      </w:r>
      <w:bookmarkEnd w:id="77"/>
    </w:p>
    <w:p w:rsidR="00141C8B" w:rsidRPr="00F00DD2" w:rsidRDefault="00141C8B" w:rsidP="00141C8B">
      <w:pPr>
        <w:pStyle w:val="Amain"/>
      </w:pPr>
      <w:r w:rsidRPr="00F00DD2">
        <w:tab/>
        <w:t>(1)</w:t>
      </w:r>
      <w:r w:rsidRPr="00F00DD2">
        <w:tab/>
        <w:t>This section applies if the Territory makes an agreement with an entity under which an offender may participate in a rehabilitation program provided by the entity.</w:t>
      </w:r>
    </w:p>
    <w:p w:rsidR="00141C8B" w:rsidRPr="00F00DD2" w:rsidRDefault="00141C8B" w:rsidP="00141C8B">
      <w:pPr>
        <w:pStyle w:val="Amain"/>
      </w:pPr>
      <w:r w:rsidRPr="00F00DD2">
        <w:tab/>
        <w:t>(2)</w:t>
      </w:r>
      <w:r w:rsidRPr="00F00DD2">
        <w:tab/>
        <w:t>The director-general must ensure that the agreement requires the entity, on the director-general’s request, to give the director-general written reports about the offender’s participation in the rehabilitation program.</w:t>
      </w:r>
    </w:p>
    <w:p w:rsidR="00141C8B" w:rsidRPr="0008100E" w:rsidRDefault="00141C8B" w:rsidP="00141C8B">
      <w:pPr>
        <w:pStyle w:val="AH2Part"/>
      </w:pPr>
      <w:bookmarkStart w:id="78" w:name="_Toc511037334"/>
      <w:r w:rsidRPr="0008100E">
        <w:rPr>
          <w:rStyle w:val="CharPartNo"/>
        </w:rPr>
        <w:t>Part 5.5</w:t>
      </w:r>
      <w:r w:rsidRPr="00F00DD2">
        <w:tab/>
      </w:r>
      <w:r w:rsidRPr="0008100E">
        <w:rPr>
          <w:rStyle w:val="CharPartText"/>
        </w:rPr>
        <w:t>Intensive correction order—curfew</w:t>
      </w:r>
      <w:bookmarkEnd w:id="78"/>
    </w:p>
    <w:p w:rsidR="00141C8B" w:rsidRPr="00F00DD2" w:rsidRDefault="00141C8B" w:rsidP="00141C8B">
      <w:pPr>
        <w:pStyle w:val="AH5Sec"/>
      </w:pPr>
      <w:bookmarkStart w:id="79" w:name="_Toc511037335"/>
      <w:r w:rsidRPr="0008100E">
        <w:rPr>
          <w:rStyle w:val="CharSectNo"/>
        </w:rPr>
        <w:t>56</w:t>
      </w:r>
      <w:r w:rsidRPr="00F00DD2">
        <w:tab/>
        <w:t>Application—pt 5.5</w:t>
      </w:r>
      <w:bookmarkEnd w:id="79"/>
    </w:p>
    <w:p w:rsidR="00141C8B" w:rsidRPr="00F00DD2" w:rsidRDefault="00141C8B" w:rsidP="00141C8B">
      <w:pPr>
        <w:pStyle w:val="Amainreturn"/>
      </w:pPr>
      <w:r w:rsidRPr="00F00DD2">
        <w:t>This part applies if an offender’s intensive correction order is subject to a curfew condition.</w:t>
      </w:r>
    </w:p>
    <w:p w:rsidR="00141C8B" w:rsidRPr="00F00DD2" w:rsidRDefault="00141C8B" w:rsidP="00141C8B">
      <w:pPr>
        <w:pStyle w:val="AH5Sec"/>
      </w:pPr>
      <w:bookmarkStart w:id="80" w:name="_Toc511037336"/>
      <w:r w:rsidRPr="0008100E">
        <w:rPr>
          <w:rStyle w:val="CharSectNo"/>
        </w:rPr>
        <w:t>57</w:t>
      </w:r>
      <w:r w:rsidRPr="00F00DD2">
        <w:tab/>
        <w:t>Compliance with curfew</w:t>
      </w:r>
      <w:bookmarkEnd w:id="80"/>
    </w:p>
    <w:p w:rsidR="00141C8B" w:rsidRPr="00F00DD2" w:rsidRDefault="00141C8B" w:rsidP="00141C8B">
      <w:pPr>
        <w:pStyle w:val="Amainreturn"/>
      </w:pPr>
      <w:r w:rsidRPr="00F00DD2">
        <w:t>To comply with a curfew condition of an offender’s intensive correction order, the offender must comply with the requirements of this part.</w:t>
      </w:r>
    </w:p>
    <w:p w:rsidR="00141C8B" w:rsidRPr="00F00DD2" w:rsidRDefault="00141C8B" w:rsidP="00141C8B">
      <w:pPr>
        <w:pStyle w:val="AH5Sec"/>
      </w:pPr>
      <w:bookmarkStart w:id="81" w:name="_Toc511037337"/>
      <w:r w:rsidRPr="0008100E">
        <w:rPr>
          <w:rStyle w:val="CharSectNo"/>
        </w:rPr>
        <w:t>58</w:t>
      </w:r>
      <w:r w:rsidRPr="00F00DD2">
        <w:tab/>
        <w:t>Curfew—directions</w:t>
      </w:r>
      <w:bookmarkEnd w:id="81"/>
    </w:p>
    <w:p w:rsidR="00141C8B" w:rsidRPr="00F00DD2" w:rsidRDefault="00141C8B" w:rsidP="00141C8B">
      <w:pPr>
        <w:pStyle w:val="Amain"/>
      </w:pPr>
      <w:r w:rsidRPr="00F00DD2">
        <w:tab/>
        <w:t>(1)</w:t>
      </w:r>
      <w:r w:rsidRPr="00F00DD2">
        <w:tab/>
        <w:t>A curfew condition of an intensive correction order must include details of the following:</w:t>
      </w:r>
    </w:p>
    <w:p w:rsidR="00141C8B" w:rsidRPr="00F00DD2" w:rsidRDefault="00141C8B" w:rsidP="00141C8B">
      <w:pPr>
        <w:pStyle w:val="Apara"/>
      </w:pPr>
      <w:r w:rsidRPr="00F00DD2">
        <w:tab/>
        <w:t>(a)</w:t>
      </w:r>
      <w:r w:rsidRPr="00F00DD2">
        <w:tab/>
        <w:t>the place where the offender must remain for the curfew;</w:t>
      </w:r>
    </w:p>
    <w:p w:rsidR="00141C8B" w:rsidRDefault="00141C8B" w:rsidP="00141C8B">
      <w:pPr>
        <w:pStyle w:val="Apara"/>
      </w:pPr>
      <w:r w:rsidRPr="00F00DD2">
        <w:tab/>
        <w:t>(b)</w:t>
      </w:r>
      <w:r w:rsidRPr="00F00DD2">
        <w:tab/>
        <w:t>the period of time (not longer than the offender’s sentence) that the curfew will be in place.</w:t>
      </w:r>
    </w:p>
    <w:p w:rsidR="00C938ED" w:rsidRPr="000C0473" w:rsidRDefault="00C938ED" w:rsidP="00C938ED">
      <w:pPr>
        <w:pStyle w:val="Amain"/>
        <w:rPr>
          <w:lang w:eastAsia="en-AU"/>
        </w:rPr>
      </w:pPr>
      <w:r w:rsidRPr="000C0473">
        <w:rPr>
          <w:lang w:eastAsia="en-AU"/>
        </w:rPr>
        <w:tab/>
        <w:t>(</w:t>
      </w:r>
      <w:r>
        <w:rPr>
          <w:lang w:eastAsia="en-AU"/>
        </w:rPr>
        <w:t>2</w:t>
      </w:r>
      <w:r w:rsidRPr="000C0473">
        <w:rPr>
          <w:lang w:eastAsia="en-AU"/>
        </w:rPr>
        <w:t>)</w:t>
      </w:r>
      <w:r w:rsidRPr="000C0473">
        <w:rPr>
          <w:lang w:eastAsia="en-AU"/>
        </w:rPr>
        <w:tab/>
        <w:t>The director</w:t>
      </w:r>
      <w:r w:rsidRPr="000C0473">
        <w:rPr>
          <w:lang w:eastAsia="en-AU"/>
        </w:rPr>
        <w:noBreakHyphen/>
        <w:t xml:space="preserve">general may, at any time while a curfew condition is in effect, direct the offender to remain at a different place for the curfew if satisfied that </w:t>
      </w:r>
      <w:r w:rsidRPr="000C0473">
        <w:t>each adult who is living at the place, or has parental responsibility or guardianship for a person who is living at the place, consents to the place being used for that purpose.</w:t>
      </w:r>
    </w:p>
    <w:p w:rsidR="00141C8B" w:rsidRPr="00F00DD2" w:rsidRDefault="00141C8B" w:rsidP="00141C8B">
      <w:pPr>
        <w:pStyle w:val="Amain"/>
      </w:pPr>
      <w:r w:rsidRPr="00F00DD2">
        <w:tab/>
        <w:t>(</w:t>
      </w:r>
      <w:r w:rsidR="00C938ED">
        <w:t>3</w:t>
      </w:r>
      <w:r w:rsidRPr="00F00DD2">
        <w:t>)</w:t>
      </w:r>
      <w:r w:rsidRPr="00F00DD2">
        <w:tab/>
        <w:t>The sentencing court may recommend an amount of time that the offender should remain at the curfew place each day.</w:t>
      </w:r>
    </w:p>
    <w:p w:rsidR="00141C8B" w:rsidRPr="00F00DD2" w:rsidRDefault="00141C8B" w:rsidP="004D296C">
      <w:pPr>
        <w:pStyle w:val="Amain"/>
        <w:keepNext/>
      </w:pPr>
      <w:r w:rsidRPr="00F00DD2">
        <w:tab/>
        <w:t>(</w:t>
      </w:r>
      <w:r w:rsidR="00C938ED">
        <w:t>4</w:t>
      </w:r>
      <w:r w:rsidRPr="00F00DD2">
        <w:t>)</w:t>
      </w:r>
      <w:r w:rsidRPr="00F00DD2">
        <w:tab/>
        <w:t>The director-general may, after taking into account any recommendation of the sentencing court, direct the offender, orally or in writing, to remain at the curfew place for a period of time (not more than 12 hours in a 24-hour period) each day.</w:t>
      </w:r>
    </w:p>
    <w:p w:rsidR="00141C8B" w:rsidRPr="00F00DD2" w:rsidRDefault="00141C8B" w:rsidP="00141C8B">
      <w:pPr>
        <w:pStyle w:val="aExamHdgss"/>
      </w:pPr>
      <w:r w:rsidRPr="00F00DD2">
        <w:t>Example</w:t>
      </w:r>
    </w:p>
    <w:p w:rsidR="00141C8B" w:rsidRPr="00F00DD2" w:rsidRDefault="00141C8B" w:rsidP="00141C8B">
      <w:pPr>
        <w:pStyle w:val="aExamss"/>
        <w:keepNext/>
      </w:pPr>
      <w:r w:rsidRPr="00F00DD2">
        <w:t>Max is directed to comply with a curfew. Max may be required to remain at the curfew place between 10 pm and 7 am, and between 3 pm and 6 pm on Mondays, Wednesdays and Fridays.</w:t>
      </w:r>
    </w:p>
    <w:p w:rsidR="00141C8B" w:rsidRPr="00F00DD2" w:rsidRDefault="00141C8B" w:rsidP="00141C8B">
      <w:pPr>
        <w:pStyle w:val="aNote"/>
      </w:pPr>
      <w:r w:rsidRPr="00F00DD2">
        <w:rPr>
          <w:rStyle w:val="charItals"/>
        </w:rPr>
        <w:t>Note</w:t>
      </w:r>
      <w:r w:rsidRPr="00F00DD2">
        <w:tab/>
        <w:t xml:space="preserve">An example is part of the Act, is not exhaustive and may extend, but does not limit, the meaning of the provision in which it appears (see </w:t>
      </w:r>
      <w:hyperlink r:id="rId84" w:tooltip="A2001-14" w:history="1">
        <w:r w:rsidRPr="00F00DD2">
          <w:rPr>
            <w:rStyle w:val="charCitHyperlinkAbbrev"/>
          </w:rPr>
          <w:t>Legislation Act</w:t>
        </w:r>
      </w:hyperlink>
      <w:r w:rsidRPr="00F00DD2">
        <w:t>, s 126 and s 132).</w:t>
      </w:r>
    </w:p>
    <w:p w:rsidR="00141C8B" w:rsidRPr="00F00DD2" w:rsidRDefault="00141C8B" w:rsidP="00141C8B">
      <w:pPr>
        <w:pStyle w:val="Amain"/>
      </w:pPr>
      <w:r w:rsidRPr="00F00DD2">
        <w:tab/>
        <w:t>(</w:t>
      </w:r>
      <w:r w:rsidR="00C938ED">
        <w:t>5</w:t>
      </w:r>
      <w:r w:rsidRPr="00F00DD2">
        <w:t>)</w:t>
      </w:r>
      <w:r w:rsidRPr="00F00DD2">
        <w:tab/>
        <w:t>A direction under this section takes effect—</w:t>
      </w:r>
    </w:p>
    <w:p w:rsidR="00141C8B" w:rsidRPr="00F00DD2" w:rsidRDefault="00141C8B" w:rsidP="00141C8B">
      <w:pPr>
        <w:pStyle w:val="Apara"/>
      </w:pPr>
      <w:r w:rsidRPr="00F00DD2">
        <w:tab/>
        <w:t>(a)</w:t>
      </w:r>
      <w:r w:rsidRPr="00F00DD2">
        <w:tab/>
        <w:t>when it is given to the offender; or</w:t>
      </w:r>
    </w:p>
    <w:p w:rsidR="00141C8B" w:rsidRPr="00F00DD2" w:rsidRDefault="00141C8B" w:rsidP="00141C8B">
      <w:pPr>
        <w:pStyle w:val="Apara"/>
      </w:pPr>
      <w:r w:rsidRPr="00F00DD2">
        <w:tab/>
        <w:t>(b)</w:t>
      </w:r>
      <w:r w:rsidRPr="00F00DD2">
        <w:tab/>
        <w:t>if a later date of effect is stated in the direction—on the date stated.</w:t>
      </w:r>
    </w:p>
    <w:p w:rsidR="00141C8B" w:rsidRDefault="00141C8B" w:rsidP="00141C8B">
      <w:pPr>
        <w:pStyle w:val="Amain"/>
      </w:pPr>
      <w:r w:rsidRPr="00F00DD2">
        <w:tab/>
        <w:t>(</w:t>
      </w:r>
      <w:r w:rsidR="00C938ED">
        <w:t>6</w:t>
      </w:r>
      <w:r w:rsidRPr="00F00DD2">
        <w:t>)</w:t>
      </w:r>
      <w:r w:rsidRPr="00F00DD2">
        <w:tab/>
        <w:t>The offender must comply with a direction under this section.</w:t>
      </w:r>
    </w:p>
    <w:p w:rsidR="00C938ED" w:rsidRPr="000C0473" w:rsidRDefault="00C938ED" w:rsidP="00C938ED">
      <w:pPr>
        <w:pStyle w:val="Amain"/>
      </w:pPr>
      <w:r w:rsidRPr="000C0473">
        <w:tab/>
        <w:t>(</w:t>
      </w:r>
      <w:r>
        <w:t>7</w:t>
      </w:r>
      <w:r w:rsidRPr="000C0473">
        <w:t>)</w:t>
      </w:r>
      <w:r w:rsidRPr="000C0473">
        <w:tab/>
        <w:t>In this section:</w:t>
      </w:r>
    </w:p>
    <w:p w:rsidR="00C938ED" w:rsidRPr="000C0473" w:rsidRDefault="00C938ED" w:rsidP="00C938ED">
      <w:pPr>
        <w:pStyle w:val="aDef"/>
      </w:pPr>
      <w:r w:rsidRPr="000C0473">
        <w:rPr>
          <w:rStyle w:val="charBoldItals"/>
        </w:rPr>
        <w:t>curfew place</w:t>
      </w:r>
      <w:r w:rsidRPr="000C0473">
        <w:t xml:space="preserve"> means—</w:t>
      </w:r>
    </w:p>
    <w:p w:rsidR="00C938ED" w:rsidRPr="000C0473" w:rsidRDefault="00C938ED" w:rsidP="00C938ED">
      <w:pPr>
        <w:pStyle w:val="aDefpara"/>
      </w:pPr>
      <w:r w:rsidRPr="000C0473">
        <w:tab/>
        <w:t>(a)</w:t>
      </w:r>
      <w:r w:rsidRPr="000C0473">
        <w:tab/>
        <w:t>the place detailed in the curfew condition under subsection (1) (a); or</w:t>
      </w:r>
    </w:p>
    <w:p w:rsidR="00C938ED" w:rsidRPr="000C0473" w:rsidRDefault="00C938ED" w:rsidP="00C938ED">
      <w:pPr>
        <w:pStyle w:val="aDefpara"/>
      </w:pPr>
      <w:r w:rsidRPr="000C0473">
        <w:tab/>
        <w:t>(b)</w:t>
      </w:r>
      <w:r w:rsidRPr="000C0473">
        <w:tab/>
        <w:t>if the director-general directs the offender to remain at a different place under subsection (</w:t>
      </w:r>
      <w:r>
        <w:t>2</w:t>
      </w:r>
      <w:r w:rsidRPr="000C0473">
        <w:t>)—the different place.</w:t>
      </w:r>
    </w:p>
    <w:p w:rsidR="00141C8B" w:rsidRPr="00141C8B" w:rsidRDefault="00141C8B" w:rsidP="00141C8B">
      <w:pPr>
        <w:pStyle w:val="PageBreak"/>
      </w:pPr>
      <w:r w:rsidRPr="00141C8B">
        <w:br w:type="page"/>
      </w:r>
    </w:p>
    <w:p w:rsidR="00141C8B" w:rsidRPr="0008100E" w:rsidRDefault="00141C8B" w:rsidP="00141C8B">
      <w:pPr>
        <w:pStyle w:val="AH2Part"/>
      </w:pPr>
      <w:bookmarkStart w:id="82" w:name="_Toc511037338"/>
      <w:r w:rsidRPr="0008100E">
        <w:rPr>
          <w:rStyle w:val="CharPartNo"/>
        </w:rPr>
        <w:t>Part 5.6</w:t>
      </w:r>
      <w:r w:rsidRPr="00F00DD2">
        <w:tab/>
      </w:r>
      <w:r w:rsidRPr="0008100E">
        <w:rPr>
          <w:rStyle w:val="CharPartText"/>
        </w:rPr>
        <w:t>Supervising intensive correction orders</w:t>
      </w:r>
      <w:bookmarkEnd w:id="82"/>
    </w:p>
    <w:p w:rsidR="00141C8B" w:rsidRPr="0008100E" w:rsidRDefault="00141C8B" w:rsidP="00141C8B">
      <w:pPr>
        <w:pStyle w:val="AH3Div"/>
      </w:pPr>
      <w:bookmarkStart w:id="83" w:name="_Toc511037339"/>
      <w:r w:rsidRPr="0008100E">
        <w:rPr>
          <w:rStyle w:val="CharDivNo"/>
        </w:rPr>
        <w:t>Division 5.6.1</w:t>
      </w:r>
      <w:r w:rsidRPr="00F00DD2">
        <w:tab/>
      </w:r>
      <w:r w:rsidRPr="0008100E">
        <w:rPr>
          <w:rStyle w:val="CharDivText"/>
        </w:rPr>
        <w:t>Intensive correction orders—supervision</w:t>
      </w:r>
      <w:bookmarkEnd w:id="83"/>
    </w:p>
    <w:p w:rsidR="00141C8B" w:rsidRPr="00F00DD2" w:rsidRDefault="00141C8B" w:rsidP="00141C8B">
      <w:pPr>
        <w:pStyle w:val="AH5Sec"/>
      </w:pPr>
      <w:bookmarkStart w:id="84" w:name="_Toc511037340"/>
      <w:r w:rsidRPr="0008100E">
        <w:rPr>
          <w:rStyle w:val="CharSectNo"/>
        </w:rPr>
        <w:t>59</w:t>
      </w:r>
      <w:r w:rsidRPr="00F00DD2">
        <w:tab/>
        <w:t>Corrections officers to report breach of intensive correction order obligations</w:t>
      </w:r>
      <w:bookmarkEnd w:id="84"/>
    </w:p>
    <w:p w:rsidR="00141C8B" w:rsidRPr="00F00DD2" w:rsidRDefault="00141C8B" w:rsidP="00141C8B">
      <w:pPr>
        <w:pStyle w:val="Amain"/>
      </w:pPr>
      <w:r w:rsidRPr="00F00DD2">
        <w:tab/>
        <w:t>(1)</w:t>
      </w:r>
      <w:r w:rsidRPr="00F00DD2">
        <w:tab/>
        <w:t>This section applies if a corrections officer believes on reasonable grounds that an offender has breached any of the offender’s intensive correction order obligations.</w:t>
      </w:r>
    </w:p>
    <w:p w:rsidR="00141C8B" w:rsidRPr="00F00DD2" w:rsidRDefault="00141C8B" w:rsidP="00141C8B">
      <w:pPr>
        <w:pStyle w:val="Amain"/>
      </w:pPr>
      <w:r w:rsidRPr="00F00DD2">
        <w:tab/>
        <w:t>(2)</w:t>
      </w:r>
      <w:r w:rsidRPr="00F00DD2">
        <w:tab/>
        <w:t>The corrections officer must report the belief to the board.</w:t>
      </w:r>
    </w:p>
    <w:p w:rsidR="00141C8B" w:rsidRPr="00F00DD2" w:rsidRDefault="00141C8B" w:rsidP="00141C8B">
      <w:pPr>
        <w:pStyle w:val="Amain"/>
      </w:pPr>
      <w:r w:rsidRPr="00F00DD2">
        <w:tab/>
        <w:t>(3)</w:t>
      </w:r>
      <w:r w:rsidRPr="00F00DD2">
        <w:tab/>
        <w:t>A report under this section must be made in writing and set out the grounds for the corrections officer’s belief.</w:t>
      </w:r>
    </w:p>
    <w:p w:rsidR="00141C8B" w:rsidRPr="00F00DD2" w:rsidRDefault="00141C8B" w:rsidP="00141C8B">
      <w:pPr>
        <w:pStyle w:val="AH5Sec"/>
      </w:pPr>
      <w:bookmarkStart w:id="85" w:name="_Toc511037341"/>
      <w:r w:rsidRPr="0008100E">
        <w:rPr>
          <w:rStyle w:val="CharSectNo"/>
        </w:rPr>
        <w:t>60</w:t>
      </w:r>
      <w:r w:rsidRPr="00F00DD2">
        <w:tab/>
        <w:t>Arrest without warrant—breach of intensive correction order obligations</w:t>
      </w:r>
      <w:bookmarkEnd w:id="85"/>
    </w:p>
    <w:p w:rsidR="00141C8B" w:rsidRPr="00F00DD2" w:rsidRDefault="00141C8B" w:rsidP="00141C8B">
      <w:pPr>
        <w:pStyle w:val="Amain"/>
      </w:pPr>
      <w:r w:rsidRPr="00F00DD2">
        <w:tab/>
        <w:t>(1)</w:t>
      </w:r>
      <w:r w:rsidRPr="00F00DD2">
        <w:tab/>
        <w:t>This section applies if a police officer believes on reasonable grounds that an offender has breached any of the offender’s intensive correction order obligations.</w:t>
      </w:r>
    </w:p>
    <w:p w:rsidR="00141C8B" w:rsidRPr="00F00DD2" w:rsidRDefault="00141C8B" w:rsidP="00141C8B">
      <w:pPr>
        <w:pStyle w:val="Amain"/>
      </w:pPr>
      <w:r w:rsidRPr="00F00DD2">
        <w:tab/>
        <w:t>(2)</w:t>
      </w:r>
      <w:r w:rsidRPr="00F00DD2">
        <w:tab/>
        <w:t>The police officer may arrest the offender without a warrant.</w:t>
      </w:r>
    </w:p>
    <w:p w:rsidR="00141C8B" w:rsidRPr="00F00DD2" w:rsidRDefault="00141C8B" w:rsidP="00141C8B">
      <w:pPr>
        <w:pStyle w:val="Amain"/>
      </w:pPr>
      <w:r w:rsidRPr="00F00DD2">
        <w:tab/>
        <w:t>(3)</w:t>
      </w:r>
      <w:r w:rsidRPr="00F00DD2">
        <w:tab/>
        <w:t>If the police officer arrests the offender, the police officer must, as soon as practicable, bring the offender before—</w:t>
      </w:r>
    </w:p>
    <w:p w:rsidR="00141C8B" w:rsidRPr="00F00DD2" w:rsidRDefault="00141C8B" w:rsidP="00141C8B">
      <w:pPr>
        <w:pStyle w:val="Apara"/>
      </w:pPr>
      <w:r w:rsidRPr="00F00DD2">
        <w:tab/>
        <w:t>(a)</w:t>
      </w:r>
      <w:r w:rsidRPr="00F00DD2">
        <w:tab/>
        <w:t>the board; or</w:t>
      </w:r>
    </w:p>
    <w:p w:rsidR="00141C8B" w:rsidRPr="00F00DD2" w:rsidRDefault="00141C8B" w:rsidP="00141C8B">
      <w:pPr>
        <w:pStyle w:val="Apara"/>
      </w:pPr>
      <w:r w:rsidRPr="00F00DD2">
        <w:tab/>
        <w:t>(b)</w:t>
      </w:r>
      <w:r w:rsidRPr="00F00DD2">
        <w:tab/>
        <w:t>if the board is not sitting—a magistrate.</w:t>
      </w:r>
    </w:p>
    <w:p w:rsidR="00141C8B" w:rsidRPr="00F00DD2" w:rsidRDefault="00141C8B" w:rsidP="00141C8B">
      <w:pPr>
        <w:pStyle w:val="aNote"/>
      </w:pPr>
      <w:r w:rsidRPr="00F00DD2">
        <w:rPr>
          <w:rStyle w:val="charItals"/>
        </w:rPr>
        <w:t>Note</w:t>
      </w:r>
      <w:r w:rsidRPr="00F00DD2">
        <w:rPr>
          <w:rStyle w:val="charItals"/>
        </w:rPr>
        <w:tab/>
      </w:r>
      <w:r w:rsidRPr="00F00DD2">
        <w:t xml:space="preserve">For remanding or granting bail to the offender, see the </w:t>
      </w:r>
      <w:hyperlink r:id="rId85" w:tooltip="A1992-8" w:history="1">
        <w:r w:rsidRPr="00F00DD2">
          <w:rPr>
            <w:rStyle w:val="charCitHyperlinkItal"/>
          </w:rPr>
          <w:t>Bail Act 1992</w:t>
        </w:r>
      </w:hyperlink>
      <w:r w:rsidRPr="00F00DD2">
        <w:t>.</w:t>
      </w:r>
    </w:p>
    <w:p w:rsidR="00141C8B" w:rsidRPr="00F00DD2" w:rsidRDefault="00141C8B" w:rsidP="00141C8B">
      <w:pPr>
        <w:pStyle w:val="Amain"/>
      </w:pPr>
      <w:r w:rsidRPr="00F00DD2">
        <w:tab/>
        <w:t>(4)</w:t>
      </w:r>
      <w:r w:rsidRPr="00F00DD2">
        <w:tab/>
        <w:t>If the offender is brought before a magistrate under subsection (3) (b), the magistrate must adjourn the matter until the offender can be brought before the board.</w:t>
      </w:r>
    </w:p>
    <w:p w:rsidR="00141C8B" w:rsidRPr="00F00DD2" w:rsidRDefault="00141C8B" w:rsidP="00141C8B">
      <w:pPr>
        <w:pStyle w:val="AH5Sec"/>
      </w:pPr>
      <w:bookmarkStart w:id="86" w:name="_Toc511037342"/>
      <w:r w:rsidRPr="0008100E">
        <w:rPr>
          <w:rStyle w:val="CharSectNo"/>
        </w:rPr>
        <w:t>61</w:t>
      </w:r>
      <w:r w:rsidRPr="00F00DD2">
        <w:tab/>
        <w:t>Arrest warrant—breach of intensive correction order obligations</w:t>
      </w:r>
      <w:bookmarkEnd w:id="86"/>
    </w:p>
    <w:p w:rsidR="00141C8B" w:rsidRPr="00F00DD2" w:rsidRDefault="00141C8B" w:rsidP="00141C8B">
      <w:pPr>
        <w:pStyle w:val="Amain"/>
      </w:pPr>
      <w:r w:rsidRPr="00F00DD2">
        <w:tab/>
        <w:t>(1)</w:t>
      </w:r>
      <w:r w:rsidRPr="00F00DD2">
        <w:tab/>
        <w:t>A judge or magistrate may issue a warrant for an offender’s arrest if satisfied, by information on oath that there are reasonable grounds for suspecting that the offender has breached, or will breach, any of the offender’s intensive correction order obligations.</w:t>
      </w:r>
    </w:p>
    <w:p w:rsidR="00141C8B" w:rsidRPr="00F00DD2" w:rsidRDefault="00141C8B" w:rsidP="00141C8B">
      <w:pPr>
        <w:pStyle w:val="Amain"/>
      </w:pPr>
      <w:r w:rsidRPr="00F00DD2">
        <w:tab/>
        <w:t>(2)</w:t>
      </w:r>
      <w:r w:rsidRPr="00F00DD2">
        <w:tab/>
        <w:t>The warrant must—</w:t>
      </w:r>
    </w:p>
    <w:p w:rsidR="00141C8B" w:rsidRPr="00F00DD2" w:rsidRDefault="00141C8B" w:rsidP="00141C8B">
      <w:pPr>
        <w:pStyle w:val="Apara"/>
      </w:pPr>
      <w:r w:rsidRPr="00F00DD2">
        <w:tab/>
        <w:t>(a)</w:t>
      </w:r>
      <w:r w:rsidRPr="00F00DD2">
        <w:tab/>
        <w:t>be in writing signed by the judge or magistrate; and</w:t>
      </w:r>
    </w:p>
    <w:p w:rsidR="00141C8B" w:rsidRPr="00F00DD2" w:rsidRDefault="00141C8B" w:rsidP="00141C8B">
      <w:pPr>
        <w:pStyle w:val="Apara"/>
      </w:pPr>
      <w:r w:rsidRPr="00F00DD2">
        <w:tab/>
        <w:t>(b)</w:t>
      </w:r>
      <w:r w:rsidRPr="00F00DD2">
        <w:tab/>
        <w:t>be directed to all police officers or a named police officer; and</w:t>
      </w:r>
    </w:p>
    <w:p w:rsidR="00141C8B" w:rsidRPr="00F00DD2" w:rsidRDefault="00141C8B" w:rsidP="00141C8B">
      <w:pPr>
        <w:pStyle w:val="Apara"/>
      </w:pPr>
      <w:r w:rsidRPr="00F00DD2">
        <w:tab/>
        <w:t>(c)</w:t>
      </w:r>
      <w:r w:rsidRPr="00F00DD2">
        <w:tab/>
        <w:t>state briefly the matter on which the information is based; and</w:t>
      </w:r>
    </w:p>
    <w:p w:rsidR="00141C8B" w:rsidRPr="00F00DD2" w:rsidRDefault="00141C8B" w:rsidP="00141C8B">
      <w:pPr>
        <w:pStyle w:val="Apara"/>
      </w:pPr>
      <w:r w:rsidRPr="00F00DD2">
        <w:tab/>
        <w:t>(d)</w:t>
      </w:r>
      <w:r w:rsidRPr="00F00DD2">
        <w:tab/>
        <w:t>order the arrest and bringing of the offender before the board.</w:t>
      </w:r>
    </w:p>
    <w:p w:rsidR="00141C8B" w:rsidRPr="00F00DD2" w:rsidRDefault="00141C8B" w:rsidP="00141C8B">
      <w:pPr>
        <w:pStyle w:val="Amain"/>
      </w:pPr>
      <w:r w:rsidRPr="00F00DD2">
        <w:tab/>
        <w:t>(3)</w:t>
      </w:r>
      <w:r w:rsidRPr="00F00DD2">
        <w:tab/>
        <w:t>A police officer who arrests the offender under the warrant must, as soon as practicable, bring the offender before—</w:t>
      </w:r>
    </w:p>
    <w:p w:rsidR="00141C8B" w:rsidRPr="00F00DD2" w:rsidRDefault="00141C8B" w:rsidP="00141C8B">
      <w:pPr>
        <w:pStyle w:val="Apara"/>
      </w:pPr>
      <w:r w:rsidRPr="00F00DD2">
        <w:tab/>
        <w:t>(a)</w:t>
      </w:r>
      <w:r w:rsidRPr="00F00DD2">
        <w:tab/>
        <w:t>the board; or</w:t>
      </w:r>
    </w:p>
    <w:p w:rsidR="00141C8B" w:rsidRPr="00F00DD2" w:rsidRDefault="00141C8B" w:rsidP="00141C8B">
      <w:pPr>
        <w:pStyle w:val="Apara"/>
      </w:pPr>
      <w:r w:rsidRPr="00F00DD2">
        <w:tab/>
        <w:t>(b)</w:t>
      </w:r>
      <w:r w:rsidRPr="00F00DD2">
        <w:tab/>
        <w:t>if the board is not sitting—a magistrate.</w:t>
      </w:r>
    </w:p>
    <w:p w:rsidR="00141C8B" w:rsidRPr="00F00DD2" w:rsidRDefault="00141C8B" w:rsidP="00141C8B">
      <w:pPr>
        <w:pStyle w:val="aNote"/>
      </w:pPr>
      <w:r w:rsidRPr="00F00DD2">
        <w:rPr>
          <w:rStyle w:val="charItals"/>
        </w:rPr>
        <w:t>Note</w:t>
      </w:r>
      <w:r w:rsidRPr="00F00DD2">
        <w:rPr>
          <w:rStyle w:val="charItals"/>
        </w:rPr>
        <w:tab/>
      </w:r>
      <w:r w:rsidRPr="00F00DD2">
        <w:t xml:space="preserve">For remanding or granting bail to the offender, see the </w:t>
      </w:r>
      <w:hyperlink r:id="rId86" w:tooltip="A1992-8" w:history="1">
        <w:r w:rsidRPr="00F00DD2">
          <w:rPr>
            <w:rStyle w:val="charCitHyperlinkItal"/>
          </w:rPr>
          <w:t>Bail Act 1992</w:t>
        </w:r>
      </w:hyperlink>
      <w:r w:rsidRPr="00F00DD2">
        <w:t>.</w:t>
      </w:r>
    </w:p>
    <w:p w:rsidR="00141C8B" w:rsidRPr="0008100E" w:rsidRDefault="00141C8B" w:rsidP="00141C8B">
      <w:pPr>
        <w:pStyle w:val="AH3Div"/>
      </w:pPr>
      <w:bookmarkStart w:id="87" w:name="_Toc511037343"/>
      <w:r w:rsidRPr="0008100E">
        <w:rPr>
          <w:rStyle w:val="CharDivNo"/>
        </w:rPr>
        <w:t>Division 5.6.2</w:t>
      </w:r>
      <w:r w:rsidRPr="00F00DD2">
        <w:tab/>
      </w:r>
      <w:r w:rsidRPr="0008100E">
        <w:rPr>
          <w:rStyle w:val="CharDivText"/>
        </w:rPr>
        <w:t>Intensive correction orders—breach</w:t>
      </w:r>
      <w:bookmarkEnd w:id="87"/>
    </w:p>
    <w:p w:rsidR="00141C8B" w:rsidRPr="00F00DD2" w:rsidRDefault="00141C8B" w:rsidP="00141C8B">
      <w:pPr>
        <w:pStyle w:val="AH5Sec"/>
      </w:pPr>
      <w:bookmarkStart w:id="88" w:name="_Toc511037344"/>
      <w:r w:rsidRPr="0008100E">
        <w:rPr>
          <w:rStyle w:val="CharSectNo"/>
        </w:rPr>
        <w:t>62</w:t>
      </w:r>
      <w:r w:rsidRPr="00F00DD2">
        <w:tab/>
        <w:t>Board inquiry—breach of intensive correction order obligations</w:t>
      </w:r>
      <w:bookmarkEnd w:id="88"/>
    </w:p>
    <w:p w:rsidR="00141C8B" w:rsidRPr="00F00DD2" w:rsidRDefault="00141C8B" w:rsidP="00141C8B">
      <w:pPr>
        <w:pStyle w:val="Amain"/>
      </w:pPr>
      <w:r w:rsidRPr="00F00DD2">
        <w:tab/>
        <w:t>(1)</w:t>
      </w:r>
      <w:r w:rsidRPr="00F00DD2">
        <w:tab/>
        <w:t>The board may conduct an inquiry to decide whether an offender has breached any of the offender’s intensive correction order obligations.</w:t>
      </w:r>
    </w:p>
    <w:p w:rsidR="00141C8B" w:rsidRPr="00F00DD2" w:rsidRDefault="00141C8B" w:rsidP="00141C8B">
      <w:pPr>
        <w:pStyle w:val="Amain"/>
      </w:pPr>
      <w:r w:rsidRPr="00F00DD2">
        <w:tab/>
        <w:t>(2)</w:t>
      </w:r>
      <w:r w:rsidRPr="00F00DD2">
        <w:tab/>
        <w:t>The board must hold a hearing for an inquiry—</w:t>
      </w:r>
    </w:p>
    <w:p w:rsidR="00141C8B" w:rsidRPr="00F00DD2" w:rsidRDefault="00141C8B" w:rsidP="00141C8B">
      <w:pPr>
        <w:pStyle w:val="Apara"/>
      </w:pPr>
      <w:r w:rsidRPr="00F00DD2">
        <w:tab/>
        <w:t>(a)</w:t>
      </w:r>
      <w:r w:rsidRPr="00F00DD2">
        <w:tab/>
        <w:t>on application by the director-general; or</w:t>
      </w:r>
    </w:p>
    <w:p w:rsidR="00141C8B" w:rsidRPr="00F00DD2" w:rsidRDefault="00141C8B" w:rsidP="00141C8B">
      <w:pPr>
        <w:pStyle w:val="Apara"/>
      </w:pPr>
      <w:r w:rsidRPr="00F00DD2">
        <w:tab/>
        <w:t>(b)</w:t>
      </w:r>
      <w:r w:rsidRPr="00F00DD2">
        <w:tab/>
        <w:t>after receiving a report from a corrections officer under section 59 (Corrections officers to report breach of intensive correction order obligations); or</w:t>
      </w:r>
    </w:p>
    <w:p w:rsidR="00141C8B" w:rsidRPr="00F00DD2" w:rsidRDefault="00141C8B" w:rsidP="00141C8B">
      <w:pPr>
        <w:pStyle w:val="Apara"/>
      </w:pPr>
      <w:r w:rsidRPr="00F00DD2">
        <w:tab/>
        <w:t>(c)</w:t>
      </w:r>
      <w:r w:rsidRPr="00F00DD2">
        <w:tab/>
        <w:t>if the offender is arrested under section 60 (Arrest without warrant—breach of intensive correction order obligations) or section 61 (Arrest warrant—breach of intensive correction order obligations).</w:t>
      </w:r>
    </w:p>
    <w:p w:rsidR="00141C8B" w:rsidRPr="00F00DD2" w:rsidRDefault="00141C8B" w:rsidP="00141C8B">
      <w:pPr>
        <w:pStyle w:val="Amain"/>
      </w:pPr>
      <w:r w:rsidRPr="00F00DD2">
        <w:tab/>
        <w:t>(3)</w:t>
      </w:r>
      <w:r w:rsidRPr="00F00DD2">
        <w:tab/>
        <w:t>This section does not apply if the offender has been convicted of a new offence punishable by imprisonment.</w:t>
      </w:r>
    </w:p>
    <w:p w:rsidR="00141C8B" w:rsidRPr="00F00DD2" w:rsidRDefault="00141C8B" w:rsidP="00141C8B">
      <w:pPr>
        <w:pStyle w:val="aNote"/>
      </w:pPr>
      <w:r w:rsidRPr="00F00DD2">
        <w:rPr>
          <w:rStyle w:val="charItals"/>
        </w:rPr>
        <w:t>Note</w:t>
      </w:r>
      <w:r w:rsidRPr="00F00DD2">
        <w:rPr>
          <w:rStyle w:val="charItals"/>
        </w:rPr>
        <w:tab/>
      </w:r>
      <w:r w:rsidRPr="00F00DD2">
        <w:t>Section 65 requires the sentencing court to cancel the offender’s intensive correction order in certain circumstances.</w:t>
      </w:r>
    </w:p>
    <w:p w:rsidR="00141C8B" w:rsidRPr="00F00DD2" w:rsidRDefault="00141C8B" w:rsidP="00141C8B">
      <w:pPr>
        <w:pStyle w:val="Amain"/>
      </w:pPr>
      <w:r w:rsidRPr="00F00DD2">
        <w:tab/>
        <w:t>(4)</w:t>
      </w:r>
      <w:r w:rsidRPr="00F00DD2">
        <w:tab/>
        <w:t>To remove any doubt, the board may conduct the inquiry in conjunction with any other inquiry under this Act in relation to the offender.</w:t>
      </w:r>
    </w:p>
    <w:p w:rsidR="00141C8B" w:rsidRPr="00F00DD2" w:rsidRDefault="00141C8B" w:rsidP="00141C8B">
      <w:pPr>
        <w:pStyle w:val="Amain"/>
      </w:pPr>
      <w:r w:rsidRPr="00F00DD2">
        <w:tab/>
        <w:t>(5)</w:t>
      </w:r>
      <w:r w:rsidRPr="00F00DD2">
        <w:tab/>
        <w:t>The board must, as soon as practicable—</w:t>
      </w:r>
    </w:p>
    <w:p w:rsidR="00141C8B" w:rsidRPr="00F00DD2" w:rsidRDefault="00141C8B" w:rsidP="00141C8B">
      <w:pPr>
        <w:pStyle w:val="Apara"/>
      </w:pPr>
      <w:r w:rsidRPr="00F00DD2">
        <w:tab/>
        <w:t>(a)</w:t>
      </w:r>
      <w:r w:rsidRPr="00F00DD2">
        <w:tab/>
        <w:t>tell the director-general of an inquiry conducted under subsection (2) (c); and</w:t>
      </w:r>
    </w:p>
    <w:p w:rsidR="00141C8B" w:rsidRPr="00F00DD2" w:rsidRDefault="00141C8B" w:rsidP="00141C8B">
      <w:pPr>
        <w:pStyle w:val="Apara"/>
      </w:pPr>
      <w:r w:rsidRPr="00F00DD2">
        <w:tab/>
        <w:t>(b)</w:t>
      </w:r>
      <w:r w:rsidRPr="00F00DD2">
        <w:tab/>
        <w:t>conduct the inquiry.</w:t>
      </w:r>
    </w:p>
    <w:p w:rsidR="00141C8B" w:rsidRPr="00F00DD2" w:rsidRDefault="00141C8B" w:rsidP="00141C8B">
      <w:pPr>
        <w:pStyle w:val="AH5Sec"/>
      </w:pPr>
      <w:bookmarkStart w:id="89" w:name="_Toc511037345"/>
      <w:r w:rsidRPr="0008100E">
        <w:rPr>
          <w:rStyle w:val="CharSectNo"/>
        </w:rPr>
        <w:t>63</w:t>
      </w:r>
      <w:r w:rsidRPr="00F00DD2">
        <w:tab/>
        <w:t>Notice of inquiry—breach of intensive correction order obligations</w:t>
      </w:r>
      <w:bookmarkEnd w:id="89"/>
    </w:p>
    <w:p w:rsidR="00141C8B" w:rsidRPr="00F00DD2" w:rsidRDefault="00141C8B" w:rsidP="00141C8B">
      <w:pPr>
        <w:pStyle w:val="Amain"/>
      </w:pPr>
      <w:r w:rsidRPr="00F00DD2">
        <w:tab/>
        <w:t>(1)</w:t>
      </w:r>
      <w:r w:rsidRPr="00F00DD2">
        <w:tab/>
        <w:t>Before the board starts an inquiry under section 62 in relation to an offender, the director-general must give written notice of the inquiry to—</w:t>
      </w:r>
    </w:p>
    <w:p w:rsidR="00141C8B" w:rsidRPr="00F00DD2" w:rsidRDefault="00141C8B" w:rsidP="00141C8B">
      <w:pPr>
        <w:pStyle w:val="Apara"/>
      </w:pPr>
      <w:r w:rsidRPr="00F00DD2">
        <w:tab/>
        <w:t>(a)</w:t>
      </w:r>
      <w:r w:rsidRPr="00F00DD2">
        <w:tab/>
        <w:t>the offender; and</w:t>
      </w:r>
    </w:p>
    <w:p w:rsidR="00141C8B" w:rsidRPr="00F00DD2" w:rsidRDefault="00141C8B" w:rsidP="00141C8B">
      <w:pPr>
        <w:pStyle w:val="Apara"/>
      </w:pPr>
      <w:r w:rsidRPr="00F00DD2">
        <w:tab/>
        <w:t>(b)</w:t>
      </w:r>
      <w:r w:rsidRPr="00F00DD2">
        <w:tab/>
        <w:t>the director of public prosecutions.</w:t>
      </w:r>
    </w:p>
    <w:p w:rsidR="00141C8B" w:rsidRPr="00F00DD2" w:rsidRDefault="00141C8B" w:rsidP="004D296C">
      <w:pPr>
        <w:pStyle w:val="Amain"/>
        <w:keepNext/>
      </w:pPr>
      <w:r w:rsidRPr="00F00DD2">
        <w:tab/>
        <w:t>(2)</w:t>
      </w:r>
      <w:r w:rsidRPr="00F00DD2">
        <w:tab/>
        <w:t>The notice must include—</w:t>
      </w:r>
    </w:p>
    <w:p w:rsidR="00141C8B" w:rsidRPr="00F00DD2" w:rsidRDefault="00141C8B" w:rsidP="004D296C">
      <w:pPr>
        <w:pStyle w:val="Apara"/>
        <w:keepNext/>
      </w:pPr>
      <w:r w:rsidRPr="00F00DD2">
        <w:tab/>
        <w:t>(a)</w:t>
      </w:r>
      <w:r w:rsidRPr="00F00DD2">
        <w:tab/>
        <w:t>the reasons for the inquiry; and</w:t>
      </w:r>
    </w:p>
    <w:p w:rsidR="00141C8B" w:rsidRPr="00F00DD2" w:rsidRDefault="00141C8B" w:rsidP="00141C8B">
      <w:pPr>
        <w:pStyle w:val="Apara"/>
      </w:pPr>
      <w:r w:rsidRPr="00F00DD2">
        <w:tab/>
        <w:t>(b)</w:t>
      </w:r>
      <w:r w:rsidRPr="00F00DD2">
        <w:tab/>
        <w:t>an invitation for the offender to make submissions to the board by a stated date for the inquiry; and</w:t>
      </w:r>
    </w:p>
    <w:p w:rsidR="00141C8B" w:rsidRPr="00F00DD2" w:rsidRDefault="00141C8B" w:rsidP="00141C8B">
      <w:pPr>
        <w:pStyle w:val="Apara"/>
      </w:pPr>
      <w:r w:rsidRPr="00F00DD2">
        <w:tab/>
        <w:t>(c)</w:t>
      </w:r>
      <w:r w:rsidRPr="00F00DD2">
        <w:tab/>
        <w:t>if a board hearing is to be held in relation to the inquiry—</w:t>
      </w:r>
    </w:p>
    <w:p w:rsidR="00141C8B" w:rsidRPr="00F00DD2" w:rsidRDefault="00141C8B" w:rsidP="00141C8B">
      <w:pPr>
        <w:pStyle w:val="Asubpara"/>
      </w:pPr>
      <w:r w:rsidRPr="00F00DD2">
        <w:tab/>
        <w:t>(i)</w:t>
      </w:r>
      <w:r w:rsidRPr="00F00DD2">
        <w:tab/>
        <w:t>the date, time and location of the hearing; and</w:t>
      </w:r>
    </w:p>
    <w:p w:rsidR="00141C8B" w:rsidRPr="00F00DD2" w:rsidRDefault="00141C8B" w:rsidP="00141C8B">
      <w:pPr>
        <w:pStyle w:val="Asubpara"/>
      </w:pPr>
      <w:r w:rsidRPr="00F00DD2">
        <w:tab/>
        <w:t>(ii)</w:t>
      </w:r>
      <w:r w:rsidRPr="00F00DD2">
        <w:tab/>
        <w:t>a statement about the effect of section 209 (Offender’s rights at board hearing).</w:t>
      </w:r>
    </w:p>
    <w:p w:rsidR="00141C8B" w:rsidRPr="00F00DD2" w:rsidRDefault="00141C8B" w:rsidP="00141C8B">
      <w:pPr>
        <w:pStyle w:val="Amain"/>
      </w:pPr>
      <w:r w:rsidRPr="00F00DD2">
        <w:tab/>
        <w:t>(3)</w:t>
      </w:r>
      <w:r w:rsidRPr="00F00DD2">
        <w:tab/>
        <w:t>An offender who is given notice of a hearing under this section must appear at the hearing.</w:t>
      </w:r>
    </w:p>
    <w:p w:rsidR="00141C8B" w:rsidRPr="00F00DD2" w:rsidRDefault="00141C8B" w:rsidP="00141C8B">
      <w:pPr>
        <w:pStyle w:val="Amain"/>
      </w:pPr>
      <w:r w:rsidRPr="00F00DD2">
        <w:tab/>
        <w:t>(4)</w:t>
      </w:r>
      <w:r w:rsidRPr="00F00DD2">
        <w:tab/>
        <w:t xml:space="preserve">The director-general must, as soon as practicable, tell the board of the offender being given written notice under subsection (1) (a). </w:t>
      </w:r>
    </w:p>
    <w:p w:rsidR="00141C8B" w:rsidRPr="00F00DD2" w:rsidRDefault="00141C8B" w:rsidP="00141C8B">
      <w:pPr>
        <w:pStyle w:val="AH5Sec"/>
      </w:pPr>
      <w:bookmarkStart w:id="90" w:name="_Toc511037346"/>
      <w:r w:rsidRPr="0008100E">
        <w:rPr>
          <w:rStyle w:val="CharSectNo"/>
        </w:rPr>
        <w:t>64</w:t>
      </w:r>
      <w:r w:rsidRPr="00F00DD2">
        <w:tab/>
        <w:t>Board powers—breach of intensive correction order obligations</w:t>
      </w:r>
      <w:bookmarkEnd w:id="90"/>
    </w:p>
    <w:p w:rsidR="00141C8B" w:rsidRPr="00F00DD2" w:rsidRDefault="00141C8B" w:rsidP="00141C8B">
      <w:pPr>
        <w:pStyle w:val="Amain"/>
      </w:pPr>
      <w:r w:rsidRPr="00F00DD2">
        <w:tab/>
        <w:t>(1)</w:t>
      </w:r>
      <w:r w:rsidRPr="00F00DD2">
        <w:tab/>
        <w:t>This section applies if, after conducting an inquiry under section 62 (Board inquiry—breach of intensive correction order obligations) in relation to an offender, the board is satisfied that the offender has breached any of the offender’s intensive correction order obligations.</w:t>
      </w:r>
    </w:p>
    <w:p w:rsidR="00141C8B" w:rsidRPr="00F00DD2" w:rsidRDefault="00141C8B" w:rsidP="00141C8B">
      <w:pPr>
        <w:pStyle w:val="Amain"/>
      </w:pPr>
      <w:r w:rsidRPr="00F00DD2">
        <w:tab/>
        <w:t>(2)</w:t>
      </w:r>
      <w:r w:rsidRPr="00F00DD2">
        <w:tab/>
        <w:t>The board may do 1 or more of the following:</w:t>
      </w:r>
    </w:p>
    <w:p w:rsidR="00141C8B" w:rsidRPr="00F00DD2" w:rsidRDefault="00141C8B" w:rsidP="00141C8B">
      <w:pPr>
        <w:pStyle w:val="Apara"/>
      </w:pPr>
      <w:r w:rsidRPr="00F00DD2">
        <w:tab/>
        <w:t>(a)</w:t>
      </w:r>
      <w:r w:rsidRPr="00F00DD2">
        <w:tab/>
        <w:t>give the offender a warning about the need to comply with the offender’s intensive correction order obligations;</w:t>
      </w:r>
    </w:p>
    <w:p w:rsidR="00141C8B" w:rsidRPr="00F00DD2" w:rsidRDefault="00141C8B" w:rsidP="00141C8B">
      <w:pPr>
        <w:pStyle w:val="Apara"/>
      </w:pPr>
      <w:r w:rsidRPr="00F00DD2">
        <w:tab/>
        <w:t>(b)</w:t>
      </w:r>
      <w:r w:rsidRPr="00F00DD2">
        <w:tab/>
        <w:t>suspend the offender’s intensive correction order for—</w:t>
      </w:r>
    </w:p>
    <w:p w:rsidR="00141C8B" w:rsidRPr="00F00DD2" w:rsidRDefault="00141C8B" w:rsidP="00141C8B">
      <w:pPr>
        <w:pStyle w:val="Asubpara"/>
      </w:pPr>
      <w:r w:rsidRPr="00F00DD2">
        <w:tab/>
        <w:t>(i)</w:t>
      </w:r>
      <w:r w:rsidRPr="00F00DD2">
        <w:tab/>
        <w:t>if the offender admits that the offender has breached an obligation—3 days to be served by imprisonment by full</w:t>
      </w:r>
      <w:r w:rsidRPr="00F00DD2">
        <w:noBreakHyphen/>
        <w:t>time detention, but not past the end of the offender’s sentence; or</w:t>
      </w:r>
    </w:p>
    <w:p w:rsidR="00141C8B" w:rsidRPr="00F00DD2" w:rsidRDefault="00141C8B" w:rsidP="00141C8B">
      <w:pPr>
        <w:pStyle w:val="Asubpara"/>
      </w:pPr>
      <w:r w:rsidRPr="00F00DD2">
        <w:tab/>
        <w:t>(ii)</w:t>
      </w:r>
      <w:r w:rsidRPr="00F00DD2">
        <w:tab/>
        <w:t>in any other case—7 days to be served by imprisonment by full-time detention, but not past the end of the offender’s sentence;</w:t>
      </w:r>
    </w:p>
    <w:p w:rsidR="00141C8B" w:rsidRPr="00F00DD2" w:rsidRDefault="00141C8B" w:rsidP="00141C8B">
      <w:pPr>
        <w:pStyle w:val="Apara"/>
      </w:pPr>
      <w:r w:rsidRPr="00F00DD2">
        <w:tab/>
        <w:t>(c)</w:t>
      </w:r>
      <w:r w:rsidRPr="00F00DD2">
        <w:tab/>
        <w:t>cancel the offender’s intensive correction order;</w:t>
      </w:r>
    </w:p>
    <w:p w:rsidR="00141C8B" w:rsidRPr="00F00DD2" w:rsidRDefault="00141C8B" w:rsidP="00141C8B">
      <w:pPr>
        <w:pStyle w:val="aNotepar"/>
      </w:pPr>
      <w:r w:rsidRPr="00F00DD2">
        <w:rPr>
          <w:rStyle w:val="charItals"/>
        </w:rPr>
        <w:t>Note</w:t>
      </w:r>
      <w:r w:rsidRPr="00F00DD2">
        <w:rPr>
          <w:rStyle w:val="charItals"/>
        </w:rPr>
        <w:tab/>
      </w:r>
      <w:r w:rsidRPr="00F00DD2">
        <w:t>Section 65 requires the sentencing court to cancel the offender’s intensive correction order in certain circumstances and s 66 requires the board to cancel the order if the offender withdraws consent.</w:t>
      </w:r>
    </w:p>
    <w:p w:rsidR="00141C8B" w:rsidRPr="00F00DD2" w:rsidRDefault="00141C8B" w:rsidP="00141C8B">
      <w:pPr>
        <w:pStyle w:val="Apara"/>
      </w:pPr>
      <w:r w:rsidRPr="00F00DD2">
        <w:tab/>
        <w:t>(d)</w:t>
      </w:r>
      <w:r w:rsidRPr="00F00DD2">
        <w:tab/>
        <w:t>refer the offender to a court for amendment or discharge of the intensive correction order if the board decides that the offender is unlikely to be able to serve the remainder of the order by intensive correction, having regard to—</w:t>
      </w:r>
    </w:p>
    <w:p w:rsidR="00141C8B" w:rsidRPr="00F00DD2" w:rsidRDefault="00141C8B" w:rsidP="00141C8B">
      <w:pPr>
        <w:pStyle w:val="Asubpara"/>
      </w:pPr>
      <w:r w:rsidRPr="00F00DD2">
        <w:tab/>
        <w:t>(i)</w:t>
      </w:r>
      <w:r w:rsidRPr="00F00DD2">
        <w:tab/>
        <w:t>the offender’s health; or</w:t>
      </w:r>
    </w:p>
    <w:p w:rsidR="00141C8B" w:rsidRPr="00F00DD2" w:rsidRDefault="00141C8B" w:rsidP="00141C8B">
      <w:pPr>
        <w:pStyle w:val="Asubpara"/>
      </w:pPr>
      <w:r w:rsidRPr="00F00DD2">
        <w:tab/>
        <w:t>(ii)</w:t>
      </w:r>
      <w:r w:rsidRPr="00F00DD2">
        <w:tab/>
        <w:t>any exceptional circumstances affecting the offender.</w:t>
      </w:r>
    </w:p>
    <w:p w:rsidR="00141C8B" w:rsidRPr="00F00DD2" w:rsidRDefault="00141C8B" w:rsidP="00141C8B">
      <w:pPr>
        <w:pStyle w:val="Amain"/>
      </w:pPr>
      <w:r w:rsidRPr="00F00DD2">
        <w:tab/>
        <w:t>(3)</w:t>
      </w:r>
      <w:r w:rsidRPr="00F00DD2">
        <w:tab/>
        <w:t>The board must not give more than 3 warnings under subsection (2) (a) in a 12-month period.</w:t>
      </w:r>
    </w:p>
    <w:p w:rsidR="00141C8B" w:rsidRPr="00F00DD2" w:rsidRDefault="00141C8B" w:rsidP="00141C8B">
      <w:pPr>
        <w:pStyle w:val="Amain"/>
      </w:pPr>
      <w:r w:rsidRPr="00F00DD2">
        <w:tab/>
        <w:t>(4)</w:t>
      </w:r>
      <w:r w:rsidRPr="00F00DD2">
        <w:tab/>
        <w:t>To remove any doubt, if an inquiry under section 62 in relation to an offender is conducted in conjunction with another inquiry under this Act in relation to the offender, the board may exercise its powers under this division with any other powers of the board in relation to the other inquiry.</w:t>
      </w:r>
    </w:p>
    <w:p w:rsidR="00141C8B" w:rsidRPr="00F00DD2" w:rsidRDefault="00141C8B" w:rsidP="00141C8B">
      <w:pPr>
        <w:pStyle w:val="AH5Sec"/>
      </w:pPr>
      <w:bookmarkStart w:id="91" w:name="_Toc511037347"/>
      <w:r w:rsidRPr="0008100E">
        <w:rPr>
          <w:rStyle w:val="CharSectNo"/>
        </w:rPr>
        <w:t>65</w:t>
      </w:r>
      <w:r w:rsidRPr="00F00DD2">
        <w:tab/>
        <w:t>Cancellation of intensive correction order on further conviction etc</w:t>
      </w:r>
      <w:bookmarkEnd w:id="91"/>
    </w:p>
    <w:p w:rsidR="00141C8B" w:rsidRPr="00F00DD2" w:rsidRDefault="00141C8B" w:rsidP="00141C8B">
      <w:pPr>
        <w:pStyle w:val="Amain"/>
      </w:pPr>
      <w:r w:rsidRPr="00F00DD2">
        <w:tab/>
        <w:t>(1)</w:t>
      </w:r>
      <w:r w:rsidRPr="00F00DD2">
        <w:tab/>
        <w:t>This section applies if, after an offender was sentenced to serve intensive correction, the offender commits, and is convicted or found guilty of—</w:t>
      </w:r>
    </w:p>
    <w:p w:rsidR="00141C8B" w:rsidRPr="00F00DD2" w:rsidRDefault="00141C8B" w:rsidP="00141C8B">
      <w:pPr>
        <w:pStyle w:val="Apara"/>
      </w:pPr>
      <w:r w:rsidRPr="00F00DD2">
        <w:tab/>
        <w:t>(a)</w:t>
      </w:r>
      <w:r w:rsidRPr="00F00DD2">
        <w:tab/>
        <w:t>an offence against a territory law, or a law of the Commonwealth, a State or another Territory, that is punishable by imprisonment; or</w:t>
      </w:r>
    </w:p>
    <w:p w:rsidR="00141C8B" w:rsidRPr="00F00DD2" w:rsidRDefault="00141C8B" w:rsidP="00141C8B">
      <w:pPr>
        <w:pStyle w:val="Apara"/>
      </w:pPr>
      <w:r w:rsidRPr="00F00DD2">
        <w:tab/>
        <w:t>(b)</w:t>
      </w:r>
      <w:r w:rsidRPr="00F00DD2">
        <w:tab/>
        <w:t>an offence outside Australia that, if it had been committed in Australia, would be punishable by imprisonment.</w:t>
      </w:r>
    </w:p>
    <w:p w:rsidR="00141C8B" w:rsidRPr="00F00DD2" w:rsidRDefault="00141C8B" w:rsidP="00141C8B">
      <w:pPr>
        <w:pStyle w:val="Amain"/>
      </w:pPr>
      <w:r w:rsidRPr="00F00DD2">
        <w:tab/>
        <w:t>(2)</w:t>
      </w:r>
      <w:r w:rsidRPr="00F00DD2">
        <w:tab/>
        <w:t>The sentencing court must, as soon as practicable, cancel the offender’s intensive correction order and order that the remainder of the offender’s sentence be served in full or in part by full-time detention, unless it is not in the interests of justice to do so.</w:t>
      </w:r>
    </w:p>
    <w:p w:rsidR="00141C8B" w:rsidRPr="00F00DD2" w:rsidRDefault="00141C8B" w:rsidP="00141C8B">
      <w:pPr>
        <w:pStyle w:val="Amain"/>
      </w:pPr>
      <w:r w:rsidRPr="00F00DD2">
        <w:tab/>
        <w:t>(3)</w:t>
      </w:r>
      <w:r w:rsidRPr="00F00DD2">
        <w:tab/>
        <w:t>If the court considers that it is not in the interests of justice to make an order under subsection (2), the court must give reasons for its decision not to make the order.</w:t>
      </w:r>
    </w:p>
    <w:p w:rsidR="00141C8B" w:rsidRPr="00F00DD2" w:rsidRDefault="00141C8B" w:rsidP="00141C8B">
      <w:pPr>
        <w:pStyle w:val="AH5Sec"/>
      </w:pPr>
      <w:bookmarkStart w:id="92" w:name="_Toc511037348"/>
      <w:r w:rsidRPr="0008100E">
        <w:rPr>
          <w:rStyle w:val="CharSectNo"/>
        </w:rPr>
        <w:t>66</w:t>
      </w:r>
      <w:r w:rsidRPr="00F00DD2">
        <w:tab/>
        <w:t>Cancellation of intensive correction order if offender withdraws consent</w:t>
      </w:r>
      <w:bookmarkEnd w:id="92"/>
    </w:p>
    <w:p w:rsidR="00141C8B" w:rsidRPr="00F00DD2" w:rsidRDefault="00141C8B" w:rsidP="00141C8B">
      <w:pPr>
        <w:pStyle w:val="Amain"/>
      </w:pPr>
      <w:r w:rsidRPr="00F00DD2">
        <w:tab/>
        <w:t>(1)</w:t>
      </w:r>
      <w:r w:rsidRPr="00F00DD2">
        <w:tab/>
        <w:t>This section applies if the board is satisfied that the offender has withdrawn the offender’s consent to serve the offender’s sentence by intensive correction.</w:t>
      </w:r>
    </w:p>
    <w:p w:rsidR="00141C8B" w:rsidRPr="00F00DD2" w:rsidRDefault="00141C8B" w:rsidP="00141C8B">
      <w:pPr>
        <w:pStyle w:val="Amain"/>
      </w:pPr>
      <w:r w:rsidRPr="00F00DD2">
        <w:tab/>
        <w:t>(2)</w:t>
      </w:r>
      <w:r w:rsidRPr="00F00DD2">
        <w:tab/>
        <w:t>The board must cancel the offender’s intensive correction order.</w:t>
      </w:r>
    </w:p>
    <w:p w:rsidR="00141C8B" w:rsidRPr="0008100E" w:rsidRDefault="00141C8B" w:rsidP="00141C8B">
      <w:pPr>
        <w:pStyle w:val="AH3Div"/>
      </w:pPr>
      <w:bookmarkStart w:id="93" w:name="_Toc511037349"/>
      <w:r w:rsidRPr="0008100E">
        <w:rPr>
          <w:rStyle w:val="CharDivNo"/>
        </w:rPr>
        <w:t>Division 5.6.3</w:t>
      </w:r>
      <w:r w:rsidRPr="00F00DD2">
        <w:tab/>
      </w:r>
      <w:r w:rsidRPr="0008100E">
        <w:rPr>
          <w:rStyle w:val="CharDivText"/>
        </w:rPr>
        <w:t>Suspension and cancellation of intensive correction order</w:t>
      </w:r>
      <w:bookmarkEnd w:id="93"/>
    </w:p>
    <w:p w:rsidR="00141C8B" w:rsidRPr="00F00DD2" w:rsidRDefault="00141C8B" w:rsidP="00141C8B">
      <w:pPr>
        <w:pStyle w:val="AH5Sec"/>
      </w:pPr>
      <w:bookmarkStart w:id="94" w:name="_Toc511037350"/>
      <w:r w:rsidRPr="0008100E">
        <w:rPr>
          <w:rStyle w:val="CharSectNo"/>
        </w:rPr>
        <w:t>67</w:t>
      </w:r>
      <w:r w:rsidRPr="00F00DD2">
        <w:tab/>
        <w:t>Application—div 5.6.3</w:t>
      </w:r>
      <w:bookmarkEnd w:id="94"/>
    </w:p>
    <w:p w:rsidR="00141C8B" w:rsidRPr="00F00DD2" w:rsidRDefault="00141C8B" w:rsidP="00141C8B">
      <w:pPr>
        <w:pStyle w:val="Amainreturn"/>
      </w:pPr>
      <w:r w:rsidRPr="00F00DD2">
        <w:t>This division applies to a decision made by the board under section 64 or section 66.</w:t>
      </w:r>
    </w:p>
    <w:p w:rsidR="00141C8B" w:rsidRPr="00F00DD2" w:rsidRDefault="00141C8B" w:rsidP="00141C8B">
      <w:pPr>
        <w:pStyle w:val="AH5Sec"/>
      </w:pPr>
      <w:bookmarkStart w:id="95" w:name="_Toc511037351"/>
      <w:r w:rsidRPr="0008100E">
        <w:rPr>
          <w:rStyle w:val="CharSectNo"/>
        </w:rPr>
        <w:t>68</w:t>
      </w:r>
      <w:r w:rsidRPr="00F00DD2">
        <w:tab/>
        <w:t>Notice of board decisions about intensive correction order</w:t>
      </w:r>
      <w:bookmarkEnd w:id="95"/>
    </w:p>
    <w:p w:rsidR="00141C8B" w:rsidRPr="00F00DD2" w:rsidRDefault="00141C8B" w:rsidP="00141C8B">
      <w:pPr>
        <w:pStyle w:val="Amainreturn"/>
      </w:pPr>
      <w:r w:rsidRPr="00F00DD2">
        <w:t>The board must give written notice of its decision to each interested person.</w:t>
      </w:r>
    </w:p>
    <w:p w:rsidR="00141C8B" w:rsidRPr="00F00DD2" w:rsidRDefault="00141C8B" w:rsidP="00141C8B">
      <w:pPr>
        <w:pStyle w:val="AH5Sec"/>
      </w:pPr>
      <w:bookmarkStart w:id="96" w:name="_Toc511037352"/>
      <w:r w:rsidRPr="0008100E">
        <w:rPr>
          <w:rStyle w:val="CharSectNo"/>
        </w:rPr>
        <w:t>69</w:t>
      </w:r>
      <w:r w:rsidRPr="00F00DD2">
        <w:tab/>
        <w:t>Intensive correction order—effect of suspension or cancellation</w:t>
      </w:r>
      <w:bookmarkEnd w:id="96"/>
    </w:p>
    <w:p w:rsidR="00141C8B" w:rsidRPr="00F00DD2" w:rsidRDefault="00141C8B" w:rsidP="00141C8B">
      <w:pPr>
        <w:pStyle w:val="Amain"/>
      </w:pPr>
      <w:r w:rsidRPr="00F00DD2">
        <w:tab/>
        <w:t>(1)</w:t>
      </w:r>
      <w:r w:rsidRPr="00F00DD2">
        <w:tab/>
        <w:t>This section applies to a decision of the board to suspend or cancel the offender’s intensive correction order.</w:t>
      </w:r>
    </w:p>
    <w:p w:rsidR="00141C8B" w:rsidRPr="00F00DD2" w:rsidRDefault="00141C8B" w:rsidP="00141C8B">
      <w:pPr>
        <w:pStyle w:val="Amain"/>
      </w:pPr>
      <w:r w:rsidRPr="00F00DD2">
        <w:tab/>
        <w:t>(2)</w:t>
      </w:r>
      <w:r w:rsidRPr="00F00DD2">
        <w:tab/>
        <w:t>The decision takes effect—</w:t>
      </w:r>
    </w:p>
    <w:p w:rsidR="00141C8B" w:rsidRPr="00F00DD2" w:rsidRDefault="00141C8B" w:rsidP="00141C8B">
      <w:pPr>
        <w:pStyle w:val="Apara"/>
      </w:pPr>
      <w:r w:rsidRPr="00F00DD2">
        <w:tab/>
        <w:t>(a)</w:t>
      </w:r>
      <w:r w:rsidRPr="00F00DD2">
        <w:tab/>
        <w:t>when written notice of the decision is given to the offender under section 68; or</w:t>
      </w:r>
    </w:p>
    <w:p w:rsidR="00141C8B" w:rsidRPr="00F00DD2" w:rsidRDefault="00141C8B" w:rsidP="00141C8B">
      <w:pPr>
        <w:pStyle w:val="Apara"/>
      </w:pPr>
      <w:r w:rsidRPr="00F00DD2">
        <w:tab/>
        <w:t>(b)</w:t>
      </w:r>
      <w:r w:rsidRPr="00F00DD2">
        <w:tab/>
        <w:t>if a later date of effect is stated in the notice—on the date stated.</w:t>
      </w:r>
    </w:p>
    <w:p w:rsidR="00141C8B" w:rsidRPr="00F00DD2" w:rsidRDefault="00141C8B" w:rsidP="00141C8B">
      <w:pPr>
        <w:pStyle w:val="Amain"/>
      </w:pPr>
      <w:r w:rsidRPr="00F00DD2">
        <w:tab/>
        <w:t>(3)</w:t>
      </w:r>
      <w:r w:rsidRPr="00F00DD2">
        <w:tab/>
        <w:t>If the decision is to suspend the offender’s intensive correction order—</w:t>
      </w:r>
    </w:p>
    <w:p w:rsidR="00141C8B" w:rsidRPr="00F00DD2" w:rsidRDefault="00141C8B" w:rsidP="00141C8B">
      <w:pPr>
        <w:pStyle w:val="Apara"/>
      </w:pPr>
      <w:r w:rsidRPr="00F00DD2">
        <w:tab/>
        <w:t>(a)</w:t>
      </w:r>
      <w:r w:rsidRPr="00F00DD2">
        <w:tab/>
        <w:t>during the suspension the offender must be imprisoned under full-time detention; and</w:t>
      </w:r>
    </w:p>
    <w:p w:rsidR="00141C8B" w:rsidRPr="00F00DD2" w:rsidRDefault="00141C8B" w:rsidP="00141C8B">
      <w:pPr>
        <w:pStyle w:val="Apara"/>
      </w:pPr>
      <w:r w:rsidRPr="00F00DD2">
        <w:tab/>
        <w:t>(b)</w:t>
      </w:r>
      <w:r w:rsidRPr="00F00DD2">
        <w:tab/>
        <w:t>while serving the full-time detention the offender is taken to comply with the offender’s intensive correction obligations.</w:t>
      </w:r>
    </w:p>
    <w:p w:rsidR="00141C8B" w:rsidRPr="00F00DD2" w:rsidRDefault="00141C8B" w:rsidP="00141C8B">
      <w:pPr>
        <w:pStyle w:val="Amain"/>
      </w:pPr>
      <w:r w:rsidRPr="00F00DD2">
        <w:tab/>
        <w:t>(4)</w:t>
      </w:r>
      <w:r w:rsidRPr="00F00DD2">
        <w:tab/>
        <w:t>If the decision is to cancel the offender’s intensive correction order, the cancellation ends the intensive correction order and the offender must serve the remainder of the sentence of imprisonment—</w:t>
      </w:r>
    </w:p>
    <w:p w:rsidR="00141C8B" w:rsidRPr="00F00DD2" w:rsidRDefault="00141C8B" w:rsidP="00141C8B">
      <w:pPr>
        <w:pStyle w:val="Apara"/>
      </w:pPr>
      <w:r w:rsidRPr="00F00DD2">
        <w:tab/>
        <w:t>(a)</w:t>
      </w:r>
      <w:r w:rsidRPr="00F00DD2">
        <w:tab/>
        <w:t>by full-time detention until when the intensive correction order would have ended apart from the cancellation; and</w:t>
      </w:r>
    </w:p>
    <w:p w:rsidR="00141C8B" w:rsidRPr="00F00DD2" w:rsidRDefault="00141C8B" w:rsidP="00141C8B">
      <w:pPr>
        <w:pStyle w:val="Apara"/>
      </w:pPr>
      <w:r w:rsidRPr="00F00DD2">
        <w:tab/>
        <w:t>(b)</w:t>
      </w:r>
      <w:r w:rsidRPr="00F00DD2">
        <w:tab/>
        <w:t>otherwise in accordance with the sentence.</w:t>
      </w:r>
    </w:p>
    <w:p w:rsidR="00141C8B" w:rsidRPr="00F00DD2" w:rsidRDefault="00141C8B" w:rsidP="00141C8B">
      <w:pPr>
        <w:pStyle w:val="AH5Sec"/>
      </w:pPr>
      <w:bookmarkStart w:id="97" w:name="_Toc511037353"/>
      <w:r w:rsidRPr="0008100E">
        <w:rPr>
          <w:rStyle w:val="CharSectNo"/>
        </w:rPr>
        <w:t>70</w:t>
      </w:r>
      <w:r w:rsidRPr="00F00DD2">
        <w:tab/>
        <w:t>Intensive correction orders—effect of suspension or cancellation on other intensive correction order</w:t>
      </w:r>
      <w:bookmarkEnd w:id="97"/>
    </w:p>
    <w:p w:rsidR="00141C8B" w:rsidRPr="00F00DD2" w:rsidRDefault="00141C8B" w:rsidP="00141C8B">
      <w:pPr>
        <w:pStyle w:val="Amain"/>
      </w:pPr>
      <w:r w:rsidRPr="00F00DD2">
        <w:tab/>
        <w:t>(1)</w:t>
      </w:r>
      <w:r w:rsidRPr="00F00DD2">
        <w:tab/>
        <w:t>This section applies if—</w:t>
      </w:r>
    </w:p>
    <w:p w:rsidR="00141C8B" w:rsidRPr="00F00DD2" w:rsidRDefault="00141C8B" w:rsidP="00141C8B">
      <w:pPr>
        <w:pStyle w:val="Apara"/>
      </w:pPr>
      <w:r w:rsidRPr="00F00DD2">
        <w:tab/>
        <w:t>(a)</w:t>
      </w:r>
      <w:r w:rsidRPr="00F00DD2">
        <w:tab/>
        <w:t>the board decides to suspend or cancel an offender’s intensive correction order; and</w:t>
      </w:r>
    </w:p>
    <w:p w:rsidR="00141C8B" w:rsidRPr="00F00DD2" w:rsidRDefault="00141C8B" w:rsidP="00141C8B">
      <w:pPr>
        <w:pStyle w:val="Apara"/>
      </w:pPr>
      <w:r w:rsidRPr="00F00DD2">
        <w:tab/>
        <w:t>(b)</w:t>
      </w:r>
      <w:r w:rsidRPr="00F00DD2">
        <w:tab/>
        <w:t>when the suspension or cancellation takes effect the offender is also subject to intensive correction under another sentence of imprisonment.</w:t>
      </w:r>
    </w:p>
    <w:p w:rsidR="00141C8B" w:rsidRPr="00F00DD2" w:rsidRDefault="00141C8B" w:rsidP="00141C8B">
      <w:pPr>
        <w:pStyle w:val="Amain"/>
      </w:pPr>
      <w:r w:rsidRPr="00F00DD2">
        <w:tab/>
        <w:t>(2)</w:t>
      </w:r>
      <w:r w:rsidRPr="00F00DD2">
        <w:tab/>
        <w:t>To remove any doubt, at the inquiry for the suspension or cancellation under this part, the board may also exercise its powers under this part in relation to the other intensive correction order.</w:t>
      </w:r>
    </w:p>
    <w:p w:rsidR="00141C8B" w:rsidRPr="00F00DD2" w:rsidRDefault="00141C8B" w:rsidP="00141C8B">
      <w:pPr>
        <w:pStyle w:val="AH5Sec"/>
      </w:pPr>
      <w:bookmarkStart w:id="98" w:name="_Toc511037354"/>
      <w:r w:rsidRPr="0008100E">
        <w:rPr>
          <w:rStyle w:val="CharSectNo"/>
        </w:rPr>
        <w:t>71</w:t>
      </w:r>
      <w:r w:rsidRPr="00F00DD2">
        <w:tab/>
        <w:t>Intensive correction orders—effect of suspension or cancellation on parole</w:t>
      </w:r>
      <w:bookmarkEnd w:id="98"/>
    </w:p>
    <w:p w:rsidR="00141C8B" w:rsidRPr="00F00DD2" w:rsidRDefault="00141C8B" w:rsidP="00141C8B">
      <w:pPr>
        <w:pStyle w:val="Amain"/>
      </w:pPr>
      <w:r w:rsidRPr="00F00DD2">
        <w:tab/>
        <w:t>(1)</w:t>
      </w:r>
      <w:r w:rsidRPr="00F00DD2">
        <w:tab/>
        <w:t>This section applies if—</w:t>
      </w:r>
    </w:p>
    <w:p w:rsidR="00141C8B" w:rsidRPr="00F00DD2" w:rsidRDefault="00141C8B" w:rsidP="00141C8B">
      <w:pPr>
        <w:pStyle w:val="Apara"/>
      </w:pPr>
      <w:r w:rsidRPr="00F00DD2">
        <w:tab/>
        <w:t>(a)</w:t>
      </w:r>
      <w:r w:rsidRPr="00F00DD2">
        <w:tab/>
        <w:t>the board decides to suspend or cancel an offender’s intensive correction order; and</w:t>
      </w:r>
    </w:p>
    <w:p w:rsidR="00141C8B" w:rsidRPr="00F00DD2" w:rsidRDefault="00141C8B" w:rsidP="00141C8B">
      <w:pPr>
        <w:pStyle w:val="Apara"/>
      </w:pPr>
      <w:r w:rsidRPr="00F00DD2">
        <w:tab/>
        <w:t>(b)</w:t>
      </w:r>
      <w:r w:rsidRPr="00F00DD2">
        <w:tab/>
        <w:t>when the suspension or cancellation takes effect a parole order applies to the offender, whether for the same or another offence.</w:t>
      </w:r>
    </w:p>
    <w:p w:rsidR="00141C8B" w:rsidRPr="00F00DD2" w:rsidRDefault="00141C8B" w:rsidP="00141C8B">
      <w:pPr>
        <w:pStyle w:val="Amain"/>
      </w:pPr>
      <w:r w:rsidRPr="00F00DD2">
        <w:tab/>
        <w:t>(2)</w:t>
      </w:r>
      <w:r w:rsidRPr="00F00DD2">
        <w:tab/>
        <w:t>To remove any doubt, at the inquiry for the suspension or cancellation under this part, the board may also exercise its powers under part 7.4 (Supervising parole) in relation to the offender’s parole.</w:t>
      </w:r>
    </w:p>
    <w:p w:rsidR="00141C8B" w:rsidRPr="00F00DD2" w:rsidRDefault="00141C8B" w:rsidP="00141C8B">
      <w:pPr>
        <w:pStyle w:val="AH5Sec"/>
      </w:pPr>
      <w:bookmarkStart w:id="99" w:name="_Toc511037355"/>
      <w:r w:rsidRPr="0008100E">
        <w:rPr>
          <w:rStyle w:val="CharSectNo"/>
        </w:rPr>
        <w:t>72</w:t>
      </w:r>
      <w:r w:rsidRPr="00F00DD2">
        <w:tab/>
        <w:t>Suspension or cancellation of intensive correction order—recommittal to full-time detention</w:t>
      </w:r>
      <w:bookmarkEnd w:id="99"/>
    </w:p>
    <w:p w:rsidR="00141C8B" w:rsidRPr="00F00DD2" w:rsidRDefault="00141C8B" w:rsidP="00141C8B">
      <w:pPr>
        <w:pStyle w:val="Amain"/>
      </w:pPr>
      <w:r w:rsidRPr="00F00DD2">
        <w:tab/>
        <w:t>(1)</w:t>
      </w:r>
      <w:r w:rsidRPr="00F00DD2">
        <w:tab/>
        <w:t>This section applies if the board decides to suspend or cancel an offender’s intensive correction order.</w:t>
      </w:r>
    </w:p>
    <w:p w:rsidR="00141C8B" w:rsidRPr="00F00DD2" w:rsidRDefault="00141C8B" w:rsidP="00141C8B">
      <w:pPr>
        <w:pStyle w:val="Amain"/>
      </w:pPr>
      <w:r w:rsidRPr="00F00DD2">
        <w:tab/>
        <w:t>(2)</w:t>
      </w:r>
      <w:r w:rsidRPr="00F00DD2">
        <w:tab/>
        <w:t>The board must order that the offender be placed in the director</w:t>
      </w:r>
      <w:r w:rsidRPr="00F00DD2">
        <w:noBreakHyphen/>
        <w:t>general’s custody to serve the relevant part of the offender’s sentence by imprisonment under full-time detention.</w:t>
      </w:r>
    </w:p>
    <w:p w:rsidR="00141C8B" w:rsidRPr="00F00DD2" w:rsidRDefault="00141C8B" w:rsidP="00141C8B">
      <w:pPr>
        <w:pStyle w:val="aNote"/>
      </w:pPr>
      <w:r w:rsidRPr="00F00DD2">
        <w:rPr>
          <w:rStyle w:val="charItals"/>
        </w:rPr>
        <w:t>Note</w:t>
      </w:r>
      <w:r w:rsidRPr="00F00DD2">
        <w:rPr>
          <w:rStyle w:val="charItals"/>
        </w:rPr>
        <w:tab/>
      </w:r>
      <w:r w:rsidRPr="00F00DD2">
        <w:t>See s 69 (Intensive correction order—effect of suspension or cancellation).</w:t>
      </w:r>
    </w:p>
    <w:p w:rsidR="00141C8B" w:rsidRPr="00F00DD2" w:rsidRDefault="00141C8B" w:rsidP="00141C8B">
      <w:pPr>
        <w:pStyle w:val="Amain"/>
      </w:pPr>
      <w:r w:rsidRPr="00F00DD2">
        <w:tab/>
        <w:t>(3)</w:t>
      </w:r>
      <w:r w:rsidRPr="00F00DD2">
        <w:tab/>
        <w:t>If the offender is not in custody, the board may also issue a warrant for the offender to be arrested and placed in the director-general’s custody.</w:t>
      </w:r>
    </w:p>
    <w:p w:rsidR="00141C8B" w:rsidRPr="00F00DD2" w:rsidRDefault="00141C8B" w:rsidP="00141C8B">
      <w:pPr>
        <w:pStyle w:val="Amain"/>
      </w:pPr>
      <w:r w:rsidRPr="00F00DD2">
        <w:tab/>
        <w:t>(4)</w:t>
      </w:r>
      <w:r w:rsidRPr="00F00DD2">
        <w:tab/>
        <w:t>The warrant must—</w:t>
      </w:r>
    </w:p>
    <w:p w:rsidR="00141C8B" w:rsidRPr="00F00DD2" w:rsidRDefault="00141C8B" w:rsidP="00141C8B">
      <w:pPr>
        <w:pStyle w:val="Apara"/>
      </w:pPr>
      <w:r w:rsidRPr="00F00DD2">
        <w:tab/>
        <w:t>(a)</w:t>
      </w:r>
      <w:r w:rsidRPr="00F00DD2">
        <w:tab/>
        <w:t>be in writing signed by the chair, or deputy chair, of the board; and</w:t>
      </w:r>
    </w:p>
    <w:p w:rsidR="00141C8B" w:rsidRPr="00F00DD2" w:rsidRDefault="00141C8B" w:rsidP="00141C8B">
      <w:pPr>
        <w:pStyle w:val="Apara"/>
      </w:pPr>
      <w:r w:rsidRPr="00F00DD2">
        <w:tab/>
        <w:t>(b)</w:t>
      </w:r>
      <w:r w:rsidRPr="00F00DD2">
        <w:tab/>
        <w:t>be directed to all escort officers or a named escort officer.</w:t>
      </w:r>
    </w:p>
    <w:p w:rsidR="00141C8B" w:rsidRPr="00F00DD2" w:rsidRDefault="00141C8B" w:rsidP="00141C8B">
      <w:pPr>
        <w:pStyle w:val="Amain"/>
      </w:pPr>
      <w:r w:rsidRPr="00F00DD2">
        <w:tab/>
        <w:t>(5)</w:t>
      </w:r>
      <w:r w:rsidRPr="00F00DD2">
        <w:tab/>
        <w:t>An escort officer who arrests the offender under this section must place the offender in the director-general’s custody as soon as practicable.</w:t>
      </w:r>
    </w:p>
    <w:p w:rsidR="00141C8B" w:rsidRPr="00F00DD2" w:rsidRDefault="00141C8B" w:rsidP="00141C8B">
      <w:pPr>
        <w:pStyle w:val="AH5Sec"/>
      </w:pPr>
      <w:bookmarkStart w:id="100" w:name="_Toc511037356"/>
      <w:r w:rsidRPr="0008100E">
        <w:rPr>
          <w:rStyle w:val="CharSectNo"/>
        </w:rPr>
        <w:t>73</w:t>
      </w:r>
      <w:r w:rsidRPr="00F00DD2">
        <w:tab/>
        <w:t>Cancellation of intensive correction order—offender may apply for order to be reinstated</w:t>
      </w:r>
      <w:bookmarkEnd w:id="100"/>
    </w:p>
    <w:p w:rsidR="00141C8B" w:rsidRPr="00F00DD2" w:rsidRDefault="00141C8B" w:rsidP="00141C8B">
      <w:pPr>
        <w:pStyle w:val="Amain"/>
      </w:pPr>
      <w:r w:rsidRPr="00F00DD2">
        <w:tab/>
        <w:t>(1)</w:t>
      </w:r>
      <w:r w:rsidRPr="00F00DD2">
        <w:tab/>
        <w:t>This section applies if the board decides to cancel an offender’s intensive correction order.</w:t>
      </w:r>
    </w:p>
    <w:p w:rsidR="00141C8B" w:rsidRPr="00F00DD2" w:rsidRDefault="00141C8B" w:rsidP="00141C8B">
      <w:pPr>
        <w:pStyle w:val="Amain"/>
      </w:pPr>
      <w:r w:rsidRPr="00F00DD2">
        <w:tab/>
        <w:t>(2)</w:t>
      </w:r>
      <w:r w:rsidRPr="00F00DD2">
        <w:tab/>
        <w:t>On application by the offender, the board may order that the offender’s intensive correction order be reinstated if—</w:t>
      </w:r>
    </w:p>
    <w:p w:rsidR="00141C8B" w:rsidRPr="00F00DD2" w:rsidRDefault="00141C8B" w:rsidP="00141C8B">
      <w:pPr>
        <w:pStyle w:val="Apara"/>
      </w:pPr>
      <w:r w:rsidRPr="00F00DD2">
        <w:tab/>
        <w:t>(a)</w:t>
      </w:r>
      <w:r w:rsidRPr="00F00DD2">
        <w:tab/>
        <w:t>following the cancellation of the order, the offender has served at least 30 days of the offender’s sentence by imprisonment under full-time detention; and</w:t>
      </w:r>
    </w:p>
    <w:p w:rsidR="00141C8B" w:rsidRPr="00F00DD2" w:rsidRDefault="00141C8B" w:rsidP="00141C8B">
      <w:pPr>
        <w:pStyle w:val="Apara"/>
      </w:pPr>
      <w:r w:rsidRPr="00F00DD2">
        <w:tab/>
        <w:t>(b)</w:t>
      </w:r>
      <w:r w:rsidRPr="00F00DD2">
        <w:tab/>
        <w:t>the board—</w:t>
      </w:r>
    </w:p>
    <w:p w:rsidR="00141C8B" w:rsidRPr="00F00DD2" w:rsidRDefault="00141C8B" w:rsidP="00141C8B">
      <w:pPr>
        <w:pStyle w:val="Asubpara"/>
      </w:pPr>
      <w:r w:rsidRPr="00F00DD2">
        <w:tab/>
        <w:t>(i)</w:t>
      </w:r>
      <w:r w:rsidRPr="00F00DD2">
        <w:tab/>
        <w:t>is satisfied by information provided by the offender that the offender will comply with the offender’s intensive correction order obligations; and</w:t>
      </w:r>
    </w:p>
    <w:p w:rsidR="00141C8B" w:rsidRPr="00F00DD2" w:rsidRDefault="00141C8B" w:rsidP="00141C8B">
      <w:pPr>
        <w:pStyle w:val="Asubpara"/>
      </w:pPr>
      <w:r w:rsidRPr="00F00DD2">
        <w:tab/>
        <w:t>(ii)</w:t>
      </w:r>
      <w:r w:rsidRPr="00F00DD2">
        <w:tab/>
        <w:t xml:space="preserve">has considered an assessment by the director-general about whether an intensive correction order is suitable for the offender (an </w:t>
      </w:r>
      <w:r w:rsidRPr="00F00DD2">
        <w:rPr>
          <w:rStyle w:val="charBoldItals"/>
        </w:rPr>
        <w:t>intensive correction assessment</w:t>
      </w:r>
      <w:r w:rsidRPr="00F00DD2">
        <w:t>).</w:t>
      </w:r>
    </w:p>
    <w:p w:rsidR="00141C8B" w:rsidRPr="00F00DD2" w:rsidRDefault="00141C8B" w:rsidP="0004220E">
      <w:pPr>
        <w:pStyle w:val="Amain"/>
        <w:keepLines/>
      </w:pPr>
      <w:r w:rsidRPr="00F00DD2">
        <w:tab/>
        <w:t>(3)</w:t>
      </w:r>
      <w:r w:rsidRPr="00F00DD2">
        <w:tab/>
        <w:t>If the board decides not to reinstate the offender’s intensive correction order, the offender must not make another application under this section within 6 months after the day the board makes the decision.</w:t>
      </w:r>
    </w:p>
    <w:p w:rsidR="00141C8B" w:rsidRPr="00F00DD2" w:rsidRDefault="00141C8B" w:rsidP="00141C8B">
      <w:pPr>
        <w:pStyle w:val="Amain"/>
      </w:pPr>
      <w:r w:rsidRPr="00F00DD2">
        <w:tab/>
        <w:t>(4)</w:t>
      </w:r>
      <w:r w:rsidRPr="00F00DD2">
        <w:tab/>
        <w:t>However, if the offender believes there are exceptional circumstances, the offender may apply to the board before the day mentioned in subsection (3).</w:t>
      </w:r>
    </w:p>
    <w:p w:rsidR="00141C8B" w:rsidRPr="00F00DD2" w:rsidRDefault="00141C8B" w:rsidP="00141C8B">
      <w:pPr>
        <w:pStyle w:val="Amain"/>
      </w:pPr>
      <w:r w:rsidRPr="00F00DD2">
        <w:tab/>
        <w:t>(5)</w:t>
      </w:r>
      <w:r w:rsidRPr="00F00DD2">
        <w:tab/>
        <w:t>The board may refuse an application under this section if—</w:t>
      </w:r>
    </w:p>
    <w:p w:rsidR="00141C8B" w:rsidRPr="00F00DD2" w:rsidRDefault="00141C8B" w:rsidP="00141C8B">
      <w:pPr>
        <w:pStyle w:val="Apara"/>
      </w:pPr>
      <w:r w:rsidRPr="00F00DD2">
        <w:tab/>
        <w:t>(a)</w:t>
      </w:r>
      <w:r w:rsidRPr="00F00DD2">
        <w:tab/>
        <w:t>satisfied the application is frivolous, vexatious or misconceived; or</w:t>
      </w:r>
    </w:p>
    <w:p w:rsidR="00141C8B" w:rsidRPr="00F00DD2" w:rsidRDefault="00141C8B" w:rsidP="00141C8B">
      <w:pPr>
        <w:pStyle w:val="Apara"/>
      </w:pPr>
      <w:r w:rsidRPr="00F00DD2">
        <w:tab/>
        <w:t>(b)</w:t>
      </w:r>
      <w:r w:rsidRPr="00F00DD2">
        <w:tab/>
        <w:t>the board decided not to reinstate the offender’s intensive correction order within the 6-month period before the application was made.</w:t>
      </w:r>
    </w:p>
    <w:p w:rsidR="00141C8B" w:rsidRPr="00F00DD2" w:rsidRDefault="00141C8B" w:rsidP="00141C8B">
      <w:pPr>
        <w:pStyle w:val="Amain"/>
      </w:pPr>
      <w:r w:rsidRPr="00F00DD2">
        <w:tab/>
        <w:t>(6)</w:t>
      </w:r>
      <w:r w:rsidRPr="00F00DD2">
        <w:tab/>
        <w:t>To remove any doubt, if an offender’s intensive correction order is reinstated under this section, the period the offender served by imprisonment under full-time detention is taken to be part of the offender’s sentence of imprisonment by intensive correction.</w:t>
      </w:r>
    </w:p>
    <w:p w:rsidR="00141C8B" w:rsidRPr="00141C8B" w:rsidRDefault="00141C8B" w:rsidP="00141C8B">
      <w:pPr>
        <w:pStyle w:val="PageBreak"/>
      </w:pPr>
      <w:r w:rsidRPr="00141C8B">
        <w:br w:type="page"/>
      </w:r>
    </w:p>
    <w:p w:rsidR="00141C8B" w:rsidRPr="0008100E" w:rsidRDefault="00141C8B" w:rsidP="00141C8B">
      <w:pPr>
        <w:pStyle w:val="AH2Part"/>
      </w:pPr>
      <w:bookmarkStart w:id="101" w:name="_Toc511037357"/>
      <w:r w:rsidRPr="0008100E">
        <w:rPr>
          <w:rStyle w:val="CharPartNo"/>
        </w:rPr>
        <w:t>Part 5.7</w:t>
      </w:r>
      <w:r w:rsidRPr="00F00DD2">
        <w:tab/>
      </w:r>
      <w:r w:rsidRPr="0008100E">
        <w:rPr>
          <w:rStyle w:val="CharPartText"/>
        </w:rPr>
        <w:t>Intensive correction orders—amendment or discharge</w:t>
      </w:r>
      <w:bookmarkEnd w:id="101"/>
    </w:p>
    <w:p w:rsidR="00141C8B" w:rsidRDefault="00141C8B" w:rsidP="00141C8B">
      <w:pPr>
        <w:pStyle w:val="Placeholder"/>
        <w:suppressLineNumbers/>
      </w:pPr>
      <w:r>
        <w:rPr>
          <w:rStyle w:val="CharDivNo"/>
        </w:rPr>
        <w:t xml:space="preserve">  </w:t>
      </w:r>
      <w:r>
        <w:rPr>
          <w:rStyle w:val="CharDivText"/>
        </w:rPr>
        <w:t xml:space="preserve">  </w:t>
      </w:r>
    </w:p>
    <w:p w:rsidR="00141C8B" w:rsidRPr="00F00DD2" w:rsidRDefault="00141C8B" w:rsidP="00141C8B">
      <w:pPr>
        <w:pStyle w:val="AH5Sec"/>
      </w:pPr>
      <w:bookmarkStart w:id="102" w:name="_Toc511037358"/>
      <w:r w:rsidRPr="0008100E">
        <w:rPr>
          <w:rStyle w:val="CharSectNo"/>
        </w:rPr>
        <w:t>74</w:t>
      </w:r>
      <w:r w:rsidRPr="00F00DD2">
        <w:tab/>
        <w:t>Court powers—amendment or discharge of intensive correction order</w:t>
      </w:r>
      <w:bookmarkEnd w:id="102"/>
    </w:p>
    <w:p w:rsidR="00141C8B" w:rsidRPr="00F00DD2" w:rsidRDefault="00141C8B" w:rsidP="00141C8B">
      <w:pPr>
        <w:pStyle w:val="Amain"/>
      </w:pPr>
      <w:r w:rsidRPr="00F00DD2">
        <w:tab/>
        <w:t>(1)</w:t>
      </w:r>
      <w:r w:rsidRPr="00F00DD2">
        <w:tab/>
        <w:t>A court may, by order—</w:t>
      </w:r>
    </w:p>
    <w:p w:rsidR="00141C8B" w:rsidRPr="00F00DD2" w:rsidRDefault="00141C8B" w:rsidP="00141C8B">
      <w:pPr>
        <w:pStyle w:val="Apara"/>
      </w:pPr>
      <w:r w:rsidRPr="00F00DD2">
        <w:tab/>
        <w:t>(a)</w:t>
      </w:r>
      <w:r w:rsidRPr="00F00DD2">
        <w:tab/>
        <w:t>amend an offender’s intensive correction order; or</w:t>
      </w:r>
    </w:p>
    <w:p w:rsidR="00141C8B" w:rsidRPr="00F00DD2" w:rsidRDefault="00141C8B" w:rsidP="00141C8B">
      <w:pPr>
        <w:pStyle w:val="Apara"/>
      </w:pPr>
      <w:r w:rsidRPr="00F00DD2">
        <w:tab/>
        <w:t>(b)</w:t>
      </w:r>
      <w:r w:rsidRPr="00F00DD2">
        <w:tab/>
        <w:t>discharge an offender’s intensive correction order.</w:t>
      </w:r>
    </w:p>
    <w:p w:rsidR="00141C8B" w:rsidRPr="00F00DD2" w:rsidRDefault="00141C8B" w:rsidP="00141C8B">
      <w:pPr>
        <w:pStyle w:val="aExamHdgss"/>
      </w:pPr>
      <w:r w:rsidRPr="00F00DD2">
        <w:t>Example—par (a)</w:t>
      </w:r>
    </w:p>
    <w:p w:rsidR="00141C8B" w:rsidRPr="00F00DD2" w:rsidRDefault="00141C8B" w:rsidP="00141C8B">
      <w:pPr>
        <w:pStyle w:val="aExamBulletss"/>
        <w:tabs>
          <w:tab w:val="left" w:pos="1500"/>
        </w:tabs>
      </w:pPr>
      <w:r w:rsidRPr="00F00DD2">
        <w:rPr>
          <w:rFonts w:ascii="Symbol" w:hAnsi="Symbol"/>
        </w:rPr>
        <w:t></w:t>
      </w:r>
      <w:r w:rsidRPr="00F00DD2">
        <w:rPr>
          <w:rFonts w:ascii="Symbol" w:hAnsi="Symbol"/>
        </w:rPr>
        <w:tab/>
      </w:r>
      <w:r w:rsidRPr="00F00DD2">
        <w:t>impose an additional condition</w:t>
      </w:r>
    </w:p>
    <w:p w:rsidR="00141C8B" w:rsidRPr="00F00DD2" w:rsidRDefault="00141C8B" w:rsidP="00141C8B">
      <w:pPr>
        <w:pStyle w:val="aExamBulletss"/>
        <w:keepNext/>
        <w:tabs>
          <w:tab w:val="left" w:pos="1500"/>
        </w:tabs>
      </w:pPr>
      <w:r w:rsidRPr="00F00DD2">
        <w:rPr>
          <w:rFonts w:ascii="Symbol" w:hAnsi="Symbol"/>
        </w:rPr>
        <w:t></w:t>
      </w:r>
      <w:r w:rsidRPr="00F00DD2">
        <w:rPr>
          <w:rFonts w:ascii="Symbol" w:hAnsi="Symbol"/>
        </w:rPr>
        <w:tab/>
      </w:r>
      <w:r w:rsidRPr="00F00DD2">
        <w:t>amend a condition</w:t>
      </w:r>
    </w:p>
    <w:p w:rsidR="00141C8B" w:rsidRPr="00F00DD2" w:rsidRDefault="00141C8B" w:rsidP="00141C8B">
      <w:pPr>
        <w:pStyle w:val="aNote"/>
        <w:keepNext/>
      </w:pPr>
      <w:r w:rsidRPr="00F00DD2">
        <w:rPr>
          <w:rStyle w:val="charItals"/>
        </w:rPr>
        <w:t>Note 1</w:t>
      </w:r>
      <w:r w:rsidRPr="00F00DD2">
        <w:rPr>
          <w:rStyle w:val="charItals"/>
        </w:rPr>
        <w:tab/>
      </w:r>
      <w:r w:rsidRPr="00F00DD2">
        <w:rPr>
          <w:rStyle w:val="charBoldItals"/>
        </w:rPr>
        <w:t>Amend</w:t>
      </w:r>
      <w:r w:rsidRPr="00F00DD2">
        <w:t xml:space="preserve"> includes omit or substitute (see </w:t>
      </w:r>
      <w:hyperlink r:id="rId87" w:tooltip="A2001-14" w:history="1">
        <w:r w:rsidRPr="00F00DD2">
          <w:rPr>
            <w:rStyle w:val="charCitHyperlinkAbbrev"/>
          </w:rPr>
          <w:t>Legislation Act</w:t>
        </w:r>
      </w:hyperlink>
      <w:r w:rsidRPr="00F00DD2">
        <w:t>, dict, pt 1).</w:t>
      </w:r>
    </w:p>
    <w:p w:rsidR="00141C8B" w:rsidRPr="00F00DD2" w:rsidRDefault="00141C8B" w:rsidP="00141C8B">
      <w:pPr>
        <w:pStyle w:val="aNote"/>
      </w:pPr>
      <w:r w:rsidRPr="00F00DD2">
        <w:rPr>
          <w:rStyle w:val="charItals"/>
        </w:rPr>
        <w:t>Note 2</w:t>
      </w:r>
      <w:r w:rsidRPr="00F00DD2">
        <w:tab/>
        <w:t xml:space="preserve">An example is part of the Act, is not exhaustive and may extend, but does not limit, the meaning of the provision in which it appears (see </w:t>
      </w:r>
      <w:hyperlink r:id="rId88" w:tooltip="A2001-14" w:history="1">
        <w:r w:rsidRPr="00F00DD2">
          <w:rPr>
            <w:rStyle w:val="charCitHyperlinkAbbrev"/>
          </w:rPr>
          <w:t>Legislation Act</w:t>
        </w:r>
      </w:hyperlink>
      <w:r w:rsidRPr="00F00DD2">
        <w:t>, s 126 and s 132).</w:t>
      </w:r>
    </w:p>
    <w:p w:rsidR="00141C8B" w:rsidRPr="00F00DD2" w:rsidRDefault="00141C8B" w:rsidP="00141C8B">
      <w:pPr>
        <w:pStyle w:val="Amain"/>
      </w:pPr>
      <w:r w:rsidRPr="00F00DD2">
        <w:tab/>
        <w:t>(2)</w:t>
      </w:r>
      <w:r w:rsidRPr="00F00DD2">
        <w:tab/>
        <w:t>The court may act under this part—</w:t>
      </w:r>
    </w:p>
    <w:p w:rsidR="00141C8B" w:rsidRPr="00F00DD2" w:rsidRDefault="00141C8B" w:rsidP="00141C8B">
      <w:pPr>
        <w:pStyle w:val="Apara"/>
      </w:pPr>
      <w:r w:rsidRPr="00F00DD2">
        <w:tab/>
        <w:t>(a)</w:t>
      </w:r>
      <w:r w:rsidRPr="00F00DD2">
        <w:tab/>
        <w:t>on referral by the board under section 64 (2) (d) (Board powers—breach of intensive correction order obligations); or</w:t>
      </w:r>
    </w:p>
    <w:p w:rsidR="00141C8B" w:rsidRPr="00F00DD2" w:rsidRDefault="00141C8B" w:rsidP="00141C8B">
      <w:pPr>
        <w:pStyle w:val="Apara"/>
      </w:pPr>
      <w:r w:rsidRPr="00F00DD2">
        <w:tab/>
        <w:t>(b)</w:t>
      </w:r>
      <w:r w:rsidRPr="00F00DD2">
        <w:tab/>
        <w:t>on application by an interested person.</w:t>
      </w:r>
    </w:p>
    <w:p w:rsidR="00141C8B" w:rsidRPr="00F00DD2" w:rsidRDefault="00141C8B" w:rsidP="00141C8B">
      <w:pPr>
        <w:pStyle w:val="Amain"/>
      </w:pPr>
      <w:r w:rsidRPr="00F00DD2">
        <w:tab/>
        <w:t>(3)</w:t>
      </w:r>
      <w:r w:rsidRPr="00F00DD2">
        <w:tab/>
        <w:t>However, if the court is acting on referral by the board under section 64 (2) (d), the court must consider any report given to the court by the board about the offender before making the order.</w:t>
      </w:r>
    </w:p>
    <w:p w:rsidR="00141C8B" w:rsidRPr="00F00DD2" w:rsidRDefault="00141C8B" w:rsidP="00141C8B">
      <w:pPr>
        <w:pStyle w:val="Amain"/>
      </w:pPr>
      <w:r w:rsidRPr="00F00DD2">
        <w:tab/>
        <w:t>(4)</w:t>
      </w:r>
      <w:r w:rsidRPr="00F00DD2">
        <w:tab/>
        <w:t>The amendment of the intensive correction order takes effect as stated in the court order.</w:t>
      </w:r>
    </w:p>
    <w:p w:rsidR="00141C8B" w:rsidRPr="00F00DD2" w:rsidRDefault="00141C8B" w:rsidP="00141C8B">
      <w:pPr>
        <w:pStyle w:val="Amain"/>
      </w:pPr>
      <w:r w:rsidRPr="00F00DD2">
        <w:tab/>
        <w:t>(5)</w:t>
      </w:r>
      <w:r w:rsidRPr="00F00DD2">
        <w:tab/>
        <w:t>This section is subject to section 75.</w:t>
      </w:r>
    </w:p>
    <w:p w:rsidR="00141C8B" w:rsidRPr="00F00DD2" w:rsidRDefault="00141C8B" w:rsidP="00141C8B">
      <w:pPr>
        <w:pStyle w:val="AH5Sec"/>
      </w:pPr>
      <w:bookmarkStart w:id="103" w:name="_Toc511037359"/>
      <w:r w:rsidRPr="0008100E">
        <w:rPr>
          <w:rStyle w:val="CharSectNo"/>
        </w:rPr>
        <w:t>75</w:t>
      </w:r>
      <w:r w:rsidRPr="00F00DD2">
        <w:tab/>
        <w:t>Intensive correction orders—limitations on amendment or discharge</w:t>
      </w:r>
      <w:bookmarkEnd w:id="103"/>
    </w:p>
    <w:p w:rsidR="00141C8B" w:rsidRPr="00F00DD2" w:rsidRDefault="00141C8B" w:rsidP="00F737B4">
      <w:pPr>
        <w:pStyle w:val="Amain"/>
        <w:keepNext/>
      </w:pPr>
      <w:r w:rsidRPr="00F00DD2">
        <w:tab/>
        <w:t>(1)</w:t>
      </w:r>
      <w:r w:rsidRPr="00F00DD2">
        <w:tab/>
        <w:t>A court must not discharge an intensive correction order unless—</w:t>
      </w:r>
    </w:p>
    <w:p w:rsidR="00141C8B" w:rsidRPr="00F00DD2" w:rsidRDefault="00141C8B" w:rsidP="00141C8B">
      <w:pPr>
        <w:pStyle w:val="Apara"/>
      </w:pPr>
      <w:r w:rsidRPr="00F00DD2">
        <w:tab/>
        <w:t>(a)</w:t>
      </w:r>
      <w:r w:rsidRPr="00F00DD2">
        <w:tab/>
        <w:t>the court is satisfied that the offender has complied with the order; and</w:t>
      </w:r>
    </w:p>
    <w:p w:rsidR="00141C8B" w:rsidRPr="00F00DD2" w:rsidRDefault="00141C8B" w:rsidP="00141C8B">
      <w:pPr>
        <w:pStyle w:val="Apara"/>
      </w:pPr>
      <w:r w:rsidRPr="00F00DD2">
        <w:tab/>
        <w:t>(b)</w:t>
      </w:r>
      <w:r w:rsidRPr="00F00DD2">
        <w:tab/>
        <w:t>the offender has served at least 12 months of the offender’s sentence by intensive correction; and</w:t>
      </w:r>
    </w:p>
    <w:p w:rsidR="00141C8B" w:rsidRPr="00F00DD2" w:rsidRDefault="00141C8B" w:rsidP="00141C8B">
      <w:pPr>
        <w:pStyle w:val="Apara"/>
      </w:pPr>
      <w:r w:rsidRPr="00F00DD2">
        <w:tab/>
        <w:t>(c)</w:t>
      </w:r>
      <w:r w:rsidRPr="00F00DD2">
        <w:tab/>
        <w:t>the order is replaced with a—</w:t>
      </w:r>
    </w:p>
    <w:p w:rsidR="00141C8B" w:rsidRPr="00F00DD2" w:rsidRDefault="00141C8B" w:rsidP="00141C8B">
      <w:pPr>
        <w:pStyle w:val="Asubpara"/>
      </w:pPr>
      <w:r w:rsidRPr="00F00DD2">
        <w:tab/>
        <w:t>(i)</w:t>
      </w:r>
      <w:r w:rsidRPr="00F00DD2">
        <w:tab/>
        <w:t>suspended sentence order; and</w:t>
      </w:r>
    </w:p>
    <w:p w:rsidR="00141C8B" w:rsidRPr="00F00DD2" w:rsidRDefault="00141C8B" w:rsidP="00141C8B">
      <w:pPr>
        <w:pStyle w:val="Asubpara"/>
      </w:pPr>
      <w:r w:rsidRPr="00F00DD2">
        <w:tab/>
        <w:t>(ii)</w:t>
      </w:r>
      <w:r w:rsidRPr="00F00DD2">
        <w:tab/>
        <w:t>good behaviour order with core conditions.</w:t>
      </w:r>
    </w:p>
    <w:p w:rsidR="00141C8B" w:rsidRPr="00F00DD2" w:rsidRDefault="00141C8B" w:rsidP="00141C8B">
      <w:pPr>
        <w:pStyle w:val="Amain"/>
      </w:pPr>
      <w:r w:rsidRPr="00F00DD2">
        <w:tab/>
        <w:t>(2)</w:t>
      </w:r>
      <w:r w:rsidRPr="00F00DD2">
        <w:tab/>
        <w:t>Despite subsection (1) a court may, on application by the director</w:t>
      </w:r>
      <w:r w:rsidRPr="00F00DD2">
        <w:noBreakHyphen/>
        <w:t>general or referral by the board under section 64 (2) (d), discharge an intensive correction order if—</w:t>
      </w:r>
    </w:p>
    <w:p w:rsidR="00141C8B" w:rsidRPr="00F00DD2" w:rsidRDefault="00141C8B" w:rsidP="00141C8B">
      <w:pPr>
        <w:pStyle w:val="Apara"/>
      </w:pPr>
      <w:r w:rsidRPr="00F00DD2">
        <w:tab/>
        <w:t>(a)</w:t>
      </w:r>
      <w:r w:rsidRPr="00F00DD2">
        <w:tab/>
        <w:t>the court is satisfied that the offender is unlikely to be able to serve the remainder of the order by intensive correction, having regard to—</w:t>
      </w:r>
    </w:p>
    <w:p w:rsidR="00141C8B" w:rsidRPr="00F00DD2" w:rsidRDefault="00141C8B" w:rsidP="00141C8B">
      <w:pPr>
        <w:pStyle w:val="Asubpara"/>
      </w:pPr>
      <w:r w:rsidRPr="00F00DD2">
        <w:tab/>
        <w:t>(i)</w:t>
      </w:r>
      <w:r w:rsidRPr="00F00DD2">
        <w:tab/>
        <w:t>the offender’s health; or</w:t>
      </w:r>
    </w:p>
    <w:p w:rsidR="00141C8B" w:rsidRPr="00F00DD2" w:rsidRDefault="00141C8B" w:rsidP="00141C8B">
      <w:pPr>
        <w:pStyle w:val="Asubpara"/>
      </w:pPr>
      <w:r w:rsidRPr="00F00DD2">
        <w:tab/>
        <w:t>(ii)</w:t>
      </w:r>
      <w:r w:rsidRPr="00F00DD2">
        <w:tab/>
        <w:t>any exceptional circumstances affecting the offender; and</w:t>
      </w:r>
    </w:p>
    <w:p w:rsidR="00141C8B" w:rsidRPr="00F00DD2" w:rsidRDefault="00141C8B" w:rsidP="00141C8B">
      <w:pPr>
        <w:pStyle w:val="Apara"/>
      </w:pPr>
      <w:r w:rsidRPr="00F00DD2">
        <w:tab/>
        <w:t>(b)</w:t>
      </w:r>
      <w:r w:rsidRPr="00F00DD2">
        <w:tab/>
        <w:t>the order is replaced with a—</w:t>
      </w:r>
    </w:p>
    <w:p w:rsidR="00141C8B" w:rsidRPr="00F00DD2" w:rsidRDefault="00141C8B" w:rsidP="00141C8B">
      <w:pPr>
        <w:pStyle w:val="Asubpara"/>
      </w:pPr>
      <w:r w:rsidRPr="00F00DD2">
        <w:tab/>
        <w:t>(i)</w:t>
      </w:r>
      <w:r w:rsidRPr="00F00DD2">
        <w:tab/>
        <w:t>suspended sentence order; and</w:t>
      </w:r>
    </w:p>
    <w:p w:rsidR="00141C8B" w:rsidRPr="00F00DD2" w:rsidRDefault="00141C8B" w:rsidP="00141C8B">
      <w:pPr>
        <w:pStyle w:val="Asubpara"/>
      </w:pPr>
      <w:r w:rsidRPr="00F00DD2">
        <w:tab/>
        <w:t>(ii)</w:t>
      </w:r>
      <w:r w:rsidRPr="00F00DD2">
        <w:tab/>
        <w:t>good behaviour order with core conditions.</w:t>
      </w:r>
    </w:p>
    <w:p w:rsidR="00141C8B" w:rsidRPr="00F00DD2" w:rsidRDefault="00141C8B" w:rsidP="00141C8B">
      <w:pPr>
        <w:pStyle w:val="Amain"/>
      </w:pPr>
      <w:r w:rsidRPr="00F00DD2">
        <w:tab/>
        <w:t>(3)</w:t>
      </w:r>
      <w:r w:rsidRPr="00F00DD2">
        <w:tab/>
        <w:t>A court must not amend the length of an intensive correction order.</w:t>
      </w:r>
    </w:p>
    <w:p w:rsidR="00141C8B" w:rsidRPr="00141C8B" w:rsidRDefault="00141C8B" w:rsidP="00141C8B">
      <w:pPr>
        <w:pStyle w:val="PageBreak"/>
      </w:pPr>
      <w:r w:rsidRPr="00141C8B">
        <w:br w:type="page"/>
      </w:r>
    </w:p>
    <w:p w:rsidR="00141C8B" w:rsidRPr="0008100E" w:rsidRDefault="00141C8B" w:rsidP="00141C8B">
      <w:pPr>
        <w:pStyle w:val="AH2Part"/>
      </w:pPr>
      <w:bookmarkStart w:id="104" w:name="_Toc511037360"/>
      <w:r w:rsidRPr="0008100E">
        <w:rPr>
          <w:rStyle w:val="CharPartNo"/>
        </w:rPr>
        <w:t>Part 5.8</w:t>
      </w:r>
      <w:r w:rsidRPr="00F00DD2">
        <w:tab/>
      </w:r>
      <w:r w:rsidRPr="0008100E">
        <w:rPr>
          <w:rStyle w:val="CharPartText"/>
        </w:rPr>
        <w:t>Intensive correction orders—reporting and records</w:t>
      </w:r>
      <w:bookmarkEnd w:id="104"/>
    </w:p>
    <w:p w:rsidR="00141C8B" w:rsidRPr="00F00DD2" w:rsidRDefault="00141C8B" w:rsidP="00141C8B">
      <w:pPr>
        <w:pStyle w:val="AH5Sec"/>
      </w:pPr>
      <w:bookmarkStart w:id="105" w:name="_Toc511037361"/>
      <w:r w:rsidRPr="0008100E">
        <w:rPr>
          <w:rStyle w:val="CharSectNo"/>
        </w:rPr>
        <w:t>76</w:t>
      </w:r>
      <w:r w:rsidRPr="00F00DD2">
        <w:tab/>
        <w:t>Record-keeping by director-general</w:t>
      </w:r>
      <w:bookmarkEnd w:id="105"/>
    </w:p>
    <w:p w:rsidR="00141C8B" w:rsidRPr="00F00DD2" w:rsidRDefault="00141C8B" w:rsidP="00141C8B">
      <w:pPr>
        <w:pStyle w:val="Amainreturn"/>
      </w:pPr>
      <w:r w:rsidRPr="00F00DD2">
        <w:t>The director-general must keep data of—</w:t>
      </w:r>
    </w:p>
    <w:p w:rsidR="00141C8B" w:rsidRPr="00F00DD2" w:rsidRDefault="00141C8B" w:rsidP="00141C8B">
      <w:pPr>
        <w:pStyle w:val="Apara"/>
      </w:pPr>
      <w:r w:rsidRPr="00F00DD2">
        <w:tab/>
        <w:t>(a)</w:t>
      </w:r>
      <w:r w:rsidRPr="00F00DD2">
        <w:tab/>
        <w:t>each intensive correction order made in relation to an offender; and</w:t>
      </w:r>
    </w:p>
    <w:p w:rsidR="00141C8B" w:rsidRPr="00F00DD2" w:rsidRDefault="00141C8B" w:rsidP="00141C8B">
      <w:pPr>
        <w:pStyle w:val="Apara"/>
      </w:pPr>
      <w:r w:rsidRPr="00F00DD2">
        <w:tab/>
        <w:t>(b)</w:t>
      </w:r>
      <w:r w:rsidRPr="00F00DD2">
        <w:tab/>
        <w:t>the offence for which an order is made; and</w:t>
      </w:r>
    </w:p>
    <w:p w:rsidR="00141C8B" w:rsidRPr="00F00DD2" w:rsidRDefault="00141C8B" w:rsidP="00141C8B">
      <w:pPr>
        <w:pStyle w:val="Apara"/>
      </w:pPr>
      <w:r w:rsidRPr="00F00DD2">
        <w:tab/>
        <w:t>(c)</w:t>
      </w:r>
      <w:r w:rsidRPr="00F00DD2">
        <w:tab/>
        <w:t>each order that is cancelled, suspended or discharged including the reasons for the cancellation, suspension or discharge.</w:t>
      </w:r>
    </w:p>
    <w:p w:rsidR="00141C8B" w:rsidRPr="00F00DD2" w:rsidRDefault="00141C8B" w:rsidP="00141C8B">
      <w:pPr>
        <w:pStyle w:val="AH5Sec"/>
      </w:pPr>
      <w:bookmarkStart w:id="106" w:name="_Toc511037362"/>
      <w:r w:rsidRPr="0008100E">
        <w:rPr>
          <w:rStyle w:val="CharSectNo"/>
        </w:rPr>
        <w:t>77</w:t>
      </w:r>
      <w:r w:rsidRPr="00F00DD2">
        <w:tab/>
        <w:t>Authorised person may access data</w:t>
      </w:r>
      <w:bookmarkEnd w:id="106"/>
    </w:p>
    <w:p w:rsidR="00141C8B" w:rsidRPr="00F00DD2" w:rsidRDefault="00141C8B" w:rsidP="00141C8B">
      <w:pPr>
        <w:pStyle w:val="Amainreturn"/>
        <w:keepNext/>
      </w:pPr>
      <w:r w:rsidRPr="00F00DD2">
        <w:t>The director-general—</w:t>
      </w:r>
    </w:p>
    <w:p w:rsidR="00141C8B" w:rsidRPr="00F00DD2" w:rsidRDefault="00141C8B" w:rsidP="00141C8B">
      <w:pPr>
        <w:pStyle w:val="Apara"/>
      </w:pPr>
      <w:r w:rsidRPr="00F00DD2">
        <w:tab/>
        <w:t>(a)</w:t>
      </w:r>
      <w:r w:rsidRPr="00F00DD2">
        <w:tab/>
        <w:t>may allow a person, authorised in writing by the director</w:t>
      </w:r>
      <w:r w:rsidRPr="00F00DD2">
        <w:noBreakHyphen/>
        <w:t>general, access to the data mentioned in section 76 for research, analysis and evaluation of intensive correction orders; but</w:t>
      </w:r>
    </w:p>
    <w:p w:rsidR="00141C8B" w:rsidRPr="00F00DD2" w:rsidRDefault="00141C8B" w:rsidP="00141C8B">
      <w:pPr>
        <w:pStyle w:val="Apara"/>
      </w:pPr>
      <w:r w:rsidRPr="00F00DD2">
        <w:tab/>
        <w:t>(b)</w:t>
      </w:r>
      <w:r w:rsidRPr="00F00DD2">
        <w:tab/>
        <w:t>must not allow access to the data in any form that would allow the identity of anyone taking part in an intensive correction order to be worked out.</w:t>
      </w:r>
    </w:p>
    <w:p w:rsidR="00141C8B" w:rsidRPr="00141C8B" w:rsidRDefault="00141C8B" w:rsidP="00141C8B">
      <w:pPr>
        <w:pStyle w:val="PageBreak"/>
      </w:pPr>
      <w:r w:rsidRPr="00141C8B">
        <w:br w:type="page"/>
      </w:r>
    </w:p>
    <w:p w:rsidR="00141C8B" w:rsidRPr="0008100E" w:rsidRDefault="00141C8B" w:rsidP="00141C8B">
      <w:pPr>
        <w:pStyle w:val="AH2Part"/>
      </w:pPr>
      <w:bookmarkStart w:id="107" w:name="_Toc511037363"/>
      <w:r w:rsidRPr="0008100E">
        <w:rPr>
          <w:rStyle w:val="CharPartNo"/>
        </w:rPr>
        <w:t>Part 5.9</w:t>
      </w:r>
      <w:r w:rsidRPr="00F00DD2">
        <w:tab/>
      </w:r>
      <w:r w:rsidRPr="0008100E">
        <w:rPr>
          <w:rStyle w:val="CharPartText"/>
        </w:rPr>
        <w:t>Intensive correction orders—miscellaneous</w:t>
      </w:r>
      <w:bookmarkEnd w:id="107"/>
    </w:p>
    <w:p w:rsidR="00141C8B" w:rsidRPr="00F00DD2" w:rsidRDefault="00141C8B" w:rsidP="00141C8B">
      <w:pPr>
        <w:pStyle w:val="AH5Sec"/>
      </w:pPr>
      <w:bookmarkStart w:id="108" w:name="_Toc511037364"/>
      <w:r w:rsidRPr="0008100E">
        <w:rPr>
          <w:rStyle w:val="CharSectNo"/>
        </w:rPr>
        <w:t>78</w:t>
      </w:r>
      <w:r w:rsidRPr="00F00DD2">
        <w:tab/>
        <w:t>Intensive correction order proceedings—rights of interested person</w:t>
      </w:r>
      <w:bookmarkEnd w:id="108"/>
    </w:p>
    <w:p w:rsidR="00141C8B" w:rsidRPr="00F00DD2" w:rsidRDefault="00141C8B" w:rsidP="00141C8B">
      <w:pPr>
        <w:pStyle w:val="Amain"/>
      </w:pPr>
      <w:r w:rsidRPr="00F00DD2">
        <w:tab/>
        <w:t>(1)</w:t>
      </w:r>
      <w:r w:rsidRPr="00F00DD2">
        <w:tab/>
        <w:t>An interested person for an intensive correction order may appear before a court in a proceeding under this chapter.</w:t>
      </w:r>
    </w:p>
    <w:p w:rsidR="00141C8B" w:rsidRPr="00F00DD2" w:rsidRDefault="00141C8B" w:rsidP="00141C8B">
      <w:pPr>
        <w:pStyle w:val="Amain"/>
      </w:pPr>
      <w:r w:rsidRPr="00F00DD2">
        <w:tab/>
        <w:t>(2)</w:t>
      </w:r>
      <w:r w:rsidRPr="00F00DD2">
        <w:tab/>
        <w:t>A court must—</w:t>
      </w:r>
    </w:p>
    <w:p w:rsidR="00141C8B" w:rsidRPr="00F00DD2" w:rsidRDefault="00141C8B" w:rsidP="00141C8B">
      <w:pPr>
        <w:pStyle w:val="Apara"/>
      </w:pPr>
      <w:r w:rsidRPr="00F00DD2">
        <w:tab/>
        <w:t>(a)</w:t>
      </w:r>
      <w:r w:rsidRPr="00F00DD2">
        <w:tab/>
        <w:t>give each interested person for an intensive correction order (whether or not the person appeared before the court)—</w:t>
      </w:r>
    </w:p>
    <w:p w:rsidR="00141C8B" w:rsidRPr="00F00DD2" w:rsidRDefault="00141C8B" w:rsidP="00141C8B">
      <w:pPr>
        <w:pStyle w:val="Asubpara"/>
      </w:pPr>
      <w:r w:rsidRPr="00F00DD2">
        <w:tab/>
        <w:t>(i)</w:t>
      </w:r>
      <w:r w:rsidRPr="00F00DD2">
        <w:tab/>
        <w:t>written notice of the court’s decision; and</w:t>
      </w:r>
    </w:p>
    <w:p w:rsidR="00141C8B" w:rsidRPr="00F00DD2" w:rsidRDefault="00141C8B" w:rsidP="00141C8B">
      <w:pPr>
        <w:pStyle w:val="Asubpara"/>
      </w:pPr>
      <w:r w:rsidRPr="00F00DD2">
        <w:tab/>
        <w:t>(ii)</w:t>
      </w:r>
      <w:r w:rsidRPr="00F00DD2">
        <w:tab/>
        <w:t>a copy of the order or direction by the court; and</w:t>
      </w:r>
    </w:p>
    <w:p w:rsidR="00141C8B" w:rsidRPr="00F00DD2" w:rsidRDefault="00141C8B" w:rsidP="00141C8B">
      <w:pPr>
        <w:pStyle w:val="Apara"/>
      </w:pPr>
      <w:r w:rsidRPr="00F00DD2">
        <w:tab/>
        <w:t>(b)</w:t>
      </w:r>
      <w:r w:rsidRPr="00F00DD2">
        <w:tab/>
        <w:t>hear any relevant submissions put to the court by an interested person.</w:t>
      </w:r>
    </w:p>
    <w:p w:rsidR="00141C8B" w:rsidRPr="00F00DD2" w:rsidRDefault="00141C8B" w:rsidP="00141C8B">
      <w:pPr>
        <w:pStyle w:val="AH5Sec"/>
      </w:pPr>
      <w:bookmarkStart w:id="109" w:name="_Toc511037365"/>
      <w:r w:rsidRPr="0008100E">
        <w:rPr>
          <w:rStyle w:val="CharSectNo"/>
        </w:rPr>
        <w:t>79</w:t>
      </w:r>
      <w:r w:rsidRPr="00F00DD2">
        <w:tab/>
        <w:t>Intensive correction order—court and board powers after end of order</w:t>
      </w:r>
      <w:bookmarkEnd w:id="109"/>
    </w:p>
    <w:p w:rsidR="00141C8B" w:rsidRPr="00F00DD2" w:rsidRDefault="00141C8B" w:rsidP="00141C8B">
      <w:pPr>
        <w:pStyle w:val="Amainreturn"/>
      </w:pPr>
      <w:r w:rsidRPr="00F00DD2">
        <w:t>A court or the board may act under this chapter in relation to anything arising during the term of an intensive correction order, even if the term of the order has ended.</w:t>
      </w:r>
    </w:p>
    <w:p w:rsidR="00141C8B" w:rsidRPr="00F00DD2" w:rsidRDefault="00141C8B" w:rsidP="00141C8B">
      <w:pPr>
        <w:pStyle w:val="AH5Sec"/>
      </w:pPr>
      <w:bookmarkStart w:id="110" w:name="_Toc511037366"/>
      <w:r w:rsidRPr="0008100E">
        <w:rPr>
          <w:rStyle w:val="CharSectNo"/>
        </w:rPr>
        <w:t>80</w:t>
      </w:r>
      <w:r w:rsidRPr="00F00DD2">
        <w:tab/>
        <w:t>Intensive correction orders—outstanding warrants</w:t>
      </w:r>
      <w:bookmarkEnd w:id="110"/>
    </w:p>
    <w:p w:rsidR="00141C8B" w:rsidRPr="00F00DD2" w:rsidRDefault="00141C8B" w:rsidP="00141C8B">
      <w:pPr>
        <w:pStyle w:val="Amain"/>
      </w:pPr>
      <w:r w:rsidRPr="00F00DD2">
        <w:tab/>
        <w:t>(1)</w:t>
      </w:r>
      <w:r w:rsidRPr="00F00DD2">
        <w:tab/>
        <w:t>This section applies if a warrant is issued for an offender’s arrest under this chapter.</w:t>
      </w:r>
    </w:p>
    <w:p w:rsidR="00141C8B" w:rsidRPr="00F00DD2" w:rsidRDefault="00141C8B" w:rsidP="00141C8B">
      <w:pPr>
        <w:pStyle w:val="Amain"/>
      </w:pPr>
      <w:r w:rsidRPr="00F00DD2">
        <w:tab/>
        <w:t>(2)</w:t>
      </w:r>
      <w:r w:rsidRPr="00F00DD2">
        <w:tab/>
        <w:t>Any period of time that the warrant is outstanding does not count as part of the offender’s term of imprisonment by intensive correction.</w:t>
      </w:r>
    </w:p>
    <w:p w:rsidR="00141C8B" w:rsidRPr="00F00DD2" w:rsidRDefault="00141C8B" w:rsidP="00141C8B">
      <w:pPr>
        <w:pStyle w:val="AH5Sec"/>
        <w:rPr>
          <w:rStyle w:val="charItals"/>
        </w:rPr>
      </w:pPr>
      <w:bookmarkStart w:id="111" w:name="_Toc511037367"/>
      <w:r w:rsidRPr="0008100E">
        <w:rPr>
          <w:rStyle w:val="CharSectNo"/>
        </w:rPr>
        <w:t>81</w:t>
      </w:r>
      <w:r w:rsidRPr="00F00DD2">
        <w:tab/>
        <w:t>Review—ch 5</w:t>
      </w:r>
      <w:bookmarkEnd w:id="111"/>
    </w:p>
    <w:p w:rsidR="00141C8B" w:rsidRPr="00F00DD2" w:rsidRDefault="00141C8B" w:rsidP="00F737B4">
      <w:pPr>
        <w:pStyle w:val="Amain"/>
        <w:keepNext/>
      </w:pPr>
      <w:r w:rsidRPr="00F00DD2">
        <w:tab/>
        <w:t>(1)</w:t>
      </w:r>
      <w:r w:rsidRPr="00F00DD2">
        <w:tab/>
        <w:t>The Minister must—</w:t>
      </w:r>
    </w:p>
    <w:p w:rsidR="00141C8B" w:rsidRPr="00F00DD2" w:rsidRDefault="00141C8B" w:rsidP="00141C8B">
      <w:pPr>
        <w:pStyle w:val="Apara"/>
      </w:pPr>
      <w:r w:rsidRPr="00F00DD2">
        <w:tab/>
        <w:t>(a)</w:t>
      </w:r>
      <w:r w:rsidRPr="00F00DD2">
        <w:tab/>
        <w:t>review the operation and effectiveness of this chapter at the end of its 3rd year of operation (2 March 2019); and</w:t>
      </w:r>
    </w:p>
    <w:p w:rsidR="00141C8B" w:rsidRPr="00F00DD2" w:rsidRDefault="00141C8B" w:rsidP="00141C8B">
      <w:pPr>
        <w:pStyle w:val="Apara"/>
      </w:pPr>
      <w:r w:rsidRPr="00F00DD2">
        <w:tab/>
        <w:t>(b)</w:t>
      </w:r>
      <w:r w:rsidRPr="00F00DD2">
        <w:tab/>
        <w:t>present a report of the review to the Legislative Assembly before the end of the chapter’s 4th year of operation (2 March 2020).</w:t>
      </w:r>
    </w:p>
    <w:p w:rsidR="00141C8B" w:rsidRPr="00F00DD2" w:rsidRDefault="00141C8B" w:rsidP="00141C8B">
      <w:pPr>
        <w:pStyle w:val="Amain"/>
      </w:pPr>
      <w:r w:rsidRPr="00F00DD2">
        <w:tab/>
        <w:t>(2)</w:t>
      </w:r>
      <w:r w:rsidRPr="00F00DD2">
        <w:tab/>
        <w:t>This section expires 4 years after the day it commences.</w:t>
      </w:r>
    </w:p>
    <w:p w:rsidR="008C1C6C" w:rsidRDefault="008C1C6C">
      <w:pPr>
        <w:pStyle w:val="PageBreak"/>
      </w:pPr>
      <w:r>
        <w:br w:type="page"/>
      </w:r>
    </w:p>
    <w:p w:rsidR="008C1C6C" w:rsidRPr="0008100E" w:rsidRDefault="008C1C6C">
      <w:pPr>
        <w:pStyle w:val="AH1Chapter"/>
      </w:pPr>
      <w:bookmarkStart w:id="112" w:name="_Toc511037368"/>
      <w:r w:rsidRPr="0008100E">
        <w:rPr>
          <w:rStyle w:val="CharChapNo"/>
        </w:rPr>
        <w:t>Chapter 6</w:t>
      </w:r>
      <w:r>
        <w:tab/>
      </w:r>
      <w:r w:rsidRPr="0008100E">
        <w:rPr>
          <w:rStyle w:val="CharChapText"/>
        </w:rPr>
        <w:t>Good behaviour orders</w:t>
      </w:r>
      <w:bookmarkEnd w:id="112"/>
    </w:p>
    <w:p w:rsidR="008C1C6C" w:rsidRPr="0008100E" w:rsidRDefault="008C1C6C">
      <w:pPr>
        <w:pStyle w:val="AH2Part"/>
      </w:pPr>
      <w:bookmarkStart w:id="113" w:name="_Toc511037369"/>
      <w:r w:rsidRPr="0008100E">
        <w:rPr>
          <w:rStyle w:val="CharPartNo"/>
        </w:rPr>
        <w:t>Part 6.1</w:t>
      </w:r>
      <w:r>
        <w:tab/>
      </w:r>
      <w:r w:rsidRPr="0008100E">
        <w:rPr>
          <w:rStyle w:val="CharPartText"/>
        </w:rPr>
        <w:t>Undertaking good behaviour</w:t>
      </w:r>
      <w:bookmarkEnd w:id="113"/>
    </w:p>
    <w:p w:rsidR="008C1C6C" w:rsidRDefault="008C1C6C">
      <w:pPr>
        <w:pStyle w:val="Placeholder"/>
      </w:pPr>
      <w:r>
        <w:rPr>
          <w:rStyle w:val="CharDivNo"/>
        </w:rPr>
        <w:t xml:space="preserve">  </w:t>
      </w:r>
      <w:r>
        <w:rPr>
          <w:rStyle w:val="CharDivText"/>
        </w:rPr>
        <w:t xml:space="preserve">  </w:t>
      </w:r>
    </w:p>
    <w:p w:rsidR="008C1C6C" w:rsidRDefault="008C1C6C">
      <w:pPr>
        <w:pStyle w:val="AH5Sec"/>
      </w:pPr>
      <w:bookmarkStart w:id="114" w:name="_Toc511037370"/>
      <w:r w:rsidRPr="0008100E">
        <w:rPr>
          <w:rStyle w:val="CharSectNo"/>
        </w:rPr>
        <w:t>83</w:t>
      </w:r>
      <w:r>
        <w:tab/>
        <w:t>Application—ch 6</w:t>
      </w:r>
      <w:bookmarkEnd w:id="114"/>
    </w:p>
    <w:p w:rsidR="008C1C6C" w:rsidRDefault="008C1C6C">
      <w:pPr>
        <w:pStyle w:val="Amainreturn"/>
      </w:pPr>
      <w:r>
        <w:t>This chapter applies to an offender under a good behaviour order.</w:t>
      </w:r>
    </w:p>
    <w:p w:rsidR="008C1C6C" w:rsidRDefault="008C1C6C">
      <w:pPr>
        <w:pStyle w:val="AH5Sec"/>
      </w:pPr>
      <w:bookmarkStart w:id="115" w:name="_Toc511037371"/>
      <w:r w:rsidRPr="0008100E">
        <w:rPr>
          <w:rStyle w:val="CharSectNo"/>
        </w:rPr>
        <w:t>84</w:t>
      </w:r>
      <w:r>
        <w:tab/>
        <w:t>Definitions—ch 6</w:t>
      </w:r>
      <w:bookmarkEnd w:id="115"/>
    </w:p>
    <w:p w:rsidR="008C1C6C" w:rsidRDefault="008C1C6C" w:rsidP="00AD493C">
      <w:pPr>
        <w:pStyle w:val="Amainreturn"/>
      </w:pPr>
      <w:r>
        <w:t>In this Act:</w:t>
      </w:r>
    </w:p>
    <w:p w:rsidR="008C1C6C" w:rsidRPr="00782F83" w:rsidRDefault="008C1C6C">
      <w:pPr>
        <w:pStyle w:val="aDef"/>
        <w:keepNext/>
      </w:pPr>
      <w:r>
        <w:rPr>
          <w:rStyle w:val="charBoldItals"/>
        </w:rPr>
        <w:t>additional condition</w:t>
      </w:r>
      <w:r w:rsidRPr="00782F83">
        <w:t>, of an offender’s good behaviour order, means—</w:t>
      </w:r>
    </w:p>
    <w:p w:rsidR="008C1C6C" w:rsidRPr="00782F83" w:rsidRDefault="008C1C6C">
      <w:pPr>
        <w:pStyle w:val="aDefpara"/>
        <w:keepNext/>
      </w:pPr>
      <w:r w:rsidRPr="00782F83">
        <w:tab/>
        <w:t>(a)</w:t>
      </w:r>
      <w:r w:rsidRPr="00782F83">
        <w:tab/>
        <w:t xml:space="preserve">a condition of the order under the </w:t>
      </w:r>
      <w:hyperlink r:id="rId89" w:tooltip="A2005-58" w:history="1">
        <w:r w:rsidR="00782F83" w:rsidRPr="00782F83">
          <w:rPr>
            <w:rStyle w:val="charCitHyperlinkItal"/>
          </w:rPr>
          <w:t>Crimes (Sentencing) Act 2005</w:t>
        </w:r>
      </w:hyperlink>
      <w:r w:rsidRPr="00782F83">
        <w:t xml:space="preserve">, section 13 (Good behaviour orders); or </w:t>
      </w:r>
    </w:p>
    <w:p w:rsidR="008C1C6C" w:rsidRPr="00782F83" w:rsidRDefault="008C1C6C">
      <w:pPr>
        <w:pStyle w:val="aDefpara"/>
      </w:pPr>
      <w:r w:rsidRPr="00782F83">
        <w:tab/>
        <w:t>(b)</w:t>
      </w:r>
      <w:r w:rsidRPr="00782F83">
        <w:tab/>
        <w:t>a condition of the order imposed under—</w:t>
      </w:r>
    </w:p>
    <w:p w:rsidR="008C1C6C" w:rsidRPr="00782F83" w:rsidRDefault="008C1C6C">
      <w:pPr>
        <w:pStyle w:val="aDefsubpara"/>
      </w:pPr>
      <w:r w:rsidRPr="00782F83">
        <w:tab/>
        <w:t>(i)</w:t>
      </w:r>
      <w:r w:rsidRPr="00782F83">
        <w:tab/>
        <w:t>part 6.5 (Good behaviour orders—breach); or</w:t>
      </w:r>
    </w:p>
    <w:p w:rsidR="008C1C6C" w:rsidRPr="00782F83" w:rsidRDefault="008C1C6C">
      <w:pPr>
        <w:pStyle w:val="aDefsubpara"/>
        <w:keepNext/>
      </w:pPr>
      <w:r w:rsidRPr="00782F83">
        <w:tab/>
        <w:t>(ii)</w:t>
      </w:r>
      <w:r w:rsidRPr="00782F83">
        <w:tab/>
        <w:t>part 6.6 (Good behaviour orders—amendment and discharge); or</w:t>
      </w:r>
    </w:p>
    <w:p w:rsidR="008C1C6C" w:rsidRDefault="008C1C6C">
      <w:pPr>
        <w:pStyle w:val="aDefpara"/>
      </w:pPr>
      <w:r>
        <w:tab/>
        <w:t>(c)</w:t>
      </w:r>
      <w:r>
        <w:tab/>
        <w:t xml:space="preserve">if a condition of the order is amended under </w:t>
      </w:r>
      <w:r w:rsidRPr="00782F83">
        <w:t>part 6.5 or part 6.6—the condition as amended</w:t>
      </w:r>
      <w:r>
        <w:t>.</w:t>
      </w:r>
    </w:p>
    <w:p w:rsidR="008C1C6C" w:rsidRDefault="008C1C6C">
      <w:pPr>
        <w:pStyle w:val="aDef"/>
      </w:pPr>
      <w:r>
        <w:rPr>
          <w:rStyle w:val="charBoldItals"/>
        </w:rPr>
        <w:t>community service condition</w:t>
      </w:r>
      <w:r>
        <w:rPr>
          <w:bCs/>
          <w:iCs/>
        </w:rPr>
        <w:t>, of a good behaviour order for an offender—see the</w:t>
      </w:r>
      <w:r>
        <w:t xml:space="preserve"> </w:t>
      </w:r>
      <w:hyperlink r:id="rId90" w:tooltip="A2005-58" w:history="1">
        <w:r w:rsidR="00782F83" w:rsidRPr="00782F83">
          <w:rPr>
            <w:rStyle w:val="charCitHyperlinkItal"/>
          </w:rPr>
          <w:t>Crimes (Sentencing) Act 2005</w:t>
        </w:r>
      </w:hyperlink>
      <w:r>
        <w:t>, section 85.</w:t>
      </w:r>
    </w:p>
    <w:p w:rsidR="008C1C6C" w:rsidRDefault="008C1C6C">
      <w:pPr>
        <w:pStyle w:val="aDef"/>
      </w:pPr>
      <w:r>
        <w:rPr>
          <w:rStyle w:val="charBoldItals"/>
        </w:rPr>
        <w:t>core condition</w:t>
      </w:r>
      <w:r>
        <w:t>, of an offender’s good behaviour order, means a core condition under section 86.</w:t>
      </w:r>
    </w:p>
    <w:p w:rsidR="008C1C6C" w:rsidRDefault="008C1C6C">
      <w:pPr>
        <w:pStyle w:val="aDef"/>
      </w:pPr>
      <w:r>
        <w:rPr>
          <w:rStyle w:val="charBoldItals"/>
        </w:rPr>
        <w:t>good behaviour obligations</w:t>
      </w:r>
      <w:r>
        <w:t>, of an offender, means the offender’s obligations under section 85.</w:t>
      </w:r>
    </w:p>
    <w:p w:rsidR="008C1C6C" w:rsidRPr="00782F83" w:rsidRDefault="008C1C6C">
      <w:pPr>
        <w:pStyle w:val="aDef"/>
      </w:pPr>
      <w:r>
        <w:rPr>
          <w:rStyle w:val="charBoldItals"/>
        </w:rPr>
        <w:t>good behaviour order</w:t>
      </w:r>
      <w:r>
        <w:t xml:space="preserve">—see the </w:t>
      </w:r>
      <w:hyperlink r:id="rId91" w:tooltip="A2005-58" w:history="1">
        <w:r w:rsidR="00782F83" w:rsidRPr="00782F83">
          <w:rPr>
            <w:rStyle w:val="charCitHyperlinkItal"/>
          </w:rPr>
          <w:t>Crimes (Sentencing) Act 2005</w:t>
        </w:r>
      </w:hyperlink>
      <w:r>
        <w:t>, section 13.</w:t>
      </w:r>
    </w:p>
    <w:p w:rsidR="008C1C6C" w:rsidRDefault="008C1C6C">
      <w:pPr>
        <w:pStyle w:val="aDef"/>
        <w:keepNext/>
        <w:rPr>
          <w:lang w:val="en-US"/>
        </w:rPr>
      </w:pPr>
      <w:r>
        <w:rPr>
          <w:rStyle w:val="charBoldItals"/>
        </w:rPr>
        <w:t>interested person</w:t>
      </w:r>
      <w:r>
        <w:rPr>
          <w:lang w:val="en-US"/>
        </w:rPr>
        <w:t>, for an offender’s good behaviour order, means any of the following:</w:t>
      </w:r>
    </w:p>
    <w:p w:rsidR="008C1C6C" w:rsidRDefault="008C1C6C">
      <w:pPr>
        <w:pStyle w:val="aDefpara"/>
        <w:rPr>
          <w:lang w:val="en-US"/>
        </w:rPr>
      </w:pPr>
      <w:r>
        <w:rPr>
          <w:lang w:val="en-US"/>
        </w:rPr>
        <w:tab/>
        <w:t>(a)</w:t>
      </w:r>
      <w:r>
        <w:rPr>
          <w:lang w:val="en-US"/>
        </w:rPr>
        <w:tab/>
        <w:t>the offender;</w:t>
      </w:r>
    </w:p>
    <w:p w:rsidR="008C1C6C" w:rsidRDefault="008C1C6C">
      <w:pPr>
        <w:pStyle w:val="aDefpara"/>
        <w:rPr>
          <w:lang w:val="en-US"/>
        </w:rPr>
      </w:pPr>
      <w:r>
        <w:rPr>
          <w:lang w:val="en-US"/>
        </w:rPr>
        <w:tab/>
        <w:t>(b)</w:t>
      </w:r>
      <w:r>
        <w:rPr>
          <w:lang w:val="en-US"/>
        </w:rPr>
        <w:tab/>
        <w:t>a surety under the order;</w:t>
      </w:r>
    </w:p>
    <w:p w:rsidR="008C1C6C" w:rsidRDefault="008C1C6C">
      <w:pPr>
        <w:pStyle w:val="aDefpara"/>
        <w:rPr>
          <w:lang w:val="en-US"/>
        </w:rPr>
      </w:pPr>
      <w:r>
        <w:rPr>
          <w:lang w:val="en-US"/>
        </w:rPr>
        <w:tab/>
        <w:t>(c)</w:t>
      </w:r>
      <w:r>
        <w:rPr>
          <w:lang w:val="en-US"/>
        </w:rPr>
        <w:tab/>
        <w:t xml:space="preserve">the </w:t>
      </w:r>
      <w:r w:rsidR="00F53D37">
        <w:rPr>
          <w:lang w:val="en-US"/>
        </w:rPr>
        <w:t>director</w:t>
      </w:r>
      <w:r w:rsidR="00F53D37">
        <w:rPr>
          <w:lang w:val="en-US"/>
        </w:rPr>
        <w:noBreakHyphen/>
        <w:t>general</w:t>
      </w:r>
      <w:r>
        <w:rPr>
          <w:lang w:val="en-US"/>
        </w:rPr>
        <w:t>;</w:t>
      </w:r>
    </w:p>
    <w:p w:rsidR="008C1C6C" w:rsidRDefault="008C1C6C">
      <w:pPr>
        <w:pStyle w:val="aDefpara"/>
        <w:rPr>
          <w:lang w:val="en-US"/>
        </w:rPr>
      </w:pPr>
      <w:r>
        <w:rPr>
          <w:lang w:val="en-US"/>
        </w:rPr>
        <w:tab/>
        <w:t>(d)</w:t>
      </w:r>
      <w:r>
        <w:rPr>
          <w:lang w:val="en-US"/>
        </w:rPr>
        <w:tab/>
        <w:t>the director of public prosecutions.</w:t>
      </w:r>
    </w:p>
    <w:p w:rsidR="008C1C6C" w:rsidRDefault="008C1C6C">
      <w:pPr>
        <w:pStyle w:val="aDef"/>
      </w:pPr>
      <w:r>
        <w:rPr>
          <w:rStyle w:val="charBoldItals"/>
        </w:rPr>
        <w:t>rehabilitation program condition</w:t>
      </w:r>
      <w:r>
        <w:rPr>
          <w:bCs/>
          <w:iCs/>
        </w:rPr>
        <w:t>, of a good behaviour order for an offender—</w:t>
      </w:r>
      <w:r>
        <w:t xml:space="preserve">see the </w:t>
      </w:r>
      <w:hyperlink r:id="rId92" w:tooltip="A2005-58" w:history="1">
        <w:r w:rsidR="00782F83" w:rsidRPr="00782F83">
          <w:rPr>
            <w:rStyle w:val="charCitHyperlinkItal"/>
          </w:rPr>
          <w:t>Crimes (Sentencing) Act 2005</w:t>
        </w:r>
      </w:hyperlink>
      <w:r>
        <w:t>, section 93.</w:t>
      </w:r>
    </w:p>
    <w:p w:rsidR="008C1C6C" w:rsidRDefault="008C1C6C">
      <w:pPr>
        <w:pStyle w:val="AH5Sec"/>
      </w:pPr>
      <w:bookmarkStart w:id="116" w:name="_Toc511037372"/>
      <w:r w:rsidRPr="0008100E">
        <w:rPr>
          <w:rStyle w:val="CharSectNo"/>
        </w:rPr>
        <w:t>85</w:t>
      </w:r>
      <w:r>
        <w:tab/>
        <w:t>Good behaviour obligations</w:t>
      </w:r>
      <w:bookmarkEnd w:id="116"/>
    </w:p>
    <w:p w:rsidR="008C1C6C" w:rsidRDefault="008C1C6C">
      <w:pPr>
        <w:pStyle w:val="Amainreturn"/>
      </w:pPr>
      <w:r>
        <w:t>An offender must—</w:t>
      </w:r>
    </w:p>
    <w:p w:rsidR="008C1C6C" w:rsidRDefault="008C1C6C">
      <w:pPr>
        <w:pStyle w:val="Apara"/>
      </w:pPr>
      <w:r>
        <w:tab/>
        <w:t>(a)</w:t>
      </w:r>
      <w:r>
        <w:tab/>
        <w:t>comply with the offender’s good behaviour order, including—</w:t>
      </w:r>
    </w:p>
    <w:p w:rsidR="008C1C6C" w:rsidRDefault="008C1C6C">
      <w:pPr>
        <w:pStyle w:val="Asubpara"/>
      </w:pPr>
      <w:r>
        <w:tab/>
        <w:t>(i)</w:t>
      </w:r>
      <w:r>
        <w:tab/>
        <w:t>the core conditions of the order; and</w:t>
      </w:r>
    </w:p>
    <w:p w:rsidR="008C1C6C" w:rsidRDefault="008C1C6C">
      <w:pPr>
        <w:pStyle w:val="Asubpara"/>
      </w:pPr>
      <w:r>
        <w:tab/>
        <w:t>(ii)</w:t>
      </w:r>
      <w:r>
        <w:tab/>
        <w:t>any additional condition of the order; and</w:t>
      </w:r>
    </w:p>
    <w:p w:rsidR="008C1C6C" w:rsidRDefault="008C1C6C">
      <w:pPr>
        <w:pStyle w:val="Apara"/>
      </w:pPr>
      <w:r>
        <w:tab/>
        <w:t>(b)</w:t>
      </w:r>
      <w:r>
        <w:tab/>
        <w:t>comply with any non-association order or place restriction order made by the sentencing court for the offender; and</w:t>
      </w:r>
    </w:p>
    <w:p w:rsidR="008C1C6C" w:rsidRDefault="008C1C6C">
      <w:pPr>
        <w:pStyle w:val="Apara"/>
        <w:keepNext/>
      </w:pPr>
      <w:r>
        <w:tab/>
        <w:t>(c)</w:t>
      </w:r>
      <w:r>
        <w:tab/>
        <w:t xml:space="preserve">comply with any other requirement under this Act or the </w:t>
      </w:r>
      <w:hyperlink r:id="rId93" w:tooltip="A2007-15" w:history="1">
        <w:r w:rsidR="00782F83" w:rsidRPr="00782F83">
          <w:rPr>
            <w:rStyle w:val="charCitHyperlinkItal"/>
          </w:rPr>
          <w:t>Corrections Management Act 2007</w:t>
        </w:r>
      </w:hyperlink>
      <w:r>
        <w:t xml:space="preserve"> that applies to the offender.</w:t>
      </w:r>
    </w:p>
    <w:p w:rsidR="008C1C6C" w:rsidRDefault="008C1C6C">
      <w:pPr>
        <w:pStyle w:val="aNote"/>
        <w:rPr>
          <w:snapToGrid w:val="0"/>
        </w:rPr>
      </w:pPr>
      <w:r>
        <w:rPr>
          <w:rStyle w:val="charItals"/>
        </w:rPr>
        <w:t>Note</w:t>
      </w:r>
      <w:r>
        <w:rPr>
          <w:rStyle w:val="charItals"/>
        </w:rPr>
        <w:tab/>
      </w:r>
      <w:r>
        <w:rPr>
          <w:snapToGrid w:val="0"/>
        </w:rPr>
        <w:t xml:space="preserve">A reference to an Act includes a reference to the statutory instruments made or in force under the Act, including a regulation (see </w:t>
      </w:r>
      <w:hyperlink r:id="rId94" w:tooltip="A2001-14" w:history="1">
        <w:r w:rsidR="00782F83" w:rsidRPr="00782F83">
          <w:rPr>
            <w:rStyle w:val="charCitHyperlinkAbbrev"/>
          </w:rPr>
          <w:t>Legislation Act</w:t>
        </w:r>
      </w:hyperlink>
      <w:r>
        <w:rPr>
          <w:snapToGrid w:val="0"/>
        </w:rPr>
        <w:t>, s 104).</w:t>
      </w:r>
    </w:p>
    <w:p w:rsidR="008C1C6C" w:rsidRDefault="008C1C6C">
      <w:pPr>
        <w:pStyle w:val="AH5Sec"/>
      </w:pPr>
      <w:bookmarkStart w:id="117" w:name="_Toc511037373"/>
      <w:r w:rsidRPr="0008100E">
        <w:rPr>
          <w:rStyle w:val="CharSectNo"/>
        </w:rPr>
        <w:t>86</w:t>
      </w:r>
      <w:r>
        <w:tab/>
        <w:t>Good behaviour—core conditions</w:t>
      </w:r>
      <w:bookmarkEnd w:id="117"/>
    </w:p>
    <w:p w:rsidR="008C1C6C" w:rsidRDefault="008C1C6C">
      <w:pPr>
        <w:pStyle w:val="Amain"/>
        <w:keepNext/>
      </w:pPr>
      <w:r>
        <w:tab/>
        <w:t>(1)</w:t>
      </w:r>
      <w:r>
        <w:tab/>
        <w:t>The core conditions of an offender’s good behaviour order are as follows:</w:t>
      </w:r>
    </w:p>
    <w:p w:rsidR="008C1C6C" w:rsidRDefault="008C1C6C">
      <w:pPr>
        <w:pStyle w:val="Apara"/>
        <w:keepNext/>
      </w:pPr>
      <w:r>
        <w:tab/>
        <w:t>(a)</w:t>
      </w:r>
      <w:r>
        <w:tab/>
        <w:t>the offender must not commit—</w:t>
      </w:r>
    </w:p>
    <w:p w:rsidR="008C1C6C" w:rsidRDefault="008C1C6C">
      <w:pPr>
        <w:pStyle w:val="Asubpara"/>
      </w:pPr>
      <w:r>
        <w:tab/>
        <w:t>(i)</w:t>
      </w:r>
      <w:r>
        <w:tab/>
        <w:t>an offence against a territory law, or a law of the Commonwealth, a State or another Territory, that is punishable by imprisonment; or</w:t>
      </w:r>
    </w:p>
    <w:p w:rsidR="008C1C6C" w:rsidRDefault="008C1C6C">
      <w:pPr>
        <w:pStyle w:val="Asubpara"/>
      </w:pPr>
      <w:r>
        <w:tab/>
        <w:t>(ii)</w:t>
      </w:r>
      <w:r>
        <w:tab/>
        <w:t xml:space="preserve">an offence outside </w:t>
      </w:r>
      <w:smartTag w:uri="urn:schemas-microsoft-com:office:smarttags" w:element="country-region">
        <w:r>
          <w:t>Australia</w:t>
        </w:r>
      </w:smartTag>
      <w:r>
        <w:t xml:space="preserve"> against a law of a place outside </w:t>
      </w:r>
      <w:smartTag w:uri="urn:schemas-microsoft-com:office:smarttags" w:element="country-region">
        <w:r>
          <w:t>Australia</w:t>
        </w:r>
      </w:smartTag>
      <w:r>
        <w:t xml:space="preserve"> that, if it had been committed in </w:t>
      </w:r>
      <w:smartTag w:uri="urn:schemas-microsoft-com:office:smarttags" w:element="place">
        <w:smartTag w:uri="urn:schemas-microsoft-com:office:smarttags" w:element="country-region">
          <w:r>
            <w:t>Australia</w:t>
          </w:r>
        </w:smartTag>
      </w:smartTag>
      <w:r>
        <w:t>, would be punishable by imprisonment;</w:t>
      </w:r>
    </w:p>
    <w:p w:rsidR="008C1C6C" w:rsidRDefault="008C1C6C">
      <w:pPr>
        <w:pStyle w:val="Apara"/>
      </w:pPr>
      <w:r>
        <w:tab/>
        <w:t>(b)</w:t>
      </w:r>
      <w:r>
        <w:tab/>
        <w:t xml:space="preserve">if the offender is charged with an offence against a law in force in </w:t>
      </w:r>
      <w:smartTag w:uri="urn:schemas-microsoft-com:office:smarttags" w:element="place">
        <w:smartTag w:uri="urn:schemas-microsoft-com:office:smarttags" w:element="country-region">
          <w:r>
            <w:t>Australia</w:t>
          </w:r>
        </w:smartTag>
      </w:smartTag>
      <w:r>
        <w:t xml:space="preserve"> or elsewhere—the offender must tell the </w:t>
      </w:r>
      <w:r w:rsidR="00F53D37">
        <w:t>director</w:t>
      </w:r>
      <w:r w:rsidR="00F53D37">
        <w:noBreakHyphen/>
        <w:t>general</w:t>
      </w:r>
      <w:r>
        <w:t xml:space="preserve"> about the charge as soon as possible, but within 2 days after the day the offender becomes aware of the charge;</w:t>
      </w:r>
    </w:p>
    <w:p w:rsidR="008C1C6C" w:rsidRDefault="008C1C6C">
      <w:pPr>
        <w:pStyle w:val="Apara"/>
      </w:pPr>
      <w:r>
        <w:tab/>
        <w:t>(c)</w:t>
      </w:r>
      <w:r>
        <w:tab/>
        <w:t xml:space="preserve">if the offender’s contact details change—the offender must tell the </w:t>
      </w:r>
      <w:r w:rsidR="00F53D37">
        <w:t>director</w:t>
      </w:r>
      <w:r w:rsidR="00F53D37">
        <w:noBreakHyphen/>
        <w:t>general</w:t>
      </w:r>
      <w:r>
        <w:t xml:space="preserve"> about the change as soon as possible, but within 2 days after the day the offender knows the changed details;</w:t>
      </w:r>
    </w:p>
    <w:p w:rsidR="008C1C6C" w:rsidRDefault="008C1C6C">
      <w:pPr>
        <w:pStyle w:val="Apara"/>
      </w:pPr>
      <w:r>
        <w:tab/>
        <w:t>(d)</w:t>
      </w:r>
      <w:r>
        <w:tab/>
        <w:t xml:space="preserve">the offender must comply with any direction given to the offender by the </w:t>
      </w:r>
      <w:r w:rsidR="00F53D37">
        <w:t>director</w:t>
      </w:r>
      <w:r w:rsidR="00F53D37">
        <w:noBreakHyphen/>
        <w:t>general</w:t>
      </w:r>
      <w:r>
        <w:t xml:space="preserve"> under this Act or the </w:t>
      </w:r>
      <w:hyperlink r:id="rId95" w:tooltip="A2007-15" w:history="1">
        <w:r w:rsidR="00782F83" w:rsidRPr="00782F83">
          <w:rPr>
            <w:rStyle w:val="charCitHyperlinkItal"/>
          </w:rPr>
          <w:t>Corrections Management Act 2007</w:t>
        </w:r>
      </w:hyperlink>
      <w:r>
        <w:t xml:space="preserve"> in relation to the good behaviour order;</w:t>
      </w:r>
    </w:p>
    <w:p w:rsidR="008C1C6C" w:rsidRDefault="008C1C6C">
      <w:pPr>
        <w:pStyle w:val="Apara"/>
      </w:pPr>
      <w:r>
        <w:tab/>
        <w:t>(e)</w:t>
      </w:r>
      <w:r>
        <w:tab/>
        <w:t xml:space="preserve">any test sample given by the offender under a direction under section 95 </w:t>
      </w:r>
      <w:r w:rsidR="00141C8B" w:rsidRPr="00F00DD2">
        <w:t>(Good behaviour orders—community service work—alcohol and drug tests)</w:t>
      </w:r>
      <w:r>
        <w:t xml:space="preserve"> must not be positive;</w:t>
      </w:r>
    </w:p>
    <w:p w:rsidR="008C1C6C" w:rsidRDefault="008C1C6C">
      <w:pPr>
        <w:pStyle w:val="Apara"/>
      </w:pPr>
      <w:r>
        <w:tab/>
        <w:t>(f)</w:t>
      </w:r>
      <w:r>
        <w:tab/>
        <w:t xml:space="preserve">if the good behaviour order is subject to a probation condition or supervision condition—the offender must not leave the ACT for more than the defined period without the </w:t>
      </w:r>
      <w:r w:rsidR="00355A72">
        <w:t>director</w:t>
      </w:r>
      <w:r w:rsidR="00355A72">
        <w:noBreakHyphen/>
        <w:t>general’s</w:t>
      </w:r>
      <w:r>
        <w:t xml:space="preserve"> approval;</w:t>
      </w:r>
    </w:p>
    <w:p w:rsidR="008C1C6C" w:rsidRDefault="008C1C6C">
      <w:pPr>
        <w:pStyle w:val="Apara"/>
      </w:pPr>
      <w:r>
        <w:tab/>
        <w:t>(g)</w:t>
      </w:r>
      <w:r>
        <w:tab/>
        <w:t>the offender must comply with any agreement made by the offender under section 105 (Good behaviour—agreement to attend court);</w:t>
      </w:r>
    </w:p>
    <w:p w:rsidR="008C1C6C" w:rsidRDefault="008C1C6C">
      <w:pPr>
        <w:pStyle w:val="Apara"/>
      </w:pPr>
      <w:r>
        <w:tab/>
        <w:t>(h)</w:t>
      </w:r>
      <w:r>
        <w:tab/>
        <w:t xml:space="preserve">any condition prescribed by regulation that applies to the offender. </w:t>
      </w:r>
    </w:p>
    <w:p w:rsidR="008C1C6C" w:rsidRDefault="008C1C6C">
      <w:pPr>
        <w:pStyle w:val="Amain"/>
        <w:keepNext/>
      </w:pPr>
      <w:r>
        <w:tab/>
        <w:t>(2)</w:t>
      </w:r>
      <w:r>
        <w:tab/>
        <w:t>In this section:</w:t>
      </w:r>
    </w:p>
    <w:p w:rsidR="008C1C6C" w:rsidRDefault="008C1C6C">
      <w:pPr>
        <w:pStyle w:val="aDef"/>
        <w:keepNext/>
      </w:pPr>
      <w:r>
        <w:rPr>
          <w:rStyle w:val="charBoldItals"/>
        </w:rPr>
        <w:t>contact details</w:t>
      </w:r>
      <w:r>
        <w:t xml:space="preserve"> means any of the following:</w:t>
      </w:r>
    </w:p>
    <w:p w:rsidR="008C1C6C" w:rsidRDefault="008C1C6C">
      <w:pPr>
        <w:pStyle w:val="aDefpara"/>
      </w:pPr>
      <w:r>
        <w:tab/>
        <w:t>(a)</w:t>
      </w:r>
      <w:r>
        <w:tab/>
        <w:t xml:space="preserve">home address or phone number; </w:t>
      </w:r>
    </w:p>
    <w:p w:rsidR="008C1C6C" w:rsidRDefault="008C1C6C">
      <w:pPr>
        <w:pStyle w:val="aDefpara"/>
      </w:pPr>
      <w:r>
        <w:tab/>
        <w:t>(b)</w:t>
      </w:r>
      <w:r>
        <w:tab/>
        <w:t xml:space="preserve">work address or phone number; </w:t>
      </w:r>
    </w:p>
    <w:p w:rsidR="008C1C6C" w:rsidRDefault="008C1C6C">
      <w:pPr>
        <w:pStyle w:val="aDefpara"/>
      </w:pPr>
      <w:r>
        <w:tab/>
        <w:t>(c)</w:t>
      </w:r>
      <w:r>
        <w:tab/>
        <w:t>mobile phone number.</w:t>
      </w:r>
    </w:p>
    <w:p w:rsidR="008C1C6C" w:rsidRDefault="008C1C6C">
      <w:pPr>
        <w:pStyle w:val="aDef"/>
      </w:pPr>
      <w:r>
        <w:rPr>
          <w:rStyle w:val="charBoldItals"/>
        </w:rPr>
        <w:t>defined period</w:t>
      </w:r>
      <w:r>
        <w:t xml:space="preserve"> means 24 hours or, if another period is prescribed by regulation, the prescribed period.</w:t>
      </w:r>
    </w:p>
    <w:p w:rsidR="008C1C6C" w:rsidRDefault="008C1C6C">
      <w:pPr>
        <w:pStyle w:val="aDef"/>
      </w:pPr>
      <w:r>
        <w:rPr>
          <w:rStyle w:val="charBoldItals"/>
        </w:rPr>
        <w:t>probation condition</w:t>
      </w:r>
      <w:r>
        <w:rPr>
          <w:bCs/>
          <w:iCs/>
        </w:rPr>
        <w:t>, of a good behaviour order for an offender</w:t>
      </w:r>
      <w:r>
        <w:t xml:space="preserve">—see the </w:t>
      </w:r>
      <w:hyperlink r:id="rId96" w:tooltip="A2005-58" w:history="1">
        <w:r w:rsidR="00782F83" w:rsidRPr="00782F83">
          <w:rPr>
            <w:rStyle w:val="charCitHyperlinkItal"/>
          </w:rPr>
          <w:t>Crimes (Sentencing) Act 2005</w:t>
        </w:r>
      </w:hyperlink>
      <w:r>
        <w:t>, dictionary.</w:t>
      </w:r>
    </w:p>
    <w:p w:rsidR="008C1C6C" w:rsidRDefault="008C1C6C">
      <w:pPr>
        <w:pStyle w:val="aDef"/>
        <w:keepNext/>
      </w:pPr>
      <w:r>
        <w:rPr>
          <w:rStyle w:val="charBoldItals"/>
        </w:rPr>
        <w:t>supervision condition</w:t>
      </w:r>
      <w:r>
        <w:t xml:space="preserve"> means an additional condition (other than a probation condition) of a good behaviour order that requires the offender to be subject to the </w:t>
      </w:r>
      <w:r w:rsidR="00355A72">
        <w:t>director</w:t>
      </w:r>
      <w:r w:rsidR="00355A72">
        <w:noBreakHyphen/>
        <w:t>general’s</w:t>
      </w:r>
      <w:r>
        <w:t xml:space="preserve"> supervision.</w:t>
      </w:r>
    </w:p>
    <w:p w:rsidR="008C1C6C" w:rsidRDefault="008C1C6C">
      <w:pPr>
        <w:pStyle w:val="AH5Sec"/>
      </w:pPr>
      <w:bookmarkStart w:id="118" w:name="_Toc511037374"/>
      <w:r w:rsidRPr="0008100E">
        <w:rPr>
          <w:rStyle w:val="CharSectNo"/>
        </w:rPr>
        <w:t>87</w:t>
      </w:r>
      <w:r>
        <w:tab/>
        <w:t>Good behaviour—</w:t>
      </w:r>
      <w:r w:rsidR="00C97FA0">
        <w:t>director</w:t>
      </w:r>
      <w:r w:rsidR="00C97FA0">
        <w:noBreakHyphen/>
        <w:t>general</w:t>
      </w:r>
      <w:r>
        <w:t xml:space="preserve"> directions</w:t>
      </w:r>
      <w:bookmarkEnd w:id="118"/>
    </w:p>
    <w:p w:rsidR="008C1C6C" w:rsidRDefault="008C1C6C">
      <w:pPr>
        <w:pStyle w:val="Amain"/>
      </w:pPr>
      <w:r>
        <w:tab/>
        <w:t>(1)</w:t>
      </w:r>
      <w:r>
        <w:tab/>
        <w:t xml:space="preserve">For this chapter, the </w:t>
      </w:r>
      <w:r w:rsidR="00C97FA0">
        <w:t>director</w:t>
      </w:r>
      <w:r w:rsidR="00C97FA0">
        <w:noBreakHyphen/>
        <w:t>general</w:t>
      </w:r>
      <w:r>
        <w:t xml:space="preserve"> may give directions, orally or in writing, to an offender.</w:t>
      </w:r>
    </w:p>
    <w:p w:rsidR="008C1C6C" w:rsidRDefault="008C1C6C">
      <w:pPr>
        <w:pStyle w:val="Amain"/>
      </w:pPr>
      <w:r>
        <w:tab/>
        <w:t>(2)</w:t>
      </w:r>
      <w:r>
        <w:tab/>
        <w:t>To remove any doubt, this section does not limit section 321 (</w:t>
      </w:r>
      <w:r w:rsidR="00C97FA0">
        <w:t>Director</w:t>
      </w:r>
      <w:r w:rsidR="00C97FA0">
        <w:noBreakHyphen/>
        <w:t>general</w:t>
      </w:r>
      <w:r>
        <w:t xml:space="preserve"> directions—general).</w:t>
      </w:r>
    </w:p>
    <w:p w:rsidR="008C1C6C" w:rsidRDefault="008C1C6C">
      <w:pPr>
        <w:pStyle w:val="AH5Sec"/>
      </w:pPr>
      <w:bookmarkStart w:id="119" w:name="_Toc511037375"/>
      <w:r w:rsidRPr="0008100E">
        <w:rPr>
          <w:rStyle w:val="CharSectNo"/>
        </w:rPr>
        <w:t>88</w:t>
      </w:r>
      <w:r>
        <w:tab/>
        <w:t>Good behaviour order—end</w:t>
      </w:r>
      <w:bookmarkEnd w:id="119"/>
    </w:p>
    <w:p w:rsidR="008C1C6C" w:rsidRDefault="008C1C6C">
      <w:pPr>
        <w:pStyle w:val="Amainreturn"/>
        <w:keepNext/>
      </w:pPr>
      <w:r>
        <w:t>A good behaviour order for an offender ends—</w:t>
      </w:r>
    </w:p>
    <w:p w:rsidR="008C1C6C" w:rsidRDefault="008C1C6C">
      <w:pPr>
        <w:pStyle w:val="Apara"/>
        <w:keepNext/>
      </w:pPr>
      <w:r>
        <w:tab/>
        <w:t>(a)</w:t>
      </w:r>
      <w:r>
        <w:tab/>
        <w:t>at the end of the term of the order; or</w:t>
      </w:r>
    </w:p>
    <w:p w:rsidR="008C1C6C" w:rsidRDefault="008C1C6C">
      <w:pPr>
        <w:pStyle w:val="Apara"/>
      </w:pPr>
      <w:r>
        <w:tab/>
        <w:t>(b)</w:t>
      </w:r>
      <w:r>
        <w:tab/>
        <w:t xml:space="preserve">if the order is cancelled or discharged earlier under </w:t>
      </w:r>
      <w:r w:rsidRPr="00782F83">
        <w:t>part 6.5 or part 6.6</w:t>
      </w:r>
      <w:r>
        <w:t>—when the cancellation or discharge takes effect.</w:t>
      </w:r>
    </w:p>
    <w:p w:rsidR="008C1C6C" w:rsidRDefault="008C1C6C">
      <w:pPr>
        <w:pStyle w:val="PageBreak"/>
      </w:pPr>
      <w:r>
        <w:br w:type="page"/>
      </w:r>
    </w:p>
    <w:p w:rsidR="008C1C6C" w:rsidRPr="0008100E" w:rsidRDefault="008C1C6C">
      <w:pPr>
        <w:pStyle w:val="AH2Part"/>
      </w:pPr>
      <w:bookmarkStart w:id="120" w:name="_Toc511037376"/>
      <w:r w:rsidRPr="0008100E">
        <w:rPr>
          <w:rStyle w:val="CharPartNo"/>
        </w:rPr>
        <w:t>Part 6.2</w:t>
      </w:r>
      <w:r>
        <w:rPr>
          <w:lang w:val="en-US"/>
        </w:rPr>
        <w:tab/>
      </w:r>
      <w:r w:rsidRPr="0008100E">
        <w:rPr>
          <w:rStyle w:val="CharPartText"/>
          <w:lang w:val="en-US"/>
        </w:rPr>
        <w:t>Good behaviour—community service work</w:t>
      </w:r>
      <w:bookmarkEnd w:id="120"/>
    </w:p>
    <w:p w:rsidR="008C1C6C" w:rsidRDefault="008C1C6C">
      <w:pPr>
        <w:pStyle w:val="AH5Sec"/>
      </w:pPr>
      <w:bookmarkStart w:id="121" w:name="_Toc511037377"/>
      <w:r w:rsidRPr="0008100E">
        <w:rPr>
          <w:rStyle w:val="CharSectNo"/>
        </w:rPr>
        <w:t>89</w:t>
      </w:r>
      <w:r>
        <w:tab/>
        <w:t>Application—pt 6.2</w:t>
      </w:r>
      <w:bookmarkEnd w:id="121"/>
    </w:p>
    <w:p w:rsidR="008C1C6C" w:rsidRDefault="008C1C6C">
      <w:pPr>
        <w:pStyle w:val="Amainreturn"/>
      </w:pPr>
      <w:r>
        <w:t xml:space="preserve">This part applies if an offender’s good behaviour order is subject to a </w:t>
      </w:r>
      <w:r>
        <w:rPr>
          <w:lang w:val="en-US"/>
        </w:rPr>
        <w:t>community service condition</w:t>
      </w:r>
      <w:r>
        <w:t>.</w:t>
      </w:r>
    </w:p>
    <w:p w:rsidR="00141C8B" w:rsidRPr="00F00DD2" w:rsidRDefault="00141C8B" w:rsidP="00141C8B">
      <w:pPr>
        <w:pStyle w:val="AH5Sec"/>
      </w:pPr>
      <w:bookmarkStart w:id="122" w:name="_Toc511037378"/>
      <w:r w:rsidRPr="0008100E">
        <w:rPr>
          <w:rStyle w:val="CharSectNo"/>
        </w:rPr>
        <w:t>90</w:t>
      </w:r>
      <w:r w:rsidRPr="00F00DD2">
        <w:tab/>
        <w:t>Good behaviour orders—compliance with community service condition</w:t>
      </w:r>
      <w:bookmarkEnd w:id="122"/>
    </w:p>
    <w:p w:rsidR="008C1C6C" w:rsidRDefault="008C1C6C">
      <w:pPr>
        <w:pStyle w:val="Amainreturn"/>
      </w:pPr>
      <w:r>
        <w:t>To comply with a community service condition of an offender’s good behaviour order, the offender must comply with the requirements of this part.</w:t>
      </w:r>
    </w:p>
    <w:p w:rsidR="00141C8B" w:rsidRPr="00F00DD2" w:rsidRDefault="00141C8B" w:rsidP="00141C8B">
      <w:pPr>
        <w:pStyle w:val="AH5Sec"/>
      </w:pPr>
      <w:bookmarkStart w:id="123" w:name="_Toc511037379"/>
      <w:r w:rsidRPr="0008100E">
        <w:rPr>
          <w:rStyle w:val="CharSectNo"/>
        </w:rPr>
        <w:t>91</w:t>
      </w:r>
      <w:r w:rsidRPr="00F00DD2">
        <w:tab/>
        <w:t>Good behaviour orders—community service work—director-general directions</w:t>
      </w:r>
      <w:bookmarkEnd w:id="123"/>
    </w:p>
    <w:p w:rsidR="008C1C6C" w:rsidRDefault="008C1C6C">
      <w:pPr>
        <w:pStyle w:val="Amain"/>
      </w:pPr>
      <w:r>
        <w:tab/>
        <w:t>(1)</w:t>
      </w:r>
      <w:r>
        <w:tab/>
        <w:t xml:space="preserve">The </w:t>
      </w:r>
      <w:r w:rsidR="00F53D37">
        <w:t>director</w:t>
      </w:r>
      <w:r w:rsidR="00F53D37">
        <w:noBreakHyphen/>
        <w:t>general</w:t>
      </w:r>
      <w:r>
        <w:t xml:space="preserve"> may direct an offender, orally or in writing, to do community service work that the </w:t>
      </w:r>
      <w:r w:rsidR="00F53D37">
        <w:t>director</w:t>
      </w:r>
      <w:r w:rsidR="00F53D37">
        <w:noBreakHyphen/>
        <w:t>general</w:t>
      </w:r>
      <w:r>
        <w:t xml:space="preserve"> considers suitable for the offender.</w:t>
      </w:r>
    </w:p>
    <w:p w:rsidR="008C1C6C" w:rsidRDefault="008C1C6C">
      <w:pPr>
        <w:pStyle w:val="Amain"/>
        <w:keepNext/>
      </w:pPr>
      <w:r>
        <w:tab/>
        <w:t>(2)</w:t>
      </w:r>
      <w:r>
        <w:tab/>
        <w:t>The direction must include details of the following:</w:t>
      </w:r>
    </w:p>
    <w:p w:rsidR="008C1C6C" w:rsidRDefault="008C1C6C">
      <w:pPr>
        <w:pStyle w:val="Apara"/>
      </w:pPr>
      <w:r>
        <w:tab/>
        <w:t>(a)</w:t>
      </w:r>
      <w:r>
        <w:tab/>
        <w:t>the community service work the offender must do;</w:t>
      </w:r>
    </w:p>
    <w:p w:rsidR="008C1C6C" w:rsidRDefault="008C1C6C">
      <w:pPr>
        <w:pStyle w:val="Apara"/>
      </w:pPr>
      <w:r>
        <w:tab/>
        <w:t>(b)</w:t>
      </w:r>
      <w:r>
        <w:tab/>
        <w:t xml:space="preserve">the place to which the offender must report for the work (the </w:t>
      </w:r>
      <w:r>
        <w:rPr>
          <w:rStyle w:val="charBoldItals"/>
        </w:rPr>
        <w:t>reporting place</w:t>
      </w:r>
      <w:r>
        <w:t xml:space="preserve">); </w:t>
      </w:r>
    </w:p>
    <w:p w:rsidR="008C1C6C" w:rsidRDefault="008C1C6C">
      <w:pPr>
        <w:pStyle w:val="Apara"/>
      </w:pPr>
      <w:r>
        <w:tab/>
        <w:t>(c)</w:t>
      </w:r>
      <w:r>
        <w:tab/>
        <w:t>the time when the offender must report;</w:t>
      </w:r>
    </w:p>
    <w:p w:rsidR="008C1C6C" w:rsidRDefault="008C1C6C">
      <w:pPr>
        <w:pStyle w:val="Apara"/>
      </w:pPr>
      <w:r>
        <w:tab/>
        <w:t>(d)</w:t>
      </w:r>
      <w:r>
        <w:tab/>
        <w:t xml:space="preserve">the person (if any) to whom the offender must report (the </w:t>
      </w:r>
      <w:r>
        <w:rPr>
          <w:rStyle w:val="charBoldItals"/>
        </w:rPr>
        <w:t>work supervisor</w:t>
      </w:r>
      <w:r>
        <w:t xml:space="preserve">); </w:t>
      </w:r>
    </w:p>
    <w:p w:rsidR="008C1C6C" w:rsidRDefault="008C1C6C">
      <w:pPr>
        <w:pStyle w:val="Apara"/>
      </w:pPr>
      <w:r>
        <w:tab/>
        <w:t>(e)</w:t>
      </w:r>
      <w:r>
        <w:tab/>
        <w:t xml:space="preserve">the person the offender must tell if subsection (6) applies (the </w:t>
      </w:r>
      <w:r>
        <w:rPr>
          <w:rStyle w:val="charBoldItals"/>
        </w:rPr>
        <w:t>corrections supervisor</w:t>
      </w:r>
      <w:r>
        <w:t>).</w:t>
      </w:r>
    </w:p>
    <w:p w:rsidR="008C1C6C" w:rsidRDefault="008C1C6C">
      <w:pPr>
        <w:pStyle w:val="Amain"/>
        <w:keepNext/>
      </w:pPr>
      <w:r>
        <w:tab/>
        <w:t>(3)</w:t>
      </w:r>
      <w:r>
        <w:tab/>
        <w:t>The direction may also include a requirement to be satisfied when reporting to do the community service work.</w:t>
      </w:r>
    </w:p>
    <w:p w:rsidR="008C1C6C" w:rsidRDefault="008C1C6C">
      <w:pPr>
        <w:pStyle w:val="aExamHdgss"/>
      </w:pPr>
      <w:r>
        <w:t xml:space="preserve">Examples of reporting requirements directed by </w:t>
      </w:r>
      <w:r w:rsidR="00F53D37">
        <w:t>director</w:t>
      </w:r>
      <w:r w:rsidR="00F53D37">
        <w:noBreakHyphen/>
        <w:t>general</w:t>
      </w:r>
    </w:p>
    <w:p w:rsidR="008C1C6C" w:rsidRDefault="008C1C6C">
      <w:pPr>
        <w:pStyle w:val="aExamINumss"/>
      </w:pPr>
      <w:r>
        <w:t>1</w:t>
      </w:r>
      <w:r>
        <w:tab/>
        <w:t>the kinds of clothing, personal possessions and other things that the offender must or must not have when reporting for the work</w:t>
      </w:r>
    </w:p>
    <w:p w:rsidR="008C1C6C" w:rsidRDefault="008C1C6C">
      <w:pPr>
        <w:pStyle w:val="aExamINumss"/>
        <w:keepNext/>
      </w:pPr>
      <w:r>
        <w:t>2</w:t>
      </w:r>
      <w:r>
        <w:tab/>
        <w:t>cleanliness when reporting for the work</w:t>
      </w:r>
    </w:p>
    <w:p w:rsidR="008C1C6C" w:rsidRDefault="008C1C6C">
      <w:pPr>
        <w:pStyle w:val="aNote"/>
      </w:pPr>
      <w:r>
        <w:rPr>
          <w:rStyle w:val="charItals"/>
        </w:rPr>
        <w:t>Note</w:t>
      </w:r>
      <w:r>
        <w:tab/>
        <w:t xml:space="preserve">An example is part of the Act, is not exhaustive and may extend, but does not limit, the meaning of the provision in which it appears (see </w:t>
      </w:r>
      <w:hyperlink r:id="rId97" w:tooltip="A2001-14" w:history="1">
        <w:r w:rsidR="00782F83" w:rsidRPr="00782F83">
          <w:rPr>
            <w:rStyle w:val="charCitHyperlinkAbbrev"/>
          </w:rPr>
          <w:t>Legislation Act</w:t>
        </w:r>
      </w:hyperlink>
      <w:r>
        <w:t>, s 126 and s 132).</w:t>
      </w:r>
    </w:p>
    <w:p w:rsidR="008C1C6C" w:rsidRDefault="008C1C6C">
      <w:pPr>
        <w:pStyle w:val="Amain"/>
      </w:pPr>
      <w:r>
        <w:tab/>
        <w:t>(4)</w:t>
      </w:r>
      <w:r>
        <w:tab/>
        <w:t>A direction under this section takes effect—</w:t>
      </w:r>
    </w:p>
    <w:p w:rsidR="008C1C6C" w:rsidRDefault="008C1C6C">
      <w:pPr>
        <w:pStyle w:val="Apara"/>
      </w:pPr>
      <w:r>
        <w:tab/>
        <w:t>(a)</w:t>
      </w:r>
      <w:r>
        <w:tab/>
        <w:t>when it is given to the offender; or</w:t>
      </w:r>
    </w:p>
    <w:p w:rsidR="008C1C6C" w:rsidRDefault="008C1C6C">
      <w:pPr>
        <w:pStyle w:val="Apara"/>
      </w:pPr>
      <w:r>
        <w:tab/>
        <w:t>(b)</w:t>
      </w:r>
      <w:r>
        <w:tab/>
        <w:t>if a later date of effect is stated in the direction—on the date stated.</w:t>
      </w:r>
    </w:p>
    <w:p w:rsidR="008C1C6C" w:rsidRDefault="008C1C6C">
      <w:pPr>
        <w:pStyle w:val="Amain"/>
      </w:pPr>
      <w:r>
        <w:tab/>
        <w:t>(5)</w:t>
      </w:r>
      <w:r>
        <w:tab/>
        <w:t>The offender must comply with the direction.</w:t>
      </w:r>
    </w:p>
    <w:p w:rsidR="008C1C6C" w:rsidRDefault="008C1C6C">
      <w:pPr>
        <w:pStyle w:val="Amain"/>
      </w:pPr>
      <w:r>
        <w:tab/>
        <w:t>(6)</w:t>
      </w:r>
      <w:r>
        <w:tab/>
        <w:t>However—</w:t>
      </w:r>
    </w:p>
    <w:p w:rsidR="008C1C6C" w:rsidRDefault="008C1C6C">
      <w:pPr>
        <w:pStyle w:val="Apara"/>
      </w:pPr>
      <w:r>
        <w:tab/>
        <w:t>(a)</w:t>
      </w:r>
      <w:r>
        <w:tab/>
        <w:t>the offender is not required to do work the offender is not capable of doing; and</w:t>
      </w:r>
    </w:p>
    <w:p w:rsidR="008C1C6C" w:rsidRDefault="008C1C6C">
      <w:pPr>
        <w:pStyle w:val="Apara"/>
      </w:pPr>
      <w:r>
        <w:tab/>
        <w:t>(b)</w:t>
      </w:r>
      <w:r>
        <w:tab/>
        <w:t>the direction must, as far as practicable, avoid any interference with the offender’s normal attendance at another place for work or at a school or other educational institution.</w:t>
      </w:r>
    </w:p>
    <w:p w:rsidR="008C1C6C" w:rsidRDefault="008C1C6C">
      <w:pPr>
        <w:pStyle w:val="Amain"/>
      </w:pPr>
      <w:r>
        <w:tab/>
        <w:t>(7)</w:t>
      </w:r>
      <w:r>
        <w:tab/>
        <w:t>The offender must also comply with any reasonable direction given to the offender, orally or in writing, by the work supervisor in relation to the community service work.</w:t>
      </w:r>
    </w:p>
    <w:p w:rsidR="008C1C6C" w:rsidRDefault="008C1C6C">
      <w:pPr>
        <w:pStyle w:val="Amain"/>
      </w:pPr>
      <w:r>
        <w:tab/>
        <w:t>(8)</w:t>
      </w:r>
      <w:r>
        <w:tab/>
        <w:t xml:space="preserve">If the offender cannot comply with the </w:t>
      </w:r>
      <w:r w:rsidR="00355A72">
        <w:t>director</w:t>
      </w:r>
      <w:r w:rsidR="00355A72">
        <w:noBreakHyphen/>
        <w:t>general’s</w:t>
      </w:r>
      <w:r>
        <w:t xml:space="preserve"> direction under this section, the offender must—</w:t>
      </w:r>
    </w:p>
    <w:p w:rsidR="008C1C6C" w:rsidRDefault="008C1C6C">
      <w:pPr>
        <w:pStyle w:val="Apara"/>
      </w:pPr>
      <w:r>
        <w:tab/>
        <w:t>(a)</w:t>
      </w:r>
      <w:r>
        <w:tab/>
        <w:t>tell the corrections supervisor as soon as possible; and</w:t>
      </w:r>
    </w:p>
    <w:p w:rsidR="008C1C6C" w:rsidRDefault="008C1C6C">
      <w:pPr>
        <w:pStyle w:val="Apara"/>
        <w:keepNext/>
      </w:pPr>
      <w:r>
        <w:tab/>
        <w:t>(b)</w:t>
      </w:r>
      <w:r>
        <w:tab/>
        <w:t>comply with the corrections supervisor’s directions.</w:t>
      </w:r>
    </w:p>
    <w:p w:rsidR="008C1C6C" w:rsidRDefault="008C1C6C">
      <w:pPr>
        <w:pStyle w:val="aExamHdgss"/>
      </w:pPr>
      <w:r>
        <w:t>Examples where offender cannot comply</w:t>
      </w:r>
    </w:p>
    <w:p w:rsidR="008C1C6C" w:rsidRDefault="008C1C6C">
      <w:pPr>
        <w:pStyle w:val="aExamINumss"/>
        <w:keepNext/>
        <w:ind w:left="1503" w:hanging="403"/>
      </w:pPr>
      <w:r>
        <w:t>1</w:t>
      </w:r>
      <w:r>
        <w:tab/>
        <w:t>the community service work to which the direction applies is not available at the place</w:t>
      </w:r>
    </w:p>
    <w:p w:rsidR="008C1C6C" w:rsidRDefault="008C1C6C">
      <w:pPr>
        <w:pStyle w:val="aExamINumss"/>
        <w:keepNext/>
      </w:pPr>
      <w:r>
        <w:t>2</w:t>
      </w:r>
      <w:r>
        <w:tab/>
        <w:t>it is impracticable for the offender to do the community service work</w:t>
      </w:r>
    </w:p>
    <w:p w:rsidR="008C1C6C" w:rsidRDefault="008C1C6C">
      <w:pPr>
        <w:pStyle w:val="aNote"/>
      </w:pPr>
      <w:r>
        <w:rPr>
          <w:rStyle w:val="charItals"/>
        </w:rPr>
        <w:t>Note</w:t>
      </w:r>
      <w:r>
        <w:tab/>
        <w:t xml:space="preserve">An example is part of the Act, is not exhaustive and may extend, but does not limit, the meaning of the provision in which it appears (see </w:t>
      </w:r>
      <w:hyperlink r:id="rId98" w:tooltip="A2001-14" w:history="1">
        <w:r w:rsidR="00782F83" w:rsidRPr="00782F83">
          <w:rPr>
            <w:rStyle w:val="charCitHyperlinkAbbrev"/>
          </w:rPr>
          <w:t>Legislation Act</w:t>
        </w:r>
      </w:hyperlink>
      <w:r>
        <w:t>, s 126 and s 132).</w:t>
      </w:r>
    </w:p>
    <w:p w:rsidR="00141C8B" w:rsidRPr="00F00DD2" w:rsidRDefault="00141C8B" w:rsidP="00141C8B">
      <w:pPr>
        <w:pStyle w:val="AH5Sec"/>
      </w:pPr>
      <w:bookmarkStart w:id="124" w:name="_Toc511037380"/>
      <w:r w:rsidRPr="0008100E">
        <w:rPr>
          <w:rStyle w:val="CharSectNo"/>
        </w:rPr>
        <w:t>92</w:t>
      </w:r>
      <w:r w:rsidRPr="00F00DD2">
        <w:tab/>
        <w:t>Good behaviour orders—community service work—failure to report etc</w:t>
      </w:r>
      <w:bookmarkEnd w:id="124"/>
    </w:p>
    <w:p w:rsidR="008C1C6C" w:rsidRDefault="008C1C6C">
      <w:pPr>
        <w:pStyle w:val="Amain"/>
      </w:pPr>
      <w:r>
        <w:tab/>
        <w:t>(1)</w:t>
      </w:r>
      <w:r>
        <w:tab/>
      </w:r>
      <w:r w:rsidR="00127486" w:rsidRPr="0021034C">
        <w:t>Subsection (2)</w:t>
      </w:r>
      <w:r>
        <w:t xml:space="preserve"> applies if an offender—</w:t>
      </w:r>
    </w:p>
    <w:p w:rsidR="008C1C6C" w:rsidRDefault="008C1C6C">
      <w:pPr>
        <w:pStyle w:val="Apara"/>
      </w:pPr>
      <w:r>
        <w:tab/>
        <w:t>(a)</w:t>
      </w:r>
      <w:r>
        <w:tab/>
        <w:t>fails to report to do community service work in accordance with a direction under section 91; or</w:t>
      </w:r>
    </w:p>
    <w:p w:rsidR="008C1C6C" w:rsidRDefault="008C1C6C">
      <w:pPr>
        <w:pStyle w:val="Apara"/>
      </w:pPr>
      <w:r>
        <w:tab/>
        <w:t>(b)</w:t>
      </w:r>
      <w:r>
        <w:tab/>
        <w:t>fails to do community service work in accordance with a direction under section 91; or</w:t>
      </w:r>
    </w:p>
    <w:p w:rsidR="008C1C6C" w:rsidRDefault="008C1C6C">
      <w:pPr>
        <w:pStyle w:val="Apara"/>
      </w:pPr>
      <w:r>
        <w:tab/>
        <w:t>(c)</w:t>
      </w:r>
      <w:r>
        <w:tab/>
        <w:t>fails to comply with a reasonable direction given to the offender by the work supervisor under section 91 in relation to the community service work.</w:t>
      </w:r>
    </w:p>
    <w:p w:rsidR="008C1C6C" w:rsidRDefault="008C1C6C">
      <w:pPr>
        <w:pStyle w:val="Amain"/>
      </w:pPr>
      <w:r>
        <w:tab/>
        <w:t>(2)</w:t>
      </w:r>
      <w:r>
        <w:tab/>
        <w:t xml:space="preserve">The </w:t>
      </w:r>
      <w:r w:rsidR="00F53D37">
        <w:t>director</w:t>
      </w:r>
      <w:r w:rsidR="00F53D37">
        <w:noBreakHyphen/>
        <w:t>general</w:t>
      </w:r>
      <w:r>
        <w:t xml:space="preserve"> may direct the offender, orally or in writing, not to do the community service work and to leave the place where it was to be done.</w:t>
      </w:r>
    </w:p>
    <w:p w:rsidR="00127486" w:rsidRPr="0021034C" w:rsidRDefault="00127486" w:rsidP="00127486">
      <w:pPr>
        <w:pStyle w:val="Amain"/>
      </w:pPr>
      <w:r w:rsidRPr="0021034C">
        <w:tab/>
        <w:t>(3)</w:t>
      </w:r>
      <w:r w:rsidRPr="0021034C">
        <w:tab/>
        <w:t>Subsection (4) applies if—</w:t>
      </w:r>
    </w:p>
    <w:p w:rsidR="00127486" w:rsidRPr="0021034C" w:rsidRDefault="00127486" w:rsidP="00127486">
      <w:pPr>
        <w:pStyle w:val="Apara"/>
      </w:pPr>
      <w:r w:rsidRPr="0021034C">
        <w:tab/>
        <w:t>(a)</w:t>
      </w:r>
      <w:r w:rsidRPr="0021034C">
        <w:tab/>
        <w:t xml:space="preserve">an offender fails to report to do community service work for a period (a </w:t>
      </w:r>
      <w:r w:rsidRPr="0021034C">
        <w:rPr>
          <w:rStyle w:val="charBoldItals"/>
        </w:rPr>
        <w:t>work period</w:t>
      </w:r>
      <w:r w:rsidRPr="0021034C">
        <w:t>) in accordance with a direction under section 91; and</w:t>
      </w:r>
    </w:p>
    <w:p w:rsidR="00127486" w:rsidRPr="0021034C" w:rsidRDefault="00127486" w:rsidP="00127486">
      <w:pPr>
        <w:pStyle w:val="Apara"/>
      </w:pPr>
      <w:r w:rsidRPr="0021034C">
        <w:tab/>
        <w:t>(b)</w:t>
      </w:r>
      <w:r w:rsidRPr="0021034C">
        <w:tab/>
        <w:t>the offender is at the time of the work period—</w:t>
      </w:r>
    </w:p>
    <w:p w:rsidR="00127486" w:rsidRPr="0021034C" w:rsidRDefault="00127486" w:rsidP="00127486">
      <w:pPr>
        <w:pStyle w:val="Asubpara"/>
      </w:pPr>
      <w:r w:rsidRPr="0021034C">
        <w:tab/>
        <w:t>(i)</w:t>
      </w:r>
      <w:r w:rsidRPr="0021034C">
        <w:tab/>
        <w:t>remanded in custody under a territory law or a law of the Commonwealth or a State; or</w:t>
      </w:r>
    </w:p>
    <w:p w:rsidR="00127486" w:rsidRPr="0021034C" w:rsidRDefault="00127486" w:rsidP="00127486">
      <w:pPr>
        <w:pStyle w:val="Asubpara"/>
      </w:pPr>
      <w:r w:rsidRPr="0021034C">
        <w:tab/>
        <w:t>(ii)</w:t>
      </w:r>
      <w:r w:rsidRPr="0021034C">
        <w:tab/>
        <w:t xml:space="preserve">detained at a place under the </w:t>
      </w:r>
      <w:hyperlink r:id="rId99" w:tooltip="A2015-38" w:history="1">
        <w:r w:rsidR="00BE24A9">
          <w:rPr>
            <w:rStyle w:val="charCitHyperlinkItal"/>
          </w:rPr>
          <w:t>Mental Health Act 2015</w:t>
        </w:r>
      </w:hyperlink>
      <w:r w:rsidRPr="0021034C">
        <w:t>.</w:t>
      </w:r>
    </w:p>
    <w:p w:rsidR="00127486" w:rsidRPr="0021034C" w:rsidRDefault="00127486" w:rsidP="00127486">
      <w:pPr>
        <w:pStyle w:val="Amain"/>
      </w:pPr>
      <w:r w:rsidRPr="0021034C">
        <w:tab/>
        <w:t>(4)</w:t>
      </w:r>
      <w:r w:rsidRPr="0021034C">
        <w:tab/>
        <w:t>The offender is taken to have performed community service work in accordance with the direction for the work period.</w:t>
      </w:r>
    </w:p>
    <w:p w:rsidR="00141C8B" w:rsidRPr="00F00DD2" w:rsidRDefault="00141C8B" w:rsidP="00141C8B">
      <w:pPr>
        <w:pStyle w:val="AH5Sec"/>
      </w:pPr>
      <w:bookmarkStart w:id="125" w:name="_Toc511037381"/>
      <w:r w:rsidRPr="0008100E">
        <w:rPr>
          <w:rStyle w:val="CharSectNo"/>
        </w:rPr>
        <w:t>93</w:t>
      </w:r>
      <w:r w:rsidRPr="00F00DD2">
        <w:tab/>
        <w:t>Good behaviour orders—community service work—maximum daily hours</w:t>
      </w:r>
      <w:bookmarkEnd w:id="125"/>
    </w:p>
    <w:p w:rsidR="008C1C6C" w:rsidRDefault="008C1C6C">
      <w:pPr>
        <w:pStyle w:val="Amain"/>
      </w:pPr>
      <w:r>
        <w:tab/>
        <w:t>(1)</w:t>
      </w:r>
      <w:r>
        <w:tab/>
        <w:t>An offender must not do, or be credited with, more than 8 hours of community service work on any day.</w:t>
      </w:r>
    </w:p>
    <w:p w:rsidR="008C1C6C" w:rsidRDefault="008C1C6C">
      <w:pPr>
        <w:pStyle w:val="Amain"/>
      </w:pPr>
      <w:r>
        <w:tab/>
        <w:t>(2)</w:t>
      </w:r>
      <w:r>
        <w:tab/>
        <w:t>To work out the time spent by the offender doing community service work—</w:t>
      </w:r>
    </w:p>
    <w:p w:rsidR="008C1C6C" w:rsidRDefault="008C1C6C">
      <w:pPr>
        <w:pStyle w:val="Apara"/>
      </w:pPr>
      <w:r>
        <w:tab/>
        <w:t>(a)</w:t>
      </w:r>
      <w:r>
        <w:tab/>
        <w:t>only actual work time, and any breaks from work approved by the work supervisor or corrections supervisor under section 91, is counted; and</w:t>
      </w:r>
    </w:p>
    <w:p w:rsidR="008C1C6C" w:rsidRDefault="008C1C6C">
      <w:pPr>
        <w:pStyle w:val="Apara"/>
        <w:keepNext/>
      </w:pPr>
      <w:r>
        <w:tab/>
        <w:t>(b)</w:t>
      </w:r>
      <w:r>
        <w:tab/>
        <w:t>if the total work time on any day includes part of an hour—that part is counted as 1 hour.</w:t>
      </w:r>
    </w:p>
    <w:p w:rsidR="008C1C6C" w:rsidRDefault="008C1C6C">
      <w:pPr>
        <w:pStyle w:val="aExamHdgss"/>
      </w:pPr>
      <w:r>
        <w:t>Examples of maximum daily hours</w:t>
      </w:r>
    </w:p>
    <w:p w:rsidR="008C1C6C" w:rsidRDefault="008C1C6C">
      <w:pPr>
        <w:pStyle w:val="aExamINumss"/>
      </w:pPr>
      <w:r>
        <w:t>1</w:t>
      </w:r>
      <w:r>
        <w:tab/>
        <w:t>An offender, Sunny, is scheduled to perform 8 hours of community service work on a particular day.  However, Sunny goes home sick after performing 2 hours and 10 minutes of community service work.  He must be credited with having performed 3 hours work on that day.</w:t>
      </w:r>
    </w:p>
    <w:p w:rsidR="008C1C6C" w:rsidRDefault="008C1C6C">
      <w:pPr>
        <w:pStyle w:val="aExamINumss"/>
        <w:keepNext/>
      </w:pPr>
      <w:r>
        <w:t>2</w:t>
      </w:r>
      <w:r>
        <w:tab/>
        <w:t>Another offender, Fleur, is scheduled to perform 5 hours of community service work on that day.  However, she works just 35 minutes because of bad weather.  Fleur must be credited with having performed work for 1 hour on that day.</w:t>
      </w:r>
    </w:p>
    <w:p w:rsidR="008C1C6C" w:rsidRDefault="008C1C6C">
      <w:pPr>
        <w:pStyle w:val="aNote"/>
      </w:pPr>
      <w:r>
        <w:rPr>
          <w:rStyle w:val="charItals"/>
        </w:rPr>
        <w:t>Note</w:t>
      </w:r>
      <w:r>
        <w:tab/>
        <w:t xml:space="preserve">An example is part of the Act, is not exhaustive and may extend, but does not limit, the meaning of the provision in which it appears (see </w:t>
      </w:r>
      <w:hyperlink r:id="rId100" w:tooltip="A2001-14" w:history="1">
        <w:r w:rsidR="00782F83" w:rsidRPr="00782F83">
          <w:rPr>
            <w:rStyle w:val="charCitHyperlinkAbbrev"/>
          </w:rPr>
          <w:t>Legislation Act</w:t>
        </w:r>
      </w:hyperlink>
      <w:r>
        <w:t>, s 126 and s 132).</w:t>
      </w:r>
    </w:p>
    <w:p w:rsidR="00141C8B" w:rsidRPr="00F00DD2" w:rsidRDefault="00141C8B" w:rsidP="00141C8B">
      <w:pPr>
        <w:pStyle w:val="AH5Sec"/>
      </w:pPr>
      <w:bookmarkStart w:id="126" w:name="_Toc511037382"/>
      <w:r w:rsidRPr="0008100E">
        <w:rPr>
          <w:rStyle w:val="CharSectNo"/>
        </w:rPr>
        <w:t>94</w:t>
      </w:r>
      <w:r w:rsidRPr="00F00DD2">
        <w:tab/>
        <w:t>Good behaviour orders—community service work—health disclosures</w:t>
      </w:r>
      <w:bookmarkEnd w:id="126"/>
    </w:p>
    <w:p w:rsidR="008C1C6C" w:rsidRDefault="008C1C6C" w:rsidP="00F737B4">
      <w:pPr>
        <w:pStyle w:val="Amainreturn"/>
        <w:keepNext/>
      </w:pPr>
      <w:r>
        <w:t xml:space="preserve">An offender must tell the </w:t>
      </w:r>
      <w:r w:rsidR="00F53D37">
        <w:t>director</w:t>
      </w:r>
      <w:r w:rsidR="00F53D37">
        <w:noBreakHyphen/>
        <w:t>general</w:t>
      </w:r>
      <w:r>
        <w:t xml:space="preserve"> as soon as possible about any change of which the offender is aware in the offender’s physical or mental condition that affects the offender’s ability to do community service work safely.</w:t>
      </w:r>
    </w:p>
    <w:p w:rsidR="008C1C6C" w:rsidRDefault="008C1C6C">
      <w:pPr>
        <w:pStyle w:val="aExamHdgss"/>
      </w:pPr>
      <w:r>
        <w:t>Examples</w:t>
      </w:r>
    </w:p>
    <w:p w:rsidR="008C1C6C" w:rsidRDefault="008C1C6C">
      <w:pPr>
        <w:pStyle w:val="aExamss"/>
        <w:keepNext/>
        <w:rPr>
          <w:iCs/>
        </w:rPr>
      </w:pPr>
      <w:r>
        <w:rPr>
          <w:iCs/>
        </w:rPr>
        <w:t xml:space="preserve">The indicators of unsuitability for community service set out in the </w:t>
      </w:r>
      <w:hyperlink r:id="rId101" w:tooltip="A2005-58" w:history="1">
        <w:r w:rsidR="00782F83" w:rsidRPr="00782F83">
          <w:rPr>
            <w:rStyle w:val="charCitHyperlinkItal"/>
          </w:rPr>
          <w:t>Crimes (Sentencing) Act 2005</w:t>
        </w:r>
      </w:hyperlink>
      <w:r>
        <w:rPr>
          <w:iCs/>
        </w:rPr>
        <w:t>, table 90.</w:t>
      </w:r>
    </w:p>
    <w:p w:rsidR="008C1C6C" w:rsidRDefault="008C1C6C">
      <w:pPr>
        <w:pStyle w:val="aNote"/>
      </w:pPr>
      <w:r>
        <w:rPr>
          <w:rStyle w:val="charItals"/>
        </w:rPr>
        <w:t>Note</w:t>
      </w:r>
      <w:r>
        <w:tab/>
        <w:t xml:space="preserve">An example is part of the Act, is not exhaustive and may extend, but does not limit, the meaning of the provision in which it appears (see </w:t>
      </w:r>
      <w:hyperlink r:id="rId102" w:tooltip="A2001-14" w:history="1">
        <w:r w:rsidR="00782F83" w:rsidRPr="00782F83">
          <w:rPr>
            <w:rStyle w:val="charCitHyperlinkAbbrev"/>
          </w:rPr>
          <w:t>Legislation Act</w:t>
        </w:r>
      </w:hyperlink>
      <w:r>
        <w:t>, s 126 and s 132).</w:t>
      </w:r>
    </w:p>
    <w:p w:rsidR="00141C8B" w:rsidRPr="00F00DD2" w:rsidRDefault="00141C8B" w:rsidP="00141C8B">
      <w:pPr>
        <w:pStyle w:val="AH5Sec"/>
      </w:pPr>
      <w:bookmarkStart w:id="127" w:name="_Toc511037383"/>
      <w:r w:rsidRPr="0008100E">
        <w:rPr>
          <w:rStyle w:val="CharSectNo"/>
        </w:rPr>
        <w:t>95</w:t>
      </w:r>
      <w:r w:rsidRPr="00F00DD2">
        <w:tab/>
        <w:t>Good behaviour orders—community service work—alcohol and drug tests</w:t>
      </w:r>
      <w:bookmarkEnd w:id="127"/>
    </w:p>
    <w:p w:rsidR="008C1C6C" w:rsidRDefault="008C1C6C">
      <w:pPr>
        <w:pStyle w:val="Amain"/>
      </w:pPr>
      <w:r>
        <w:tab/>
        <w:t>(1)</w:t>
      </w:r>
      <w:r>
        <w:tab/>
        <w:t xml:space="preserve">The </w:t>
      </w:r>
      <w:r w:rsidR="00F53D37">
        <w:t>director</w:t>
      </w:r>
      <w:r w:rsidR="00F53D37">
        <w:noBreakHyphen/>
        <w:t>general</w:t>
      </w:r>
      <w:r>
        <w:t xml:space="preserve"> may direct an offender</w:t>
      </w:r>
      <w:r w:rsidRPr="00F12474">
        <w:t>, orally or in writing,</w:t>
      </w:r>
      <w:r>
        <w:rPr>
          <w:rFonts w:ascii="Times New (W1)" w:hAnsi="Times New (W1)"/>
        </w:rPr>
        <w:t xml:space="preserve"> </w:t>
      </w:r>
      <w:r>
        <w:t>to give a test sample when reporting to do community service work.</w:t>
      </w:r>
    </w:p>
    <w:p w:rsidR="008C1C6C" w:rsidRDefault="008C1C6C">
      <w:pPr>
        <w:pStyle w:val="Amain"/>
      </w:pPr>
      <w:r>
        <w:tab/>
        <w:t>(2)</w:t>
      </w:r>
      <w:r>
        <w:tab/>
        <w:t xml:space="preserve">The provisions of the </w:t>
      </w:r>
      <w:hyperlink r:id="rId103" w:tooltip="A2007-15" w:history="1">
        <w:r w:rsidR="00782F83" w:rsidRPr="00782F83">
          <w:rPr>
            <w:rStyle w:val="charCitHyperlinkItal"/>
          </w:rPr>
          <w:t>Corrections Management Act 2007</w:t>
        </w:r>
      </w:hyperlink>
      <w:r>
        <w:t xml:space="preserve"> relating to alcohol and drug tests apply in relation to a direction under this section and any sample given under the direction.</w:t>
      </w:r>
    </w:p>
    <w:p w:rsidR="00897D11" w:rsidRPr="005B4B64" w:rsidRDefault="00897D11" w:rsidP="00897D11">
      <w:pPr>
        <w:pStyle w:val="Amain"/>
      </w:pPr>
      <w:r w:rsidRPr="005B4B64">
        <w:tab/>
        <w:t>(3)</w:t>
      </w:r>
      <w:r w:rsidRPr="005B4B64">
        <w:tab/>
        <w:t>In this section:</w:t>
      </w:r>
    </w:p>
    <w:p w:rsidR="00897D11" w:rsidRPr="005B4B64" w:rsidRDefault="00897D11" w:rsidP="00897D11">
      <w:pPr>
        <w:pStyle w:val="aDef"/>
        <w:numPr>
          <w:ilvl w:val="5"/>
          <w:numId w:val="0"/>
        </w:numPr>
        <w:ind w:left="1100"/>
      </w:pPr>
      <w:r w:rsidRPr="007542CA">
        <w:rPr>
          <w:rStyle w:val="charBoldItals"/>
        </w:rPr>
        <w:t>offender</w:t>
      </w:r>
      <w:r w:rsidRPr="005B4B64">
        <w:t>—</w:t>
      </w:r>
    </w:p>
    <w:p w:rsidR="00897D11" w:rsidRPr="005B4B64" w:rsidRDefault="00897D11" w:rsidP="00897D11">
      <w:pPr>
        <w:pStyle w:val="aDefpara"/>
      </w:pPr>
      <w:r w:rsidRPr="005B4B64">
        <w:tab/>
        <w:t>(a)</w:t>
      </w:r>
      <w:r w:rsidRPr="005B4B64">
        <w:tab/>
        <w:t xml:space="preserve">includes a young offender for whom the </w:t>
      </w:r>
      <w:r w:rsidR="00F53D37">
        <w:t>director</w:t>
      </w:r>
      <w:r w:rsidR="00F53D37">
        <w:noBreakHyphen/>
        <w:t>general</w:t>
      </w:r>
      <w:r w:rsidRPr="005B4B64">
        <w:t xml:space="preserve"> responsible for this Act is responsible in accordance with a decision under section 320F; but</w:t>
      </w:r>
    </w:p>
    <w:p w:rsidR="00897D11" w:rsidRPr="005B4B64" w:rsidRDefault="00897D11" w:rsidP="00897D11">
      <w:pPr>
        <w:pStyle w:val="aDefpara"/>
      </w:pPr>
      <w:r w:rsidRPr="005B4B64">
        <w:tab/>
        <w:t>(b)</w:t>
      </w:r>
      <w:r w:rsidRPr="005B4B64">
        <w:tab/>
        <w:t>does not include any other young offender.</w:t>
      </w:r>
    </w:p>
    <w:p w:rsidR="00141C8B" w:rsidRPr="00F00DD2" w:rsidRDefault="00141C8B" w:rsidP="00141C8B">
      <w:pPr>
        <w:pStyle w:val="AH5Sec"/>
      </w:pPr>
      <w:bookmarkStart w:id="128" w:name="_Toc511037384"/>
      <w:r w:rsidRPr="0008100E">
        <w:rPr>
          <w:rStyle w:val="CharSectNo"/>
        </w:rPr>
        <w:t>96</w:t>
      </w:r>
      <w:r w:rsidRPr="00F00DD2">
        <w:tab/>
        <w:t>Good behaviour orders—community service work—frisk searches</w:t>
      </w:r>
      <w:bookmarkEnd w:id="128"/>
    </w:p>
    <w:p w:rsidR="008C1C6C" w:rsidRDefault="008C1C6C">
      <w:pPr>
        <w:pStyle w:val="Amain"/>
      </w:pPr>
      <w:r>
        <w:tab/>
        <w:t>(1)</w:t>
      </w:r>
      <w:r>
        <w:tab/>
        <w:t xml:space="preserve">The </w:t>
      </w:r>
      <w:r w:rsidR="00F53D37">
        <w:t>director</w:t>
      </w:r>
      <w:r w:rsidR="00F53D37">
        <w:noBreakHyphen/>
        <w:t>general</w:t>
      </w:r>
      <w:r>
        <w:t xml:space="preserve"> may direct an offender</w:t>
      </w:r>
      <w:r w:rsidRPr="00B7498C">
        <w:t>, orally or in writing,</w:t>
      </w:r>
      <w:r>
        <w:rPr>
          <w:rFonts w:ascii="Times New (W1)" w:hAnsi="Times New (W1)"/>
        </w:rPr>
        <w:t xml:space="preserve"> </w:t>
      </w:r>
      <w:r>
        <w:t>to submit to a frisk search when reporting to do community service work.</w:t>
      </w:r>
    </w:p>
    <w:p w:rsidR="008C1C6C" w:rsidRDefault="008C1C6C">
      <w:pPr>
        <w:pStyle w:val="Amain"/>
      </w:pPr>
      <w:r>
        <w:tab/>
        <w:t>(2)</w:t>
      </w:r>
      <w:r>
        <w:tab/>
        <w:t xml:space="preserve">The provisions of the </w:t>
      </w:r>
      <w:hyperlink r:id="rId104" w:tooltip="A2007-15" w:history="1">
        <w:r w:rsidR="00782F83" w:rsidRPr="00782F83">
          <w:rPr>
            <w:rStyle w:val="charCitHyperlinkItal"/>
          </w:rPr>
          <w:t>Corrections Management Act 2007</w:t>
        </w:r>
      </w:hyperlink>
      <w:r>
        <w:t xml:space="preserve"> relating to searches apply, with any necessary changes, in relation to a direction under this section and any frisk search conducted under the direction.</w:t>
      </w:r>
    </w:p>
    <w:p w:rsidR="00B76DE9" w:rsidRPr="005B4B64" w:rsidRDefault="00B76DE9" w:rsidP="00B76DE9">
      <w:pPr>
        <w:pStyle w:val="Amain"/>
      </w:pPr>
      <w:r w:rsidRPr="005B4B64">
        <w:tab/>
        <w:t>(3)</w:t>
      </w:r>
      <w:r w:rsidRPr="005B4B64">
        <w:tab/>
        <w:t>In this section:</w:t>
      </w:r>
    </w:p>
    <w:p w:rsidR="00B76DE9" w:rsidRPr="005B4B64" w:rsidRDefault="00B76DE9" w:rsidP="00B76DE9">
      <w:pPr>
        <w:pStyle w:val="aDef"/>
        <w:numPr>
          <w:ilvl w:val="5"/>
          <w:numId w:val="0"/>
        </w:numPr>
        <w:ind w:left="1100"/>
      </w:pPr>
      <w:r w:rsidRPr="007542CA">
        <w:rPr>
          <w:rStyle w:val="charBoldItals"/>
        </w:rPr>
        <w:t>offender</w:t>
      </w:r>
      <w:r w:rsidRPr="005B4B64">
        <w:t>—</w:t>
      </w:r>
    </w:p>
    <w:p w:rsidR="00B76DE9" w:rsidRPr="005B4B64" w:rsidRDefault="00B76DE9" w:rsidP="00B76DE9">
      <w:pPr>
        <w:pStyle w:val="aDefpara"/>
      </w:pPr>
      <w:r w:rsidRPr="005B4B64">
        <w:tab/>
        <w:t>(a)</w:t>
      </w:r>
      <w:r w:rsidRPr="005B4B64">
        <w:tab/>
        <w:t xml:space="preserve">includes a young offender for whom the </w:t>
      </w:r>
      <w:r w:rsidR="00F53D37">
        <w:t>director</w:t>
      </w:r>
      <w:r w:rsidR="00F53D37">
        <w:noBreakHyphen/>
        <w:t>general</w:t>
      </w:r>
      <w:r w:rsidRPr="005B4B64">
        <w:t xml:space="preserve"> responsible for this Act is responsible in accordance with a decision under section 320F; but</w:t>
      </w:r>
    </w:p>
    <w:p w:rsidR="00B76DE9" w:rsidRPr="005B4B64" w:rsidRDefault="00B76DE9" w:rsidP="00B76DE9">
      <w:pPr>
        <w:pStyle w:val="aDefpara"/>
      </w:pPr>
      <w:r w:rsidRPr="005B4B64">
        <w:tab/>
        <w:t>(b)</w:t>
      </w:r>
      <w:r w:rsidRPr="005B4B64">
        <w:tab/>
        <w:t>does not include any other young offender.</w:t>
      </w:r>
    </w:p>
    <w:p w:rsidR="00141C8B" w:rsidRPr="00F00DD2" w:rsidRDefault="00141C8B" w:rsidP="00141C8B">
      <w:pPr>
        <w:pStyle w:val="AH5Sec"/>
      </w:pPr>
      <w:bookmarkStart w:id="129" w:name="_Toc511037385"/>
      <w:r w:rsidRPr="0008100E">
        <w:rPr>
          <w:rStyle w:val="CharSectNo"/>
        </w:rPr>
        <w:t>97</w:t>
      </w:r>
      <w:r w:rsidRPr="00F00DD2">
        <w:tab/>
        <w:t>Good behaviour orders—community service work—reports by entities</w:t>
      </w:r>
      <w:bookmarkEnd w:id="129"/>
    </w:p>
    <w:p w:rsidR="008C1C6C" w:rsidRDefault="008C1C6C">
      <w:pPr>
        <w:pStyle w:val="Amain"/>
      </w:pPr>
      <w:r>
        <w:tab/>
        <w:t>(1)</w:t>
      </w:r>
      <w:r>
        <w:tab/>
        <w:t>This section applies if the Territory makes an agreement with an entity under which the offender may participate in community service work for the entity.</w:t>
      </w:r>
    </w:p>
    <w:p w:rsidR="008C1C6C" w:rsidRDefault="008C1C6C">
      <w:pPr>
        <w:pStyle w:val="Amain"/>
      </w:pPr>
      <w:r>
        <w:tab/>
        <w:t>(2)</w:t>
      </w:r>
      <w:r>
        <w:tab/>
        <w:t xml:space="preserve">The </w:t>
      </w:r>
      <w:r w:rsidR="00F53D37">
        <w:t>director</w:t>
      </w:r>
      <w:r w:rsidR="00F53D37">
        <w:noBreakHyphen/>
        <w:t>general</w:t>
      </w:r>
      <w:r>
        <w:t xml:space="preserve"> must ensure that the agreement requires the entity, on the </w:t>
      </w:r>
      <w:r w:rsidR="00355A72">
        <w:t>director</w:t>
      </w:r>
      <w:r w:rsidR="00355A72">
        <w:noBreakHyphen/>
        <w:t>general’s</w:t>
      </w:r>
      <w:r>
        <w:t xml:space="preserve"> request, to give the </w:t>
      </w:r>
      <w:r w:rsidR="00F53D37">
        <w:t>director</w:t>
      </w:r>
      <w:r w:rsidR="00F53D37">
        <w:noBreakHyphen/>
        <w:t>general</w:t>
      </w:r>
      <w:r>
        <w:t xml:space="preserve"> written reports about the offender’s participation in the community service work.</w:t>
      </w:r>
    </w:p>
    <w:p w:rsidR="008C1C6C" w:rsidRDefault="008C1C6C">
      <w:pPr>
        <w:pStyle w:val="PageBreak"/>
      </w:pPr>
      <w:r>
        <w:br w:type="page"/>
      </w:r>
    </w:p>
    <w:p w:rsidR="008C1C6C" w:rsidRPr="0008100E" w:rsidRDefault="008C1C6C">
      <w:pPr>
        <w:pStyle w:val="AH2Part"/>
      </w:pPr>
      <w:bookmarkStart w:id="130" w:name="_Toc511037386"/>
      <w:r w:rsidRPr="0008100E">
        <w:rPr>
          <w:rStyle w:val="CharPartNo"/>
        </w:rPr>
        <w:t>Part 6.3</w:t>
      </w:r>
      <w:r>
        <w:rPr>
          <w:lang w:val="en-US"/>
        </w:rPr>
        <w:tab/>
      </w:r>
      <w:r w:rsidRPr="0008100E">
        <w:rPr>
          <w:rStyle w:val="CharPartText"/>
          <w:lang w:val="en-US"/>
        </w:rPr>
        <w:t>Good behaviour—rehabilitation programs</w:t>
      </w:r>
      <w:bookmarkEnd w:id="130"/>
    </w:p>
    <w:p w:rsidR="008C1C6C" w:rsidRDefault="008C1C6C">
      <w:pPr>
        <w:pStyle w:val="AH5Sec"/>
      </w:pPr>
      <w:bookmarkStart w:id="131" w:name="_Toc511037387"/>
      <w:r w:rsidRPr="0008100E">
        <w:rPr>
          <w:rStyle w:val="CharSectNo"/>
        </w:rPr>
        <w:t>98</w:t>
      </w:r>
      <w:r>
        <w:tab/>
        <w:t>Application—pt 6.3</w:t>
      </w:r>
      <w:bookmarkEnd w:id="131"/>
    </w:p>
    <w:p w:rsidR="008C1C6C" w:rsidRDefault="008C1C6C">
      <w:pPr>
        <w:pStyle w:val="Amainreturn"/>
      </w:pPr>
      <w:r>
        <w:t>This part applies if an offender’s good behaviour order is subject to</w:t>
      </w:r>
      <w:r>
        <w:rPr>
          <w:lang w:val="en-US"/>
        </w:rPr>
        <w:t xml:space="preserve"> a rehabilitation program condition.</w:t>
      </w:r>
    </w:p>
    <w:p w:rsidR="00141C8B" w:rsidRPr="00F00DD2" w:rsidRDefault="00141C8B" w:rsidP="00141C8B">
      <w:pPr>
        <w:pStyle w:val="AH5Sec"/>
      </w:pPr>
      <w:bookmarkStart w:id="132" w:name="_Toc511037388"/>
      <w:r w:rsidRPr="0008100E">
        <w:rPr>
          <w:rStyle w:val="CharSectNo"/>
        </w:rPr>
        <w:t>99</w:t>
      </w:r>
      <w:r w:rsidRPr="00F00DD2">
        <w:tab/>
        <w:t>Good behaviour orders—compliance with rehabilitation program condition</w:t>
      </w:r>
      <w:bookmarkEnd w:id="132"/>
    </w:p>
    <w:p w:rsidR="008C1C6C" w:rsidRDefault="008C1C6C">
      <w:pPr>
        <w:pStyle w:val="Amainreturn"/>
      </w:pPr>
      <w:r>
        <w:t>To comply with a rehabilitation program condition of an offender’s good behaviour order, the offender must comply with the requirements of this part.</w:t>
      </w:r>
    </w:p>
    <w:p w:rsidR="00141C8B" w:rsidRPr="00F00DD2" w:rsidRDefault="00141C8B" w:rsidP="00141C8B">
      <w:pPr>
        <w:pStyle w:val="AH5Sec"/>
      </w:pPr>
      <w:bookmarkStart w:id="133" w:name="_Toc511037389"/>
      <w:r w:rsidRPr="0008100E">
        <w:rPr>
          <w:rStyle w:val="CharSectNo"/>
        </w:rPr>
        <w:t>100</w:t>
      </w:r>
      <w:r w:rsidRPr="00F00DD2">
        <w:tab/>
        <w:t>Good behaviour orders—rehabilitation programs—director-general directions</w:t>
      </w:r>
      <w:bookmarkEnd w:id="133"/>
    </w:p>
    <w:p w:rsidR="008C1C6C" w:rsidRDefault="008C1C6C">
      <w:pPr>
        <w:pStyle w:val="Amain"/>
      </w:pPr>
      <w:r>
        <w:tab/>
        <w:t>(1)</w:t>
      </w:r>
      <w:r>
        <w:tab/>
        <w:t xml:space="preserve">The </w:t>
      </w:r>
      <w:r w:rsidR="00F53D37">
        <w:t>director</w:t>
      </w:r>
      <w:r w:rsidR="00F53D37">
        <w:noBreakHyphen/>
        <w:t>general</w:t>
      </w:r>
      <w:r>
        <w:t xml:space="preserve"> may give an offender directions</w:t>
      </w:r>
      <w:r w:rsidRPr="00A42B02">
        <w:t>, orally or in writing,</w:t>
      </w:r>
      <w:r>
        <w:rPr>
          <w:rFonts w:ascii="Times New (W1)" w:hAnsi="Times New (W1)"/>
        </w:rPr>
        <w:t xml:space="preserve"> </w:t>
      </w:r>
      <w:r>
        <w:t>in relation to a rehabilitation program condition to which the offender’s good behaviour order is subject.</w:t>
      </w:r>
    </w:p>
    <w:p w:rsidR="008C1C6C" w:rsidRDefault="008C1C6C">
      <w:pPr>
        <w:pStyle w:val="Amain"/>
        <w:keepNext/>
      </w:pPr>
      <w:r>
        <w:tab/>
        <w:t>(2)</w:t>
      </w:r>
      <w:r>
        <w:tab/>
        <w:t>Without limiting subsection (1), a direction may include details of the following:</w:t>
      </w:r>
    </w:p>
    <w:p w:rsidR="008C1C6C" w:rsidRDefault="008C1C6C">
      <w:pPr>
        <w:pStyle w:val="Apara"/>
      </w:pPr>
      <w:r>
        <w:tab/>
        <w:t>(a)</w:t>
      </w:r>
      <w:r>
        <w:tab/>
        <w:t>the program the offender must attend;</w:t>
      </w:r>
    </w:p>
    <w:p w:rsidR="008C1C6C" w:rsidRDefault="008C1C6C">
      <w:pPr>
        <w:pStyle w:val="Apara"/>
      </w:pPr>
      <w:r>
        <w:tab/>
        <w:t>(b)</w:t>
      </w:r>
      <w:r>
        <w:tab/>
        <w:t>the place to which the offender must report for the program;</w:t>
      </w:r>
    </w:p>
    <w:p w:rsidR="008C1C6C" w:rsidRDefault="008C1C6C">
      <w:pPr>
        <w:pStyle w:val="Apara"/>
      </w:pPr>
      <w:r>
        <w:tab/>
        <w:t>(c)</w:t>
      </w:r>
      <w:r>
        <w:tab/>
        <w:t>the time when the offender must report;</w:t>
      </w:r>
    </w:p>
    <w:p w:rsidR="008C1C6C" w:rsidRDefault="008C1C6C">
      <w:pPr>
        <w:pStyle w:val="Apara"/>
      </w:pPr>
      <w:r>
        <w:tab/>
        <w:t>(d)</w:t>
      </w:r>
      <w:r>
        <w:tab/>
        <w:t>the person (if any) to whom the offender must report.</w:t>
      </w:r>
    </w:p>
    <w:p w:rsidR="00141C8B" w:rsidRPr="00F00DD2" w:rsidRDefault="00141C8B" w:rsidP="00141C8B">
      <w:pPr>
        <w:pStyle w:val="AH5Sec"/>
      </w:pPr>
      <w:bookmarkStart w:id="134" w:name="_Toc511037390"/>
      <w:r w:rsidRPr="0008100E">
        <w:rPr>
          <w:rStyle w:val="CharSectNo"/>
        </w:rPr>
        <w:t>101</w:t>
      </w:r>
      <w:r w:rsidRPr="00F00DD2">
        <w:tab/>
        <w:t>Good behaviour orders—rehabilitation program providers—reports by providers</w:t>
      </w:r>
      <w:bookmarkEnd w:id="134"/>
    </w:p>
    <w:p w:rsidR="008C1C6C" w:rsidRDefault="008C1C6C">
      <w:pPr>
        <w:pStyle w:val="Amain"/>
      </w:pPr>
      <w:r>
        <w:tab/>
        <w:t>(1)</w:t>
      </w:r>
      <w:r>
        <w:tab/>
        <w:t>This section applies if the Territory makes an agreement with an entity under which an offender may participate in a rehabilitation program provided by the entity.</w:t>
      </w:r>
    </w:p>
    <w:p w:rsidR="008C1C6C" w:rsidRDefault="008C1C6C">
      <w:pPr>
        <w:pStyle w:val="Amain"/>
      </w:pPr>
      <w:r>
        <w:tab/>
        <w:t>(2)</w:t>
      </w:r>
      <w:r>
        <w:tab/>
        <w:t xml:space="preserve">The </w:t>
      </w:r>
      <w:r w:rsidR="00F53D37">
        <w:t>director</w:t>
      </w:r>
      <w:r w:rsidR="00F53D37">
        <w:noBreakHyphen/>
        <w:t>general</w:t>
      </w:r>
      <w:r>
        <w:t xml:space="preserve"> must ensure that the agreement requires the entity, on the </w:t>
      </w:r>
      <w:r w:rsidR="00355A72">
        <w:t>director</w:t>
      </w:r>
      <w:r w:rsidR="00355A72">
        <w:noBreakHyphen/>
        <w:t>general’s</w:t>
      </w:r>
      <w:r>
        <w:t xml:space="preserve"> request, to give the </w:t>
      </w:r>
      <w:r w:rsidR="00F53D37">
        <w:t>director</w:t>
      </w:r>
      <w:r w:rsidR="00F53D37">
        <w:noBreakHyphen/>
        <w:t>general</w:t>
      </w:r>
      <w:r>
        <w:t xml:space="preserve"> written reports about the offender’s participation in the rehabilitation program.</w:t>
      </w:r>
    </w:p>
    <w:p w:rsidR="008C1C6C" w:rsidRDefault="008C1C6C">
      <w:pPr>
        <w:pStyle w:val="PageBreak"/>
      </w:pPr>
      <w:r>
        <w:br w:type="page"/>
      </w:r>
    </w:p>
    <w:p w:rsidR="008C1C6C" w:rsidRPr="0008100E" w:rsidRDefault="008C1C6C">
      <w:pPr>
        <w:pStyle w:val="AH2Part"/>
      </w:pPr>
      <w:bookmarkStart w:id="135" w:name="_Toc511037391"/>
      <w:r w:rsidRPr="0008100E">
        <w:rPr>
          <w:rStyle w:val="CharPartNo"/>
        </w:rPr>
        <w:t>Part 6.4</w:t>
      </w:r>
      <w:r>
        <w:tab/>
      </w:r>
      <w:r w:rsidRPr="0008100E">
        <w:rPr>
          <w:rStyle w:val="CharPartText"/>
        </w:rPr>
        <w:t>Good behaviour—supervision</w:t>
      </w:r>
      <w:bookmarkEnd w:id="135"/>
    </w:p>
    <w:p w:rsidR="008C1C6C" w:rsidRDefault="008C1C6C" w:rsidP="00784604">
      <w:pPr>
        <w:pStyle w:val="AH5Sec"/>
      </w:pPr>
      <w:bookmarkStart w:id="136" w:name="_Toc511037392"/>
      <w:r w:rsidRPr="0008100E">
        <w:rPr>
          <w:rStyle w:val="CharSectNo"/>
        </w:rPr>
        <w:t>102</w:t>
      </w:r>
      <w:r>
        <w:tab/>
        <w:t>Corrections officers to report breach of good behaviour obligations</w:t>
      </w:r>
      <w:bookmarkEnd w:id="136"/>
    </w:p>
    <w:p w:rsidR="008C1C6C" w:rsidRDefault="008C1C6C">
      <w:pPr>
        <w:pStyle w:val="Amain"/>
      </w:pPr>
      <w:r>
        <w:tab/>
        <w:t>(1)</w:t>
      </w:r>
      <w:r>
        <w:tab/>
        <w:t>This section applies if a corrections officer believes, on reasonable grounds, that an offender has breached any of the offender’s good behaviour obligations.</w:t>
      </w:r>
    </w:p>
    <w:p w:rsidR="008C1C6C" w:rsidRDefault="008C1C6C">
      <w:pPr>
        <w:pStyle w:val="Amain"/>
      </w:pPr>
      <w:r>
        <w:tab/>
        <w:t>(2)</w:t>
      </w:r>
      <w:r>
        <w:tab/>
        <w:t>The corrections officer must report the belief to the sentencing court.</w:t>
      </w:r>
    </w:p>
    <w:p w:rsidR="008C1C6C" w:rsidRDefault="008C1C6C">
      <w:pPr>
        <w:pStyle w:val="Amain"/>
      </w:pPr>
      <w:r>
        <w:tab/>
        <w:t>(3)</w:t>
      </w:r>
      <w:r>
        <w:tab/>
        <w:t>A report under this section must be made in writing and set out the grounds for the corrections officer’s belief.</w:t>
      </w:r>
    </w:p>
    <w:p w:rsidR="008327E5" w:rsidRPr="005B4B64" w:rsidRDefault="008327E5" w:rsidP="008327E5">
      <w:pPr>
        <w:pStyle w:val="Amain"/>
      </w:pPr>
      <w:r w:rsidRPr="005B4B64">
        <w:tab/>
        <w:t>(4)</w:t>
      </w:r>
      <w:r w:rsidRPr="005B4B64">
        <w:tab/>
        <w:t>In this section:</w:t>
      </w:r>
    </w:p>
    <w:p w:rsidR="008327E5" w:rsidRPr="005B4B64" w:rsidRDefault="008327E5" w:rsidP="008327E5">
      <w:pPr>
        <w:pStyle w:val="aDef"/>
        <w:numPr>
          <w:ilvl w:val="5"/>
          <w:numId w:val="0"/>
        </w:numPr>
        <w:ind w:left="1100"/>
      </w:pPr>
      <w:r w:rsidRPr="007542CA">
        <w:rPr>
          <w:rStyle w:val="charBoldItals"/>
        </w:rPr>
        <w:t>offender</w:t>
      </w:r>
      <w:r w:rsidRPr="005B4B64">
        <w:t>—</w:t>
      </w:r>
    </w:p>
    <w:p w:rsidR="008327E5" w:rsidRPr="005B4B64" w:rsidRDefault="008327E5" w:rsidP="008327E5">
      <w:pPr>
        <w:pStyle w:val="aDefpara"/>
      </w:pPr>
      <w:r w:rsidRPr="005B4B64">
        <w:tab/>
        <w:t>(a)</w:t>
      </w:r>
      <w:r w:rsidRPr="005B4B64">
        <w:tab/>
        <w:t xml:space="preserve">includes a young offender for whom the </w:t>
      </w:r>
      <w:r w:rsidR="00F53D37">
        <w:t>director</w:t>
      </w:r>
      <w:r w:rsidR="00F53D37">
        <w:noBreakHyphen/>
        <w:t>general</w:t>
      </w:r>
      <w:r w:rsidRPr="005B4B64">
        <w:t xml:space="preserve"> responsible for this Act is responsible in accordance with a decision under section 320F; but</w:t>
      </w:r>
    </w:p>
    <w:p w:rsidR="008327E5" w:rsidRPr="005B4B64" w:rsidRDefault="008327E5" w:rsidP="008327E5">
      <w:pPr>
        <w:pStyle w:val="aDefpara"/>
      </w:pPr>
      <w:r w:rsidRPr="005B4B64">
        <w:tab/>
        <w:t>(b)</w:t>
      </w:r>
      <w:r w:rsidRPr="005B4B64">
        <w:tab/>
        <w:t>does not include any other young offender.</w:t>
      </w:r>
    </w:p>
    <w:p w:rsidR="008327E5" w:rsidRPr="005B4B64" w:rsidRDefault="008327E5" w:rsidP="008327E5">
      <w:pPr>
        <w:pStyle w:val="aNote"/>
      </w:pPr>
      <w:r w:rsidRPr="007542CA">
        <w:rPr>
          <w:rStyle w:val="charItals"/>
        </w:rPr>
        <w:t>Note</w:t>
      </w:r>
      <w:r w:rsidRPr="007542CA">
        <w:rPr>
          <w:rStyle w:val="charItals"/>
        </w:rPr>
        <w:tab/>
      </w:r>
      <w:r w:rsidRPr="005B4B64">
        <w:t>For other young offenders, see s 320G (Young offenders—breach of good behaviour obligations).</w:t>
      </w:r>
    </w:p>
    <w:p w:rsidR="008C1C6C" w:rsidRDefault="008C1C6C">
      <w:pPr>
        <w:pStyle w:val="AH5Sec"/>
      </w:pPr>
      <w:bookmarkStart w:id="137" w:name="_Toc511037393"/>
      <w:r w:rsidRPr="0008100E">
        <w:rPr>
          <w:rStyle w:val="CharSectNo"/>
        </w:rPr>
        <w:t>103</w:t>
      </w:r>
      <w:r>
        <w:tab/>
        <w:t>Arrest without warrant—breach of good behaviour obligations</w:t>
      </w:r>
      <w:bookmarkEnd w:id="137"/>
    </w:p>
    <w:p w:rsidR="008C1C6C" w:rsidRDefault="008C1C6C">
      <w:pPr>
        <w:pStyle w:val="Amain"/>
      </w:pPr>
      <w:r>
        <w:tab/>
        <w:t>(1)</w:t>
      </w:r>
      <w:r>
        <w:tab/>
        <w:t>This section applies if a police officer believes, on reasonable grounds, that an offender has breached any of the offender’s good behaviour obligations.</w:t>
      </w:r>
    </w:p>
    <w:p w:rsidR="008C1C6C" w:rsidRDefault="008C1C6C">
      <w:pPr>
        <w:pStyle w:val="Amain"/>
      </w:pPr>
      <w:r>
        <w:tab/>
        <w:t>(2)</w:t>
      </w:r>
      <w:r>
        <w:tab/>
        <w:t>The police officer may arrest the offender without a warrant.</w:t>
      </w:r>
    </w:p>
    <w:p w:rsidR="008C1C6C" w:rsidRDefault="008C1C6C">
      <w:pPr>
        <w:pStyle w:val="Amain"/>
      </w:pPr>
      <w:r>
        <w:tab/>
        <w:t>(3)</w:t>
      </w:r>
      <w:r>
        <w:tab/>
        <w:t xml:space="preserve">If the police officer arrests the offender, the police officer must, </w:t>
      </w:r>
      <w:r>
        <w:rPr>
          <w:lang w:val="en-US"/>
        </w:rPr>
        <w:t>as soon as practicable,</w:t>
      </w:r>
      <w:r>
        <w:t xml:space="preserve"> bring the offender before—</w:t>
      </w:r>
    </w:p>
    <w:p w:rsidR="008C1C6C" w:rsidRDefault="008C1C6C">
      <w:pPr>
        <w:pStyle w:val="Apara"/>
      </w:pPr>
      <w:r>
        <w:tab/>
        <w:t>(a)</w:t>
      </w:r>
      <w:r>
        <w:tab/>
        <w:t>the sentencing court</w:t>
      </w:r>
      <w:r>
        <w:rPr>
          <w:lang w:val="en-US"/>
        </w:rPr>
        <w:t>; or</w:t>
      </w:r>
    </w:p>
    <w:p w:rsidR="008C1C6C" w:rsidRDefault="008C1C6C">
      <w:pPr>
        <w:pStyle w:val="Apara"/>
      </w:pPr>
      <w:r>
        <w:tab/>
        <w:t>(b)</w:t>
      </w:r>
      <w:r>
        <w:tab/>
      </w:r>
      <w:r>
        <w:rPr>
          <w:lang w:val="en-US"/>
        </w:rPr>
        <w:t xml:space="preserve">if the </w:t>
      </w:r>
      <w:r>
        <w:t xml:space="preserve">sentencing court </w:t>
      </w:r>
      <w:r>
        <w:rPr>
          <w:lang w:val="en-US"/>
        </w:rPr>
        <w:t>is not sitting—</w:t>
      </w:r>
      <w:r>
        <w:t>a magistrate.</w:t>
      </w:r>
    </w:p>
    <w:p w:rsidR="008C1C6C" w:rsidRDefault="008C1C6C">
      <w:pPr>
        <w:pStyle w:val="aNotepar"/>
      </w:pPr>
      <w:r>
        <w:rPr>
          <w:rStyle w:val="charItals"/>
        </w:rPr>
        <w:t>Note</w:t>
      </w:r>
      <w:r>
        <w:rPr>
          <w:rStyle w:val="charItals"/>
        </w:rPr>
        <w:tab/>
      </w:r>
      <w:r>
        <w:t xml:space="preserve">For remanding or granting bail to the offender, see the </w:t>
      </w:r>
      <w:hyperlink r:id="rId105" w:tooltip="A1992-8" w:history="1">
        <w:r w:rsidR="00782F83" w:rsidRPr="00782F83">
          <w:rPr>
            <w:rStyle w:val="charCitHyperlinkItal"/>
          </w:rPr>
          <w:t>Bail Act 1992</w:t>
        </w:r>
      </w:hyperlink>
      <w:r>
        <w:t>.</w:t>
      </w:r>
    </w:p>
    <w:p w:rsidR="008C1C6C" w:rsidRDefault="008C1C6C">
      <w:pPr>
        <w:pStyle w:val="AH5Sec"/>
      </w:pPr>
      <w:bookmarkStart w:id="138" w:name="_Toc511037394"/>
      <w:r w:rsidRPr="0008100E">
        <w:rPr>
          <w:rStyle w:val="CharSectNo"/>
        </w:rPr>
        <w:t>104</w:t>
      </w:r>
      <w:r>
        <w:tab/>
        <w:t>Arrest warrant—breach of good behaviour obligations etc</w:t>
      </w:r>
      <w:bookmarkEnd w:id="138"/>
    </w:p>
    <w:p w:rsidR="008C1C6C" w:rsidRDefault="008C1C6C">
      <w:pPr>
        <w:pStyle w:val="Amain"/>
      </w:pPr>
      <w:r>
        <w:tab/>
        <w:t>(1)</w:t>
      </w:r>
      <w:r>
        <w:tab/>
        <w:t>A judge or magistrate may issue a warrant for an offender’s arrest if satisfied, by information on oath that—</w:t>
      </w:r>
    </w:p>
    <w:p w:rsidR="008C1C6C" w:rsidRDefault="008C1C6C">
      <w:pPr>
        <w:pStyle w:val="Apara"/>
      </w:pPr>
      <w:r>
        <w:tab/>
        <w:t>(a)</w:t>
      </w:r>
      <w:r>
        <w:tab/>
        <w:t>there are reasonable grounds for suspecting that the offender has breached, or will breach, any of the offender’s good behaviour obligations; or</w:t>
      </w:r>
    </w:p>
    <w:p w:rsidR="008C1C6C" w:rsidRDefault="008C1C6C">
      <w:pPr>
        <w:pStyle w:val="Apara"/>
      </w:pPr>
      <w:r>
        <w:tab/>
        <w:t>(b)</w:t>
      </w:r>
      <w:r>
        <w:tab/>
        <w:t>the offender has failed to comply with—</w:t>
      </w:r>
    </w:p>
    <w:p w:rsidR="008C1C6C" w:rsidRDefault="008C1C6C">
      <w:pPr>
        <w:pStyle w:val="Asubpara"/>
      </w:pPr>
      <w:r>
        <w:tab/>
        <w:t>(i)</w:t>
      </w:r>
      <w:r>
        <w:tab/>
        <w:t>an agreement under section 105 (Good behaviour—agreement to attend court); or</w:t>
      </w:r>
    </w:p>
    <w:p w:rsidR="008C1C6C" w:rsidRDefault="008C1C6C">
      <w:pPr>
        <w:pStyle w:val="Asubpara"/>
      </w:pPr>
      <w:r>
        <w:tab/>
        <w:t>(ii)</w:t>
      </w:r>
      <w:r>
        <w:tab/>
        <w:t xml:space="preserve"> a summons under section 106 (Good behaviour—summons to attend court).</w:t>
      </w:r>
    </w:p>
    <w:p w:rsidR="008C1C6C" w:rsidRDefault="008C1C6C">
      <w:pPr>
        <w:pStyle w:val="Amain"/>
      </w:pPr>
      <w:r>
        <w:tab/>
        <w:t>(2)</w:t>
      </w:r>
      <w:r>
        <w:tab/>
        <w:t>The warrant must—</w:t>
      </w:r>
    </w:p>
    <w:p w:rsidR="008C1C6C" w:rsidRDefault="008C1C6C">
      <w:pPr>
        <w:pStyle w:val="Apara"/>
      </w:pPr>
      <w:r>
        <w:tab/>
        <w:t>(a)</w:t>
      </w:r>
      <w:r>
        <w:tab/>
        <w:t>be in writing signed by the judge or magistrate; and</w:t>
      </w:r>
    </w:p>
    <w:p w:rsidR="008C1C6C" w:rsidRDefault="008C1C6C">
      <w:pPr>
        <w:pStyle w:val="Apara"/>
      </w:pPr>
      <w:r>
        <w:tab/>
        <w:t>(b)</w:t>
      </w:r>
      <w:r>
        <w:tab/>
        <w:t>be directed to all police officers or a named police officer; and</w:t>
      </w:r>
    </w:p>
    <w:p w:rsidR="008C1C6C" w:rsidRDefault="008C1C6C">
      <w:pPr>
        <w:pStyle w:val="Apara"/>
      </w:pPr>
      <w:r>
        <w:tab/>
        <w:t>(c)</w:t>
      </w:r>
      <w:r>
        <w:tab/>
        <w:t>state briefly the matter on which the information is based; and</w:t>
      </w:r>
    </w:p>
    <w:p w:rsidR="008C1C6C" w:rsidRDefault="008C1C6C">
      <w:pPr>
        <w:pStyle w:val="Apara"/>
      </w:pPr>
      <w:r>
        <w:tab/>
        <w:t>(d)</w:t>
      </w:r>
      <w:r>
        <w:tab/>
        <w:t xml:space="preserve">order the offender’s </w:t>
      </w:r>
      <w:r>
        <w:rPr>
          <w:snapToGrid w:val="0"/>
        </w:rPr>
        <w:t>arrest</w:t>
      </w:r>
      <w:r>
        <w:t xml:space="preserve"> and bringing the offender before the sentencing court.</w:t>
      </w:r>
    </w:p>
    <w:p w:rsidR="008C1C6C" w:rsidRDefault="008C1C6C">
      <w:pPr>
        <w:pStyle w:val="Amain"/>
      </w:pPr>
      <w:r>
        <w:tab/>
        <w:t>(3)</w:t>
      </w:r>
      <w:r>
        <w:tab/>
        <w:t xml:space="preserve">A police officer who arrests the offender under the warrant must, </w:t>
      </w:r>
      <w:r>
        <w:rPr>
          <w:lang w:val="en-US"/>
        </w:rPr>
        <w:t>as soon as practicable,</w:t>
      </w:r>
      <w:r>
        <w:t xml:space="preserve"> bring the offender before—</w:t>
      </w:r>
    </w:p>
    <w:p w:rsidR="008C1C6C" w:rsidRDefault="008C1C6C">
      <w:pPr>
        <w:pStyle w:val="Apara"/>
      </w:pPr>
      <w:r>
        <w:tab/>
        <w:t>(a)</w:t>
      </w:r>
      <w:r>
        <w:tab/>
        <w:t>the sentencing court</w:t>
      </w:r>
      <w:r>
        <w:rPr>
          <w:lang w:val="en-US"/>
        </w:rPr>
        <w:t>; or</w:t>
      </w:r>
    </w:p>
    <w:p w:rsidR="008C1C6C" w:rsidRDefault="008C1C6C">
      <w:pPr>
        <w:pStyle w:val="Apara"/>
      </w:pPr>
      <w:r>
        <w:tab/>
        <w:t>(b)</w:t>
      </w:r>
      <w:r>
        <w:tab/>
      </w:r>
      <w:r>
        <w:rPr>
          <w:lang w:val="en-US"/>
        </w:rPr>
        <w:t xml:space="preserve">if </w:t>
      </w:r>
      <w:r>
        <w:t xml:space="preserve">the sentencing court </w:t>
      </w:r>
      <w:r>
        <w:rPr>
          <w:lang w:val="en-US"/>
        </w:rPr>
        <w:t>is not sitting—</w:t>
      </w:r>
      <w:r>
        <w:t>a magistrate.</w:t>
      </w:r>
    </w:p>
    <w:p w:rsidR="008C1C6C" w:rsidRDefault="008C1C6C">
      <w:pPr>
        <w:pStyle w:val="aNotepar"/>
      </w:pPr>
      <w:r>
        <w:rPr>
          <w:rStyle w:val="charItals"/>
        </w:rPr>
        <w:t>Note</w:t>
      </w:r>
      <w:r>
        <w:rPr>
          <w:rStyle w:val="charItals"/>
        </w:rPr>
        <w:tab/>
      </w:r>
      <w:r>
        <w:t xml:space="preserve">For remanding or granting bail to the offender, see the </w:t>
      </w:r>
      <w:hyperlink r:id="rId106" w:tooltip="A1992-8" w:history="1">
        <w:r w:rsidR="00782F83" w:rsidRPr="00782F83">
          <w:rPr>
            <w:rStyle w:val="charCitHyperlinkItal"/>
          </w:rPr>
          <w:t>Bail Act 1992</w:t>
        </w:r>
      </w:hyperlink>
      <w:r>
        <w:t>.</w:t>
      </w:r>
    </w:p>
    <w:p w:rsidR="008C1C6C" w:rsidRDefault="008C1C6C">
      <w:pPr>
        <w:pStyle w:val="AH5Sec"/>
      </w:pPr>
      <w:bookmarkStart w:id="139" w:name="_Toc511037395"/>
      <w:r w:rsidRPr="0008100E">
        <w:rPr>
          <w:rStyle w:val="CharSectNo"/>
        </w:rPr>
        <w:t>105</w:t>
      </w:r>
      <w:r>
        <w:tab/>
        <w:t>Good behaviour—agreement to attend court</w:t>
      </w:r>
      <w:bookmarkEnd w:id="139"/>
    </w:p>
    <w:p w:rsidR="008C1C6C" w:rsidRDefault="008C1C6C">
      <w:pPr>
        <w:pStyle w:val="Amainreturn"/>
      </w:pPr>
      <w:r>
        <w:t>A police officer or corrections officer may ask an offender to sign a voluntary agreement to appear before the sentencing court.</w:t>
      </w:r>
    </w:p>
    <w:p w:rsidR="008C1C6C" w:rsidRDefault="008C1C6C">
      <w:pPr>
        <w:pStyle w:val="AH5Sec"/>
      </w:pPr>
      <w:bookmarkStart w:id="140" w:name="_Toc511037396"/>
      <w:r w:rsidRPr="0008100E">
        <w:rPr>
          <w:rStyle w:val="CharSectNo"/>
        </w:rPr>
        <w:t>106</w:t>
      </w:r>
      <w:r>
        <w:tab/>
        <w:t>Good behaviour—summons to attend court</w:t>
      </w:r>
      <w:bookmarkEnd w:id="140"/>
    </w:p>
    <w:p w:rsidR="008C1C6C" w:rsidRDefault="008C1C6C">
      <w:pPr>
        <w:pStyle w:val="Amain"/>
      </w:pPr>
      <w:r>
        <w:tab/>
        <w:t>(1)</w:t>
      </w:r>
      <w:r>
        <w:tab/>
        <w:t>This section applies if information alleging that an offender has breached any of the offender’s good behaviour obligations is before the offender’s sentencing court.</w:t>
      </w:r>
    </w:p>
    <w:p w:rsidR="008C1C6C" w:rsidRDefault="008C1C6C">
      <w:pPr>
        <w:pStyle w:val="Amain"/>
      </w:pPr>
      <w:r>
        <w:tab/>
        <w:t>(2)</w:t>
      </w:r>
      <w:r>
        <w:tab/>
        <w:t>The sentencing court may issue a summons directing the offender to appear before the court to be dealt with under this part.</w:t>
      </w:r>
    </w:p>
    <w:p w:rsidR="008C1C6C" w:rsidRDefault="008C1C6C">
      <w:pPr>
        <w:pStyle w:val="Amain"/>
      </w:pPr>
      <w:r>
        <w:tab/>
        <w:t>(3)</w:t>
      </w:r>
      <w:r>
        <w:tab/>
        <w:t>The registrar of the sentencing court must ensure that a copy of the summons is given to each interested person for the good behaviour order.</w:t>
      </w:r>
    </w:p>
    <w:p w:rsidR="008C1C6C" w:rsidRDefault="008C1C6C">
      <w:pPr>
        <w:pStyle w:val="PageBreak"/>
      </w:pPr>
      <w:r>
        <w:br w:type="page"/>
      </w:r>
    </w:p>
    <w:p w:rsidR="008C1C6C" w:rsidRPr="0008100E" w:rsidRDefault="008C1C6C">
      <w:pPr>
        <w:pStyle w:val="AH2Part"/>
      </w:pPr>
      <w:bookmarkStart w:id="141" w:name="_Toc511037397"/>
      <w:r w:rsidRPr="0008100E">
        <w:rPr>
          <w:rStyle w:val="CharPartNo"/>
        </w:rPr>
        <w:t>Part 6.5</w:t>
      </w:r>
      <w:r>
        <w:rPr>
          <w:lang w:val="en-US"/>
        </w:rPr>
        <w:tab/>
      </w:r>
      <w:r w:rsidRPr="0008100E">
        <w:rPr>
          <w:rStyle w:val="CharPartText"/>
          <w:lang w:val="en-US"/>
        </w:rPr>
        <w:t>Good behaviour orders—breach</w:t>
      </w:r>
      <w:bookmarkEnd w:id="141"/>
    </w:p>
    <w:p w:rsidR="008C1C6C" w:rsidRDefault="008C1C6C">
      <w:pPr>
        <w:pStyle w:val="AH5Sec"/>
        <w:rPr>
          <w:lang w:val="en-US"/>
        </w:rPr>
      </w:pPr>
      <w:bookmarkStart w:id="142" w:name="_Toc511037398"/>
      <w:r w:rsidRPr="0008100E">
        <w:rPr>
          <w:rStyle w:val="CharSectNo"/>
        </w:rPr>
        <w:t>107</w:t>
      </w:r>
      <w:r>
        <w:rPr>
          <w:lang w:val="en-US"/>
        </w:rPr>
        <w:tab/>
      </w:r>
      <w:r>
        <w:t>Offence committed</w:t>
      </w:r>
      <w:r>
        <w:rPr>
          <w:lang w:val="en-US"/>
        </w:rPr>
        <w:t xml:space="preserve"> while under good behaviour order</w:t>
      </w:r>
      <w:bookmarkEnd w:id="142"/>
    </w:p>
    <w:p w:rsidR="008C1C6C" w:rsidRDefault="008C1C6C">
      <w:pPr>
        <w:pStyle w:val="Amain"/>
        <w:rPr>
          <w:lang w:val="en-US"/>
        </w:rPr>
      </w:pPr>
      <w:r>
        <w:rPr>
          <w:lang w:val="en-US"/>
        </w:rPr>
        <w:tab/>
        <w:t>(1)</w:t>
      </w:r>
      <w:r>
        <w:rPr>
          <w:lang w:val="en-US"/>
        </w:rPr>
        <w:tab/>
        <w:t>If the Supreme Court finds an offender guilty of an offence committed during the term of the offender’s good behaviour order, the court may deal with the offender under this part for breach of the</w:t>
      </w:r>
      <w:r>
        <w:t xml:space="preserve"> offender’s</w:t>
      </w:r>
      <w:r>
        <w:rPr>
          <w:lang w:val="en-US"/>
        </w:rPr>
        <w:t xml:space="preserve"> good behaviour obligations.</w:t>
      </w:r>
    </w:p>
    <w:p w:rsidR="008C1C6C" w:rsidRDefault="008C1C6C">
      <w:pPr>
        <w:pStyle w:val="Amain"/>
        <w:rPr>
          <w:lang w:val="en-US"/>
        </w:rPr>
      </w:pPr>
      <w:r>
        <w:rPr>
          <w:lang w:val="en-US"/>
        </w:rPr>
        <w:tab/>
        <w:t>(2)</w:t>
      </w:r>
      <w:r>
        <w:rPr>
          <w:lang w:val="en-US"/>
        </w:rPr>
        <w:tab/>
        <w:t>If the Magistrates Court finds an offender guilty of an offence committed during the term of the offender’s good behaviour order, and the order was made or changed by the Supreme Court, the Magistrates Court must, in addition to dealing with the offender for the offence, commit the offender to the Supreme Court to be deal</w:t>
      </w:r>
      <w:r w:rsidR="00AD493C">
        <w:rPr>
          <w:lang w:val="en-US"/>
        </w:rPr>
        <w:t>t</w:t>
      </w:r>
      <w:r>
        <w:rPr>
          <w:lang w:val="en-US"/>
        </w:rPr>
        <w:t xml:space="preserve"> with under this part for breach of the</w:t>
      </w:r>
      <w:r>
        <w:t xml:space="preserve"> offender’s</w:t>
      </w:r>
      <w:r>
        <w:rPr>
          <w:lang w:val="en-US"/>
        </w:rPr>
        <w:t xml:space="preserve"> good behaviour obligations.</w:t>
      </w:r>
    </w:p>
    <w:p w:rsidR="008C1C6C" w:rsidRDefault="008C1C6C">
      <w:pPr>
        <w:pStyle w:val="Amain"/>
        <w:keepNext/>
        <w:rPr>
          <w:lang w:val="en-US"/>
        </w:rPr>
      </w:pPr>
      <w:r>
        <w:rPr>
          <w:lang w:val="en-US"/>
        </w:rPr>
        <w:tab/>
        <w:t>(3)</w:t>
      </w:r>
      <w:r>
        <w:rPr>
          <w:lang w:val="en-US"/>
        </w:rPr>
        <w:tab/>
        <w:t xml:space="preserve">For subsection (2), a magistrate may remand the offender in custody until the offender can be brought before the Supreme Court. </w:t>
      </w:r>
    </w:p>
    <w:p w:rsidR="008C1C6C" w:rsidRDefault="008C1C6C">
      <w:pPr>
        <w:pStyle w:val="aNote"/>
        <w:rPr>
          <w:rFonts w:ascii="Times New (W1)" w:hAnsi="Times New (W1)"/>
        </w:rPr>
      </w:pPr>
      <w:r>
        <w:rPr>
          <w:rStyle w:val="charItals"/>
        </w:rPr>
        <w:t>Note</w:t>
      </w:r>
      <w:r>
        <w:rPr>
          <w:rStyle w:val="charItals"/>
        </w:rPr>
        <w:tab/>
      </w:r>
      <w:r w:rsidRPr="00A42B02">
        <w:t>For remanding or granting bail to the offender, see the</w:t>
      </w:r>
      <w:r>
        <w:rPr>
          <w:rFonts w:ascii="Times New (W1)" w:hAnsi="Times New (W1)"/>
        </w:rPr>
        <w:t xml:space="preserve"> </w:t>
      </w:r>
      <w:hyperlink r:id="rId107" w:tooltip="A1992-8" w:history="1">
        <w:r w:rsidR="00782F83" w:rsidRPr="00782F83">
          <w:rPr>
            <w:rStyle w:val="charCitHyperlinkItal"/>
          </w:rPr>
          <w:t>Bail Act 1992</w:t>
        </w:r>
      </w:hyperlink>
      <w:r>
        <w:rPr>
          <w:rFonts w:ascii="Times New (W1)" w:hAnsi="Times New (W1)"/>
        </w:rPr>
        <w:t>.</w:t>
      </w:r>
    </w:p>
    <w:p w:rsidR="008C1C6C" w:rsidRDefault="008C1C6C">
      <w:pPr>
        <w:pStyle w:val="AH5Sec"/>
        <w:rPr>
          <w:lang w:val="en-US"/>
        </w:rPr>
      </w:pPr>
      <w:bookmarkStart w:id="143" w:name="_Toc511037399"/>
      <w:r w:rsidRPr="0008100E">
        <w:rPr>
          <w:rStyle w:val="CharSectNo"/>
        </w:rPr>
        <w:t>108</w:t>
      </w:r>
      <w:r>
        <w:rPr>
          <w:lang w:val="en-US"/>
        </w:rPr>
        <w:tab/>
      </w:r>
      <w:r>
        <w:t>Court powers—</w:t>
      </w:r>
      <w:r>
        <w:rPr>
          <w:lang w:val="en-US"/>
        </w:rPr>
        <w:t>breach of good behaviour obligations</w:t>
      </w:r>
      <w:bookmarkEnd w:id="143"/>
    </w:p>
    <w:p w:rsidR="008C1C6C" w:rsidRDefault="008C1C6C">
      <w:pPr>
        <w:pStyle w:val="Amain"/>
        <w:rPr>
          <w:lang w:val="en-US"/>
        </w:rPr>
      </w:pPr>
      <w:r>
        <w:rPr>
          <w:lang w:val="en-US"/>
        </w:rPr>
        <w:tab/>
        <w:t>(1)</w:t>
      </w:r>
      <w:r>
        <w:rPr>
          <w:lang w:val="en-US"/>
        </w:rPr>
        <w:tab/>
        <w:t>This section applies if—</w:t>
      </w:r>
    </w:p>
    <w:p w:rsidR="008C1C6C" w:rsidRDefault="008C1C6C">
      <w:pPr>
        <w:pStyle w:val="Apara"/>
        <w:rPr>
          <w:lang w:val="en-US"/>
        </w:rPr>
      </w:pPr>
      <w:r>
        <w:rPr>
          <w:lang w:val="en-US"/>
        </w:rPr>
        <w:tab/>
        <w:t>(a)</w:t>
      </w:r>
      <w:r>
        <w:rPr>
          <w:lang w:val="en-US"/>
        </w:rPr>
        <w:tab/>
        <w:t>a court is satisfied an offender has breached any of the offender’s good behaviour obligations; and</w:t>
      </w:r>
    </w:p>
    <w:p w:rsidR="008C1C6C" w:rsidRDefault="008C1C6C">
      <w:pPr>
        <w:pStyle w:val="Apara"/>
        <w:rPr>
          <w:lang w:val="en-US"/>
        </w:rPr>
      </w:pPr>
      <w:r>
        <w:rPr>
          <w:lang w:val="en-US"/>
        </w:rPr>
        <w:tab/>
        <w:t>(b)</w:t>
      </w:r>
      <w:r>
        <w:rPr>
          <w:lang w:val="en-US"/>
        </w:rPr>
        <w:tab/>
        <w:t>section 110 (Cancellation of good behaviour order with suspended sentence order) does not apply to the offender’s good behaviour order.</w:t>
      </w:r>
    </w:p>
    <w:p w:rsidR="008C1C6C" w:rsidRDefault="008C1C6C">
      <w:pPr>
        <w:pStyle w:val="Amain"/>
        <w:keepNext/>
        <w:rPr>
          <w:lang w:val="en-US"/>
        </w:rPr>
      </w:pPr>
      <w:r>
        <w:rPr>
          <w:lang w:val="en-US"/>
        </w:rPr>
        <w:tab/>
        <w:t>(2)</w:t>
      </w:r>
      <w:r>
        <w:rPr>
          <w:lang w:val="en-US"/>
        </w:rPr>
        <w:tab/>
        <w:t xml:space="preserve">The court may </w:t>
      </w:r>
      <w:r>
        <w:t>do 1 or more of the following:</w:t>
      </w:r>
    </w:p>
    <w:p w:rsidR="008C1C6C" w:rsidRDefault="008C1C6C">
      <w:pPr>
        <w:pStyle w:val="Apara"/>
        <w:rPr>
          <w:lang w:val="en-US"/>
        </w:rPr>
      </w:pPr>
      <w:r>
        <w:rPr>
          <w:lang w:val="en-US"/>
        </w:rPr>
        <w:tab/>
        <w:t>(a)</w:t>
      </w:r>
      <w:r>
        <w:rPr>
          <w:lang w:val="en-US"/>
        </w:rPr>
        <w:tab/>
        <w:t>take no further action;</w:t>
      </w:r>
    </w:p>
    <w:p w:rsidR="008C1C6C" w:rsidRDefault="008C1C6C">
      <w:pPr>
        <w:pStyle w:val="Apara"/>
      </w:pPr>
      <w:r>
        <w:tab/>
        <w:t>(b)</w:t>
      </w:r>
      <w:r>
        <w:tab/>
        <w:t>give the offender a warning about the need to comply with the offender’s good behaviour obligations;</w:t>
      </w:r>
    </w:p>
    <w:p w:rsidR="008C1C6C" w:rsidRDefault="008C1C6C">
      <w:pPr>
        <w:pStyle w:val="Apara"/>
      </w:pPr>
      <w:r>
        <w:tab/>
        <w:t>(c)</w:t>
      </w:r>
      <w:r>
        <w:tab/>
        <w:t xml:space="preserve">give the </w:t>
      </w:r>
      <w:r w:rsidR="00F53D37">
        <w:t>director</w:t>
      </w:r>
      <w:r w:rsidR="00F53D37">
        <w:noBreakHyphen/>
        <w:t>general</w:t>
      </w:r>
      <w:r>
        <w:t xml:space="preserve"> directions about the offender’s supervision;</w:t>
      </w:r>
    </w:p>
    <w:p w:rsidR="008C1C6C" w:rsidRDefault="008C1C6C">
      <w:pPr>
        <w:pStyle w:val="Apara"/>
      </w:pPr>
      <w:r>
        <w:tab/>
        <w:t>(d)</w:t>
      </w:r>
      <w:r>
        <w:tab/>
        <w:t xml:space="preserve">amend the good behaviour order; </w:t>
      </w:r>
    </w:p>
    <w:p w:rsidR="008C1C6C" w:rsidRDefault="008C1C6C">
      <w:pPr>
        <w:pStyle w:val="Apara"/>
        <w:rPr>
          <w:lang w:val="en-US"/>
        </w:rPr>
      </w:pPr>
      <w:r>
        <w:rPr>
          <w:lang w:val="en-US"/>
        </w:rPr>
        <w:tab/>
        <w:t>(e)</w:t>
      </w:r>
      <w:r>
        <w:rPr>
          <w:lang w:val="en-US"/>
        </w:rPr>
        <w:tab/>
        <w:t>if the offender has given security under the order—</w:t>
      </w:r>
    </w:p>
    <w:p w:rsidR="008C1C6C" w:rsidRDefault="008C1C6C">
      <w:pPr>
        <w:pStyle w:val="Asubpara"/>
        <w:rPr>
          <w:lang w:val="en-US"/>
        </w:rPr>
      </w:pPr>
      <w:r>
        <w:rPr>
          <w:lang w:val="en-US"/>
        </w:rPr>
        <w:tab/>
        <w:t>(i)</w:t>
      </w:r>
      <w:r>
        <w:rPr>
          <w:lang w:val="en-US"/>
        </w:rPr>
        <w:tab/>
        <w:t>order payment of the security to be enforced; and</w:t>
      </w:r>
    </w:p>
    <w:p w:rsidR="008C1C6C" w:rsidRDefault="008C1C6C">
      <w:pPr>
        <w:pStyle w:val="Asubpara"/>
        <w:rPr>
          <w:lang w:val="en-US"/>
        </w:rPr>
      </w:pPr>
      <w:r>
        <w:rPr>
          <w:lang w:val="en-US"/>
        </w:rPr>
        <w:tab/>
        <w:t>(ii)</w:t>
      </w:r>
      <w:r>
        <w:rPr>
          <w:lang w:val="en-US"/>
        </w:rPr>
        <w:tab/>
        <w:t xml:space="preserve">order the good behaviour order to be cancelled on payment of the security (if the </w:t>
      </w:r>
      <w:r>
        <w:t>term</w:t>
      </w:r>
      <w:r>
        <w:rPr>
          <w:lang w:val="en-US"/>
        </w:rPr>
        <w:t xml:space="preserve"> of the order has not already ended);</w:t>
      </w:r>
    </w:p>
    <w:p w:rsidR="008C1C6C" w:rsidRDefault="008C1C6C">
      <w:pPr>
        <w:pStyle w:val="Apara"/>
        <w:rPr>
          <w:lang w:val="en-US"/>
        </w:rPr>
      </w:pPr>
      <w:r>
        <w:rPr>
          <w:lang w:val="en-US"/>
        </w:rPr>
        <w:tab/>
        <w:t>(f)</w:t>
      </w:r>
      <w:r>
        <w:rPr>
          <w:lang w:val="en-US"/>
        </w:rPr>
        <w:tab/>
        <w:t>cancel the order.</w:t>
      </w:r>
    </w:p>
    <w:p w:rsidR="008C1C6C" w:rsidRDefault="008C1C6C">
      <w:pPr>
        <w:pStyle w:val="aExamHdgss"/>
        <w:rPr>
          <w:lang w:val="en-US"/>
        </w:rPr>
      </w:pPr>
      <w:r>
        <w:rPr>
          <w:lang w:val="en-US"/>
        </w:rPr>
        <w:t>Examples for par (d)</w:t>
      </w:r>
    </w:p>
    <w:p w:rsidR="008C1C6C" w:rsidRDefault="008C1C6C">
      <w:pPr>
        <w:pStyle w:val="aExamss"/>
        <w:keepNext/>
      </w:pPr>
      <w:r>
        <w:t>impose or amend an additional condition of the order, or amend the term of the order</w:t>
      </w:r>
    </w:p>
    <w:p w:rsidR="008C1C6C" w:rsidRDefault="008C1C6C">
      <w:pPr>
        <w:pStyle w:val="aNote"/>
      </w:pPr>
      <w:r>
        <w:rPr>
          <w:rStyle w:val="charItals"/>
        </w:rPr>
        <w:t>Note</w:t>
      </w:r>
      <w:r>
        <w:tab/>
        <w:t xml:space="preserve">An example is part of the Act, is not exhaustive and may extend, but does not limit, the meaning of the provision in which it appears (see </w:t>
      </w:r>
      <w:hyperlink r:id="rId108" w:tooltip="A2001-14" w:history="1">
        <w:r w:rsidR="00782F83" w:rsidRPr="00782F83">
          <w:rPr>
            <w:rStyle w:val="charCitHyperlinkAbbrev"/>
          </w:rPr>
          <w:t>Legislation Act</w:t>
        </w:r>
      </w:hyperlink>
      <w:r>
        <w:t>, s 126 and s 132).</w:t>
      </w:r>
    </w:p>
    <w:p w:rsidR="008C1C6C" w:rsidRDefault="008C1C6C">
      <w:pPr>
        <w:pStyle w:val="Amain"/>
        <w:rPr>
          <w:lang w:val="en-US"/>
        </w:rPr>
      </w:pPr>
      <w:r>
        <w:rPr>
          <w:lang w:val="en-US"/>
        </w:rPr>
        <w:tab/>
        <w:t>(3)</w:t>
      </w:r>
      <w:r>
        <w:rPr>
          <w:lang w:val="en-US"/>
        </w:rPr>
        <w:tab/>
        <w:t>If the court cancels the good behaviour order, the court must—</w:t>
      </w:r>
    </w:p>
    <w:p w:rsidR="008C1C6C" w:rsidRDefault="008C1C6C">
      <w:pPr>
        <w:pStyle w:val="Apara"/>
        <w:rPr>
          <w:lang w:val="en-US"/>
        </w:rPr>
      </w:pPr>
      <w:r>
        <w:rPr>
          <w:lang w:val="en-US"/>
        </w:rPr>
        <w:tab/>
        <w:t>(a)</w:t>
      </w:r>
      <w:r>
        <w:rPr>
          <w:lang w:val="en-US"/>
        </w:rPr>
        <w:tab/>
        <w:t>if section 109 applies to the offender’s good behaviour order—deal with the offender under that section; or</w:t>
      </w:r>
    </w:p>
    <w:p w:rsidR="008C1C6C" w:rsidRDefault="008C1C6C">
      <w:pPr>
        <w:pStyle w:val="Apara"/>
        <w:rPr>
          <w:lang w:val="en-US"/>
        </w:rPr>
      </w:pPr>
      <w:r>
        <w:rPr>
          <w:lang w:val="en-US"/>
        </w:rPr>
        <w:tab/>
        <w:t>(b)</w:t>
      </w:r>
      <w:r>
        <w:rPr>
          <w:lang w:val="en-US"/>
        </w:rPr>
        <w:tab/>
        <w:t xml:space="preserve">in any other case—re-sentence the offender for the offence for which the good behaviour order was made (the </w:t>
      </w:r>
      <w:r>
        <w:rPr>
          <w:rStyle w:val="charBoldItals"/>
        </w:rPr>
        <w:t>relevant offence</w:t>
      </w:r>
      <w:r>
        <w:rPr>
          <w:lang w:val="en-US"/>
        </w:rPr>
        <w:t>).</w:t>
      </w:r>
    </w:p>
    <w:p w:rsidR="008C1C6C" w:rsidRDefault="008C1C6C">
      <w:pPr>
        <w:pStyle w:val="Amain"/>
        <w:rPr>
          <w:lang w:val="en-US"/>
        </w:rPr>
      </w:pPr>
      <w:r>
        <w:rPr>
          <w:lang w:val="en-US"/>
        </w:rPr>
        <w:tab/>
        <w:t>(4)</w:t>
      </w:r>
      <w:r>
        <w:rPr>
          <w:lang w:val="en-US"/>
        </w:rPr>
        <w:tab/>
        <w:t>T</w:t>
      </w:r>
      <w:r>
        <w:t xml:space="preserve">he </w:t>
      </w:r>
      <w:hyperlink r:id="rId109" w:tooltip="A2005-58" w:history="1">
        <w:r w:rsidR="00782F83" w:rsidRPr="00782F83">
          <w:rPr>
            <w:rStyle w:val="charCitHyperlinkItal"/>
          </w:rPr>
          <w:t>Crimes (Sentencing) Act 2005</w:t>
        </w:r>
      </w:hyperlink>
      <w:r>
        <w:rPr>
          <w:lang w:val="en-US"/>
        </w:rPr>
        <w:t xml:space="preserve"> applies to the re-sentencing in the same way that it applies to the sentencing of an offender on a conviction for the relevant offence.</w:t>
      </w:r>
    </w:p>
    <w:p w:rsidR="008C1C6C" w:rsidRDefault="008C1C6C">
      <w:pPr>
        <w:pStyle w:val="Amain"/>
        <w:rPr>
          <w:lang w:val="en-US"/>
        </w:rPr>
      </w:pPr>
      <w:r>
        <w:rPr>
          <w:lang w:val="en-US"/>
        </w:rPr>
        <w:tab/>
        <w:t>(5)</w:t>
      </w:r>
      <w:r>
        <w:rPr>
          <w:lang w:val="en-US"/>
        </w:rPr>
        <w:tab/>
        <w:t xml:space="preserve">The court’s powers under this section are subject to </w:t>
      </w:r>
      <w:r>
        <w:t>section 113 (Good behaviour orders—l</w:t>
      </w:r>
      <w:r>
        <w:rPr>
          <w:lang w:val="en-US"/>
        </w:rPr>
        <w:t>imitations on amendment or discharge</w:t>
      </w:r>
      <w:r>
        <w:t>).</w:t>
      </w:r>
    </w:p>
    <w:p w:rsidR="008C1C6C" w:rsidRDefault="008C1C6C">
      <w:pPr>
        <w:pStyle w:val="Amain"/>
        <w:rPr>
          <w:lang w:val="en-US"/>
        </w:rPr>
      </w:pPr>
      <w:r>
        <w:rPr>
          <w:lang w:val="en-US"/>
        </w:rPr>
        <w:tab/>
        <w:t>(6)</w:t>
      </w:r>
      <w:r>
        <w:rPr>
          <w:lang w:val="en-US"/>
        </w:rPr>
        <w:tab/>
        <w:t>To remove any doubt, an offender re-sentenced by a court under this section has the same right of appeal as the offender would have had if sentenced by the court on being convicted of the relevant offence.</w:t>
      </w:r>
    </w:p>
    <w:p w:rsidR="008C1C6C" w:rsidRDefault="008C1C6C">
      <w:pPr>
        <w:pStyle w:val="AH5Sec"/>
        <w:rPr>
          <w:lang w:val="en-US"/>
        </w:rPr>
      </w:pPr>
      <w:bookmarkStart w:id="144" w:name="_Toc511037400"/>
      <w:r w:rsidRPr="0008100E">
        <w:rPr>
          <w:rStyle w:val="CharSectNo"/>
        </w:rPr>
        <w:t>109</w:t>
      </w:r>
      <w:r>
        <w:rPr>
          <w:lang w:val="en-US"/>
        </w:rPr>
        <w:tab/>
      </w:r>
      <w:r>
        <w:t>Cancellation of good behaviour order made as non</w:t>
      </w:r>
      <w:r>
        <w:noBreakHyphen/>
        <w:t>conviction order</w:t>
      </w:r>
      <w:bookmarkEnd w:id="144"/>
    </w:p>
    <w:p w:rsidR="008C1C6C" w:rsidRDefault="008C1C6C">
      <w:pPr>
        <w:pStyle w:val="Amain"/>
        <w:rPr>
          <w:lang w:val="en-US"/>
        </w:rPr>
      </w:pPr>
      <w:r>
        <w:rPr>
          <w:lang w:val="en-US"/>
        </w:rPr>
        <w:tab/>
        <w:t>(1)</w:t>
      </w:r>
      <w:r>
        <w:rPr>
          <w:lang w:val="en-US"/>
        </w:rPr>
        <w:tab/>
        <w:t>This section applies if—</w:t>
      </w:r>
    </w:p>
    <w:p w:rsidR="008C1C6C" w:rsidRDefault="008C1C6C">
      <w:pPr>
        <w:pStyle w:val="Apara"/>
        <w:rPr>
          <w:lang w:val="en-US"/>
        </w:rPr>
      </w:pPr>
      <w:r>
        <w:rPr>
          <w:lang w:val="en-US"/>
        </w:rPr>
        <w:tab/>
        <w:t>(a)</w:t>
      </w:r>
      <w:r>
        <w:rPr>
          <w:lang w:val="en-US"/>
        </w:rPr>
        <w:tab/>
        <w:t xml:space="preserve">an offender’s good behaviour order was made under the </w:t>
      </w:r>
      <w:hyperlink r:id="rId110" w:tooltip="A2005-58" w:history="1">
        <w:r w:rsidR="00782F83" w:rsidRPr="00782F83">
          <w:rPr>
            <w:rStyle w:val="charCitHyperlinkItal"/>
          </w:rPr>
          <w:t>Crimes (Sentencing) Act 2005</w:t>
        </w:r>
      </w:hyperlink>
      <w:r>
        <w:rPr>
          <w:lang w:val="en-US"/>
        </w:rPr>
        <w:t>, section 17 (2) (b) (Non</w:t>
      </w:r>
      <w:r>
        <w:rPr>
          <w:lang w:val="en-US"/>
        </w:rPr>
        <w:noBreakHyphen/>
        <w:t>conviction orders—general); and</w:t>
      </w:r>
    </w:p>
    <w:p w:rsidR="008C1C6C" w:rsidRDefault="008C1C6C">
      <w:pPr>
        <w:pStyle w:val="Apara"/>
        <w:rPr>
          <w:lang w:val="en-US"/>
        </w:rPr>
      </w:pPr>
      <w:r>
        <w:rPr>
          <w:lang w:val="en-US"/>
        </w:rPr>
        <w:tab/>
        <w:t>(b)</w:t>
      </w:r>
      <w:r>
        <w:rPr>
          <w:lang w:val="en-US"/>
        </w:rPr>
        <w:tab/>
        <w:t>a court cancels the order under section 108.</w:t>
      </w:r>
    </w:p>
    <w:p w:rsidR="008C1C6C" w:rsidRDefault="008C1C6C">
      <w:pPr>
        <w:pStyle w:val="Amain"/>
        <w:rPr>
          <w:lang w:val="en-US"/>
        </w:rPr>
      </w:pPr>
      <w:r>
        <w:rPr>
          <w:lang w:val="en-US"/>
        </w:rPr>
        <w:tab/>
        <w:t>(2)</w:t>
      </w:r>
      <w:r>
        <w:rPr>
          <w:lang w:val="en-US"/>
        </w:rPr>
        <w:tab/>
        <w:t>The court must—</w:t>
      </w:r>
    </w:p>
    <w:p w:rsidR="008C1C6C" w:rsidRDefault="008C1C6C">
      <w:pPr>
        <w:pStyle w:val="Apara"/>
        <w:rPr>
          <w:lang w:val="en-US"/>
        </w:rPr>
      </w:pPr>
      <w:r>
        <w:rPr>
          <w:lang w:val="en-US"/>
        </w:rPr>
        <w:tab/>
        <w:t>(a)</w:t>
      </w:r>
      <w:r>
        <w:rPr>
          <w:lang w:val="en-US"/>
        </w:rPr>
        <w:tab/>
        <w:t>convict the offender of the offence for which the good behaviour order was made; and</w:t>
      </w:r>
    </w:p>
    <w:p w:rsidR="008C1C6C" w:rsidRDefault="008C1C6C">
      <w:pPr>
        <w:pStyle w:val="Apara"/>
        <w:rPr>
          <w:lang w:val="en-US"/>
        </w:rPr>
      </w:pPr>
      <w:r>
        <w:rPr>
          <w:lang w:val="en-US"/>
        </w:rPr>
        <w:tab/>
        <w:t>(b)</w:t>
      </w:r>
      <w:r>
        <w:rPr>
          <w:lang w:val="en-US"/>
        </w:rPr>
        <w:tab/>
        <w:t>sentence the offender for the offence</w:t>
      </w:r>
      <w:r>
        <w:t>.</w:t>
      </w:r>
    </w:p>
    <w:p w:rsidR="008C1C6C" w:rsidRDefault="008C1C6C">
      <w:pPr>
        <w:pStyle w:val="Amain"/>
        <w:rPr>
          <w:lang w:val="en-US"/>
        </w:rPr>
      </w:pPr>
      <w:r>
        <w:rPr>
          <w:lang w:val="en-US"/>
        </w:rPr>
        <w:tab/>
        <w:t>(3)</w:t>
      </w:r>
      <w:r>
        <w:rPr>
          <w:lang w:val="en-US"/>
        </w:rPr>
        <w:tab/>
        <w:t>T</w:t>
      </w:r>
      <w:r>
        <w:t xml:space="preserve">he </w:t>
      </w:r>
      <w:hyperlink r:id="rId111" w:tooltip="A2005-58" w:history="1">
        <w:r w:rsidR="00782F83" w:rsidRPr="00782F83">
          <w:rPr>
            <w:rStyle w:val="charCitHyperlinkItal"/>
          </w:rPr>
          <w:t>Crimes (Sentencing) Act 2005</w:t>
        </w:r>
      </w:hyperlink>
      <w:r>
        <w:rPr>
          <w:lang w:val="en-US"/>
        </w:rPr>
        <w:t xml:space="preserve"> applies to the sentencing in the same way that it applies to the sentencing of an offender on conviction for the offence.</w:t>
      </w:r>
    </w:p>
    <w:p w:rsidR="008C1C6C" w:rsidRDefault="008C1C6C">
      <w:pPr>
        <w:pStyle w:val="AH5Sec"/>
        <w:rPr>
          <w:lang w:val="en-US"/>
        </w:rPr>
      </w:pPr>
      <w:bookmarkStart w:id="145" w:name="_Toc511037401"/>
      <w:r w:rsidRPr="0008100E">
        <w:rPr>
          <w:rStyle w:val="CharSectNo"/>
        </w:rPr>
        <w:t>110</w:t>
      </w:r>
      <w:r>
        <w:rPr>
          <w:lang w:val="en-US"/>
        </w:rPr>
        <w:tab/>
      </w:r>
      <w:r>
        <w:t xml:space="preserve">Cancellation of good behaviour order with </w:t>
      </w:r>
      <w:r>
        <w:rPr>
          <w:lang w:val="en-US"/>
        </w:rPr>
        <w:t>suspended sentence order</w:t>
      </w:r>
      <w:bookmarkEnd w:id="145"/>
    </w:p>
    <w:p w:rsidR="008C1C6C" w:rsidRDefault="008C1C6C">
      <w:pPr>
        <w:pStyle w:val="Amain"/>
        <w:rPr>
          <w:lang w:val="en-US"/>
        </w:rPr>
      </w:pPr>
      <w:r>
        <w:rPr>
          <w:lang w:val="en-US"/>
        </w:rPr>
        <w:tab/>
        <w:t>(1)</w:t>
      </w:r>
      <w:r>
        <w:rPr>
          <w:lang w:val="en-US"/>
        </w:rPr>
        <w:tab/>
        <w:t>This section applies if—</w:t>
      </w:r>
    </w:p>
    <w:p w:rsidR="008C1C6C" w:rsidRDefault="008C1C6C">
      <w:pPr>
        <w:pStyle w:val="Apara"/>
        <w:rPr>
          <w:lang w:val="en-US"/>
        </w:rPr>
      </w:pPr>
      <w:r>
        <w:rPr>
          <w:lang w:val="en-US"/>
        </w:rPr>
        <w:tab/>
        <w:t>(a)</w:t>
      </w:r>
      <w:r>
        <w:rPr>
          <w:lang w:val="en-US"/>
        </w:rPr>
        <w:tab/>
        <w:t xml:space="preserve">an offender’s good behaviour order was made under the </w:t>
      </w:r>
      <w:hyperlink r:id="rId112" w:tooltip="A2005-58" w:history="1">
        <w:r w:rsidR="00782F83" w:rsidRPr="00782F83">
          <w:rPr>
            <w:rStyle w:val="charCitHyperlinkItal"/>
          </w:rPr>
          <w:t>Crimes (Sentencing) Act 2005</w:t>
        </w:r>
      </w:hyperlink>
      <w:r>
        <w:rPr>
          <w:lang w:val="en-US"/>
        </w:rPr>
        <w:t>, section 12 (3) (Suspended sentences) on the offender’s conviction for an offence; and</w:t>
      </w:r>
    </w:p>
    <w:p w:rsidR="008C1C6C" w:rsidRDefault="008C1C6C">
      <w:pPr>
        <w:pStyle w:val="Apara"/>
        <w:rPr>
          <w:lang w:val="en-US"/>
        </w:rPr>
      </w:pPr>
      <w:r>
        <w:rPr>
          <w:lang w:val="en-US"/>
        </w:rPr>
        <w:tab/>
        <w:t>(b)</w:t>
      </w:r>
      <w:r>
        <w:rPr>
          <w:lang w:val="en-US"/>
        </w:rPr>
        <w:tab/>
        <w:t>a court is satisfied the offender has breached any of the offender’s good behaviour obligations.</w:t>
      </w:r>
    </w:p>
    <w:p w:rsidR="008C1C6C" w:rsidRDefault="008C1C6C">
      <w:pPr>
        <w:pStyle w:val="Amain"/>
        <w:rPr>
          <w:lang w:val="en-US"/>
        </w:rPr>
      </w:pPr>
      <w:r>
        <w:rPr>
          <w:lang w:val="en-US"/>
        </w:rPr>
        <w:tab/>
        <w:t>(2)</w:t>
      </w:r>
      <w:r>
        <w:rPr>
          <w:lang w:val="en-US"/>
        </w:rPr>
        <w:tab/>
        <w:t>The court must cancel the good behaviour order and either—</w:t>
      </w:r>
    </w:p>
    <w:p w:rsidR="008C1C6C" w:rsidRDefault="008C1C6C">
      <w:pPr>
        <w:pStyle w:val="Apara"/>
        <w:rPr>
          <w:lang w:val="en-US"/>
        </w:rPr>
      </w:pPr>
      <w:r>
        <w:rPr>
          <w:lang w:val="en-US"/>
        </w:rPr>
        <w:tab/>
        <w:t>(a)</w:t>
      </w:r>
      <w:r>
        <w:rPr>
          <w:lang w:val="en-US"/>
        </w:rPr>
        <w:tab/>
        <w:t>impose the suspended sentence imposed for the offence; or</w:t>
      </w:r>
    </w:p>
    <w:p w:rsidR="008C1C6C" w:rsidRDefault="008C1C6C">
      <w:pPr>
        <w:pStyle w:val="Apara"/>
        <w:rPr>
          <w:lang w:val="en-US"/>
        </w:rPr>
      </w:pPr>
      <w:r>
        <w:rPr>
          <w:lang w:val="en-US"/>
        </w:rPr>
        <w:tab/>
        <w:t>(b)</w:t>
      </w:r>
      <w:r>
        <w:rPr>
          <w:lang w:val="en-US"/>
        </w:rPr>
        <w:tab/>
        <w:t>re-sentence the offender for the offence.</w:t>
      </w:r>
    </w:p>
    <w:p w:rsidR="008C1C6C" w:rsidRDefault="008C1C6C" w:rsidP="00F737B4">
      <w:pPr>
        <w:pStyle w:val="Amain"/>
        <w:keepNext/>
        <w:rPr>
          <w:lang w:val="en-US"/>
        </w:rPr>
      </w:pPr>
      <w:r>
        <w:rPr>
          <w:lang w:val="en-US"/>
        </w:rPr>
        <w:tab/>
        <w:t>(3)</w:t>
      </w:r>
      <w:r>
        <w:rPr>
          <w:lang w:val="en-US"/>
        </w:rPr>
        <w:tab/>
        <w:t>If the offender has given security under the good behaviour order, the court may also—</w:t>
      </w:r>
    </w:p>
    <w:p w:rsidR="008C1C6C" w:rsidRDefault="008C1C6C">
      <w:pPr>
        <w:pStyle w:val="Apara"/>
        <w:rPr>
          <w:lang w:val="en-US"/>
        </w:rPr>
      </w:pPr>
      <w:r>
        <w:rPr>
          <w:lang w:val="en-US"/>
        </w:rPr>
        <w:tab/>
        <w:t>(a)</w:t>
      </w:r>
      <w:r>
        <w:rPr>
          <w:lang w:val="en-US"/>
        </w:rPr>
        <w:tab/>
        <w:t>order payment of the security to be enforced; and</w:t>
      </w:r>
    </w:p>
    <w:p w:rsidR="008C1C6C" w:rsidRDefault="008C1C6C">
      <w:pPr>
        <w:pStyle w:val="Apara"/>
        <w:rPr>
          <w:lang w:val="en-US"/>
        </w:rPr>
      </w:pPr>
      <w:r>
        <w:rPr>
          <w:lang w:val="en-US"/>
        </w:rPr>
        <w:tab/>
        <w:t>(b)</w:t>
      </w:r>
      <w:r>
        <w:rPr>
          <w:lang w:val="en-US"/>
        </w:rPr>
        <w:tab/>
        <w:t>order the good behaviour order to be cancelled on payment of the security (if the term of the order has not already ended).</w:t>
      </w:r>
    </w:p>
    <w:p w:rsidR="008C1C6C" w:rsidRDefault="008C1C6C">
      <w:pPr>
        <w:pStyle w:val="Amain"/>
        <w:rPr>
          <w:lang w:val="en-US"/>
        </w:rPr>
      </w:pPr>
      <w:r>
        <w:rPr>
          <w:lang w:val="en-US"/>
        </w:rPr>
        <w:tab/>
        <w:t>(4)</w:t>
      </w:r>
      <w:r>
        <w:rPr>
          <w:lang w:val="en-US"/>
        </w:rPr>
        <w:tab/>
        <w:t>T</w:t>
      </w:r>
      <w:r>
        <w:t xml:space="preserve">he </w:t>
      </w:r>
      <w:hyperlink r:id="rId113" w:tooltip="A2005-58" w:history="1">
        <w:r w:rsidR="00782F83" w:rsidRPr="00782F83">
          <w:rPr>
            <w:rStyle w:val="charCitHyperlinkItal"/>
          </w:rPr>
          <w:t>Crimes (Sentencing) Act 2005</w:t>
        </w:r>
      </w:hyperlink>
      <w:r>
        <w:rPr>
          <w:lang w:val="en-US"/>
        </w:rPr>
        <w:t xml:space="preserve"> applies to the re-sentencing in the same way that it applies to the sentencing of an offender on conviction for the offence.</w:t>
      </w:r>
    </w:p>
    <w:p w:rsidR="008C1C6C" w:rsidRDefault="008C1C6C">
      <w:pPr>
        <w:keepNext/>
        <w:autoSpaceDE w:val="0"/>
        <w:autoSpaceDN w:val="0"/>
        <w:adjustRightInd w:val="0"/>
        <w:spacing w:before="80" w:after="60"/>
        <w:ind w:left="1100"/>
        <w:rPr>
          <w:rFonts w:ascii="Arial" w:hAnsi="Arial" w:cs="Arial"/>
          <w:b/>
          <w:bCs/>
          <w:sz w:val="18"/>
          <w:szCs w:val="18"/>
          <w:lang w:val="en-US"/>
        </w:rPr>
      </w:pPr>
      <w:r>
        <w:rPr>
          <w:rFonts w:ascii="Arial" w:hAnsi="Arial" w:cs="Arial"/>
          <w:b/>
          <w:bCs/>
          <w:sz w:val="18"/>
          <w:szCs w:val="18"/>
          <w:lang w:val="en-US"/>
        </w:rPr>
        <w:t>Example</w:t>
      </w:r>
    </w:p>
    <w:p w:rsidR="008C1C6C" w:rsidRDefault="008C1C6C">
      <w:pPr>
        <w:autoSpaceDE w:val="0"/>
        <w:autoSpaceDN w:val="0"/>
        <w:adjustRightInd w:val="0"/>
        <w:spacing w:after="60"/>
        <w:ind w:left="1100"/>
        <w:jc w:val="both"/>
        <w:rPr>
          <w:sz w:val="20"/>
          <w:lang w:val="en-US"/>
        </w:rPr>
      </w:pPr>
      <w:r>
        <w:rPr>
          <w:sz w:val="20"/>
          <w:lang w:val="en-US"/>
        </w:rPr>
        <w:t xml:space="preserve">The </w:t>
      </w:r>
      <w:smartTag w:uri="urn:schemas-microsoft-com:office:smarttags" w:element="Street">
        <w:smartTag w:uri="urn:schemas-microsoft-com:office:smarttags" w:element="address">
          <w:r>
            <w:rPr>
              <w:sz w:val="20"/>
              <w:lang w:val="en-US"/>
            </w:rPr>
            <w:t>Magistrates Court</w:t>
          </w:r>
        </w:smartTag>
      </w:smartTag>
      <w:r>
        <w:rPr>
          <w:sz w:val="20"/>
          <w:lang w:val="en-US"/>
        </w:rPr>
        <w:t xml:space="preserve"> convicted Desmond of an offence.  The court sentenced Desmond to imprisonment for 6 months for the offence and made a suspended sentence order for the entire sentence of imprisonment.  The court also made a good behaviour order for the 6-month period.  Desmond breaches the order.  In re-sentencing Desmond, the court may impose a sentence of imprisonment to be served by </w:t>
      </w:r>
      <w:r w:rsidR="00AC0B7F" w:rsidRPr="00F00DD2">
        <w:rPr>
          <w:sz w:val="20"/>
        </w:rPr>
        <w:t>intensive correction</w:t>
      </w:r>
      <w:r>
        <w:rPr>
          <w:sz w:val="20"/>
          <w:lang w:val="en-US"/>
        </w:rPr>
        <w:t>.</w:t>
      </w:r>
    </w:p>
    <w:p w:rsidR="008C1C6C" w:rsidRDefault="008C1C6C">
      <w:pPr>
        <w:autoSpaceDE w:val="0"/>
        <w:autoSpaceDN w:val="0"/>
        <w:adjustRightInd w:val="0"/>
        <w:spacing w:before="80" w:after="60"/>
        <w:ind w:left="1900" w:hanging="800"/>
        <w:jc w:val="both"/>
        <w:rPr>
          <w:sz w:val="20"/>
          <w:lang w:val="en-US"/>
        </w:rPr>
      </w:pPr>
      <w:r w:rsidRPr="00782F83">
        <w:rPr>
          <w:rStyle w:val="charItals"/>
          <w:sz w:val="20"/>
        </w:rPr>
        <w:t>Note</w:t>
      </w:r>
      <w:r>
        <w:rPr>
          <w:sz w:val="20"/>
          <w:lang w:val="en-US"/>
        </w:rPr>
        <w:tab/>
        <w:t xml:space="preserve">An example is part of the Act, is not exhaustive and may extend, but does not limit, the meaning of the provision in which it appears (see </w:t>
      </w:r>
      <w:hyperlink r:id="rId114" w:tooltip="A2001-14" w:history="1">
        <w:r w:rsidR="00782F83" w:rsidRPr="00782F83">
          <w:rPr>
            <w:rStyle w:val="charCitHyperlinkAbbrev"/>
          </w:rPr>
          <w:t>Legislation Act</w:t>
        </w:r>
      </w:hyperlink>
      <w:r>
        <w:rPr>
          <w:sz w:val="20"/>
          <w:lang w:val="en-US"/>
        </w:rPr>
        <w:t>, s 126 and s 132).</w:t>
      </w:r>
    </w:p>
    <w:p w:rsidR="008C1C6C" w:rsidRDefault="008C1C6C">
      <w:pPr>
        <w:pStyle w:val="Amain"/>
        <w:rPr>
          <w:lang w:val="en-US"/>
        </w:rPr>
      </w:pPr>
      <w:r>
        <w:rPr>
          <w:lang w:val="en-US"/>
        </w:rPr>
        <w:tab/>
        <w:t>(5)</w:t>
      </w:r>
      <w:r>
        <w:rPr>
          <w:lang w:val="en-US"/>
        </w:rPr>
        <w:tab/>
        <w:t>To remove any doubt, an offender re-sentenced by a court under this section has the same right of appeal as the offender would have had if sentenced by the court on being convicted of the offence.</w:t>
      </w:r>
    </w:p>
    <w:p w:rsidR="008C1C6C" w:rsidRDefault="008C1C6C">
      <w:pPr>
        <w:pStyle w:val="AH5Sec"/>
        <w:rPr>
          <w:lang w:val="en-US"/>
        </w:rPr>
      </w:pPr>
      <w:bookmarkStart w:id="146" w:name="_Toc511037402"/>
      <w:r w:rsidRPr="0008100E">
        <w:rPr>
          <w:rStyle w:val="CharSectNo"/>
        </w:rPr>
        <w:t>111</w:t>
      </w:r>
      <w:r>
        <w:rPr>
          <w:lang w:val="en-US"/>
        </w:rPr>
        <w:tab/>
      </w:r>
      <w:r>
        <w:t>Enforcing security under good behaviour order</w:t>
      </w:r>
      <w:bookmarkEnd w:id="146"/>
    </w:p>
    <w:p w:rsidR="008C1C6C" w:rsidRDefault="008C1C6C">
      <w:pPr>
        <w:pStyle w:val="Amain"/>
        <w:rPr>
          <w:lang w:val="en-US"/>
        </w:rPr>
      </w:pPr>
      <w:r>
        <w:rPr>
          <w:lang w:val="en-US"/>
        </w:rPr>
        <w:tab/>
        <w:t>(1)</w:t>
      </w:r>
      <w:r>
        <w:rPr>
          <w:lang w:val="en-US"/>
        </w:rPr>
        <w:tab/>
        <w:t>This section applies if a court cancels the offender’s good behaviour order under section 108, or section 110, and orders enforcement of payment of the security under the order.</w:t>
      </w:r>
    </w:p>
    <w:p w:rsidR="008C1C6C" w:rsidRDefault="008C1C6C">
      <w:pPr>
        <w:pStyle w:val="Amain"/>
        <w:rPr>
          <w:lang w:val="en-US"/>
        </w:rPr>
      </w:pPr>
      <w:r>
        <w:rPr>
          <w:lang w:val="en-US"/>
        </w:rPr>
        <w:tab/>
        <w:t>(2)</w:t>
      </w:r>
      <w:r>
        <w:rPr>
          <w:lang w:val="en-US"/>
        </w:rPr>
        <w:tab/>
        <w:t>When filed by the registrar of the court, the cancelled good behaviour order has the same effect as a final judgment of the court in favour of the Territory against the offender and any surety bound by the order.</w:t>
      </w:r>
    </w:p>
    <w:p w:rsidR="008C1C6C" w:rsidRDefault="008C1C6C" w:rsidP="00F737B4">
      <w:pPr>
        <w:pStyle w:val="Amain"/>
        <w:keepNext/>
        <w:rPr>
          <w:lang w:val="en-US"/>
        </w:rPr>
      </w:pPr>
      <w:r>
        <w:rPr>
          <w:lang w:val="en-US"/>
        </w:rPr>
        <w:tab/>
        <w:t>(3)</w:t>
      </w:r>
      <w:r>
        <w:rPr>
          <w:lang w:val="en-US"/>
        </w:rPr>
        <w:tab/>
        <w:t>To remove any doubt, the security under the cancelled good behaviour order may be enforced—</w:t>
      </w:r>
    </w:p>
    <w:p w:rsidR="008C1C6C" w:rsidRDefault="008C1C6C">
      <w:pPr>
        <w:pStyle w:val="Apara"/>
        <w:rPr>
          <w:lang w:val="en-US"/>
        </w:rPr>
      </w:pPr>
      <w:r>
        <w:rPr>
          <w:lang w:val="en-US"/>
        </w:rPr>
        <w:tab/>
        <w:t>(a)</w:t>
      </w:r>
      <w:r>
        <w:rPr>
          <w:lang w:val="en-US"/>
        </w:rPr>
        <w:tab/>
        <w:t>as if it were a judgment mentioned in subsection (2); and</w:t>
      </w:r>
    </w:p>
    <w:p w:rsidR="008C1C6C" w:rsidRDefault="008C1C6C">
      <w:pPr>
        <w:pStyle w:val="Apara"/>
        <w:rPr>
          <w:lang w:val="en-US"/>
        </w:rPr>
      </w:pPr>
      <w:r>
        <w:rPr>
          <w:lang w:val="en-US"/>
        </w:rPr>
        <w:tab/>
        <w:t>(b)</w:t>
      </w:r>
      <w:r>
        <w:rPr>
          <w:lang w:val="en-US"/>
        </w:rPr>
        <w:tab/>
        <w:t>whether or not the order remains in force; and</w:t>
      </w:r>
    </w:p>
    <w:p w:rsidR="008C1C6C" w:rsidRDefault="008C1C6C">
      <w:pPr>
        <w:pStyle w:val="Apara"/>
        <w:rPr>
          <w:lang w:val="en-US"/>
        </w:rPr>
      </w:pPr>
      <w:r>
        <w:rPr>
          <w:lang w:val="en-US"/>
        </w:rPr>
        <w:tab/>
        <w:t>(c)</w:t>
      </w:r>
      <w:r>
        <w:rPr>
          <w:lang w:val="en-US"/>
        </w:rPr>
        <w:tab/>
        <w:t xml:space="preserve">even though the court </w:t>
      </w:r>
      <w:r w:rsidRPr="00A42B02">
        <w:t>sentences or</w:t>
      </w:r>
      <w:r>
        <w:rPr>
          <w:lang w:val="en-US"/>
        </w:rPr>
        <w:t xml:space="preserve"> re-sentences the offender for the offence.</w:t>
      </w:r>
    </w:p>
    <w:p w:rsidR="008C1C6C" w:rsidRDefault="008C1C6C">
      <w:pPr>
        <w:pStyle w:val="PageBreak"/>
      </w:pPr>
      <w:r>
        <w:br w:type="page"/>
      </w:r>
    </w:p>
    <w:p w:rsidR="008C1C6C" w:rsidRPr="0008100E" w:rsidRDefault="008C1C6C">
      <w:pPr>
        <w:pStyle w:val="AH2Part"/>
      </w:pPr>
      <w:bookmarkStart w:id="147" w:name="_Toc511037403"/>
      <w:r w:rsidRPr="0008100E">
        <w:rPr>
          <w:rStyle w:val="CharPartNo"/>
        </w:rPr>
        <w:t>Part 6.6</w:t>
      </w:r>
      <w:r>
        <w:tab/>
      </w:r>
      <w:r w:rsidRPr="0008100E">
        <w:rPr>
          <w:rStyle w:val="CharPartText"/>
        </w:rPr>
        <w:t>Good behaviour orders—amendment and discharge</w:t>
      </w:r>
      <w:bookmarkEnd w:id="147"/>
    </w:p>
    <w:p w:rsidR="008C1C6C" w:rsidRDefault="008C1C6C">
      <w:pPr>
        <w:pStyle w:val="AH5Sec"/>
      </w:pPr>
      <w:bookmarkStart w:id="148" w:name="_Toc511037404"/>
      <w:r w:rsidRPr="0008100E">
        <w:rPr>
          <w:rStyle w:val="CharSectNo"/>
        </w:rPr>
        <w:t>112</w:t>
      </w:r>
      <w:r>
        <w:tab/>
        <w:t>Court powers—amendment or discharge of good behaviour order</w:t>
      </w:r>
      <w:bookmarkEnd w:id="148"/>
    </w:p>
    <w:p w:rsidR="008C1C6C" w:rsidRDefault="008C1C6C">
      <w:pPr>
        <w:pStyle w:val="Amain"/>
      </w:pPr>
      <w:r>
        <w:tab/>
        <w:t>(1)</w:t>
      </w:r>
      <w:r>
        <w:tab/>
        <w:t>A court may, by order—</w:t>
      </w:r>
    </w:p>
    <w:p w:rsidR="008C1C6C" w:rsidRDefault="008C1C6C">
      <w:pPr>
        <w:pStyle w:val="Apara"/>
      </w:pPr>
      <w:r>
        <w:tab/>
        <w:t>(a)</w:t>
      </w:r>
      <w:r>
        <w:tab/>
        <w:t>amend an offender’s good behaviour order; or</w:t>
      </w:r>
    </w:p>
    <w:p w:rsidR="008C1C6C" w:rsidRDefault="008C1C6C">
      <w:pPr>
        <w:pStyle w:val="Apara"/>
      </w:pPr>
      <w:r>
        <w:tab/>
        <w:t>(b)</w:t>
      </w:r>
      <w:r>
        <w:tab/>
        <w:t xml:space="preserve">discharge </w:t>
      </w:r>
      <w:r>
        <w:rPr>
          <w:lang w:val="en-US"/>
        </w:rPr>
        <w:t xml:space="preserve">an </w:t>
      </w:r>
      <w:r>
        <w:t>offender’s good behaviour order.</w:t>
      </w:r>
    </w:p>
    <w:p w:rsidR="008C1C6C" w:rsidRDefault="008C1C6C">
      <w:pPr>
        <w:pStyle w:val="aExamHdgss"/>
        <w:rPr>
          <w:lang w:val="en-US"/>
        </w:rPr>
      </w:pPr>
      <w:r>
        <w:rPr>
          <w:lang w:val="en-US"/>
        </w:rPr>
        <w:t>Example for par (a)</w:t>
      </w:r>
    </w:p>
    <w:p w:rsidR="008C1C6C" w:rsidRDefault="008C1C6C">
      <w:pPr>
        <w:pStyle w:val="aExamss"/>
      </w:pPr>
      <w:r>
        <w:t>The court may impose or amend an additional condition of the order, or amend the term of the order.</w:t>
      </w:r>
    </w:p>
    <w:p w:rsidR="008C1C6C" w:rsidRDefault="008C1C6C">
      <w:pPr>
        <w:pStyle w:val="aExamHdgss"/>
      </w:pPr>
      <w:r>
        <w:t>Example for par (b)</w:t>
      </w:r>
    </w:p>
    <w:p w:rsidR="008C1C6C" w:rsidRDefault="008C1C6C">
      <w:pPr>
        <w:pStyle w:val="aExamss"/>
        <w:keepNext/>
      </w:pPr>
      <w:r>
        <w:t>The court is satisfied that the conduct of the offender makes it unnecessary that the offender continue to be bound by the order.</w:t>
      </w:r>
    </w:p>
    <w:p w:rsidR="008C1C6C" w:rsidRDefault="008C1C6C">
      <w:pPr>
        <w:pStyle w:val="aNote"/>
        <w:keepNext/>
      </w:pPr>
      <w:r>
        <w:rPr>
          <w:rStyle w:val="charItals"/>
        </w:rPr>
        <w:t>Note 1</w:t>
      </w:r>
      <w:r>
        <w:rPr>
          <w:rStyle w:val="charItals"/>
        </w:rPr>
        <w:tab/>
      </w:r>
      <w:r>
        <w:rPr>
          <w:rStyle w:val="charBoldItals"/>
        </w:rPr>
        <w:t>Amend</w:t>
      </w:r>
      <w:r>
        <w:t xml:space="preserve"> includes omit or substitute (see </w:t>
      </w:r>
      <w:hyperlink r:id="rId115" w:tooltip="A2001-14" w:history="1">
        <w:r w:rsidR="00782F83" w:rsidRPr="00782F83">
          <w:rPr>
            <w:rStyle w:val="charCitHyperlinkAbbrev"/>
          </w:rPr>
          <w:t>Legislation Act</w:t>
        </w:r>
      </w:hyperlink>
      <w:r>
        <w:t>, dict, pt 1).</w:t>
      </w:r>
    </w:p>
    <w:p w:rsidR="008C1C6C" w:rsidRDefault="008C1C6C">
      <w:pPr>
        <w:pStyle w:val="aNote"/>
      </w:pPr>
      <w:r>
        <w:rPr>
          <w:rStyle w:val="charItals"/>
        </w:rPr>
        <w:t>Note 2</w:t>
      </w:r>
      <w:r>
        <w:rPr>
          <w:rStyle w:val="charItals"/>
        </w:rPr>
        <w:tab/>
      </w:r>
      <w:r>
        <w:t xml:space="preserve">An example is part of the Act, is not exhaustive and may extend, but does not limit, the meaning of the provision in which it appears (see </w:t>
      </w:r>
      <w:hyperlink r:id="rId116" w:tooltip="A2001-14" w:history="1">
        <w:r w:rsidR="00782F83" w:rsidRPr="00782F83">
          <w:rPr>
            <w:rStyle w:val="charCitHyperlinkAbbrev"/>
          </w:rPr>
          <w:t>Legislation Act</w:t>
        </w:r>
      </w:hyperlink>
      <w:r>
        <w:t>, s 126 and s 132).</w:t>
      </w:r>
    </w:p>
    <w:p w:rsidR="008C1C6C" w:rsidRDefault="008C1C6C">
      <w:pPr>
        <w:pStyle w:val="Amain"/>
      </w:pPr>
      <w:r>
        <w:tab/>
        <w:t>(2)</w:t>
      </w:r>
      <w:r>
        <w:tab/>
        <w:t>The court may act under this part—</w:t>
      </w:r>
    </w:p>
    <w:p w:rsidR="008C1C6C" w:rsidRDefault="008C1C6C">
      <w:pPr>
        <w:pStyle w:val="Apara"/>
      </w:pPr>
      <w:r>
        <w:tab/>
        <w:t>(a)</w:t>
      </w:r>
      <w:r>
        <w:tab/>
        <w:t>on its own initiative; or</w:t>
      </w:r>
    </w:p>
    <w:p w:rsidR="008C1C6C" w:rsidRDefault="008C1C6C">
      <w:pPr>
        <w:pStyle w:val="Apara"/>
      </w:pPr>
      <w:r>
        <w:tab/>
        <w:t>(b)</w:t>
      </w:r>
      <w:r>
        <w:tab/>
        <w:t>on application by an interested person for the good behaviour order.</w:t>
      </w:r>
    </w:p>
    <w:p w:rsidR="008C1C6C" w:rsidRDefault="008C1C6C">
      <w:pPr>
        <w:pStyle w:val="Amain"/>
      </w:pPr>
      <w:r>
        <w:tab/>
        <w:t>(3)</w:t>
      </w:r>
      <w:r>
        <w:tab/>
        <w:t>The amendment of the good behaviour order takes effect as stated in the court order.</w:t>
      </w:r>
    </w:p>
    <w:p w:rsidR="008C1C6C" w:rsidRDefault="008C1C6C">
      <w:pPr>
        <w:pStyle w:val="Amain"/>
      </w:pPr>
      <w:r>
        <w:tab/>
        <w:t>(4)</w:t>
      </w:r>
      <w:r>
        <w:tab/>
        <w:t>This section is subject to section 113.</w:t>
      </w:r>
    </w:p>
    <w:p w:rsidR="008C1C6C" w:rsidRDefault="008C1C6C">
      <w:pPr>
        <w:pStyle w:val="AH5Sec"/>
        <w:rPr>
          <w:lang w:val="en-US"/>
        </w:rPr>
      </w:pPr>
      <w:bookmarkStart w:id="149" w:name="_Toc511037405"/>
      <w:r w:rsidRPr="0008100E">
        <w:rPr>
          <w:rStyle w:val="CharSectNo"/>
        </w:rPr>
        <w:t>113</w:t>
      </w:r>
      <w:r>
        <w:rPr>
          <w:lang w:val="en-US"/>
        </w:rPr>
        <w:tab/>
        <w:t>Good behaviour orders—limitations on amendment or discharge</w:t>
      </w:r>
      <w:bookmarkEnd w:id="149"/>
    </w:p>
    <w:p w:rsidR="008C1C6C" w:rsidRDefault="008C1C6C" w:rsidP="00F737B4">
      <w:pPr>
        <w:pStyle w:val="Amain"/>
        <w:keepNext/>
        <w:rPr>
          <w:lang w:val="en-US"/>
        </w:rPr>
      </w:pPr>
      <w:r>
        <w:rPr>
          <w:lang w:val="en-US"/>
        </w:rPr>
        <w:tab/>
        <w:t>(1)</w:t>
      </w:r>
      <w:r>
        <w:rPr>
          <w:lang w:val="en-US"/>
        </w:rPr>
        <w:tab/>
        <w:t>A court must not amend an offender’s good behaviour order—</w:t>
      </w:r>
    </w:p>
    <w:p w:rsidR="008C1C6C" w:rsidRDefault="008C1C6C">
      <w:pPr>
        <w:pStyle w:val="Apara"/>
        <w:rPr>
          <w:lang w:val="en-US"/>
        </w:rPr>
      </w:pPr>
      <w:r>
        <w:rPr>
          <w:lang w:val="en-US"/>
        </w:rPr>
        <w:tab/>
        <w:t>(a)</w:t>
      </w:r>
      <w:r>
        <w:rPr>
          <w:lang w:val="en-US"/>
        </w:rPr>
        <w:tab/>
        <w:t>to increase the number of hours of community service work to be done under the order; or</w:t>
      </w:r>
    </w:p>
    <w:p w:rsidR="008C1C6C" w:rsidRDefault="008C1C6C">
      <w:pPr>
        <w:pStyle w:val="Apara"/>
        <w:rPr>
          <w:lang w:val="en-US"/>
        </w:rPr>
      </w:pPr>
      <w:r>
        <w:rPr>
          <w:lang w:val="en-US"/>
        </w:rPr>
        <w:tab/>
        <w:t>(b)</w:t>
      </w:r>
      <w:r>
        <w:rPr>
          <w:lang w:val="en-US"/>
        </w:rPr>
        <w:tab/>
        <w:t xml:space="preserve">for an order mentioned in the </w:t>
      </w:r>
      <w:hyperlink r:id="rId117" w:tooltip="A2005-58" w:history="1">
        <w:r w:rsidR="00782F83" w:rsidRPr="00782F83">
          <w:rPr>
            <w:rStyle w:val="charCitHyperlinkItal"/>
          </w:rPr>
          <w:t>Crimes (Sentencing) Act 2005</w:t>
        </w:r>
      </w:hyperlink>
      <w:r>
        <w:rPr>
          <w:lang w:val="en-US"/>
        </w:rPr>
        <w:t>, section 17 (7) (Non-conviction orders—general)—to extend the term of the order beyond 3 years.</w:t>
      </w:r>
    </w:p>
    <w:p w:rsidR="008C1C6C" w:rsidRDefault="008C1C6C">
      <w:pPr>
        <w:pStyle w:val="Amain"/>
      </w:pPr>
      <w:r>
        <w:tab/>
        <w:t>(2)</w:t>
      </w:r>
      <w:r>
        <w:tab/>
        <w:t xml:space="preserve">A court may not amend </w:t>
      </w:r>
      <w:r>
        <w:rPr>
          <w:lang w:val="en-US"/>
        </w:rPr>
        <w:t xml:space="preserve">an </w:t>
      </w:r>
      <w:r>
        <w:t>offender’s good behaviour order in a way that would be inconsistent with a core condition of the order.</w:t>
      </w:r>
    </w:p>
    <w:p w:rsidR="008C1C6C" w:rsidRDefault="008C1C6C">
      <w:pPr>
        <w:pStyle w:val="Amain"/>
      </w:pPr>
      <w:r>
        <w:tab/>
        <w:t>(3)</w:t>
      </w:r>
      <w:r>
        <w:tab/>
        <w:t xml:space="preserve">If the Supreme Court made, or amended, </w:t>
      </w:r>
      <w:r>
        <w:rPr>
          <w:lang w:val="en-US"/>
        </w:rPr>
        <w:t xml:space="preserve">an </w:t>
      </w:r>
      <w:r>
        <w:t xml:space="preserve">offender’s good behaviour order, the </w:t>
      </w:r>
      <w:smartTag w:uri="urn:schemas-microsoft-com:office:smarttags" w:element="Street">
        <w:smartTag w:uri="urn:schemas-microsoft-com:office:smarttags" w:element="address">
          <w:r>
            <w:t>Magistrates Court</w:t>
          </w:r>
        </w:smartTag>
      </w:smartTag>
      <w:r>
        <w:t xml:space="preserve"> must not amend the order in a way that would be inconsistent with the order as made, or amended, by the Supreme Court.</w:t>
      </w:r>
    </w:p>
    <w:p w:rsidR="008C1C6C" w:rsidRDefault="008C1C6C">
      <w:pPr>
        <w:pStyle w:val="Amain"/>
      </w:pPr>
      <w:r>
        <w:tab/>
        <w:t>(4)</w:t>
      </w:r>
      <w:r>
        <w:tab/>
        <w:t xml:space="preserve">However, subsection (3) does not apply to a requirement, incidental to a proceeding before the </w:t>
      </w:r>
      <w:smartTag w:uri="urn:schemas-microsoft-com:office:smarttags" w:element="Street">
        <w:smartTag w:uri="urn:schemas-microsoft-com:office:smarttags" w:element="address">
          <w:r>
            <w:t>Magistrates Court</w:t>
          </w:r>
        </w:smartTag>
      </w:smartTag>
      <w:r>
        <w:t>, that is not inconsistent with the substance of the good behaviour as made, or amended, by the Supreme Court.</w:t>
      </w:r>
    </w:p>
    <w:p w:rsidR="008C1C6C" w:rsidRDefault="008C1C6C">
      <w:pPr>
        <w:pStyle w:val="Amain"/>
      </w:pPr>
      <w:r>
        <w:tab/>
        <w:t>(5)</w:t>
      </w:r>
      <w:r>
        <w:tab/>
        <w:t xml:space="preserve">If the Supreme Court made or amended </w:t>
      </w:r>
      <w:r>
        <w:rPr>
          <w:lang w:val="en-US"/>
        </w:rPr>
        <w:t xml:space="preserve">an </w:t>
      </w:r>
      <w:r>
        <w:t xml:space="preserve">offender’s good behaviour order, the </w:t>
      </w:r>
      <w:smartTag w:uri="urn:schemas-microsoft-com:office:smarttags" w:element="Street">
        <w:smartTag w:uri="urn:schemas-microsoft-com:office:smarttags" w:element="address">
          <w:r>
            <w:t>Magistrates Court</w:t>
          </w:r>
        </w:smartTag>
      </w:smartTag>
      <w:r>
        <w:t xml:space="preserve"> must not discharge the order.</w:t>
      </w:r>
    </w:p>
    <w:p w:rsidR="008C1C6C" w:rsidRDefault="008C1C6C">
      <w:pPr>
        <w:pStyle w:val="AH5Sec"/>
        <w:rPr>
          <w:lang w:val="en-US"/>
        </w:rPr>
      </w:pPr>
      <w:bookmarkStart w:id="150" w:name="_Toc511037406"/>
      <w:r w:rsidRPr="0008100E">
        <w:rPr>
          <w:rStyle w:val="CharSectNo"/>
        </w:rPr>
        <w:t>114</w:t>
      </w:r>
      <w:r>
        <w:rPr>
          <w:lang w:val="en-US"/>
        </w:rPr>
        <w:tab/>
        <w:t>Good behaviour orders—effect of amendment on sureties</w:t>
      </w:r>
      <w:bookmarkEnd w:id="150"/>
    </w:p>
    <w:p w:rsidR="008C1C6C" w:rsidRDefault="008C1C6C">
      <w:pPr>
        <w:pStyle w:val="Amain"/>
        <w:rPr>
          <w:lang w:val="en-US"/>
        </w:rPr>
      </w:pPr>
      <w:r>
        <w:rPr>
          <w:lang w:val="en-US"/>
        </w:rPr>
        <w:tab/>
        <w:t>(1)</w:t>
      </w:r>
      <w:r>
        <w:rPr>
          <w:lang w:val="en-US"/>
        </w:rPr>
        <w:tab/>
        <w:t>This section applies if a court amends an offender’s good behaviour order by—</w:t>
      </w:r>
    </w:p>
    <w:p w:rsidR="008C1C6C" w:rsidRDefault="008C1C6C">
      <w:pPr>
        <w:pStyle w:val="Apara"/>
        <w:rPr>
          <w:lang w:val="en-US"/>
        </w:rPr>
      </w:pPr>
      <w:r>
        <w:rPr>
          <w:lang w:val="en-US"/>
        </w:rPr>
        <w:tab/>
        <w:t>(a)</w:t>
      </w:r>
      <w:r>
        <w:rPr>
          <w:lang w:val="en-US"/>
        </w:rPr>
        <w:tab/>
        <w:t>extending the term of the order; or</w:t>
      </w:r>
    </w:p>
    <w:p w:rsidR="008C1C6C" w:rsidRDefault="008C1C6C">
      <w:pPr>
        <w:pStyle w:val="Apara"/>
        <w:rPr>
          <w:lang w:val="en-US"/>
        </w:rPr>
      </w:pPr>
      <w:r>
        <w:rPr>
          <w:lang w:val="en-US"/>
        </w:rPr>
        <w:tab/>
        <w:t>(b)</w:t>
      </w:r>
      <w:r>
        <w:rPr>
          <w:lang w:val="en-US"/>
        </w:rPr>
        <w:tab/>
        <w:t>amending or including an additional condition in the order.</w:t>
      </w:r>
    </w:p>
    <w:p w:rsidR="008C1C6C" w:rsidRDefault="008C1C6C">
      <w:pPr>
        <w:pStyle w:val="Amain"/>
        <w:rPr>
          <w:lang w:val="en-US"/>
        </w:rPr>
      </w:pPr>
      <w:r>
        <w:rPr>
          <w:lang w:val="en-US"/>
        </w:rPr>
        <w:tab/>
        <w:t>(2)</w:t>
      </w:r>
      <w:r>
        <w:rPr>
          <w:lang w:val="en-US"/>
        </w:rPr>
        <w:tab/>
        <w:t>Any surety under the good behaviour order is not bound by the amendment without the surety’s agreement.</w:t>
      </w:r>
    </w:p>
    <w:p w:rsidR="008C1C6C" w:rsidRDefault="008C1C6C">
      <w:pPr>
        <w:pStyle w:val="Amain"/>
        <w:rPr>
          <w:lang w:val="en-US"/>
        </w:rPr>
      </w:pPr>
      <w:r>
        <w:rPr>
          <w:lang w:val="en-US"/>
        </w:rPr>
        <w:tab/>
        <w:t>(3)</w:t>
      </w:r>
      <w:r>
        <w:rPr>
          <w:lang w:val="en-US"/>
        </w:rPr>
        <w:tab/>
        <w:t>If the surety does not agree to be bound by the amendment, the court must direct the extent (if any) to which the surety’s unchanged obligations are to operate under the amended order.</w:t>
      </w:r>
    </w:p>
    <w:p w:rsidR="008C1C6C" w:rsidRDefault="008C1C6C">
      <w:pPr>
        <w:pStyle w:val="Amain"/>
        <w:rPr>
          <w:lang w:val="en-US"/>
        </w:rPr>
      </w:pPr>
      <w:r>
        <w:rPr>
          <w:lang w:val="en-US"/>
        </w:rPr>
        <w:tab/>
        <w:t>(4)</w:t>
      </w:r>
      <w:r>
        <w:rPr>
          <w:lang w:val="en-US"/>
        </w:rPr>
        <w:tab/>
        <w:t>If the court gives a direction under subsection (3), the surety is bound under the good behaviour order only as stated in the direction.</w:t>
      </w:r>
    </w:p>
    <w:p w:rsidR="008C1C6C" w:rsidRDefault="008C1C6C">
      <w:pPr>
        <w:pStyle w:val="PageBreak"/>
      </w:pPr>
      <w:r>
        <w:br w:type="page"/>
      </w:r>
    </w:p>
    <w:p w:rsidR="008C1C6C" w:rsidRPr="0008100E" w:rsidRDefault="008C1C6C">
      <w:pPr>
        <w:pStyle w:val="AH2Part"/>
      </w:pPr>
      <w:bookmarkStart w:id="151" w:name="_Toc511037407"/>
      <w:r w:rsidRPr="0008100E">
        <w:rPr>
          <w:rStyle w:val="CharPartNo"/>
        </w:rPr>
        <w:t>Part 6.7</w:t>
      </w:r>
      <w:r>
        <w:tab/>
      </w:r>
      <w:r w:rsidRPr="0008100E">
        <w:rPr>
          <w:rStyle w:val="CharPartText"/>
        </w:rPr>
        <w:t>Good behaviour—miscellaneous</w:t>
      </w:r>
      <w:bookmarkEnd w:id="151"/>
    </w:p>
    <w:p w:rsidR="008C1C6C" w:rsidRDefault="008C1C6C">
      <w:pPr>
        <w:pStyle w:val="AH5Sec"/>
        <w:rPr>
          <w:lang w:val="en-US"/>
        </w:rPr>
      </w:pPr>
      <w:bookmarkStart w:id="152" w:name="_Toc511037408"/>
      <w:r w:rsidRPr="0008100E">
        <w:rPr>
          <w:rStyle w:val="CharSectNo"/>
        </w:rPr>
        <w:t>115</w:t>
      </w:r>
      <w:r>
        <w:rPr>
          <w:lang w:val="en-US"/>
        </w:rPr>
        <w:tab/>
        <w:t>Good behaviour proceedings</w:t>
      </w:r>
      <w:r>
        <w:t>—rights</w:t>
      </w:r>
      <w:r>
        <w:rPr>
          <w:lang w:val="en-US"/>
        </w:rPr>
        <w:t xml:space="preserve"> of interested person</w:t>
      </w:r>
      <w:bookmarkEnd w:id="152"/>
    </w:p>
    <w:p w:rsidR="008C1C6C" w:rsidRDefault="008C1C6C">
      <w:pPr>
        <w:pStyle w:val="Amain"/>
        <w:rPr>
          <w:lang w:val="en-US"/>
        </w:rPr>
      </w:pPr>
      <w:r>
        <w:rPr>
          <w:lang w:val="en-US"/>
        </w:rPr>
        <w:tab/>
        <w:t>(1)</w:t>
      </w:r>
      <w:r>
        <w:rPr>
          <w:lang w:val="en-US"/>
        </w:rPr>
        <w:tab/>
        <w:t>An interested person for a good behaviour order may appear before a court in a proceeding under this chapter.</w:t>
      </w:r>
    </w:p>
    <w:p w:rsidR="008C1C6C" w:rsidRDefault="008C1C6C">
      <w:pPr>
        <w:pStyle w:val="Amain"/>
      </w:pPr>
      <w:r>
        <w:tab/>
        <w:t>(2)</w:t>
      </w:r>
      <w:r>
        <w:tab/>
        <w:t>A court must give each interested person for a good behaviour order (whether or not the person appeared before the court)—</w:t>
      </w:r>
    </w:p>
    <w:p w:rsidR="008C1C6C" w:rsidRDefault="008C1C6C">
      <w:pPr>
        <w:pStyle w:val="Apara"/>
      </w:pPr>
      <w:r>
        <w:tab/>
        <w:t>(a)</w:t>
      </w:r>
      <w:r>
        <w:tab/>
        <w:t xml:space="preserve">written notice of the court’s decision; and </w:t>
      </w:r>
    </w:p>
    <w:p w:rsidR="008C1C6C" w:rsidRDefault="008C1C6C">
      <w:pPr>
        <w:pStyle w:val="Apara"/>
      </w:pPr>
      <w:r>
        <w:tab/>
        <w:t>(b)</w:t>
      </w:r>
      <w:r>
        <w:tab/>
        <w:t>a copy of any order or direction by the court.</w:t>
      </w:r>
    </w:p>
    <w:p w:rsidR="008C1C6C" w:rsidRDefault="008C1C6C">
      <w:pPr>
        <w:pStyle w:val="AH5Sec"/>
      </w:pPr>
      <w:bookmarkStart w:id="153" w:name="_Toc511037409"/>
      <w:r w:rsidRPr="0008100E">
        <w:rPr>
          <w:rStyle w:val="CharSectNo"/>
        </w:rPr>
        <w:t>116</w:t>
      </w:r>
      <w:r>
        <w:tab/>
      </w:r>
      <w:r>
        <w:rPr>
          <w:lang w:val="en-US"/>
        </w:rPr>
        <w:t>Good behaviour—c</w:t>
      </w:r>
      <w:r>
        <w:t>ourt powers after end of order</w:t>
      </w:r>
      <w:bookmarkEnd w:id="153"/>
    </w:p>
    <w:p w:rsidR="008C1C6C" w:rsidRDefault="008C1C6C">
      <w:pPr>
        <w:pStyle w:val="Amainreturn"/>
        <w:rPr>
          <w:lang w:val="en-US"/>
        </w:rPr>
      </w:pPr>
      <w:r>
        <w:rPr>
          <w:lang w:val="en-US"/>
        </w:rPr>
        <w:t xml:space="preserve">A court may act under this chapter in relation to anything arising during the </w:t>
      </w:r>
      <w:r>
        <w:t>term</w:t>
      </w:r>
      <w:r>
        <w:rPr>
          <w:lang w:val="en-US"/>
        </w:rPr>
        <w:t xml:space="preserve"> of a good behaviour order, even if the </w:t>
      </w:r>
      <w:r>
        <w:t>term of the order</w:t>
      </w:r>
      <w:r>
        <w:rPr>
          <w:lang w:val="en-US"/>
        </w:rPr>
        <w:t xml:space="preserve"> has ended.</w:t>
      </w:r>
    </w:p>
    <w:p w:rsidR="000D6CF5" w:rsidRDefault="000D6CF5" w:rsidP="000D6CF5">
      <w:pPr>
        <w:pStyle w:val="PageBreak"/>
      </w:pPr>
      <w:r>
        <w:br w:type="page"/>
      </w:r>
    </w:p>
    <w:p w:rsidR="000D6CF5" w:rsidRPr="0008100E" w:rsidRDefault="000D6CF5" w:rsidP="000D6CF5">
      <w:pPr>
        <w:pStyle w:val="AH1Chapter"/>
      </w:pPr>
      <w:bookmarkStart w:id="154" w:name="_Toc511037410"/>
      <w:r w:rsidRPr="0008100E">
        <w:rPr>
          <w:rStyle w:val="CharChapNo"/>
        </w:rPr>
        <w:t>Chapter 6A</w:t>
      </w:r>
      <w:r w:rsidRPr="004662C4">
        <w:tab/>
      </w:r>
      <w:r w:rsidRPr="0008100E">
        <w:rPr>
          <w:rStyle w:val="CharChapText"/>
        </w:rPr>
        <w:t>Court imposed fines</w:t>
      </w:r>
      <w:bookmarkEnd w:id="154"/>
    </w:p>
    <w:p w:rsidR="000D6CF5" w:rsidRPr="0008100E" w:rsidRDefault="000D6CF5" w:rsidP="000D6CF5">
      <w:pPr>
        <w:pStyle w:val="AH2Part"/>
      </w:pPr>
      <w:bookmarkStart w:id="155" w:name="_Toc511037411"/>
      <w:r w:rsidRPr="0008100E">
        <w:rPr>
          <w:rStyle w:val="CharPartNo"/>
        </w:rPr>
        <w:t>Part 6A.1</w:t>
      </w:r>
      <w:r w:rsidRPr="004662C4">
        <w:tab/>
      </w:r>
      <w:r w:rsidRPr="0008100E">
        <w:rPr>
          <w:rStyle w:val="CharPartText"/>
        </w:rPr>
        <w:t>General</w:t>
      </w:r>
      <w:bookmarkEnd w:id="155"/>
    </w:p>
    <w:p w:rsidR="000D6CF5" w:rsidRPr="004662C4" w:rsidRDefault="000D6CF5" w:rsidP="000D6CF5">
      <w:pPr>
        <w:pStyle w:val="AH5Sec"/>
      </w:pPr>
      <w:bookmarkStart w:id="156" w:name="_Toc511037412"/>
      <w:r w:rsidRPr="0008100E">
        <w:rPr>
          <w:rStyle w:val="CharSectNo"/>
        </w:rPr>
        <w:t>116A</w:t>
      </w:r>
      <w:r w:rsidRPr="004662C4">
        <w:tab/>
        <w:t>Definitions—ch 6A</w:t>
      </w:r>
      <w:bookmarkEnd w:id="156"/>
    </w:p>
    <w:p w:rsidR="000D6CF5" w:rsidRPr="004662C4" w:rsidRDefault="000D6CF5" w:rsidP="000D6CF5">
      <w:pPr>
        <w:pStyle w:val="Amainreturn"/>
        <w:keepNext/>
      </w:pPr>
      <w:r w:rsidRPr="004662C4">
        <w:t>In this chapter:</w:t>
      </w:r>
    </w:p>
    <w:p w:rsidR="000D6CF5" w:rsidRPr="004662C4" w:rsidRDefault="000D6CF5" w:rsidP="000D6CF5">
      <w:pPr>
        <w:pStyle w:val="aDef"/>
      </w:pPr>
      <w:r w:rsidRPr="00821201">
        <w:rPr>
          <w:rStyle w:val="charBoldItals"/>
        </w:rPr>
        <w:t xml:space="preserve">administrative fee </w:t>
      </w:r>
      <w:r w:rsidRPr="004662C4">
        <w:t>means the administrative fee mentioned in section 116G.</w:t>
      </w:r>
    </w:p>
    <w:p w:rsidR="000D6CF5" w:rsidRPr="004662C4" w:rsidRDefault="000D6CF5" w:rsidP="000D6CF5">
      <w:pPr>
        <w:pStyle w:val="aDef"/>
      </w:pPr>
      <w:r w:rsidRPr="00821201">
        <w:rPr>
          <w:rStyle w:val="charBoldItals"/>
        </w:rPr>
        <w:t>default</w:t>
      </w:r>
      <w:r w:rsidRPr="004662C4">
        <w:t xml:space="preserve">—a person </w:t>
      </w:r>
      <w:r w:rsidRPr="00821201">
        <w:rPr>
          <w:rStyle w:val="charBoldItals"/>
        </w:rPr>
        <w:t>defaults</w:t>
      </w:r>
      <w:r w:rsidRPr="004662C4">
        <w:t xml:space="preserve"> in paying a fine (or any relevant administrative fee in relation to the fine) if the person fails to pay any part of the amount payable by—</w:t>
      </w:r>
    </w:p>
    <w:p w:rsidR="000D6CF5" w:rsidRPr="004662C4" w:rsidRDefault="000D6CF5" w:rsidP="000D6CF5">
      <w:pPr>
        <w:pStyle w:val="Apara"/>
      </w:pPr>
      <w:r w:rsidRPr="004662C4">
        <w:tab/>
        <w:t>(a)</w:t>
      </w:r>
      <w:r w:rsidRPr="004662C4">
        <w:tab/>
        <w:t>the due date stated in the relevant penalty notice; or</w:t>
      </w:r>
    </w:p>
    <w:p w:rsidR="000D6CF5" w:rsidRPr="004662C4" w:rsidRDefault="000D6CF5" w:rsidP="000D6CF5">
      <w:pPr>
        <w:pStyle w:val="Apara"/>
      </w:pPr>
      <w:r w:rsidRPr="004662C4">
        <w:tab/>
        <w:t>(b)</w:t>
      </w:r>
      <w:r w:rsidRPr="004662C4">
        <w:tab/>
        <w:t>if a default notice has been issued in relation to the fine—the date stated in the default notice; or</w:t>
      </w:r>
    </w:p>
    <w:p w:rsidR="000D6CF5" w:rsidRPr="004662C4" w:rsidRDefault="000D6CF5" w:rsidP="000D6CF5">
      <w:pPr>
        <w:pStyle w:val="Apara"/>
      </w:pPr>
      <w:r w:rsidRPr="004662C4">
        <w:tab/>
        <w:t>(c)</w:t>
      </w:r>
      <w:r w:rsidRPr="004662C4">
        <w:tab/>
        <w:t>if the person has an arrangement approved under section 116K for the fine—the date required under the arrangement.</w:t>
      </w:r>
    </w:p>
    <w:p w:rsidR="000D6CF5" w:rsidRPr="004662C4" w:rsidRDefault="000D6CF5" w:rsidP="000D6CF5">
      <w:pPr>
        <w:pStyle w:val="aDef"/>
      </w:pPr>
      <w:r w:rsidRPr="00821201">
        <w:rPr>
          <w:rStyle w:val="charBoldItals"/>
        </w:rPr>
        <w:t>default notice</w:t>
      </w:r>
      <w:r w:rsidRPr="004662C4">
        <w:t xml:space="preserve"> means a notice in force under section 116H</w:t>
      </w:r>
      <w:r w:rsidRPr="004662C4">
        <w:rPr>
          <w:b/>
          <w:bCs/>
        </w:rPr>
        <w:t xml:space="preserve"> </w:t>
      </w:r>
      <w:r w:rsidRPr="004662C4">
        <w:t>and includes any variation</w:t>
      </w:r>
      <w:r w:rsidRPr="004662C4">
        <w:rPr>
          <w:b/>
          <w:bCs/>
        </w:rPr>
        <w:t xml:space="preserve"> </w:t>
      </w:r>
      <w:r w:rsidRPr="004662C4">
        <w:t>under section</w:t>
      </w:r>
      <w:r w:rsidRPr="004662C4">
        <w:rPr>
          <w:b/>
          <w:bCs/>
        </w:rPr>
        <w:t xml:space="preserve"> </w:t>
      </w:r>
      <w:r w:rsidRPr="004662C4">
        <w:t>116K.</w:t>
      </w:r>
    </w:p>
    <w:p w:rsidR="000D6CF5" w:rsidRPr="004662C4" w:rsidRDefault="000D6CF5" w:rsidP="000D6CF5">
      <w:pPr>
        <w:pStyle w:val="aDef"/>
      </w:pPr>
      <w:r w:rsidRPr="00821201">
        <w:rPr>
          <w:rStyle w:val="charBoldItals"/>
        </w:rPr>
        <w:t>earnings redirection order</w:t>
      </w:r>
      <w:r w:rsidRPr="004662C4">
        <w:t>—see section 116Y (2).</w:t>
      </w:r>
    </w:p>
    <w:p w:rsidR="000D6CF5" w:rsidRPr="004662C4" w:rsidRDefault="000D6CF5" w:rsidP="000D6CF5">
      <w:pPr>
        <w:pStyle w:val="aDef"/>
        <w:rPr>
          <w:lang w:eastAsia="en-AU"/>
        </w:rPr>
      </w:pPr>
      <w:r w:rsidRPr="00821201">
        <w:rPr>
          <w:rStyle w:val="charBoldItals"/>
        </w:rPr>
        <w:t>enforcement officer</w:t>
      </w:r>
      <w:r w:rsidRPr="004662C4">
        <w:rPr>
          <w:lang w:eastAsia="en-AU"/>
        </w:rPr>
        <w:t xml:space="preserve"> means—</w:t>
      </w:r>
    </w:p>
    <w:p w:rsidR="000D6CF5" w:rsidRPr="004662C4" w:rsidRDefault="000D6CF5" w:rsidP="000D6CF5">
      <w:pPr>
        <w:pStyle w:val="aDefpara"/>
        <w:rPr>
          <w:lang w:eastAsia="en-AU"/>
        </w:rPr>
      </w:pPr>
      <w:r w:rsidRPr="004662C4">
        <w:rPr>
          <w:lang w:eastAsia="en-AU"/>
        </w:rPr>
        <w:tab/>
        <w:t>(a)</w:t>
      </w:r>
      <w:r w:rsidRPr="004662C4">
        <w:rPr>
          <w:lang w:eastAsia="en-AU"/>
        </w:rPr>
        <w:tab/>
        <w:t xml:space="preserve">the sheriff, a deputy sheriff or a sheriff’s assistant under the </w:t>
      </w:r>
      <w:hyperlink r:id="rId118" w:tooltip="A1933-34" w:history="1">
        <w:r w:rsidR="00782F83" w:rsidRPr="00782F83">
          <w:rPr>
            <w:rStyle w:val="charCitHyperlinkItal"/>
          </w:rPr>
          <w:t>Supreme Court Act 1933</w:t>
        </w:r>
      </w:hyperlink>
      <w:r w:rsidRPr="004662C4">
        <w:rPr>
          <w:lang w:eastAsia="en-AU"/>
        </w:rPr>
        <w:t>; or</w:t>
      </w:r>
    </w:p>
    <w:p w:rsidR="000D6CF5" w:rsidRPr="004662C4" w:rsidRDefault="000D6CF5" w:rsidP="00973242">
      <w:pPr>
        <w:pStyle w:val="aDefpara"/>
        <w:keepNext/>
        <w:rPr>
          <w:lang w:eastAsia="en-AU"/>
        </w:rPr>
      </w:pPr>
      <w:r w:rsidRPr="004662C4">
        <w:rPr>
          <w:lang w:eastAsia="en-AU"/>
        </w:rPr>
        <w:tab/>
        <w:t>(b)</w:t>
      </w:r>
      <w:r w:rsidRPr="004662C4">
        <w:rPr>
          <w:lang w:eastAsia="en-AU"/>
        </w:rPr>
        <w:tab/>
        <w:t xml:space="preserve">a person appointed by the </w:t>
      </w:r>
      <w:r w:rsidR="00F53D37">
        <w:rPr>
          <w:lang w:eastAsia="en-AU"/>
        </w:rPr>
        <w:t>director</w:t>
      </w:r>
      <w:r w:rsidR="00F53D37">
        <w:rPr>
          <w:lang w:eastAsia="en-AU"/>
        </w:rPr>
        <w:noBreakHyphen/>
        <w:t>general</w:t>
      </w:r>
      <w:r w:rsidRPr="004662C4">
        <w:rPr>
          <w:lang w:eastAsia="en-AU"/>
        </w:rPr>
        <w:t xml:space="preserve"> as an enforcement officer for this chapter.</w:t>
      </w:r>
    </w:p>
    <w:p w:rsidR="000D6CF5" w:rsidRPr="004662C4" w:rsidRDefault="000D6CF5" w:rsidP="000D6CF5">
      <w:pPr>
        <w:pStyle w:val="aNote"/>
        <w:keepNext/>
      </w:pPr>
      <w:r w:rsidRPr="00821201">
        <w:rPr>
          <w:rStyle w:val="charItals"/>
        </w:rPr>
        <w:t>Note 1</w:t>
      </w:r>
      <w:r w:rsidRPr="004662C4">
        <w:tab/>
        <w:t xml:space="preserve">For the making of appointments (including acting appointments), see the </w:t>
      </w:r>
      <w:hyperlink r:id="rId119" w:tooltip="A2001-14" w:history="1">
        <w:r w:rsidR="00782F83" w:rsidRPr="00782F83">
          <w:rPr>
            <w:rStyle w:val="charCitHyperlinkAbbrev"/>
          </w:rPr>
          <w:t>Legislation Act</w:t>
        </w:r>
      </w:hyperlink>
      <w:r w:rsidRPr="004662C4">
        <w:t xml:space="preserve">, pt 19.3.  </w:t>
      </w:r>
    </w:p>
    <w:p w:rsidR="000D6CF5" w:rsidRPr="004662C4" w:rsidRDefault="000D6CF5" w:rsidP="000D6CF5">
      <w:pPr>
        <w:pStyle w:val="aNote"/>
      </w:pPr>
      <w:r w:rsidRPr="00821201">
        <w:rPr>
          <w:rStyle w:val="charItals"/>
        </w:rPr>
        <w:t>Note 2</w:t>
      </w:r>
      <w:r w:rsidRPr="004662C4">
        <w:tab/>
        <w:t xml:space="preserve">In particular, an appointment may be made by naming a person or nominating the occupant of a position (see </w:t>
      </w:r>
      <w:hyperlink r:id="rId120" w:tooltip="A2001-14" w:history="1">
        <w:r w:rsidR="00782F83" w:rsidRPr="00782F83">
          <w:rPr>
            <w:rStyle w:val="charCitHyperlinkAbbrev"/>
          </w:rPr>
          <w:t>Legislation Act</w:t>
        </w:r>
      </w:hyperlink>
      <w:r w:rsidRPr="004662C4">
        <w:t>, s 207).</w:t>
      </w:r>
    </w:p>
    <w:p w:rsidR="000D6CF5" w:rsidRPr="004662C4" w:rsidRDefault="000D6CF5" w:rsidP="000D6CF5">
      <w:pPr>
        <w:pStyle w:val="aDef"/>
        <w:rPr>
          <w:lang w:eastAsia="en-AU"/>
        </w:rPr>
      </w:pPr>
      <w:r w:rsidRPr="00821201">
        <w:rPr>
          <w:rStyle w:val="charBoldItals"/>
        </w:rPr>
        <w:t>examination hearing</w:t>
      </w:r>
      <w:r w:rsidRPr="004662C4">
        <w:rPr>
          <w:lang w:eastAsia="en-AU"/>
        </w:rPr>
        <w:t xml:space="preserve"> means an examination hearing under section 116T.</w:t>
      </w:r>
    </w:p>
    <w:p w:rsidR="000D6CF5" w:rsidRPr="00782F83" w:rsidRDefault="000D6CF5" w:rsidP="000D6CF5">
      <w:pPr>
        <w:pStyle w:val="aDef"/>
      </w:pPr>
      <w:r w:rsidRPr="00821201">
        <w:rPr>
          <w:rStyle w:val="charBoldItals"/>
        </w:rPr>
        <w:t>examination notice</w:t>
      </w:r>
      <w:r w:rsidRPr="004662C4">
        <w:rPr>
          <w:lang w:eastAsia="en-AU"/>
        </w:rPr>
        <w:t>—see section 116P.</w:t>
      </w:r>
    </w:p>
    <w:p w:rsidR="000D6CF5" w:rsidRPr="004662C4" w:rsidRDefault="000D6CF5" w:rsidP="000D6CF5">
      <w:pPr>
        <w:pStyle w:val="aDef"/>
        <w:rPr>
          <w:lang w:eastAsia="en-AU"/>
        </w:rPr>
      </w:pPr>
      <w:r w:rsidRPr="00821201">
        <w:rPr>
          <w:rStyle w:val="charBoldItals"/>
        </w:rPr>
        <w:t>examination warrant</w:t>
      </w:r>
      <w:r w:rsidRPr="004662C4">
        <w:rPr>
          <w:lang w:eastAsia="en-AU"/>
        </w:rPr>
        <w:t>—see section 116R.</w:t>
      </w:r>
    </w:p>
    <w:p w:rsidR="000D6CF5" w:rsidRPr="004662C4" w:rsidRDefault="000D6CF5" w:rsidP="000D6CF5">
      <w:pPr>
        <w:pStyle w:val="aDef"/>
        <w:keepNext/>
      </w:pPr>
      <w:r w:rsidRPr="00821201">
        <w:rPr>
          <w:rStyle w:val="charBoldItals"/>
        </w:rPr>
        <w:t>fine</w:t>
      </w:r>
      <w:r w:rsidRPr="004662C4">
        <w:t xml:space="preserve"> means—</w:t>
      </w:r>
    </w:p>
    <w:p w:rsidR="000D6CF5" w:rsidRPr="004662C4" w:rsidRDefault="000D6CF5" w:rsidP="000D6CF5">
      <w:pPr>
        <w:pStyle w:val="aDefpara"/>
      </w:pPr>
      <w:r w:rsidRPr="004662C4">
        <w:tab/>
        <w:t>(a)</w:t>
      </w:r>
      <w:r w:rsidRPr="004662C4">
        <w:tab/>
        <w:t xml:space="preserve">a fine payable under a fine order under the </w:t>
      </w:r>
      <w:hyperlink r:id="rId121" w:tooltip="A2005-58" w:history="1">
        <w:r w:rsidR="00782F83" w:rsidRPr="00782F83">
          <w:rPr>
            <w:rStyle w:val="charCitHyperlinkItal"/>
          </w:rPr>
          <w:t>Crimes (Sentencing) Act 2005</w:t>
        </w:r>
      </w:hyperlink>
      <w:r w:rsidRPr="004662C4">
        <w:t>; or</w:t>
      </w:r>
    </w:p>
    <w:p w:rsidR="000D6CF5" w:rsidRPr="004662C4" w:rsidRDefault="000D6CF5" w:rsidP="000D6CF5">
      <w:pPr>
        <w:pStyle w:val="aDefpara"/>
      </w:pPr>
      <w:r w:rsidRPr="004662C4">
        <w:tab/>
        <w:t>(b)</w:t>
      </w:r>
      <w:r w:rsidRPr="004662C4">
        <w:tab/>
        <w:t>a fee or charge payable to the Territory that is imposed by a court in a proceeding for an offence; or</w:t>
      </w:r>
    </w:p>
    <w:p w:rsidR="000D6CF5" w:rsidRPr="004662C4" w:rsidRDefault="000D6CF5" w:rsidP="000D6CF5">
      <w:pPr>
        <w:pStyle w:val="aDefpara"/>
      </w:pPr>
      <w:r w:rsidRPr="004662C4">
        <w:tab/>
        <w:t>(c)</w:t>
      </w:r>
      <w:r w:rsidRPr="004662C4">
        <w:tab/>
        <w:t>costs payable to the Territory under a court order in a proceeding for an offence; or</w:t>
      </w:r>
    </w:p>
    <w:p w:rsidR="000D6CF5" w:rsidRPr="00854E06" w:rsidRDefault="00854E06" w:rsidP="00854E06">
      <w:pPr>
        <w:pStyle w:val="aDefpara"/>
      </w:pPr>
      <w:r w:rsidRPr="00A31FB4">
        <w:tab/>
        <w:t>(d)</w:t>
      </w:r>
      <w:r w:rsidRPr="00A31FB4">
        <w:tab/>
        <w:t xml:space="preserve">a victims financial assistance levy imposed under the </w:t>
      </w:r>
      <w:hyperlink r:id="rId122" w:tooltip="A2016-12" w:history="1">
        <w:r w:rsidRPr="0033442D">
          <w:rPr>
            <w:rStyle w:val="Hyperlink"/>
            <w:i/>
            <w:u w:val="none"/>
          </w:rPr>
          <w:t>Victims of Crime (Financial Assistance) Act 2016</w:t>
        </w:r>
      </w:hyperlink>
      <w:r w:rsidRPr="0033442D">
        <w:t>; or</w:t>
      </w:r>
    </w:p>
    <w:p w:rsidR="000D6CF5" w:rsidRPr="004662C4" w:rsidRDefault="000D6CF5" w:rsidP="000D6CF5">
      <w:pPr>
        <w:pStyle w:val="aDefpara"/>
      </w:pPr>
      <w:r w:rsidRPr="004662C4">
        <w:tab/>
        <w:t>(e)</w:t>
      </w:r>
      <w:r w:rsidRPr="004662C4">
        <w:tab/>
        <w:t xml:space="preserve">a victims services levy imposed under the </w:t>
      </w:r>
      <w:hyperlink r:id="rId123" w:tooltip="A1994-83" w:history="1">
        <w:r w:rsidR="00782F83" w:rsidRPr="00782F83">
          <w:rPr>
            <w:rStyle w:val="charCitHyperlinkItal"/>
          </w:rPr>
          <w:t>Victims of Crime Act 1994</w:t>
        </w:r>
      </w:hyperlink>
      <w:r w:rsidRPr="004662C4">
        <w:t>; or</w:t>
      </w:r>
    </w:p>
    <w:p w:rsidR="000D6CF5" w:rsidRPr="004662C4" w:rsidRDefault="000D6CF5" w:rsidP="000D6CF5">
      <w:pPr>
        <w:pStyle w:val="aDefpara"/>
        <w:rPr>
          <w:iCs/>
        </w:rPr>
      </w:pPr>
      <w:r w:rsidRPr="004662C4">
        <w:tab/>
        <w:t>(f)</w:t>
      </w:r>
      <w:r w:rsidRPr="004662C4">
        <w:tab/>
        <w:t xml:space="preserve">an amount payable under a reparation order under the </w:t>
      </w:r>
      <w:hyperlink r:id="rId124" w:tooltip="A2005-58" w:history="1">
        <w:r w:rsidR="00782F83" w:rsidRPr="00782F83">
          <w:rPr>
            <w:rStyle w:val="charCitHyperlinkItal"/>
          </w:rPr>
          <w:t>Crimes (Sentencing) Act 2005</w:t>
        </w:r>
      </w:hyperlink>
      <w:r w:rsidRPr="00821201">
        <w:rPr>
          <w:rStyle w:val="charItals"/>
        </w:rPr>
        <w:t xml:space="preserve"> </w:t>
      </w:r>
      <w:r w:rsidRPr="004662C4">
        <w:rPr>
          <w:iCs/>
        </w:rPr>
        <w:t>to—</w:t>
      </w:r>
    </w:p>
    <w:p w:rsidR="000D6CF5" w:rsidRPr="004662C4" w:rsidRDefault="000D6CF5" w:rsidP="000D6CF5">
      <w:pPr>
        <w:pStyle w:val="aDefsubpara"/>
      </w:pPr>
      <w:r w:rsidRPr="004662C4">
        <w:tab/>
        <w:t>(i)</w:t>
      </w:r>
      <w:r w:rsidRPr="004662C4">
        <w:tab/>
        <w:t>the Territory; or</w:t>
      </w:r>
    </w:p>
    <w:p w:rsidR="000D6CF5" w:rsidRPr="004662C4" w:rsidRDefault="000D6CF5" w:rsidP="000D6CF5">
      <w:pPr>
        <w:pStyle w:val="aDefsubpara"/>
      </w:pPr>
      <w:r>
        <w:tab/>
      </w:r>
      <w:r w:rsidRPr="004662C4">
        <w:t>(ii)</w:t>
      </w:r>
      <w:r w:rsidRPr="004662C4">
        <w:tab/>
        <w:t>a person in relation to whom a reparation order agreement mentioned in section 116Z</w:t>
      </w:r>
      <w:r>
        <w:t>Q</w:t>
      </w:r>
      <w:r w:rsidRPr="004662C4">
        <w:t xml:space="preserve"> is in force; or</w:t>
      </w:r>
    </w:p>
    <w:p w:rsidR="000D6CF5" w:rsidRPr="004662C4" w:rsidRDefault="000D6CF5" w:rsidP="000D6CF5">
      <w:pPr>
        <w:pStyle w:val="aDefpara"/>
      </w:pPr>
      <w:r w:rsidRPr="004662C4">
        <w:tab/>
        <w:t>(g)</w:t>
      </w:r>
      <w:r w:rsidRPr="004662C4">
        <w:tab/>
        <w:t xml:space="preserve">a financial penalty imposed, other than under the </w:t>
      </w:r>
      <w:hyperlink r:id="rId125" w:tooltip="A2005-58" w:history="1">
        <w:r w:rsidR="00782F83" w:rsidRPr="00782F83">
          <w:rPr>
            <w:rStyle w:val="charCitHyperlinkItal"/>
          </w:rPr>
          <w:t>Crimes (Sentencing) Act 2005</w:t>
        </w:r>
      </w:hyperlink>
      <w:r w:rsidRPr="004662C4">
        <w:t>, in relation to an offence.</w:t>
      </w:r>
    </w:p>
    <w:p w:rsidR="000D6CF5" w:rsidRPr="004662C4" w:rsidRDefault="000D6CF5" w:rsidP="000D6CF5">
      <w:pPr>
        <w:pStyle w:val="aDef"/>
      </w:pPr>
      <w:r w:rsidRPr="00821201">
        <w:rPr>
          <w:rStyle w:val="charBoldItals"/>
        </w:rPr>
        <w:t xml:space="preserve">fine defaulter </w:t>
      </w:r>
      <w:r w:rsidRPr="004662C4">
        <w:t>means a person who defaults in paying a fine (or any relevant administrative fee in relation to the fine).</w:t>
      </w:r>
    </w:p>
    <w:p w:rsidR="000D6CF5" w:rsidRPr="004662C4" w:rsidRDefault="000D6CF5" w:rsidP="000D6CF5">
      <w:pPr>
        <w:pStyle w:val="aDef"/>
      </w:pPr>
      <w:r w:rsidRPr="00821201">
        <w:rPr>
          <w:rStyle w:val="charBoldItals"/>
        </w:rPr>
        <w:t>fine enforcement order</w:t>
      </w:r>
      <w:r w:rsidRPr="004662C4">
        <w:t xml:space="preserve"> means an order of the </w:t>
      </w:r>
      <w:smartTag w:uri="urn:schemas-microsoft-com:office:smarttags" w:element="Street">
        <w:smartTag w:uri="urn:schemas-microsoft-com:office:smarttags" w:element="address">
          <w:r w:rsidRPr="004662C4">
            <w:t>Magistrates Court</w:t>
          </w:r>
        </w:smartTag>
      </w:smartTag>
      <w:r w:rsidRPr="004662C4">
        <w:t xml:space="preserve"> under section 116X for the enforcement of a fine.</w:t>
      </w:r>
    </w:p>
    <w:p w:rsidR="000D6CF5" w:rsidRPr="004662C4" w:rsidRDefault="000D6CF5" w:rsidP="00F737B4">
      <w:pPr>
        <w:pStyle w:val="aDef"/>
        <w:keepNext/>
      </w:pPr>
      <w:r w:rsidRPr="00821201">
        <w:rPr>
          <w:rStyle w:val="charBoldItals"/>
        </w:rPr>
        <w:t>outstanding fine</w:t>
      </w:r>
      <w:r w:rsidRPr="004662C4">
        <w:t>, in relation to a person, means the total of—</w:t>
      </w:r>
    </w:p>
    <w:p w:rsidR="000D6CF5" w:rsidRPr="004662C4" w:rsidRDefault="000D6CF5" w:rsidP="000D6CF5">
      <w:pPr>
        <w:pStyle w:val="aDefpara"/>
      </w:pPr>
      <w:r w:rsidRPr="004662C4">
        <w:tab/>
        <w:t>(a)</w:t>
      </w:r>
      <w:r w:rsidRPr="004662C4">
        <w:tab/>
        <w:t>the whole or any part of a fine that the person is liable to pay; and</w:t>
      </w:r>
    </w:p>
    <w:p w:rsidR="000D6CF5" w:rsidRPr="004662C4" w:rsidRDefault="000D6CF5" w:rsidP="000D6CF5">
      <w:pPr>
        <w:pStyle w:val="aDefpara"/>
      </w:pPr>
      <w:r w:rsidRPr="004662C4">
        <w:tab/>
        <w:t>(b)</w:t>
      </w:r>
      <w:r w:rsidRPr="004662C4">
        <w:tab/>
        <w:t>the whole or any part of an administrative fee that the person is liable to pay in relation to the fine.</w:t>
      </w:r>
    </w:p>
    <w:p w:rsidR="000D6CF5" w:rsidRPr="004662C4" w:rsidRDefault="000D6CF5" w:rsidP="000D6CF5">
      <w:pPr>
        <w:pStyle w:val="aDef"/>
      </w:pPr>
      <w:r w:rsidRPr="00821201">
        <w:rPr>
          <w:rStyle w:val="charBoldItals"/>
        </w:rPr>
        <w:t>penalty notice</w:t>
      </w:r>
      <w:r w:rsidRPr="004662C4">
        <w:t xml:space="preserve"> means a notice in force under section 116C and includes any variation</w:t>
      </w:r>
      <w:r w:rsidRPr="004662C4">
        <w:rPr>
          <w:b/>
          <w:bCs/>
        </w:rPr>
        <w:t xml:space="preserve"> </w:t>
      </w:r>
      <w:r w:rsidRPr="004662C4">
        <w:t>under section</w:t>
      </w:r>
      <w:r w:rsidRPr="004662C4">
        <w:rPr>
          <w:b/>
          <w:bCs/>
        </w:rPr>
        <w:t xml:space="preserve"> </w:t>
      </w:r>
      <w:r w:rsidRPr="004662C4">
        <w:t>116K.</w:t>
      </w:r>
    </w:p>
    <w:p w:rsidR="000D6CF5" w:rsidRPr="004662C4" w:rsidRDefault="000D6CF5" w:rsidP="000D6CF5">
      <w:pPr>
        <w:pStyle w:val="aDef"/>
      </w:pPr>
      <w:r w:rsidRPr="00821201">
        <w:rPr>
          <w:rStyle w:val="charBoldItals"/>
        </w:rPr>
        <w:t>property seizure order</w:t>
      </w:r>
      <w:r w:rsidRPr="00821201">
        <w:rPr>
          <w:rStyle w:val="charItals"/>
        </w:rPr>
        <w:t>—</w:t>
      </w:r>
      <w:r w:rsidRPr="004662C4">
        <w:t>see section 116ZA.</w:t>
      </w:r>
    </w:p>
    <w:p w:rsidR="000D6CF5" w:rsidRPr="004662C4" w:rsidRDefault="000D6CF5" w:rsidP="000D6CF5">
      <w:pPr>
        <w:pStyle w:val="aDef"/>
      </w:pPr>
      <w:r w:rsidRPr="00821201">
        <w:rPr>
          <w:rStyle w:val="charBoldItals"/>
        </w:rPr>
        <w:t>registrar</w:t>
      </w:r>
      <w:r w:rsidRPr="004662C4">
        <w:t xml:space="preserve"> means the registrar of the </w:t>
      </w:r>
      <w:smartTag w:uri="urn:schemas-microsoft-com:office:smarttags" w:element="Street">
        <w:smartTag w:uri="urn:schemas-microsoft-com:office:smarttags" w:element="address">
          <w:r w:rsidRPr="004662C4">
            <w:t>Magistrates Court</w:t>
          </w:r>
        </w:smartTag>
      </w:smartTag>
      <w:r w:rsidRPr="004662C4">
        <w:t xml:space="preserve"> and includes a deputy registrar of the court.</w:t>
      </w:r>
    </w:p>
    <w:p w:rsidR="000D6CF5" w:rsidRPr="004662C4" w:rsidRDefault="000D6CF5" w:rsidP="000D6CF5">
      <w:pPr>
        <w:pStyle w:val="aDef"/>
      </w:pPr>
      <w:r w:rsidRPr="00821201">
        <w:rPr>
          <w:rStyle w:val="charBoldItals"/>
        </w:rPr>
        <w:t>reminder notice</w:t>
      </w:r>
      <w:r w:rsidRPr="004662C4">
        <w:t xml:space="preserve"> means a notice mentioned in section 116J.</w:t>
      </w:r>
    </w:p>
    <w:p w:rsidR="000D6CF5" w:rsidRPr="004662C4" w:rsidRDefault="000D6CF5" w:rsidP="000D6CF5">
      <w:pPr>
        <w:pStyle w:val="aDef"/>
      </w:pPr>
      <w:r w:rsidRPr="00821201">
        <w:rPr>
          <w:rStyle w:val="charBoldItals"/>
        </w:rPr>
        <w:t>territory entity</w:t>
      </w:r>
      <w:r w:rsidRPr="004662C4">
        <w:t xml:space="preserve">—see the </w:t>
      </w:r>
      <w:hyperlink r:id="rId126" w:tooltip="A1996-23" w:history="1">
        <w:r w:rsidR="00782F83" w:rsidRPr="00782F83">
          <w:rPr>
            <w:rStyle w:val="charCitHyperlinkItal"/>
          </w:rPr>
          <w:t>Auditor-General Act 1996</w:t>
        </w:r>
      </w:hyperlink>
      <w:r w:rsidRPr="004662C4">
        <w:t>, dictionary.</w:t>
      </w:r>
    </w:p>
    <w:p w:rsidR="000D6CF5" w:rsidRPr="004662C4" w:rsidRDefault="000D6CF5" w:rsidP="000D6CF5">
      <w:pPr>
        <w:pStyle w:val="aDef"/>
      </w:pPr>
      <w:r w:rsidRPr="00821201">
        <w:rPr>
          <w:rStyle w:val="charBoldItals"/>
        </w:rPr>
        <w:t>voluntary community work order</w:t>
      </w:r>
      <w:r w:rsidRPr="00821201">
        <w:rPr>
          <w:rStyle w:val="charItals"/>
        </w:rPr>
        <w:t>—</w:t>
      </w:r>
      <w:r w:rsidRPr="004662C4">
        <w:t>see section 116ZE.</w:t>
      </w:r>
    </w:p>
    <w:p w:rsidR="000D6CF5" w:rsidRPr="004662C4" w:rsidRDefault="000D6CF5" w:rsidP="000D6CF5">
      <w:pPr>
        <w:pStyle w:val="aDef"/>
      </w:pPr>
      <w:r w:rsidRPr="00821201">
        <w:rPr>
          <w:rStyle w:val="charBoldItals"/>
        </w:rPr>
        <w:t>young fine defaulter</w:t>
      </w:r>
      <w:r w:rsidRPr="004662C4">
        <w:t xml:space="preserve"> means a fine defaulter who was under 18 years old when the offence to which the fine relates was committed.</w:t>
      </w:r>
    </w:p>
    <w:p w:rsidR="000D6CF5" w:rsidRPr="004662C4" w:rsidRDefault="000D6CF5" w:rsidP="000D6CF5">
      <w:pPr>
        <w:pStyle w:val="AH5Sec"/>
      </w:pPr>
      <w:bookmarkStart w:id="157" w:name="_Toc511037413"/>
      <w:r w:rsidRPr="0008100E">
        <w:rPr>
          <w:rStyle w:val="CharSectNo"/>
        </w:rPr>
        <w:t>116B</w:t>
      </w:r>
      <w:r w:rsidRPr="004662C4">
        <w:tab/>
        <w:t>Payment of fine</w:t>
      </w:r>
      <w:bookmarkEnd w:id="157"/>
    </w:p>
    <w:p w:rsidR="000D6CF5" w:rsidRPr="004662C4" w:rsidRDefault="000D6CF5" w:rsidP="000D6CF5">
      <w:pPr>
        <w:pStyle w:val="Amainreturn"/>
      </w:pPr>
      <w:r w:rsidRPr="004662C4">
        <w:t xml:space="preserve">A fine is payable under this chapter to the Territory (through the registrar or the </w:t>
      </w:r>
      <w:r w:rsidR="00F53D37">
        <w:t>director</w:t>
      </w:r>
      <w:r w:rsidR="00F53D37">
        <w:noBreakHyphen/>
        <w:t>general</w:t>
      </w:r>
      <w:r w:rsidRPr="004662C4">
        <w:t>).</w:t>
      </w:r>
    </w:p>
    <w:p w:rsidR="00364268" w:rsidRPr="00364268" w:rsidRDefault="00364268" w:rsidP="00364268">
      <w:pPr>
        <w:pStyle w:val="PageBreak"/>
      </w:pPr>
      <w:r w:rsidRPr="00364268">
        <w:br w:type="page"/>
      </w:r>
    </w:p>
    <w:p w:rsidR="000D6CF5" w:rsidRPr="0008100E" w:rsidRDefault="000D6CF5" w:rsidP="000D6CF5">
      <w:pPr>
        <w:pStyle w:val="AH2Part"/>
      </w:pPr>
      <w:bookmarkStart w:id="158" w:name="_Toc511037414"/>
      <w:r w:rsidRPr="0008100E">
        <w:rPr>
          <w:rStyle w:val="CharPartNo"/>
        </w:rPr>
        <w:t>Part 6A.2</w:t>
      </w:r>
      <w:r w:rsidRPr="005E71AA">
        <w:tab/>
      </w:r>
      <w:r w:rsidRPr="0008100E">
        <w:rPr>
          <w:rStyle w:val="CharPartText"/>
        </w:rPr>
        <w:t>Penalty notices, default notices and payment arrangements</w:t>
      </w:r>
      <w:bookmarkEnd w:id="158"/>
    </w:p>
    <w:p w:rsidR="000D6CF5" w:rsidRPr="004662C4" w:rsidRDefault="000D6CF5" w:rsidP="000D6CF5">
      <w:pPr>
        <w:pStyle w:val="AH5Sec"/>
      </w:pPr>
      <w:bookmarkStart w:id="159" w:name="_Toc511037415"/>
      <w:r w:rsidRPr="0008100E">
        <w:rPr>
          <w:rStyle w:val="CharSectNo"/>
        </w:rPr>
        <w:t>116C</w:t>
      </w:r>
      <w:r w:rsidRPr="005E71AA">
        <w:tab/>
        <w:t>Registrar to send p</w:t>
      </w:r>
      <w:r w:rsidRPr="004662C4">
        <w:t>enalty notice</w:t>
      </w:r>
      <w:bookmarkEnd w:id="159"/>
    </w:p>
    <w:p w:rsidR="000D6CF5" w:rsidRPr="004662C4" w:rsidRDefault="000D6CF5" w:rsidP="000D6CF5">
      <w:pPr>
        <w:pStyle w:val="Amain"/>
      </w:pPr>
      <w:r w:rsidRPr="004662C4">
        <w:tab/>
        <w:t>(1)</w:t>
      </w:r>
      <w:r w:rsidRPr="004662C4">
        <w:tab/>
        <w:t>If an offender is liable to pay a fine as a result of a conviction or order by the Supreme Court—</w:t>
      </w:r>
    </w:p>
    <w:p w:rsidR="000D6CF5" w:rsidRPr="004662C4" w:rsidRDefault="000D6CF5" w:rsidP="000D6CF5">
      <w:pPr>
        <w:pStyle w:val="Apara"/>
      </w:pPr>
      <w:r w:rsidRPr="004662C4">
        <w:tab/>
        <w:t>(a)</w:t>
      </w:r>
      <w:r w:rsidRPr="004662C4">
        <w:tab/>
        <w:t>the registrar of the Supreme Court must give the registrar a copy of the conviction or order; and</w:t>
      </w:r>
    </w:p>
    <w:p w:rsidR="000D6CF5" w:rsidRPr="004662C4" w:rsidRDefault="000D6CF5" w:rsidP="000D6CF5">
      <w:pPr>
        <w:pStyle w:val="Apara"/>
      </w:pPr>
      <w:r w:rsidRPr="004662C4">
        <w:tab/>
        <w:t>(b)</w:t>
      </w:r>
      <w:r w:rsidRPr="004662C4">
        <w:tab/>
        <w:t>the registrar must give the offender a penalty notice for the fine.</w:t>
      </w:r>
    </w:p>
    <w:p w:rsidR="000D6CF5" w:rsidRPr="004662C4" w:rsidRDefault="000D6CF5" w:rsidP="000D6CF5">
      <w:pPr>
        <w:pStyle w:val="Amain"/>
      </w:pPr>
      <w:r w:rsidRPr="004662C4">
        <w:tab/>
        <w:t>(2)</w:t>
      </w:r>
      <w:r w:rsidRPr="004662C4">
        <w:tab/>
        <w:t xml:space="preserve">If an offender is liable to pay a fine as a result of a conviction or order by the Magistrates Court, the notice of the conviction or order required by the </w:t>
      </w:r>
      <w:hyperlink r:id="rId127" w:tooltip="A1930-21" w:history="1">
        <w:r w:rsidR="00782F83" w:rsidRPr="00782F83">
          <w:rPr>
            <w:rStyle w:val="charCitHyperlinkItal"/>
          </w:rPr>
          <w:t>Magistrates Court Act 1930</w:t>
        </w:r>
      </w:hyperlink>
      <w:r w:rsidRPr="004662C4">
        <w:t>, section 116I (Consequences of conviction in absence of defendant) or section 141 (1) (b) (Minute of decision and notice to defendant) must contain a penalty notice for the fine.</w:t>
      </w:r>
    </w:p>
    <w:p w:rsidR="000D6CF5" w:rsidRPr="004662C4" w:rsidRDefault="000D6CF5" w:rsidP="000D6CF5">
      <w:pPr>
        <w:pStyle w:val="Amain"/>
      </w:pPr>
      <w:r w:rsidRPr="004662C4">
        <w:tab/>
        <w:t>(3)</w:t>
      </w:r>
      <w:r w:rsidRPr="004662C4">
        <w:tab/>
        <w:t>A penalty notice for a fine must—</w:t>
      </w:r>
    </w:p>
    <w:p w:rsidR="000D6CF5" w:rsidRPr="004662C4" w:rsidRDefault="000D6CF5" w:rsidP="000D6CF5">
      <w:pPr>
        <w:pStyle w:val="Apara"/>
      </w:pPr>
      <w:r w:rsidRPr="004662C4">
        <w:tab/>
        <w:t>(a)</w:t>
      </w:r>
      <w:r w:rsidRPr="004662C4">
        <w:tab/>
        <w:t>state the amount of the fine and the due date for payment; and</w:t>
      </w:r>
    </w:p>
    <w:p w:rsidR="000D6CF5" w:rsidRPr="004662C4" w:rsidRDefault="000D6CF5" w:rsidP="000D6CF5">
      <w:pPr>
        <w:pStyle w:val="Apara"/>
      </w:pPr>
      <w:r w:rsidRPr="004662C4">
        <w:tab/>
        <w:t>(b)</w:t>
      </w:r>
      <w:r w:rsidRPr="004662C4">
        <w:tab/>
        <w:t>if the fine is payable by instalments—specify the amount of each instalment; and</w:t>
      </w:r>
    </w:p>
    <w:p w:rsidR="000D6CF5" w:rsidRPr="004662C4" w:rsidRDefault="000D6CF5" w:rsidP="000D6CF5">
      <w:pPr>
        <w:pStyle w:val="Apara"/>
      </w:pPr>
      <w:r w:rsidRPr="004662C4">
        <w:tab/>
        <w:t>(c)</w:t>
      </w:r>
      <w:r w:rsidRPr="004662C4">
        <w:tab/>
        <w:t>state that if the fine or any instalment is not paid by the due date for payment the offender is liable for the administrative fee under section 116G in addition to the outstanding amount of the fine; and</w:t>
      </w:r>
    </w:p>
    <w:p w:rsidR="000D6CF5" w:rsidRPr="004662C4" w:rsidRDefault="000D6CF5" w:rsidP="000D6CF5">
      <w:pPr>
        <w:pStyle w:val="Apara"/>
      </w:pPr>
      <w:r w:rsidRPr="004662C4">
        <w:tab/>
        <w:t>(d)</w:t>
      </w:r>
      <w:r w:rsidRPr="004662C4">
        <w:tab/>
        <w:t xml:space="preserve">state that, under section 116K, the </w:t>
      </w:r>
      <w:r w:rsidR="00F53D37">
        <w:t>director</w:t>
      </w:r>
      <w:r w:rsidR="00F53D37">
        <w:noBreakHyphen/>
        <w:t>general</w:t>
      </w:r>
      <w:r w:rsidRPr="004662C4">
        <w:t xml:space="preserve"> may, on written application made before the due date for payment, approve an alternative arrangement about payment of the fine; and</w:t>
      </w:r>
    </w:p>
    <w:p w:rsidR="000D6CF5" w:rsidRPr="004662C4" w:rsidRDefault="000D6CF5" w:rsidP="00973242">
      <w:pPr>
        <w:pStyle w:val="Apara"/>
        <w:keepNext/>
      </w:pPr>
      <w:r w:rsidRPr="004662C4">
        <w:tab/>
        <w:t>(e)</w:t>
      </w:r>
      <w:r w:rsidRPr="004662C4">
        <w:tab/>
        <w:t>state the obligation to notify the registrar of the offender’s address, and any change of address, under section 116D.</w:t>
      </w:r>
    </w:p>
    <w:p w:rsidR="000D6CF5" w:rsidRPr="004662C4" w:rsidRDefault="000D6CF5" w:rsidP="000D6CF5">
      <w:pPr>
        <w:pStyle w:val="aNote"/>
      </w:pPr>
      <w:r w:rsidRPr="00821201">
        <w:rPr>
          <w:rStyle w:val="charItals"/>
        </w:rPr>
        <w:t>Note</w:t>
      </w:r>
      <w:r w:rsidRPr="00821201">
        <w:rPr>
          <w:rStyle w:val="charItals"/>
        </w:rPr>
        <w:tab/>
      </w:r>
      <w:r w:rsidRPr="004662C4">
        <w:t>A penalty notice may be varied under s 116K (Payment arrangements).</w:t>
      </w:r>
    </w:p>
    <w:p w:rsidR="000D6CF5" w:rsidRPr="004662C4" w:rsidRDefault="000D6CF5" w:rsidP="000D6CF5">
      <w:pPr>
        <w:pStyle w:val="AH5Sec"/>
      </w:pPr>
      <w:bookmarkStart w:id="160" w:name="_Toc511037416"/>
      <w:r w:rsidRPr="0008100E">
        <w:rPr>
          <w:rStyle w:val="CharSectNo"/>
        </w:rPr>
        <w:t>116D</w:t>
      </w:r>
      <w:r w:rsidRPr="004662C4">
        <w:tab/>
        <w:t>Offender to give registrar details of address</w:t>
      </w:r>
      <w:bookmarkEnd w:id="160"/>
    </w:p>
    <w:p w:rsidR="000D6CF5" w:rsidRPr="004662C4" w:rsidRDefault="000D6CF5" w:rsidP="000D6CF5">
      <w:pPr>
        <w:pStyle w:val="Amain"/>
      </w:pPr>
      <w:r w:rsidRPr="004662C4">
        <w:rPr>
          <w:color w:val="000080"/>
        </w:rPr>
        <w:tab/>
        <w:t>(1)</w:t>
      </w:r>
      <w:r w:rsidRPr="004662C4">
        <w:rPr>
          <w:color w:val="000080"/>
        </w:rPr>
        <w:tab/>
      </w:r>
      <w:r w:rsidRPr="004662C4">
        <w:t>An offender on whom a fine is imposed must give the registrar details of his or her home address and postal address within 7 days after the day the fine is imposed.</w:t>
      </w:r>
    </w:p>
    <w:p w:rsidR="000D6CF5" w:rsidRPr="004662C4" w:rsidRDefault="000D6CF5" w:rsidP="000D6CF5">
      <w:pPr>
        <w:pStyle w:val="Penalty"/>
      </w:pPr>
      <w:r w:rsidRPr="004662C4">
        <w:t>Maximum penalty:  5 penalty units.</w:t>
      </w:r>
    </w:p>
    <w:p w:rsidR="000D6CF5" w:rsidRPr="004662C4" w:rsidRDefault="000D6CF5" w:rsidP="000D6CF5">
      <w:pPr>
        <w:pStyle w:val="Amain"/>
      </w:pPr>
      <w:r w:rsidRPr="004662C4">
        <w:tab/>
        <w:t>(2)</w:t>
      </w:r>
      <w:r w:rsidRPr="004662C4">
        <w:tab/>
        <w:t>An offender who is liable to pay a fine and who changes his or her home address or postal address before the fine and any relevant administrative fee are paid must give the registrar details of the new address within 7 days after the day the change happens.</w:t>
      </w:r>
    </w:p>
    <w:p w:rsidR="000D6CF5" w:rsidRPr="004662C4" w:rsidRDefault="000D6CF5" w:rsidP="000D6CF5">
      <w:pPr>
        <w:pStyle w:val="Penalty"/>
        <w:keepNext/>
      </w:pPr>
      <w:r w:rsidRPr="004662C4">
        <w:t>Maximum penalty:  5 penalty units.</w:t>
      </w:r>
    </w:p>
    <w:p w:rsidR="000D6CF5" w:rsidRPr="004662C4" w:rsidRDefault="000D6CF5" w:rsidP="000D6CF5">
      <w:pPr>
        <w:pStyle w:val="Amain"/>
      </w:pPr>
      <w:r w:rsidRPr="004662C4">
        <w:tab/>
        <w:t>(3)</w:t>
      </w:r>
      <w:r w:rsidRPr="004662C4">
        <w:tab/>
        <w:t>An offender who is liable to pay a fine must give the registrar evidence of his or her home address and postal address if required to do so by the registrar.</w:t>
      </w:r>
    </w:p>
    <w:p w:rsidR="000D6CF5" w:rsidRPr="004662C4" w:rsidRDefault="000D6CF5" w:rsidP="000D6CF5">
      <w:pPr>
        <w:pStyle w:val="Penalty"/>
        <w:keepNext/>
      </w:pPr>
      <w:r w:rsidRPr="004662C4">
        <w:t>Maximum penalty:  5 penalty units.</w:t>
      </w:r>
    </w:p>
    <w:p w:rsidR="000D6CF5" w:rsidRPr="004662C4" w:rsidRDefault="000D6CF5" w:rsidP="000D6CF5">
      <w:pPr>
        <w:pStyle w:val="AH5Sec"/>
      </w:pPr>
      <w:bookmarkStart w:id="161" w:name="_Toc511037417"/>
      <w:r w:rsidRPr="0008100E">
        <w:rPr>
          <w:rStyle w:val="CharSectNo"/>
        </w:rPr>
        <w:t>116E</w:t>
      </w:r>
      <w:r w:rsidRPr="004662C4">
        <w:tab/>
        <w:t>Registrar may ask other people for details of offender’s address</w:t>
      </w:r>
      <w:bookmarkEnd w:id="161"/>
    </w:p>
    <w:p w:rsidR="000D6CF5" w:rsidRPr="004662C4" w:rsidRDefault="000D6CF5" w:rsidP="000D6CF5">
      <w:pPr>
        <w:pStyle w:val="Amain"/>
      </w:pPr>
      <w:r w:rsidRPr="004662C4">
        <w:tab/>
        <w:t>(1)</w:t>
      </w:r>
      <w:r w:rsidRPr="004662C4">
        <w:tab/>
        <w:t>The registrar may, in writing, ask a relevant person to give the registrar any details held by the person about an address of a stated offender who is liable to pay a fine.</w:t>
      </w:r>
    </w:p>
    <w:p w:rsidR="000D6CF5" w:rsidRPr="004662C4" w:rsidRDefault="000D6CF5" w:rsidP="000D6CF5">
      <w:pPr>
        <w:pStyle w:val="Amain"/>
      </w:pPr>
      <w:r w:rsidRPr="004662C4">
        <w:tab/>
        <w:t>(2)</w:t>
      </w:r>
      <w:r w:rsidRPr="004662C4">
        <w:tab/>
        <w:t>The relevant person must comply with the request as far as practicable.</w:t>
      </w:r>
    </w:p>
    <w:p w:rsidR="000D6CF5" w:rsidRPr="004662C4" w:rsidRDefault="000D6CF5" w:rsidP="000D6CF5">
      <w:pPr>
        <w:pStyle w:val="Amain"/>
      </w:pPr>
      <w:r w:rsidRPr="004662C4">
        <w:tab/>
        <w:t>(3)</w:t>
      </w:r>
      <w:r w:rsidRPr="004662C4">
        <w:tab/>
        <w:t>In this section:</w:t>
      </w:r>
    </w:p>
    <w:p w:rsidR="000D6CF5" w:rsidRPr="004662C4" w:rsidRDefault="000D6CF5" w:rsidP="000D6CF5">
      <w:pPr>
        <w:pStyle w:val="aDef"/>
        <w:keepNext/>
      </w:pPr>
      <w:r w:rsidRPr="00821201">
        <w:rPr>
          <w:rStyle w:val="charBoldItals"/>
        </w:rPr>
        <w:t>relevant person</w:t>
      </w:r>
      <w:r w:rsidRPr="004662C4">
        <w:t xml:space="preserve"> means—</w:t>
      </w:r>
    </w:p>
    <w:p w:rsidR="000D6CF5" w:rsidRPr="004662C4" w:rsidRDefault="000D6CF5" w:rsidP="000D6CF5">
      <w:pPr>
        <w:pStyle w:val="Apara"/>
      </w:pPr>
      <w:r w:rsidRPr="004662C4">
        <w:tab/>
        <w:t>(a)</w:t>
      </w:r>
      <w:r w:rsidRPr="004662C4">
        <w:tab/>
        <w:t>the chief police officer; or</w:t>
      </w:r>
    </w:p>
    <w:p w:rsidR="000D6CF5" w:rsidRPr="004662C4" w:rsidRDefault="000D6CF5" w:rsidP="000D6CF5">
      <w:pPr>
        <w:pStyle w:val="Apara"/>
      </w:pPr>
      <w:r w:rsidRPr="004662C4">
        <w:tab/>
        <w:t>(b)</w:t>
      </w:r>
      <w:r w:rsidRPr="004662C4">
        <w:tab/>
        <w:t>the housing commissioner; or</w:t>
      </w:r>
    </w:p>
    <w:p w:rsidR="000D6CF5" w:rsidRPr="004662C4" w:rsidRDefault="000D6CF5" w:rsidP="000D6CF5">
      <w:pPr>
        <w:pStyle w:val="Apara"/>
      </w:pPr>
      <w:r w:rsidRPr="004662C4">
        <w:tab/>
        <w:t>(c)</w:t>
      </w:r>
      <w:r w:rsidRPr="004662C4">
        <w:tab/>
        <w:t>the chief executive (however described) of—</w:t>
      </w:r>
    </w:p>
    <w:p w:rsidR="000D6CF5" w:rsidRPr="004662C4" w:rsidRDefault="000D6CF5" w:rsidP="000D6CF5">
      <w:pPr>
        <w:pStyle w:val="Asubpara"/>
      </w:pPr>
      <w:r w:rsidRPr="004662C4">
        <w:tab/>
        <w:t>(i)</w:t>
      </w:r>
      <w:r w:rsidRPr="004662C4">
        <w:tab/>
        <w:t>an administrative unit; or</w:t>
      </w:r>
    </w:p>
    <w:p w:rsidR="004A64E5" w:rsidRPr="00D87986" w:rsidRDefault="004A64E5" w:rsidP="004A64E5">
      <w:pPr>
        <w:pStyle w:val="Isubpara"/>
      </w:pPr>
      <w:r w:rsidRPr="00D87986">
        <w:tab/>
        <w:t>(ii)</w:t>
      </w:r>
      <w:r w:rsidRPr="00D87986">
        <w:tab/>
        <w:t>Icon Water Limited; or</w:t>
      </w:r>
    </w:p>
    <w:p w:rsidR="000D6CF5" w:rsidRPr="004662C4" w:rsidRDefault="00973242" w:rsidP="000D6CF5">
      <w:pPr>
        <w:pStyle w:val="Asubpara"/>
      </w:pPr>
      <w:r>
        <w:tab/>
      </w:r>
      <w:r w:rsidR="000D6CF5" w:rsidRPr="004662C4">
        <w:t>(iii)</w:t>
      </w:r>
      <w:r w:rsidR="000D6CF5" w:rsidRPr="004662C4">
        <w:tab/>
        <w:t>a territory entity prescribed by regulation.</w:t>
      </w:r>
    </w:p>
    <w:p w:rsidR="000D6CF5" w:rsidRPr="004662C4" w:rsidRDefault="000D6CF5" w:rsidP="000D6CF5">
      <w:pPr>
        <w:pStyle w:val="AH5Sec"/>
      </w:pPr>
      <w:bookmarkStart w:id="162" w:name="_Toc511037418"/>
      <w:r w:rsidRPr="0008100E">
        <w:rPr>
          <w:rStyle w:val="CharSectNo"/>
        </w:rPr>
        <w:t>116F</w:t>
      </w:r>
      <w:r w:rsidRPr="004662C4">
        <w:tab/>
        <w:t>Doubtful service</w:t>
      </w:r>
      <w:bookmarkEnd w:id="162"/>
      <w:r w:rsidRPr="004662C4">
        <w:t xml:space="preserve"> </w:t>
      </w:r>
    </w:p>
    <w:p w:rsidR="000D6CF5" w:rsidRPr="004662C4" w:rsidRDefault="000D6CF5" w:rsidP="00F737B4">
      <w:pPr>
        <w:pStyle w:val="Amain"/>
        <w:keepNext/>
      </w:pPr>
      <w:r w:rsidRPr="004662C4">
        <w:tab/>
        <w:t>(1)</w:t>
      </w:r>
      <w:r w:rsidRPr="004662C4">
        <w:tab/>
        <w:t>This section applies if—</w:t>
      </w:r>
    </w:p>
    <w:p w:rsidR="000D6CF5" w:rsidRPr="004662C4" w:rsidRDefault="000D6CF5" w:rsidP="000D6CF5">
      <w:pPr>
        <w:pStyle w:val="Apara"/>
      </w:pPr>
      <w:r w:rsidRPr="004662C4">
        <w:tab/>
        <w:t>(a)</w:t>
      </w:r>
      <w:r w:rsidRPr="004662C4">
        <w:tab/>
        <w:t>a document has been served on an offender for this chapter otherwise than by personal service; and</w:t>
      </w:r>
    </w:p>
    <w:p w:rsidR="000D6CF5" w:rsidRPr="004662C4" w:rsidRDefault="000D6CF5" w:rsidP="000D6CF5">
      <w:pPr>
        <w:pStyle w:val="Apara"/>
      </w:pPr>
      <w:r w:rsidRPr="004662C4">
        <w:tab/>
        <w:t>(b)</w:t>
      </w:r>
      <w:r w:rsidRPr="004662C4">
        <w:tab/>
        <w:t>the registrar is satisfied that—</w:t>
      </w:r>
    </w:p>
    <w:p w:rsidR="000D6CF5" w:rsidRPr="004662C4" w:rsidRDefault="000D6CF5" w:rsidP="000D6CF5">
      <w:pPr>
        <w:pStyle w:val="Asubpara"/>
      </w:pPr>
      <w:r w:rsidRPr="004662C4">
        <w:tab/>
        <w:t>(i)</w:t>
      </w:r>
      <w:r w:rsidRPr="004662C4">
        <w:tab/>
        <w:t>the document has not come to the knowledge of the offender; or</w:t>
      </w:r>
    </w:p>
    <w:p w:rsidR="000D6CF5" w:rsidRPr="004662C4" w:rsidRDefault="000D6CF5" w:rsidP="000D6CF5">
      <w:pPr>
        <w:pStyle w:val="Asubpara"/>
      </w:pPr>
      <w:r w:rsidRPr="004662C4">
        <w:tab/>
        <w:t>(ii)</w:t>
      </w:r>
      <w:r w:rsidRPr="004662C4">
        <w:tab/>
        <w:t>doubt exists whether the document has come to the knowledge of the offender.</w:t>
      </w:r>
    </w:p>
    <w:p w:rsidR="000D6CF5" w:rsidRPr="004662C4" w:rsidRDefault="000D6CF5" w:rsidP="000D6CF5">
      <w:pPr>
        <w:pStyle w:val="Amain"/>
      </w:pPr>
      <w:r w:rsidRPr="004662C4">
        <w:tab/>
        <w:t>(2)</w:t>
      </w:r>
      <w:r w:rsidRPr="004662C4">
        <w:tab/>
        <w:t>The registrar must not take any further action under this chapter in relation to the offender unless—</w:t>
      </w:r>
    </w:p>
    <w:p w:rsidR="000D6CF5" w:rsidRPr="004662C4" w:rsidRDefault="000D6CF5" w:rsidP="000D6CF5">
      <w:pPr>
        <w:pStyle w:val="Apara"/>
      </w:pPr>
      <w:r w:rsidRPr="004662C4">
        <w:tab/>
        <w:t>(a)</w:t>
      </w:r>
      <w:r w:rsidRPr="004662C4">
        <w:tab/>
        <w:t>the document has been served again on the offender in the way the registrar considers appropriate; and</w:t>
      </w:r>
    </w:p>
    <w:p w:rsidR="000D6CF5" w:rsidRPr="004662C4" w:rsidRDefault="000D6CF5" w:rsidP="000D6CF5">
      <w:pPr>
        <w:pStyle w:val="Apara"/>
      </w:pPr>
      <w:r w:rsidRPr="004662C4">
        <w:tab/>
        <w:t>(b)</w:t>
      </w:r>
      <w:r w:rsidRPr="004662C4">
        <w:tab/>
        <w:t>the registrar is satisfied that the document has come to the knowledge of the offender.</w:t>
      </w:r>
    </w:p>
    <w:p w:rsidR="000D6CF5" w:rsidRPr="004662C4" w:rsidRDefault="000D6CF5" w:rsidP="000D6CF5">
      <w:pPr>
        <w:pStyle w:val="AH5Sec"/>
      </w:pPr>
      <w:bookmarkStart w:id="163" w:name="_Toc511037419"/>
      <w:r w:rsidRPr="0008100E">
        <w:rPr>
          <w:rStyle w:val="CharSectNo"/>
        </w:rPr>
        <w:t>116G</w:t>
      </w:r>
      <w:r w:rsidRPr="005E71AA">
        <w:tab/>
        <w:t>Liability for a</w:t>
      </w:r>
      <w:r w:rsidRPr="004662C4">
        <w:t>dministrative fee</w:t>
      </w:r>
      <w:bookmarkEnd w:id="163"/>
    </w:p>
    <w:p w:rsidR="000D6CF5" w:rsidRPr="004662C4" w:rsidRDefault="000D6CF5" w:rsidP="000D6CF5">
      <w:pPr>
        <w:pStyle w:val="Amainreturn"/>
      </w:pPr>
      <w:r w:rsidRPr="004662C4">
        <w:t xml:space="preserve">If any part of a fine payable by an offender remains unpaid after the due date stated in the penalty notice for the fine, the offender is liable to pay to the Territory, in addition to the amount of the fine that remains unpaid, the administrative fee determined under the </w:t>
      </w:r>
      <w:hyperlink r:id="rId128" w:tooltip="A2004-59" w:history="1">
        <w:r w:rsidR="00782F83" w:rsidRPr="00782F83">
          <w:rPr>
            <w:rStyle w:val="charCitHyperlinkItal"/>
          </w:rPr>
          <w:t>Court Procedures Act 2004</w:t>
        </w:r>
      </w:hyperlink>
      <w:r w:rsidRPr="004662C4">
        <w:t>, part 3 (Court and tribunal fees).</w:t>
      </w:r>
    </w:p>
    <w:p w:rsidR="000D6CF5" w:rsidRPr="004662C4" w:rsidRDefault="000D6CF5" w:rsidP="000D6CF5">
      <w:pPr>
        <w:pStyle w:val="AH5Sec"/>
      </w:pPr>
      <w:bookmarkStart w:id="164" w:name="_Toc511037420"/>
      <w:r w:rsidRPr="0008100E">
        <w:rPr>
          <w:rStyle w:val="CharSectNo"/>
        </w:rPr>
        <w:t>116H</w:t>
      </w:r>
      <w:r w:rsidRPr="004662C4">
        <w:tab/>
        <w:t>Default notice</w:t>
      </w:r>
      <w:bookmarkEnd w:id="164"/>
    </w:p>
    <w:p w:rsidR="000D6CF5" w:rsidRPr="004662C4" w:rsidRDefault="000D6CF5" w:rsidP="000D6CF5">
      <w:pPr>
        <w:pStyle w:val="Amain"/>
      </w:pPr>
      <w:r w:rsidRPr="004662C4">
        <w:tab/>
        <w:t>(1)</w:t>
      </w:r>
      <w:r w:rsidRPr="004662C4">
        <w:tab/>
        <w:t xml:space="preserve">If an offender defaults in paying a fine, the </w:t>
      </w:r>
      <w:r w:rsidR="00B11658">
        <w:t>director</w:t>
      </w:r>
      <w:r w:rsidR="00B11658">
        <w:noBreakHyphen/>
        <w:t>general</w:t>
      </w:r>
      <w:r w:rsidRPr="004662C4">
        <w:t xml:space="preserve"> must send the </w:t>
      </w:r>
      <w:r w:rsidRPr="00094C54">
        <w:t>fine defaulter</w:t>
      </w:r>
      <w:r w:rsidRPr="004662C4">
        <w:t xml:space="preserve"> a default notice.</w:t>
      </w:r>
    </w:p>
    <w:p w:rsidR="000D6CF5" w:rsidRPr="004662C4" w:rsidRDefault="000D6CF5" w:rsidP="000D6CF5">
      <w:pPr>
        <w:pStyle w:val="Amain"/>
      </w:pPr>
      <w:r w:rsidRPr="004662C4">
        <w:tab/>
        <w:t>(2)</w:t>
      </w:r>
      <w:r w:rsidRPr="004662C4">
        <w:tab/>
        <w:t xml:space="preserve">However, the </w:t>
      </w:r>
      <w:r w:rsidR="00B11658">
        <w:t>director</w:t>
      </w:r>
      <w:r w:rsidR="00B11658">
        <w:noBreakHyphen/>
        <w:t>general</w:t>
      </w:r>
      <w:r w:rsidRPr="004662C4">
        <w:t xml:space="preserve"> must not send the default notice to the fine defaulter until 28 days after the due date for payment of the fine.</w:t>
      </w:r>
    </w:p>
    <w:p w:rsidR="000D6CF5" w:rsidRPr="004662C4" w:rsidRDefault="000D6CF5" w:rsidP="000D6CF5">
      <w:pPr>
        <w:pStyle w:val="AH5Sec"/>
      </w:pPr>
      <w:bookmarkStart w:id="165" w:name="_Toc511037421"/>
      <w:r w:rsidRPr="0008100E">
        <w:rPr>
          <w:rStyle w:val="CharSectNo"/>
        </w:rPr>
        <w:t>116I</w:t>
      </w:r>
      <w:r w:rsidRPr="005E71AA">
        <w:tab/>
        <w:t>Form of d</w:t>
      </w:r>
      <w:r w:rsidRPr="004662C4">
        <w:t>efault notice</w:t>
      </w:r>
      <w:bookmarkEnd w:id="165"/>
    </w:p>
    <w:p w:rsidR="000D6CF5" w:rsidRPr="004662C4" w:rsidRDefault="000D6CF5" w:rsidP="000D6CF5">
      <w:pPr>
        <w:pStyle w:val="Amain"/>
      </w:pPr>
      <w:r w:rsidRPr="004662C4">
        <w:tab/>
        <w:t>(1)</w:t>
      </w:r>
      <w:r w:rsidRPr="004662C4">
        <w:tab/>
        <w:t>A default notice must include the following:</w:t>
      </w:r>
    </w:p>
    <w:p w:rsidR="000D6CF5" w:rsidRPr="004662C4" w:rsidRDefault="000D6CF5" w:rsidP="000D6CF5">
      <w:pPr>
        <w:pStyle w:val="Apara"/>
      </w:pPr>
      <w:r w:rsidRPr="004662C4">
        <w:tab/>
        <w:t>(a)</w:t>
      </w:r>
      <w:r w:rsidRPr="004662C4">
        <w:tab/>
        <w:t>details about the fine to which the notice relates including the following:</w:t>
      </w:r>
    </w:p>
    <w:p w:rsidR="000D6CF5" w:rsidRPr="004662C4" w:rsidRDefault="000D6CF5" w:rsidP="000D6CF5">
      <w:pPr>
        <w:pStyle w:val="Asubpara"/>
      </w:pPr>
      <w:r w:rsidRPr="004662C4">
        <w:tab/>
        <w:t>(i)</w:t>
      </w:r>
      <w:r w:rsidRPr="004662C4">
        <w:tab/>
        <w:t>the offence for which the fine was imposed;</w:t>
      </w:r>
    </w:p>
    <w:p w:rsidR="000D6CF5" w:rsidRPr="004662C4" w:rsidRDefault="000D6CF5" w:rsidP="000D6CF5">
      <w:pPr>
        <w:pStyle w:val="Asubpara"/>
      </w:pPr>
      <w:r w:rsidRPr="004662C4">
        <w:tab/>
        <w:t>(ii)</w:t>
      </w:r>
      <w:r w:rsidRPr="004662C4">
        <w:tab/>
        <w:t>the date on which the fine was imposed;</w:t>
      </w:r>
    </w:p>
    <w:p w:rsidR="000D6CF5" w:rsidRPr="004662C4" w:rsidRDefault="000D6CF5" w:rsidP="000D6CF5">
      <w:pPr>
        <w:pStyle w:val="Asubpara"/>
      </w:pPr>
      <w:r w:rsidRPr="004662C4">
        <w:tab/>
        <w:t>(iii)</w:t>
      </w:r>
      <w:r w:rsidRPr="004662C4">
        <w:tab/>
        <w:t>the amount of the fine imposed;</w:t>
      </w:r>
    </w:p>
    <w:p w:rsidR="000D6CF5" w:rsidRPr="004662C4" w:rsidRDefault="000D6CF5" w:rsidP="000D6CF5">
      <w:pPr>
        <w:pStyle w:val="Asubpara"/>
      </w:pPr>
      <w:r w:rsidRPr="004662C4">
        <w:tab/>
        <w:t>(iv)</w:t>
      </w:r>
      <w:r w:rsidRPr="004662C4">
        <w:tab/>
        <w:t>the due date for payment of the fine;</w:t>
      </w:r>
    </w:p>
    <w:p w:rsidR="000D6CF5" w:rsidRPr="004662C4" w:rsidRDefault="000D6CF5" w:rsidP="000D6CF5">
      <w:pPr>
        <w:pStyle w:val="Asubpara"/>
      </w:pPr>
      <w:r w:rsidRPr="004662C4">
        <w:tab/>
        <w:t>(v)</w:t>
      </w:r>
      <w:r w:rsidRPr="004662C4">
        <w:tab/>
        <w:t>if the fine was ordered to be paid by instalments—the due dates for payment;</w:t>
      </w:r>
    </w:p>
    <w:p w:rsidR="000D6CF5" w:rsidRPr="004662C4" w:rsidRDefault="000D6CF5" w:rsidP="000D6CF5">
      <w:pPr>
        <w:pStyle w:val="Asubpara"/>
      </w:pPr>
      <w:r w:rsidRPr="004662C4">
        <w:tab/>
        <w:t>(vi)</w:t>
      </w:r>
      <w:r w:rsidRPr="004662C4">
        <w:tab/>
        <w:t>the outstanding amount of the fine;</w:t>
      </w:r>
    </w:p>
    <w:p w:rsidR="000D6CF5" w:rsidRPr="004662C4" w:rsidRDefault="000D6CF5" w:rsidP="000D6CF5">
      <w:pPr>
        <w:pStyle w:val="Asubpara"/>
      </w:pPr>
      <w:r w:rsidRPr="004662C4">
        <w:tab/>
        <w:t>(vii)</w:t>
      </w:r>
      <w:r w:rsidRPr="004662C4">
        <w:tab/>
        <w:t>the administrative fee payable for the fine;</w:t>
      </w:r>
    </w:p>
    <w:p w:rsidR="000D6CF5" w:rsidRPr="004662C4" w:rsidRDefault="000D6CF5" w:rsidP="000D6CF5">
      <w:pPr>
        <w:pStyle w:val="Asubpara"/>
      </w:pPr>
      <w:r w:rsidRPr="004662C4">
        <w:tab/>
        <w:t>(viii)</w:t>
      </w:r>
      <w:r w:rsidRPr="004662C4">
        <w:tab/>
        <w:t>the default to which the notice relates;</w:t>
      </w:r>
    </w:p>
    <w:p w:rsidR="000D6CF5" w:rsidRPr="004662C4" w:rsidRDefault="000D6CF5" w:rsidP="000D6CF5">
      <w:pPr>
        <w:pStyle w:val="Apara"/>
      </w:pPr>
      <w:r w:rsidRPr="004662C4">
        <w:tab/>
        <w:t>(b)</w:t>
      </w:r>
      <w:r w:rsidRPr="004662C4">
        <w:tab/>
        <w:t xml:space="preserve">a statement that an arrangement for the fine defaulter to pay the fine may, on application, be approved by the </w:t>
      </w:r>
      <w:r w:rsidR="00B11658">
        <w:t>director</w:t>
      </w:r>
      <w:r w:rsidR="00B11658">
        <w:noBreakHyphen/>
        <w:t>general</w:t>
      </w:r>
      <w:r w:rsidRPr="004662C4">
        <w:t xml:space="preserve"> under section 116K;</w:t>
      </w:r>
    </w:p>
    <w:p w:rsidR="000D6CF5" w:rsidRPr="004662C4" w:rsidRDefault="000D6CF5" w:rsidP="000D6CF5">
      <w:pPr>
        <w:pStyle w:val="Apara"/>
      </w:pPr>
      <w:r w:rsidRPr="004662C4">
        <w:tab/>
        <w:t>(c)</w:t>
      </w:r>
      <w:r w:rsidRPr="004662C4">
        <w:tab/>
        <w:t xml:space="preserve">a statement that the </w:t>
      </w:r>
      <w:r w:rsidR="00B11658">
        <w:t>director</w:t>
      </w:r>
      <w:r w:rsidR="00B11658">
        <w:noBreakHyphen/>
        <w:t>general</w:t>
      </w:r>
      <w:r w:rsidRPr="004662C4">
        <w:t xml:space="preserve"> will commence fine enforcement action against the defaulter if—</w:t>
      </w:r>
    </w:p>
    <w:p w:rsidR="000D6CF5" w:rsidRPr="004662C4" w:rsidRDefault="000D6CF5" w:rsidP="000D6CF5">
      <w:pPr>
        <w:pStyle w:val="Asubpara"/>
      </w:pPr>
      <w:r w:rsidRPr="004662C4">
        <w:tab/>
        <w:t>(i)</w:t>
      </w:r>
      <w:r w:rsidRPr="004662C4">
        <w:tab/>
        <w:t>the fine and administrative fee is not paid in full; and</w:t>
      </w:r>
    </w:p>
    <w:p w:rsidR="000D6CF5" w:rsidRPr="004662C4" w:rsidRDefault="000D6CF5" w:rsidP="000D6CF5">
      <w:pPr>
        <w:pStyle w:val="Asubpara"/>
      </w:pPr>
      <w:r w:rsidRPr="004662C4">
        <w:tab/>
        <w:t>(ii)</w:t>
      </w:r>
      <w:r w:rsidRPr="004662C4">
        <w:tab/>
        <w:t xml:space="preserve">an arrangement is not approved under section 116K for the fine or, if an arrangement is approved, the defaulter fails to comply with the arrangement; </w:t>
      </w:r>
    </w:p>
    <w:p w:rsidR="000D6CF5" w:rsidRPr="004662C4" w:rsidRDefault="000D6CF5" w:rsidP="000D6CF5">
      <w:pPr>
        <w:pStyle w:val="Apara"/>
      </w:pPr>
      <w:r w:rsidRPr="004662C4">
        <w:tab/>
        <w:t>(d)</w:t>
      </w:r>
      <w:r w:rsidRPr="004662C4">
        <w:tab/>
        <w:t xml:space="preserve">a list of the following fine enforcement measures that may or must be imposed on the defaulter if the </w:t>
      </w:r>
      <w:r w:rsidR="00B11658">
        <w:t>director</w:t>
      </w:r>
      <w:r w:rsidR="00B11658">
        <w:noBreakHyphen/>
        <w:t>general</w:t>
      </w:r>
      <w:r w:rsidRPr="004662C4">
        <w:t xml:space="preserve"> commences fine enforcement action:</w:t>
      </w:r>
    </w:p>
    <w:p w:rsidR="000D6CF5" w:rsidRPr="004662C4" w:rsidRDefault="000D6CF5" w:rsidP="000D6CF5">
      <w:pPr>
        <w:pStyle w:val="Asubpara"/>
      </w:pPr>
      <w:r w:rsidRPr="004662C4">
        <w:tab/>
        <w:t>(i)</w:t>
      </w:r>
      <w:r w:rsidRPr="004662C4">
        <w:tab/>
        <w:t>suspension of the defaulter’s driver licence;</w:t>
      </w:r>
    </w:p>
    <w:p w:rsidR="000D6CF5" w:rsidRPr="004662C4" w:rsidRDefault="000D6CF5" w:rsidP="000D6CF5">
      <w:pPr>
        <w:pStyle w:val="Asubpara"/>
      </w:pPr>
      <w:r w:rsidRPr="004662C4">
        <w:tab/>
        <w:t>(ii)</w:t>
      </w:r>
      <w:r w:rsidRPr="004662C4">
        <w:tab/>
        <w:t>if the defaulter is the responsible person (or a responsible person) for a vehicle—suspension of the vehicle’s registration;</w:t>
      </w:r>
    </w:p>
    <w:p w:rsidR="000D6CF5" w:rsidRPr="004662C4" w:rsidRDefault="007A1D87" w:rsidP="000D6CF5">
      <w:pPr>
        <w:pStyle w:val="Asubpara"/>
      </w:pPr>
      <w:r>
        <w:tab/>
        <w:t>(iii</w:t>
      </w:r>
      <w:r w:rsidR="000D6CF5" w:rsidRPr="004662C4">
        <w:t>)</w:t>
      </w:r>
      <w:r w:rsidR="000D6CF5" w:rsidRPr="004662C4">
        <w:tab/>
        <w:t>an order allowing the outstanding amount of the fine to be deducted from the defaulter’s earnings or account with a financial institution or both;</w:t>
      </w:r>
    </w:p>
    <w:p w:rsidR="000D6CF5" w:rsidRPr="004662C4" w:rsidRDefault="000D6CF5" w:rsidP="000D6CF5">
      <w:pPr>
        <w:pStyle w:val="Asubpara"/>
      </w:pPr>
      <w:r w:rsidRPr="004662C4">
        <w:tab/>
        <w:t>(</w:t>
      </w:r>
      <w:r w:rsidR="007A1D87">
        <w:t>iv</w:t>
      </w:r>
      <w:r w:rsidRPr="004662C4">
        <w:t>)</w:t>
      </w:r>
      <w:r w:rsidRPr="004662C4">
        <w:tab/>
        <w:t>seizure and sale of the defaulter’s property;</w:t>
      </w:r>
    </w:p>
    <w:p w:rsidR="000D6CF5" w:rsidRPr="004662C4" w:rsidRDefault="007A1D87" w:rsidP="000D6CF5">
      <w:pPr>
        <w:pStyle w:val="Asubpara"/>
      </w:pPr>
      <w:r>
        <w:tab/>
        <w:t>(v</w:t>
      </w:r>
      <w:r w:rsidR="000D6CF5" w:rsidRPr="004662C4">
        <w:t>)</w:t>
      </w:r>
      <w:r w:rsidR="000D6CF5" w:rsidRPr="004662C4">
        <w:tab/>
        <w:t>a voluntary community work order;</w:t>
      </w:r>
    </w:p>
    <w:p w:rsidR="000D6CF5" w:rsidRPr="004662C4" w:rsidRDefault="007A1D87" w:rsidP="000D6CF5">
      <w:pPr>
        <w:pStyle w:val="Asubpara"/>
      </w:pPr>
      <w:r>
        <w:tab/>
        <w:t>(vi</w:t>
      </w:r>
      <w:r w:rsidR="000D6CF5" w:rsidRPr="004662C4">
        <w:t>)</w:t>
      </w:r>
      <w:r w:rsidR="000D6CF5" w:rsidRPr="004662C4">
        <w:tab/>
        <w:t>imprisonment;</w:t>
      </w:r>
    </w:p>
    <w:p w:rsidR="000D6CF5" w:rsidRPr="004662C4" w:rsidRDefault="000D6CF5" w:rsidP="000D6CF5">
      <w:pPr>
        <w:pStyle w:val="Apara"/>
      </w:pPr>
      <w:r w:rsidRPr="004662C4">
        <w:tab/>
        <w:t>(e)</w:t>
      </w:r>
      <w:r w:rsidRPr="004662C4">
        <w:tab/>
        <w:t>a statement of the obligation of the defaulter to notify the registrar of any change of address under section 116D.</w:t>
      </w:r>
    </w:p>
    <w:p w:rsidR="000D6CF5" w:rsidRPr="004662C4" w:rsidRDefault="000D6CF5" w:rsidP="000D6CF5">
      <w:pPr>
        <w:pStyle w:val="Amain"/>
      </w:pPr>
      <w:r w:rsidRPr="004662C4">
        <w:tab/>
        <w:t>(2)</w:t>
      </w:r>
      <w:r w:rsidRPr="004662C4">
        <w:tab/>
        <w:t xml:space="preserve">The </w:t>
      </w:r>
      <w:r w:rsidR="00B11658">
        <w:t>director</w:t>
      </w:r>
      <w:r w:rsidR="00B11658">
        <w:noBreakHyphen/>
        <w:t>general</w:t>
      </w:r>
      <w:r w:rsidRPr="004662C4">
        <w:t xml:space="preserve"> may specify in a default notice particulars about a fine defaulter’s property or financial circumstances that must be set out in any application by the defaulter for approval of an arrangement under section 116K.</w:t>
      </w:r>
    </w:p>
    <w:p w:rsidR="000D6CF5" w:rsidRPr="004662C4" w:rsidRDefault="000D6CF5" w:rsidP="000D6CF5">
      <w:pPr>
        <w:pStyle w:val="aNote"/>
      </w:pPr>
      <w:r w:rsidRPr="00821201">
        <w:rPr>
          <w:rStyle w:val="charItals"/>
        </w:rPr>
        <w:t>Note</w:t>
      </w:r>
      <w:r w:rsidRPr="00821201">
        <w:rPr>
          <w:rStyle w:val="charItals"/>
        </w:rPr>
        <w:tab/>
      </w:r>
      <w:r w:rsidRPr="004662C4">
        <w:t>A default notice may be varied under s 116K (Payment arrangements).</w:t>
      </w:r>
    </w:p>
    <w:p w:rsidR="000D6CF5" w:rsidRPr="004662C4" w:rsidRDefault="000D6CF5" w:rsidP="000D6CF5">
      <w:pPr>
        <w:pStyle w:val="Amain"/>
      </w:pPr>
      <w:r w:rsidRPr="004662C4">
        <w:tab/>
        <w:t>(3)</w:t>
      </w:r>
      <w:r w:rsidRPr="004662C4">
        <w:tab/>
        <w:t>In this section:</w:t>
      </w:r>
    </w:p>
    <w:p w:rsidR="000D6CF5" w:rsidRPr="004662C4" w:rsidRDefault="000D6CF5" w:rsidP="000D6CF5">
      <w:pPr>
        <w:pStyle w:val="aDef"/>
      </w:pPr>
      <w:r w:rsidRPr="00821201">
        <w:rPr>
          <w:rStyle w:val="charBoldItals"/>
        </w:rPr>
        <w:t>responsible person</w:t>
      </w:r>
      <w:r w:rsidRPr="004662C4">
        <w:rPr>
          <w:szCs w:val="24"/>
          <w:lang w:eastAsia="en-AU"/>
        </w:rPr>
        <w:t xml:space="preserve">, for a vehicle—see the </w:t>
      </w:r>
      <w:hyperlink r:id="rId129" w:tooltip="A1999-77" w:history="1">
        <w:r w:rsidR="00782F83" w:rsidRPr="00782F83">
          <w:rPr>
            <w:rStyle w:val="charCitHyperlinkItal"/>
          </w:rPr>
          <w:t>Road Transport (General) Act 1999</w:t>
        </w:r>
      </w:hyperlink>
      <w:r w:rsidRPr="004662C4">
        <w:rPr>
          <w:szCs w:val="24"/>
          <w:lang w:eastAsia="en-AU"/>
        </w:rPr>
        <w:t>, section 10 and section 11.</w:t>
      </w:r>
    </w:p>
    <w:p w:rsidR="000D6CF5" w:rsidRPr="004662C4" w:rsidRDefault="000D6CF5" w:rsidP="000D6CF5">
      <w:pPr>
        <w:pStyle w:val="AH5Sec"/>
      </w:pPr>
      <w:bookmarkStart w:id="166" w:name="_Toc511037422"/>
      <w:r w:rsidRPr="0008100E">
        <w:rPr>
          <w:rStyle w:val="CharSectNo"/>
        </w:rPr>
        <w:t>116J</w:t>
      </w:r>
      <w:r w:rsidRPr="004662C4">
        <w:tab/>
        <w:t>Reminder notice</w:t>
      </w:r>
      <w:bookmarkEnd w:id="166"/>
    </w:p>
    <w:p w:rsidR="000D6CF5" w:rsidRPr="004662C4" w:rsidRDefault="000D6CF5" w:rsidP="000D6CF5">
      <w:pPr>
        <w:pStyle w:val="Amain"/>
      </w:pPr>
      <w:r w:rsidRPr="004662C4">
        <w:tab/>
        <w:t>(1)</w:t>
      </w:r>
      <w:r w:rsidRPr="004662C4">
        <w:tab/>
        <w:t xml:space="preserve">The </w:t>
      </w:r>
      <w:r w:rsidR="00D27517">
        <w:t>director</w:t>
      </w:r>
      <w:r w:rsidR="00D27517">
        <w:noBreakHyphen/>
        <w:t>general</w:t>
      </w:r>
      <w:r w:rsidRPr="004662C4">
        <w:t xml:space="preserve"> must send a reminder notice to a fine defaulter 14 days after sending a default notice to the defaulter if—</w:t>
      </w:r>
    </w:p>
    <w:p w:rsidR="000D6CF5" w:rsidRPr="004662C4" w:rsidRDefault="000D6CF5" w:rsidP="000D6CF5">
      <w:pPr>
        <w:pStyle w:val="Apara"/>
      </w:pPr>
      <w:r w:rsidRPr="004662C4">
        <w:tab/>
        <w:t>(a)</w:t>
      </w:r>
      <w:r w:rsidRPr="004662C4">
        <w:tab/>
        <w:t>the outstanding fine has not been paid; and</w:t>
      </w:r>
    </w:p>
    <w:p w:rsidR="000D6CF5" w:rsidRPr="004662C4" w:rsidRDefault="000D6CF5" w:rsidP="000D6CF5">
      <w:pPr>
        <w:pStyle w:val="Apara"/>
      </w:pPr>
      <w:r w:rsidRPr="004662C4">
        <w:tab/>
        <w:t>(b)</w:t>
      </w:r>
      <w:r w:rsidRPr="004662C4">
        <w:tab/>
        <w:t>no arrangement has been approved under section 116K for the fine or, if an arrangement has been approved, the defaulter failed to comply with the arrangement.</w:t>
      </w:r>
    </w:p>
    <w:p w:rsidR="000D6CF5" w:rsidRPr="004662C4" w:rsidRDefault="000D6CF5" w:rsidP="000D6CF5">
      <w:pPr>
        <w:pStyle w:val="Amain"/>
      </w:pPr>
      <w:r w:rsidRPr="004662C4">
        <w:tab/>
        <w:t>(2)</w:t>
      </w:r>
      <w:r w:rsidRPr="004662C4">
        <w:tab/>
        <w:t>The reminder notice must be sent to the fine defaulter’s last known address.</w:t>
      </w:r>
    </w:p>
    <w:p w:rsidR="000D6CF5" w:rsidRPr="004662C4" w:rsidRDefault="000D6CF5" w:rsidP="000D6CF5">
      <w:pPr>
        <w:pStyle w:val="AH5Sec"/>
      </w:pPr>
      <w:bookmarkStart w:id="167" w:name="_Toc511037423"/>
      <w:r w:rsidRPr="0008100E">
        <w:rPr>
          <w:rStyle w:val="CharSectNo"/>
        </w:rPr>
        <w:t>116K</w:t>
      </w:r>
      <w:r w:rsidRPr="004662C4">
        <w:tab/>
        <w:t>Payment arrangements</w:t>
      </w:r>
      <w:bookmarkEnd w:id="167"/>
    </w:p>
    <w:p w:rsidR="000D6CF5" w:rsidRPr="004662C4" w:rsidRDefault="000D6CF5" w:rsidP="000D6CF5">
      <w:pPr>
        <w:pStyle w:val="Amain"/>
      </w:pPr>
      <w:r w:rsidRPr="004662C4">
        <w:tab/>
        <w:t>(1)</w:t>
      </w:r>
      <w:r w:rsidRPr="004662C4">
        <w:tab/>
        <w:t xml:space="preserve">The </w:t>
      </w:r>
      <w:r w:rsidR="00D27517">
        <w:t>director</w:t>
      </w:r>
      <w:r w:rsidR="00D27517">
        <w:noBreakHyphen/>
        <w:t>general</w:t>
      </w:r>
      <w:r w:rsidRPr="004662C4">
        <w:t xml:space="preserve"> may, on application, approve in writing an arrangement for—</w:t>
      </w:r>
    </w:p>
    <w:p w:rsidR="000D6CF5" w:rsidRPr="004662C4" w:rsidRDefault="000D6CF5" w:rsidP="000D6CF5">
      <w:pPr>
        <w:pStyle w:val="Apara"/>
      </w:pPr>
      <w:r w:rsidRPr="004662C4">
        <w:tab/>
        <w:t>(a)</w:t>
      </w:r>
      <w:r w:rsidRPr="004662C4">
        <w:tab/>
        <w:t>further time for the payment of all or part of an outstanding fine; or</w:t>
      </w:r>
    </w:p>
    <w:p w:rsidR="000D6CF5" w:rsidRPr="004662C4" w:rsidRDefault="000D6CF5" w:rsidP="000D6CF5">
      <w:pPr>
        <w:pStyle w:val="Apara"/>
      </w:pPr>
      <w:r w:rsidRPr="004662C4">
        <w:tab/>
        <w:t>(b)</w:t>
      </w:r>
      <w:r w:rsidRPr="004662C4">
        <w:tab/>
        <w:t>payment of all or part of an outstanding fine by instalments.</w:t>
      </w:r>
    </w:p>
    <w:p w:rsidR="000D6CF5" w:rsidRPr="004662C4" w:rsidRDefault="000D6CF5" w:rsidP="000D6CF5">
      <w:pPr>
        <w:pStyle w:val="Amain"/>
      </w:pPr>
      <w:r w:rsidRPr="004662C4">
        <w:tab/>
        <w:t>(2)</w:t>
      </w:r>
      <w:r w:rsidRPr="004662C4">
        <w:tab/>
        <w:t>An arrangement under subsection (1) may also be made for an amount that is overdue for payment under a previous approved arrangement.</w:t>
      </w:r>
    </w:p>
    <w:p w:rsidR="000D6CF5" w:rsidRPr="004662C4" w:rsidRDefault="000D6CF5" w:rsidP="000D6CF5">
      <w:pPr>
        <w:pStyle w:val="Amain"/>
      </w:pPr>
      <w:r w:rsidRPr="004662C4">
        <w:tab/>
        <w:t>(3)</w:t>
      </w:r>
      <w:r w:rsidRPr="004662C4">
        <w:tab/>
        <w:t>To the extent to which an approved arrangement is inconsistent with an order about payment of the fine made by the court that imposed it, the arrangement prevails.</w:t>
      </w:r>
    </w:p>
    <w:p w:rsidR="000D6CF5" w:rsidRPr="004662C4" w:rsidRDefault="000D6CF5" w:rsidP="000D6CF5">
      <w:pPr>
        <w:pStyle w:val="Amain"/>
      </w:pPr>
      <w:r w:rsidRPr="004662C4">
        <w:tab/>
        <w:t>(4)</w:t>
      </w:r>
      <w:r w:rsidRPr="004662C4">
        <w:tab/>
        <w:t>An application for approval of an arrangement must—</w:t>
      </w:r>
    </w:p>
    <w:p w:rsidR="000D6CF5" w:rsidRPr="004662C4" w:rsidRDefault="000D6CF5" w:rsidP="000D6CF5">
      <w:pPr>
        <w:pStyle w:val="Apara"/>
      </w:pPr>
      <w:r w:rsidRPr="004662C4">
        <w:tab/>
        <w:t>(a)</w:t>
      </w:r>
      <w:r w:rsidRPr="004662C4">
        <w:tab/>
        <w:t>be in writing; and</w:t>
      </w:r>
    </w:p>
    <w:p w:rsidR="000D6CF5" w:rsidRPr="004662C4" w:rsidRDefault="000D6CF5" w:rsidP="000D6CF5">
      <w:pPr>
        <w:pStyle w:val="Apara"/>
      </w:pPr>
      <w:r w:rsidRPr="004662C4">
        <w:tab/>
        <w:t>(b)</w:t>
      </w:r>
      <w:r w:rsidRPr="004662C4">
        <w:tab/>
        <w:t>state the grounds on which it is made; and</w:t>
      </w:r>
    </w:p>
    <w:p w:rsidR="000D6CF5" w:rsidRPr="004662C4" w:rsidRDefault="000D6CF5" w:rsidP="000D6CF5">
      <w:pPr>
        <w:pStyle w:val="Apara"/>
      </w:pPr>
      <w:r w:rsidRPr="004662C4">
        <w:tab/>
        <w:t>(c)</w:t>
      </w:r>
      <w:r w:rsidRPr="004662C4">
        <w:tab/>
        <w:t xml:space="preserve">be given to the </w:t>
      </w:r>
      <w:r w:rsidR="00D27517">
        <w:t>director</w:t>
      </w:r>
      <w:r w:rsidR="00D27517">
        <w:noBreakHyphen/>
        <w:t>general</w:t>
      </w:r>
      <w:r w:rsidRPr="004662C4">
        <w:t xml:space="preserve"> by the due date for payment stated in the current penalty notice or default notice for the fine; and</w:t>
      </w:r>
    </w:p>
    <w:p w:rsidR="000D6CF5" w:rsidRPr="004662C4" w:rsidRDefault="000D6CF5" w:rsidP="000D6CF5">
      <w:pPr>
        <w:pStyle w:val="Apara"/>
      </w:pPr>
      <w:r w:rsidRPr="004662C4">
        <w:tab/>
        <w:t>(d)</w:t>
      </w:r>
      <w:r w:rsidRPr="004662C4">
        <w:tab/>
        <w:t xml:space="preserve">for an offender to whom a default notice has been sent—contain any particulars requested by the </w:t>
      </w:r>
      <w:r w:rsidR="00D27517">
        <w:t>director</w:t>
      </w:r>
      <w:r w:rsidR="00D27517">
        <w:noBreakHyphen/>
        <w:t>general</w:t>
      </w:r>
      <w:r w:rsidRPr="004662C4">
        <w:t xml:space="preserve"> in the notice.</w:t>
      </w:r>
    </w:p>
    <w:p w:rsidR="000D6CF5" w:rsidRPr="004662C4" w:rsidRDefault="000D6CF5" w:rsidP="000D6CF5">
      <w:pPr>
        <w:pStyle w:val="Amain"/>
      </w:pPr>
      <w:r w:rsidRPr="004662C4">
        <w:tab/>
        <w:t>(5)</w:t>
      </w:r>
      <w:r w:rsidRPr="004662C4">
        <w:tab/>
        <w:t>An offender may not make an application under this section in relation to a fine if the offender is subject to a voluntary community work order, or committed to imprisonment, in relation to the fine.</w:t>
      </w:r>
    </w:p>
    <w:p w:rsidR="000D6CF5" w:rsidRPr="004662C4" w:rsidRDefault="000D6CF5" w:rsidP="000D6CF5">
      <w:pPr>
        <w:pStyle w:val="Amain"/>
      </w:pPr>
      <w:r w:rsidRPr="004662C4">
        <w:tab/>
        <w:t>(6)</w:t>
      </w:r>
      <w:r w:rsidRPr="004662C4">
        <w:tab/>
        <w:t xml:space="preserve">If an approval of an arrangement concerns a fine for which a penalty notice or default notice has been given to an offender, the </w:t>
      </w:r>
      <w:r w:rsidR="00D27517">
        <w:t>director</w:t>
      </w:r>
      <w:r w:rsidR="00D27517">
        <w:noBreakHyphen/>
        <w:t>general</w:t>
      </w:r>
      <w:r w:rsidRPr="004662C4">
        <w:t xml:space="preserve"> must—</w:t>
      </w:r>
    </w:p>
    <w:p w:rsidR="000D6CF5" w:rsidRPr="004662C4" w:rsidRDefault="000D6CF5" w:rsidP="000D6CF5">
      <w:pPr>
        <w:pStyle w:val="Apara"/>
      </w:pPr>
      <w:r w:rsidRPr="004662C4">
        <w:tab/>
        <w:t>(a)</w:t>
      </w:r>
      <w:r w:rsidRPr="004662C4">
        <w:tab/>
        <w:t xml:space="preserve">vary the current penalty notice or default notice in accordance with the approval; and </w:t>
      </w:r>
    </w:p>
    <w:p w:rsidR="000D6CF5" w:rsidRPr="004662C4" w:rsidRDefault="000D6CF5" w:rsidP="000D6CF5">
      <w:pPr>
        <w:pStyle w:val="Apara"/>
      </w:pPr>
      <w:r w:rsidRPr="004662C4">
        <w:tab/>
        <w:t>(b)</w:t>
      </w:r>
      <w:r w:rsidRPr="004662C4">
        <w:tab/>
        <w:t>give the offender a copy of the notice as varied.</w:t>
      </w:r>
    </w:p>
    <w:p w:rsidR="006B241F" w:rsidRPr="006B241F" w:rsidRDefault="006B241F" w:rsidP="006B241F">
      <w:pPr>
        <w:pStyle w:val="PageBreak"/>
      </w:pPr>
      <w:r w:rsidRPr="006B241F">
        <w:br w:type="page"/>
      </w:r>
    </w:p>
    <w:p w:rsidR="000D6CF5" w:rsidRPr="0008100E" w:rsidRDefault="000D6CF5" w:rsidP="000D6CF5">
      <w:pPr>
        <w:pStyle w:val="AH2Part"/>
      </w:pPr>
      <w:bookmarkStart w:id="168" w:name="_Toc511037424"/>
      <w:r w:rsidRPr="0008100E">
        <w:rPr>
          <w:rStyle w:val="CharPartNo"/>
        </w:rPr>
        <w:t>Part 6A.3</w:t>
      </w:r>
      <w:r w:rsidRPr="004662C4">
        <w:tab/>
      </w:r>
      <w:r w:rsidRPr="0008100E">
        <w:rPr>
          <w:rStyle w:val="CharPartText"/>
        </w:rPr>
        <w:t>Fine enforcement action</w:t>
      </w:r>
      <w:bookmarkEnd w:id="168"/>
    </w:p>
    <w:p w:rsidR="000D6CF5" w:rsidRPr="0008100E" w:rsidRDefault="000D6CF5" w:rsidP="000D6CF5">
      <w:pPr>
        <w:pStyle w:val="AH3Div"/>
      </w:pPr>
      <w:bookmarkStart w:id="169" w:name="_Toc511037425"/>
      <w:r w:rsidRPr="0008100E">
        <w:rPr>
          <w:rStyle w:val="CharDivNo"/>
        </w:rPr>
        <w:t>Division 6A.3.1</w:t>
      </w:r>
      <w:r w:rsidRPr="004662C4">
        <w:tab/>
      </w:r>
      <w:r w:rsidRPr="0008100E">
        <w:rPr>
          <w:rStyle w:val="CharDivText"/>
        </w:rPr>
        <w:t>Reporting fine defaulters</w:t>
      </w:r>
      <w:bookmarkEnd w:id="169"/>
    </w:p>
    <w:p w:rsidR="000D6CF5" w:rsidRPr="004662C4" w:rsidRDefault="000D6CF5" w:rsidP="000D6CF5">
      <w:pPr>
        <w:pStyle w:val="AH5Sec"/>
      </w:pPr>
      <w:bookmarkStart w:id="170" w:name="_Toc511037426"/>
      <w:r w:rsidRPr="0008100E">
        <w:rPr>
          <w:rStyle w:val="CharSectNo"/>
        </w:rPr>
        <w:t>116L</w:t>
      </w:r>
      <w:r w:rsidRPr="004662C4">
        <w:tab/>
        <w:t>Application—pt 6A.3</w:t>
      </w:r>
      <w:bookmarkEnd w:id="170"/>
    </w:p>
    <w:p w:rsidR="000D6CF5" w:rsidRPr="004662C4" w:rsidRDefault="000D6CF5" w:rsidP="000D6CF5">
      <w:pPr>
        <w:pStyle w:val="Amainreturn"/>
      </w:pPr>
      <w:r w:rsidRPr="004662C4">
        <w:t>This part applies if—</w:t>
      </w:r>
    </w:p>
    <w:p w:rsidR="000D6CF5" w:rsidRPr="004662C4" w:rsidRDefault="000D6CF5" w:rsidP="000D6CF5">
      <w:pPr>
        <w:pStyle w:val="Apara"/>
      </w:pPr>
      <w:r w:rsidRPr="004662C4">
        <w:tab/>
        <w:t>(a)</w:t>
      </w:r>
      <w:r w:rsidRPr="004662C4">
        <w:tab/>
        <w:t>a default notice and reminder notice have been sent to a fine defaulter in relation to a fine; and</w:t>
      </w:r>
    </w:p>
    <w:p w:rsidR="000D6CF5" w:rsidRPr="004662C4" w:rsidRDefault="000D6CF5" w:rsidP="000D6CF5">
      <w:pPr>
        <w:pStyle w:val="Apara"/>
      </w:pPr>
      <w:r w:rsidRPr="004662C4">
        <w:tab/>
        <w:t>(b)</w:t>
      </w:r>
      <w:r w:rsidRPr="004662C4">
        <w:tab/>
        <w:t>28 days after the default notice was sent—</w:t>
      </w:r>
    </w:p>
    <w:p w:rsidR="000D6CF5" w:rsidRPr="004662C4" w:rsidRDefault="000D6CF5" w:rsidP="000D6CF5">
      <w:pPr>
        <w:pStyle w:val="Asubpara"/>
      </w:pPr>
      <w:r w:rsidRPr="004662C4">
        <w:tab/>
        <w:t>(i)</w:t>
      </w:r>
      <w:r w:rsidRPr="004662C4">
        <w:tab/>
        <w:t>the outstanding fine has not been paid; and</w:t>
      </w:r>
    </w:p>
    <w:p w:rsidR="000D6CF5" w:rsidRPr="004662C4" w:rsidRDefault="000D6CF5" w:rsidP="000D6CF5">
      <w:pPr>
        <w:pStyle w:val="Asubpara"/>
      </w:pPr>
      <w:r w:rsidRPr="004662C4">
        <w:tab/>
        <w:t>(ii)</w:t>
      </w:r>
      <w:r w:rsidRPr="004662C4">
        <w:tab/>
        <w:t>no arrangement has been approved under section 116K for the fine or, if an arrangement has been approved, the defaulter has failed to comply with the arrangement.</w:t>
      </w:r>
    </w:p>
    <w:p w:rsidR="000D6CF5" w:rsidRPr="004662C4" w:rsidRDefault="000D6CF5" w:rsidP="000D6CF5">
      <w:pPr>
        <w:pStyle w:val="AH5Sec"/>
      </w:pPr>
      <w:bookmarkStart w:id="171" w:name="_Toc511037427"/>
      <w:r w:rsidRPr="0008100E">
        <w:rPr>
          <w:rStyle w:val="CharSectNo"/>
        </w:rPr>
        <w:t>116M</w:t>
      </w:r>
      <w:r w:rsidRPr="004662C4">
        <w:tab/>
      </w:r>
      <w:r w:rsidR="00D27517">
        <w:t>Director</w:t>
      </w:r>
      <w:r w:rsidR="00D27517">
        <w:noBreakHyphen/>
        <w:t>general</w:t>
      </w:r>
      <w:r w:rsidRPr="004662C4">
        <w:t xml:space="preserve"> to notify road transport authority</w:t>
      </w:r>
      <w:bookmarkEnd w:id="171"/>
    </w:p>
    <w:p w:rsidR="000D6CF5" w:rsidRPr="004662C4" w:rsidRDefault="000D6CF5" w:rsidP="00973242">
      <w:pPr>
        <w:pStyle w:val="Amain"/>
        <w:keepNext/>
      </w:pPr>
      <w:r w:rsidRPr="004662C4">
        <w:tab/>
        <w:t>(1)</w:t>
      </w:r>
      <w:r w:rsidRPr="004662C4">
        <w:tab/>
        <w:t xml:space="preserve">The </w:t>
      </w:r>
      <w:r w:rsidR="00D27517">
        <w:t>director</w:t>
      </w:r>
      <w:r w:rsidR="00D27517">
        <w:noBreakHyphen/>
        <w:t>general</w:t>
      </w:r>
      <w:r w:rsidRPr="004662C4">
        <w:t xml:space="preserve"> must give written notice to the road transport authority with the following information:</w:t>
      </w:r>
    </w:p>
    <w:p w:rsidR="000D6CF5" w:rsidRPr="004662C4" w:rsidRDefault="000D6CF5" w:rsidP="000D6CF5">
      <w:pPr>
        <w:pStyle w:val="Apara"/>
      </w:pPr>
      <w:r w:rsidRPr="004662C4">
        <w:tab/>
        <w:t>(a)</w:t>
      </w:r>
      <w:r w:rsidRPr="004662C4">
        <w:tab/>
        <w:t xml:space="preserve">the fine defaulter’s name, home address and date of birth; </w:t>
      </w:r>
    </w:p>
    <w:p w:rsidR="000D6CF5" w:rsidRPr="004662C4" w:rsidRDefault="000D6CF5" w:rsidP="000D6CF5">
      <w:pPr>
        <w:pStyle w:val="Apara"/>
      </w:pPr>
      <w:r w:rsidRPr="004662C4">
        <w:tab/>
        <w:t>(b)</w:t>
      </w:r>
      <w:r w:rsidRPr="004662C4">
        <w:tab/>
        <w:t>the offence for which the defaulter was convicted;</w:t>
      </w:r>
    </w:p>
    <w:p w:rsidR="000D6CF5" w:rsidRPr="004662C4" w:rsidRDefault="000D6CF5" w:rsidP="000D6CF5">
      <w:pPr>
        <w:pStyle w:val="Apara"/>
      </w:pPr>
      <w:r w:rsidRPr="004662C4">
        <w:tab/>
        <w:t>(c)</w:t>
      </w:r>
      <w:r w:rsidRPr="004662C4">
        <w:tab/>
        <w:t>the amount of the fine imposed for the offence;</w:t>
      </w:r>
    </w:p>
    <w:p w:rsidR="000D6CF5" w:rsidRPr="004662C4" w:rsidRDefault="000D6CF5" w:rsidP="000D6CF5">
      <w:pPr>
        <w:pStyle w:val="Apara"/>
      </w:pPr>
      <w:r w:rsidRPr="004662C4">
        <w:tab/>
        <w:t>(d)</w:t>
      </w:r>
      <w:r w:rsidRPr="004662C4">
        <w:tab/>
        <w:t>a statement that the fine and administrative fee for the fine have not been paid in full;</w:t>
      </w:r>
    </w:p>
    <w:p w:rsidR="000D6CF5" w:rsidRPr="004662C4" w:rsidRDefault="000D6CF5" w:rsidP="000D6CF5">
      <w:pPr>
        <w:pStyle w:val="Apara"/>
      </w:pPr>
      <w:r w:rsidRPr="004662C4">
        <w:tab/>
        <w:t>(e)</w:t>
      </w:r>
      <w:r w:rsidRPr="004662C4">
        <w:tab/>
        <w:t>if the defaulter has failed to comply with an arrangement approved under section 116K for the fine—a statement to that effect.</w:t>
      </w:r>
    </w:p>
    <w:p w:rsidR="000D6CF5" w:rsidRPr="004662C4" w:rsidRDefault="000D6CF5" w:rsidP="00F737B4">
      <w:pPr>
        <w:pStyle w:val="Amain"/>
        <w:keepNext/>
      </w:pPr>
      <w:r w:rsidRPr="004662C4">
        <w:tab/>
        <w:t>(2)</w:t>
      </w:r>
      <w:r w:rsidRPr="004662C4">
        <w:tab/>
        <w:t xml:space="preserve">The </w:t>
      </w:r>
      <w:r w:rsidR="00D27517">
        <w:t>director</w:t>
      </w:r>
      <w:r w:rsidR="00D27517">
        <w:noBreakHyphen/>
        <w:t>general</w:t>
      </w:r>
      <w:r w:rsidRPr="004662C4">
        <w:t xml:space="preserve"> must give the road transport authority written notice if—</w:t>
      </w:r>
    </w:p>
    <w:p w:rsidR="000D6CF5" w:rsidRPr="004662C4" w:rsidRDefault="000D6CF5" w:rsidP="000D6CF5">
      <w:pPr>
        <w:pStyle w:val="Apara"/>
      </w:pPr>
      <w:r w:rsidRPr="004662C4">
        <w:tab/>
        <w:t>(a)</w:t>
      </w:r>
      <w:r w:rsidRPr="004662C4">
        <w:tab/>
        <w:t>the outstanding fine is paid; or</w:t>
      </w:r>
    </w:p>
    <w:p w:rsidR="000D6CF5" w:rsidRPr="004662C4" w:rsidRDefault="000D6CF5" w:rsidP="000D6CF5">
      <w:pPr>
        <w:pStyle w:val="Apara"/>
      </w:pPr>
      <w:r w:rsidRPr="004662C4">
        <w:tab/>
        <w:t>(b)</w:t>
      </w:r>
      <w:r w:rsidRPr="004662C4">
        <w:tab/>
        <w:t xml:space="preserve">the </w:t>
      </w:r>
      <w:r w:rsidR="00D27517">
        <w:t>director</w:t>
      </w:r>
      <w:r w:rsidR="00D27517">
        <w:noBreakHyphen/>
        <w:t>general</w:t>
      </w:r>
      <w:r w:rsidRPr="004662C4">
        <w:t xml:space="preserve"> approves an arrangement under section 116K for payment of the outstanding fine; or</w:t>
      </w:r>
    </w:p>
    <w:p w:rsidR="000D6CF5" w:rsidRPr="004662C4" w:rsidRDefault="000D6CF5" w:rsidP="000D6CF5">
      <w:pPr>
        <w:pStyle w:val="Apara"/>
      </w:pPr>
      <w:r w:rsidRPr="004662C4">
        <w:tab/>
        <w:t>(c)</w:t>
      </w:r>
      <w:r w:rsidRPr="004662C4">
        <w:tab/>
        <w:t xml:space="preserve">the outstanding fine is remitted under section 116ZO (Remission of fine by </w:t>
      </w:r>
      <w:r w:rsidR="00D27517">
        <w:t>director</w:t>
      </w:r>
      <w:r w:rsidR="00D27517">
        <w:noBreakHyphen/>
        <w:t>general</w:t>
      </w:r>
      <w:r w:rsidRPr="004662C4">
        <w:t>) or section 313 (Remission of penalties); or</w:t>
      </w:r>
    </w:p>
    <w:p w:rsidR="000D6CF5" w:rsidRPr="004662C4" w:rsidRDefault="000D6CF5" w:rsidP="000D6CF5">
      <w:pPr>
        <w:pStyle w:val="Apara"/>
      </w:pPr>
      <w:r w:rsidRPr="004662C4">
        <w:tab/>
        <w:t>(d)</w:t>
      </w:r>
      <w:r w:rsidRPr="004662C4">
        <w:tab/>
        <w:t>the outstanding fine is discharged because the fine defaulter has completed a voluntary community work order under division 6A.3.7 or served a period of imprisonment under an order under division 6A.3.8; or</w:t>
      </w:r>
    </w:p>
    <w:p w:rsidR="000D6CF5" w:rsidRPr="004662C4" w:rsidRDefault="000D6CF5" w:rsidP="000D6CF5">
      <w:pPr>
        <w:pStyle w:val="Apara"/>
      </w:pPr>
      <w:r w:rsidRPr="004662C4">
        <w:tab/>
        <w:t>(e)</w:t>
      </w:r>
      <w:r w:rsidRPr="004662C4">
        <w:tab/>
        <w:t>the conviction or order that gave rise to the liability to pay the fine is quashed or set aside.</w:t>
      </w:r>
    </w:p>
    <w:p w:rsidR="000D6CF5" w:rsidRPr="0008100E" w:rsidRDefault="000D6CF5" w:rsidP="000D6CF5">
      <w:pPr>
        <w:pStyle w:val="AH3Div"/>
      </w:pPr>
      <w:bookmarkStart w:id="172" w:name="_Toc511037428"/>
      <w:r w:rsidRPr="0008100E">
        <w:rPr>
          <w:rStyle w:val="CharDivNo"/>
        </w:rPr>
        <w:t>Division 6A.3.2</w:t>
      </w:r>
      <w:r w:rsidRPr="004662C4">
        <w:tab/>
      </w:r>
      <w:r w:rsidRPr="0008100E">
        <w:rPr>
          <w:rStyle w:val="CharDivText"/>
        </w:rPr>
        <w:t>Examining fine defaulter’s financial circumstances</w:t>
      </w:r>
      <w:bookmarkEnd w:id="172"/>
    </w:p>
    <w:p w:rsidR="000D6CF5" w:rsidRPr="004662C4" w:rsidRDefault="000D6CF5" w:rsidP="000D6CF5">
      <w:pPr>
        <w:pStyle w:val="AH5Sec"/>
      </w:pPr>
      <w:bookmarkStart w:id="173" w:name="_Toc511037429"/>
      <w:r w:rsidRPr="0008100E">
        <w:rPr>
          <w:rStyle w:val="CharSectNo"/>
        </w:rPr>
        <w:t>116O</w:t>
      </w:r>
      <w:r w:rsidRPr="004662C4">
        <w:tab/>
        <w:t xml:space="preserve">Examination by </w:t>
      </w:r>
      <w:r w:rsidR="00D27517">
        <w:t>director</w:t>
      </w:r>
      <w:r w:rsidR="00D27517">
        <w:noBreakHyphen/>
        <w:t>general</w:t>
      </w:r>
      <w:bookmarkEnd w:id="173"/>
    </w:p>
    <w:p w:rsidR="000D6CF5" w:rsidRPr="004662C4" w:rsidRDefault="000D6CF5" w:rsidP="000D6CF5">
      <w:pPr>
        <w:pStyle w:val="Amainreturn"/>
      </w:pPr>
      <w:r w:rsidRPr="004662C4">
        <w:t xml:space="preserve">The </w:t>
      </w:r>
      <w:r w:rsidR="00D27517">
        <w:t>director</w:t>
      </w:r>
      <w:r w:rsidR="00D27517">
        <w:noBreakHyphen/>
        <w:t>general</w:t>
      </w:r>
      <w:r w:rsidRPr="004662C4">
        <w:t xml:space="preserve"> may conduct an examination of a fine defaulter under this division to determine—</w:t>
      </w:r>
    </w:p>
    <w:p w:rsidR="000D6CF5" w:rsidRPr="004662C4" w:rsidRDefault="000D6CF5" w:rsidP="000D6CF5">
      <w:pPr>
        <w:pStyle w:val="Apara"/>
      </w:pPr>
      <w:r w:rsidRPr="004662C4">
        <w:tab/>
        <w:t>(a)</w:t>
      </w:r>
      <w:r w:rsidRPr="004662C4">
        <w:tab/>
        <w:t>the financial position of the defaulter; and</w:t>
      </w:r>
    </w:p>
    <w:p w:rsidR="000D6CF5" w:rsidRPr="004662C4" w:rsidRDefault="000D6CF5" w:rsidP="000D6CF5">
      <w:pPr>
        <w:pStyle w:val="Apara"/>
      </w:pPr>
      <w:r w:rsidRPr="004662C4">
        <w:tab/>
        <w:t>(b)</w:t>
      </w:r>
      <w:r w:rsidRPr="004662C4">
        <w:tab/>
        <w:t>what fine enforcement action (if any) should be taken against the defaulter.</w:t>
      </w:r>
    </w:p>
    <w:p w:rsidR="000D6CF5" w:rsidRPr="004662C4" w:rsidRDefault="000D6CF5" w:rsidP="000D6CF5">
      <w:pPr>
        <w:pStyle w:val="AH5Sec"/>
      </w:pPr>
      <w:bookmarkStart w:id="174" w:name="_Toc511037430"/>
      <w:r w:rsidRPr="0008100E">
        <w:rPr>
          <w:rStyle w:val="CharSectNo"/>
        </w:rPr>
        <w:t>116P</w:t>
      </w:r>
      <w:r w:rsidRPr="004662C4">
        <w:tab/>
        <w:t>Examination notice</w:t>
      </w:r>
      <w:bookmarkEnd w:id="174"/>
    </w:p>
    <w:p w:rsidR="000D6CF5" w:rsidRPr="004662C4" w:rsidRDefault="000D6CF5" w:rsidP="00922A44">
      <w:pPr>
        <w:pStyle w:val="Amain"/>
        <w:keepNext/>
      </w:pPr>
      <w:r w:rsidRPr="004662C4">
        <w:tab/>
        <w:t>(1)</w:t>
      </w:r>
      <w:r w:rsidRPr="004662C4">
        <w:tab/>
        <w:t xml:space="preserve">The </w:t>
      </w:r>
      <w:r w:rsidR="00D27517">
        <w:t>director</w:t>
      </w:r>
      <w:r w:rsidR="00D27517">
        <w:noBreakHyphen/>
        <w:t>general</w:t>
      </w:r>
      <w:r w:rsidRPr="004662C4">
        <w:t xml:space="preserve"> may serve a notice (an </w:t>
      </w:r>
      <w:r w:rsidRPr="00821201">
        <w:rPr>
          <w:rStyle w:val="charBoldItals"/>
        </w:rPr>
        <w:t>examination notice</w:t>
      </w:r>
      <w:r w:rsidRPr="004662C4">
        <w:t xml:space="preserve">) on a fine defaulter if the </w:t>
      </w:r>
      <w:r w:rsidR="00D27517">
        <w:t>director</w:t>
      </w:r>
      <w:r w:rsidR="00D27517">
        <w:noBreakHyphen/>
        <w:t>general</w:t>
      </w:r>
      <w:r w:rsidRPr="004662C4">
        <w:t xml:space="preserve"> considers that information in documents sought under the notice would assist the </w:t>
      </w:r>
      <w:r w:rsidR="00D27517">
        <w:t>director</w:t>
      </w:r>
      <w:r w:rsidR="00D27517">
        <w:noBreakHyphen/>
        <w:t>general</w:t>
      </w:r>
      <w:r w:rsidRPr="004662C4">
        <w:t xml:space="preserve"> to make a determination under section 116O.</w:t>
      </w:r>
    </w:p>
    <w:p w:rsidR="000D6CF5" w:rsidRPr="004662C4" w:rsidRDefault="000D6CF5" w:rsidP="000D6CF5">
      <w:pPr>
        <w:pStyle w:val="aNote"/>
      </w:pPr>
      <w:r w:rsidRPr="00821201">
        <w:rPr>
          <w:rStyle w:val="charItals"/>
        </w:rPr>
        <w:t>Note</w:t>
      </w:r>
      <w:r w:rsidRPr="00821201">
        <w:rPr>
          <w:rStyle w:val="charItals"/>
        </w:rPr>
        <w:tab/>
      </w:r>
      <w:r w:rsidRPr="004662C4">
        <w:t xml:space="preserve">The </w:t>
      </w:r>
      <w:hyperlink r:id="rId130" w:tooltip="A2001-14" w:history="1">
        <w:r w:rsidR="00782F83" w:rsidRPr="00782F83">
          <w:rPr>
            <w:rStyle w:val="charCitHyperlinkAbbrev"/>
          </w:rPr>
          <w:t>Legislation Act</w:t>
        </w:r>
      </w:hyperlink>
      <w:r w:rsidRPr="004662C4">
        <w:t>, pt 19.5, deals with service of documents on individuals and corporations.</w:t>
      </w:r>
    </w:p>
    <w:p w:rsidR="000D6CF5" w:rsidRPr="004662C4" w:rsidRDefault="000D6CF5" w:rsidP="006B241F">
      <w:pPr>
        <w:pStyle w:val="Amain"/>
        <w:keepLines/>
      </w:pPr>
      <w:r w:rsidRPr="004662C4">
        <w:tab/>
        <w:t>(2)</w:t>
      </w:r>
      <w:r w:rsidRPr="004662C4">
        <w:tab/>
        <w:t xml:space="preserve">An examination notice may require the fine defaulter to produce to the </w:t>
      </w:r>
      <w:r w:rsidR="00D27517">
        <w:t>director</w:t>
      </w:r>
      <w:r w:rsidR="00D27517">
        <w:noBreakHyphen/>
        <w:t>general</w:t>
      </w:r>
      <w:r w:rsidRPr="004662C4">
        <w:t>, within 14 days after the date of the notice and at a time and place stated in the notice, a document or documents stated in the notice.</w:t>
      </w:r>
    </w:p>
    <w:p w:rsidR="000D6CF5" w:rsidRPr="004662C4" w:rsidRDefault="000D6CF5" w:rsidP="000D6CF5">
      <w:pPr>
        <w:pStyle w:val="Amain"/>
      </w:pPr>
      <w:r w:rsidRPr="004662C4">
        <w:tab/>
        <w:t>(3)</w:t>
      </w:r>
      <w:r w:rsidRPr="004662C4">
        <w:tab/>
        <w:t xml:space="preserve">The </w:t>
      </w:r>
      <w:r w:rsidR="00D27517">
        <w:t>director</w:t>
      </w:r>
      <w:r w:rsidR="00D27517">
        <w:noBreakHyphen/>
        <w:t>general</w:t>
      </w:r>
      <w:r w:rsidRPr="004662C4">
        <w:t xml:space="preserve"> may allow the fine defaulter to satisfy the requirement to produce a document by providing oral information about any document required to be produced under the notice.</w:t>
      </w:r>
    </w:p>
    <w:p w:rsidR="000D6CF5" w:rsidRPr="004662C4" w:rsidRDefault="000D6CF5" w:rsidP="000D6CF5">
      <w:pPr>
        <w:pStyle w:val="Amain"/>
      </w:pPr>
      <w:r w:rsidRPr="004662C4">
        <w:tab/>
        <w:t>(4)</w:t>
      </w:r>
      <w:r w:rsidRPr="004662C4">
        <w:tab/>
        <w:t>An examination notice in relation to a fine must not be served on a fine defaulter if the defaulter would be required to comply with the notice within 6 months after having complied with an earlier examination notice for the same fine.</w:t>
      </w:r>
    </w:p>
    <w:p w:rsidR="000D6CF5" w:rsidRPr="004662C4" w:rsidRDefault="000D6CF5" w:rsidP="000D6CF5">
      <w:pPr>
        <w:pStyle w:val="AH5Sec"/>
      </w:pPr>
      <w:bookmarkStart w:id="175" w:name="_Toc511037431"/>
      <w:r w:rsidRPr="0008100E">
        <w:rPr>
          <w:rStyle w:val="CharSectNo"/>
        </w:rPr>
        <w:t>116Q</w:t>
      </w:r>
      <w:r w:rsidRPr="004662C4">
        <w:tab/>
        <w:t>Examination notice—content</w:t>
      </w:r>
      <w:bookmarkEnd w:id="175"/>
    </w:p>
    <w:p w:rsidR="000D6CF5" w:rsidRPr="004662C4" w:rsidRDefault="000D6CF5" w:rsidP="000D6CF5">
      <w:pPr>
        <w:pStyle w:val="Amainreturn"/>
        <w:keepNext/>
      </w:pPr>
      <w:r w:rsidRPr="004662C4">
        <w:t xml:space="preserve">An examination notice may require the fine defaulter to produce a document with </w:t>
      </w:r>
      <w:r w:rsidR="00C543CA" w:rsidRPr="00383099">
        <w:t>1 or more</w:t>
      </w:r>
      <w:r w:rsidRPr="004662C4">
        <w:t xml:space="preserve"> of the following:</w:t>
      </w:r>
    </w:p>
    <w:p w:rsidR="000D6CF5" w:rsidRPr="004662C4" w:rsidRDefault="000D6CF5" w:rsidP="000D6CF5">
      <w:pPr>
        <w:pStyle w:val="Apara"/>
      </w:pPr>
      <w:r w:rsidRPr="004662C4">
        <w:tab/>
        <w:t>(a)</w:t>
      </w:r>
      <w:r w:rsidRPr="004662C4">
        <w:tab/>
        <w:t>details about any account the defaulter has with a financial institution, including the balance of the account;</w:t>
      </w:r>
    </w:p>
    <w:p w:rsidR="000D6CF5" w:rsidRPr="004662C4" w:rsidRDefault="000D6CF5" w:rsidP="000D6CF5">
      <w:pPr>
        <w:pStyle w:val="Apara"/>
      </w:pPr>
      <w:r w:rsidRPr="004662C4">
        <w:tab/>
        <w:t>(b)</w:t>
      </w:r>
      <w:r w:rsidRPr="004662C4">
        <w:tab/>
        <w:t>details about the defaulter’s income;</w:t>
      </w:r>
    </w:p>
    <w:p w:rsidR="000D6CF5" w:rsidRPr="004662C4" w:rsidRDefault="000D6CF5" w:rsidP="000D6CF5">
      <w:pPr>
        <w:pStyle w:val="Apara"/>
      </w:pPr>
      <w:r w:rsidRPr="004662C4">
        <w:tab/>
        <w:t>(c)</w:t>
      </w:r>
      <w:r w:rsidRPr="004662C4">
        <w:tab/>
        <w:t>details about any cash the defaulter possesses or has access to;</w:t>
      </w:r>
    </w:p>
    <w:p w:rsidR="000D6CF5" w:rsidRPr="004662C4" w:rsidRDefault="000D6CF5" w:rsidP="000D6CF5">
      <w:pPr>
        <w:pStyle w:val="Apara"/>
      </w:pPr>
      <w:r w:rsidRPr="004662C4">
        <w:tab/>
        <w:t>(d)</w:t>
      </w:r>
      <w:r w:rsidRPr="004662C4">
        <w:tab/>
        <w:t>details about any other property the defaulter owns or has a legal or equitable interest in;</w:t>
      </w:r>
    </w:p>
    <w:p w:rsidR="000D6CF5" w:rsidRPr="004662C4" w:rsidRDefault="000D6CF5" w:rsidP="000D6CF5">
      <w:pPr>
        <w:pStyle w:val="Apara"/>
      </w:pPr>
      <w:r w:rsidRPr="004662C4">
        <w:tab/>
        <w:t>(e)</w:t>
      </w:r>
      <w:r w:rsidRPr="004662C4">
        <w:tab/>
        <w:t>details about any debts owing to the defaulter;</w:t>
      </w:r>
    </w:p>
    <w:p w:rsidR="000D6CF5" w:rsidRPr="004662C4" w:rsidRDefault="000D6CF5" w:rsidP="000D6CF5">
      <w:pPr>
        <w:pStyle w:val="Apara"/>
      </w:pPr>
      <w:r w:rsidRPr="004662C4">
        <w:tab/>
        <w:t>(f)</w:t>
      </w:r>
      <w:r w:rsidRPr="004662C4">
        <w:tab/>
        <w:t>the amount of money the defaulter reasonably needs for living expenses;</w:t>
      </w:r>
    </w:p>
    <w:p w:rsidR="000D6CF5" w:rsidRPr="004662C4" w:rsidRDefault="000D6CF5" w:rsidP="000D6CF5">
      <w:pPr>
        <w:pStyle w:val="Apara"/>
      </w:pPr>
      <w:r w:rsidRPr="004662C4">
        <w:tab/>
        <w:t>(g)</w:t>
      </w:r>
      <w:r w:rsidRPr="004662C4">
        <w:tab/>
        <w:t>whether the defaulter has any dependents and, if so, the amount of money the defaulter needs to provide for them;</w:t>
      </w:r>
    </w:p>
    <w:p w:rsidR="000D6CF5" w:rsidRPr="004662C4" w:rsidRDefault="000D6CF5" w:rsidP="000D6CF5">
      <w:pPr>
        <w:pStyle w:val="Apara"/>
      </w:pPr>
      <w:r w:rsidRPr="004662C4">
        <w:tab/>
        <w:t>(h)</w:t>
      </w:r>
      <w:r w:rsidRPr="004662C4">
        <w:tab/>
        <w:t>the hardship (if any) that would be caused to the defaulter as a result of paying the fine;</w:t>
      </w:r>
    </w:p>
    <w:p w:rsidR="000D6CF5" w:rsidRPr="004662C4" w:rsidRDefault="000D6CF5" w:rsidP="000D6CF5">
      <w:pPr>
        <w:pStyle w:val="Apara"/>
      </w:pPr>
      <w:r w:rsidRPr="004662C4">
        <w:tab/>
        <w:t>(i)</w:t>
      </w:r>
      <w:r w:rsidRPr="004662C4">
        <w:tab/>
        <w:t>the hardship (if any) that would be caused to anyone else as a result of the defaulter paying the fine;</w:t>
      </w:r>
    </w:p>
    <w:p w:rsidR="000D6CF5" w:rsidRPr="004662C4" w:rsidRDefault="000D6CF5" w:rsidP="000D6CF5">
      <w:pPr>
        <w:pStyle w:val="Apara"/>
      </w:pPr>
      <w:r w:rsidRPr="004662C4">
        <w:tab/>
        <w:t>(j)</w:t>
      </w:r>
      <w:r w:rsidRPr="004662C4">
        <w:tab/>
        <w:t>relevant information relating to matters mentioned in this section.</w:t>
      </w:r>
    </w:p>
    <w:p w:rsidR="000D6CF5" w:rsidRPr="004662C4" w:rsidRDefault="000D6CF5" w:rsidP="000D6CF5">
      <w:pPr>
        <w:pStyle w:val="AH5Sec"/>
      </w:pPr>
      <w:bookmarkStart w:id="176" w:name="_Toc511037432"/>
      <w:r w:rsidRPr="0008100E">
        <w:rPr>
          <w:rStyle w:val="CharSectNo"/>
        </w:rPr>
        <w:t>116R</w:t>
      </w:r>
      <w:r w:rsidRPr="004662C4">
        <w:tab/>
        <w:t>Examination warrant—issue</w:t>
      </w:r>
      <w:bookmarkEnd w:id="176"/>
    </w:p>
    <w:p w:rsidR="000D6CF5" w:rsidRPr="004662C4" w:rsidRDefault="000D6CF5" w:rsidP="000D6CF5">
      <w:pPr>
        <w:pStyle w:val="Amain"/>
        <w:rPr>
          <w:lang w:eastAsia="en-AU"/>
        </w:rPr>
      </w:pPr>
      <w:r w:rsidRPr="004662C4">
        <w:rPr>
          <w:lang w:eastAsia="en-AU"/>
        </w:rPr>
        <w:tab/>
        <w:t>(1)</w:t>
      </w:r>
      <w:r w:rsidRPr="004662C4">
        <w:rPr>
          <w:lang w:eastAsia="en-AU"/>
        </w:rPr>
        <w:tab/>
        <w:t xml:space="preserve">If the </w:t>
      </w:r>
      <w:r w:rsidR="00C57BDD">
        <w:rPr>
          <w:lang w:eastAsia="en-AU"/>
        </w:rPr>
        <w:t>director</w:t>
      </w:r>
      <w:r w:rsidR="00C57BDD">
        <w:rPr>
          <w:lang w:eastAsia="en-AU"/>
        </w:rPr>
        <w:noBreakHyphen/>
        <w:t>general</w:t>
      </w:r>
      <w:r w:rsidRPr="004662C4">
        <w:rPr>
          <w:lang w:eastAsia="en-AU"/>
        </w:rPr>
        <w:t xml:space="preserve"> believes on reasonable grounds that a fine defaulter served with an examination notice has not complied with the notice, the </w:t>
      </w:r>
      <w:r w:rsidR="00C57BDD">
        <w:rPr>
          <w:lang w:eastAsia="en-AU"/>
        </w:rPr>
        <w:t>director</w:t>
      </w:r>
      <w:r w:rsidR="00C57BDD">
        <w:rPr>
          <w:lang w:eastAsia="en-AU"/>
        </w:rPr>
        <w:noBreakHyphen/>
        <w:t>general</w:t>
      </w:r>
      <w:r w:rsidRPr="004662C4">
        <w:rPr>
          <w:lang w:eastAsia="en-AU"/>
        </w:rPr>
        <w:t xml:space="preserve"> may apply to the registrar for a warrant (an </w:t>
      </w:r>
      <w:r w:rsidRPr="00821201">
        <w:rPr>
          <w:rStyle w:val="charBoldItals"/>
        </w:rPr>
        <w:t>examination warrant</w:t>
      </w:r>
      <w:r w:rsidRPr="004662C4">
        <w:rPr>
          <w:lang w:eastAsia="en-AU"/>
        </w:rPr>
        <w:t>) for the arrest of the defaulter.</w:t>
      </w:r>
    </w:p>
    <w:p w:rsidR="000D6CF5" w:rsidRPr="004662C4" w:rsidRDefault="000D6CF5" w:rsidP="000D6CF5">
      <w:pPr>
        <w:pStyle w:val="Amain"/>
        <w:rPr>
          <w:lang w:eastAsia="en-AU"/>
        </w:rPr>
      </w:pPr>
      <w:r w:rsidRPr="004662C4">
        <w:rPr>
          <w:lang w:eastAsia="en-AU"/>
        </w:rPr>
        <w:tab/>
        <w:t>(2)</w:t>
      </w:r>
      <w:r w:rsidRPr="004662C4">
        <w:rPr>
          <w:lang w:eastAsia="en-AU"/>
        </w:rPr>
        <w:tab/>
        <w:t xml:space="preserve">The registrar may refuse to consider the application until the </w:t>
      </w:r>
      <w:r w:rsidR="00C57BDD">
        <w:rPr>
          <w:lang w:eastAsia="en-AU"/>
        </w:rPr>
        <w:t>director</w:t>
      </w:r>
      <w:r w:rsidR="00C57BDD">
        <w:rPr>
          <w:lang w:eastAsia="en-AU"/>
        </w:rPr>
        <w:noBreakHyphen/>
        <w:t>general</w:t>
      </w:r>
      <w:r w:rsidRPr="004662C4">
        <w:rPr>
          <w:lang w:eastAsia="en-AU"/>
        </w:rPr>
        <w:t xml:space="preserve"> gives the registrar all the information the registrar requires about the application in the way </w:t>
      </w:r>
      <w:r w:rsidRPr="004662C4">
        <w:rPr>
          <w:szCs w:val="24"/>
          <w:lang w:eastAsia="en-AU"/>
        </w:rPr>
        <w:t xml:space="preserve">the </w:t>
      </w:r>
      <w:r w:rsidRPr="004662C4">
        <w:rPr>
          <w:lang w:eastAsia="en-AU"/>
        </w:rPr>
        <w:t>registrar</w:t>
      </w:r>
      <w:r w:rsidRPr="004662C4">
        <w:rPr>
          <w:szCs w:val="24"/>
          <w:lang w:eastAsia="en-AU"/>
        </w:rPr>
        <w:t xml:space="preserve"> requires.</w:t>
      </w:r>
    </w:p>
    <w:p w:rsidR="000D6CF5" w:rsidRPr="004662C4" w:rsidRDefault="000D6CF5" w:rsidP="000D6CF5">
      <w:pPr>
        <w:pStyle w:val="Amain"/>
        <w:rPr>
          <w:lang w:eastAsia="en-AU"/>
        </w:rPr>
      </w:pPr>
      <w:r w:rsidRPr="004662C4">
        <w:rPr>
          <w:lang w:eastAsia="en-AU"/>
        </w:rPr>
        <w:tab/>
        <w:t>(3)</w:t>
      </w:r>
      <w:r w:rsidRPr="004662C4">
        <w:rPr>
          <w:lang w:eastAsia="en-AU"/>
        </w:rPr>
        <w:tab/>
        <w:t>The registrar may issue an examination warrant for a fine defaulter only if satisfied that the defaulter was served with an examination notice under section 116P and—</w:t>
      </w:r>
    </w:p>
    <w:p w:rsidR="000D6CF5" w:rsidRPr="004662C4" w:rsidRDefault="000D6CF5" w:rsidP="000D6CF5">
      <w:pPr>
        <w:pStyle w:val="Apara"/>
        <w:rPr>
          <w:lang w:eastAsia="en-AU"/>
        </w:rPr>
      </w:pPr>
      <w:r w:rsidRPr="004662C4">
        <w:rPr>
          <w:lang w:eastAsia="en-AU"/>
        </w:rPr>
        <w:tab/>
        <w:t>(a)</w:t>
      </w:r>
      <w:r w:rsidRPr="004662C4">
        <w:rPr>
          <w:lang w:eastAsia="en-AU"/>
        </w:rPr>
        <w:tab/>
        <w:t>the defaulter, without reasonable excuse, failed to comply with a requirement of the notice; or</w:t>
      </w:r>
    </w:p>
    <w:p w:rsidR="000D6CF5" w:rsidRPr="004662C4" w:rsidRDefault="000D6CF5" w:rsidP="000D6CF5">
      <w:pPr>
        <w:pStyle w:val="Apara"/>
        <w:rPr>
          <w:lang w:eastAsia="en-AU"/>
        </w:rPr>
      </w:pPr>
      <w:r w:rsidRPr="004662C4">
        <w:rPr>
          <w:lang w:eastAsia="en-AU"/>
        </w:rPr>
        <w:tab/>
        <w:t>(b)</w:t>
      </w:r>
      <w:r w:rsidRPr="004662C4">
        <w:rPr>
          <w:lang w:eastAsia="en-AU"/>
        </w:rPr>
        <w:tab/>
        <w:t>the defaulter—</w:t>
      </w:r>
    </w:p>
    <w:p w:rsidR="000D6CF5" w:rsidRPr="004662C4" w:rsidRDefault="000D6CF5" w:rsidP="000D6CF5">
      <w:pPr>
        <w:pStyle w:val="Asubpara"/>
        <w:rPr>
          <w:lang w:eastAsia="en-AU"/>
        </w:rPr>
      </w:pPr>
      <w:r w:rsidRPr="004662C4">
        <w:rPr>
          <w:lang w:eastAsia="en-AU"/>
        </w:rPr>
        <w:tab/>
        <w:t>(i)</w:t>
      </w:r>
      <w:r w:rsidRPr="004662C4">
        <w:rPr>
          <w:lang w:eastAsia="en-AU"/>
        </w:rPr>
        <w:tab/>
        <w:t>provided information that was false or misleading in a material particular; or</w:t>
      </w:r>
    </w:p>
    <w:p w:rsidR="000D6CF5" w:rsidRPr="004662C4" w:rsidRDefault="000D6CF5" w:rsidP="000D6CF5">
      <w:pPr>
        <w:pStyle w:val="Asubpara"/>
        <w:rPr>
          <w:lang w:eastAsia="en-AU"/>
        </w:rPr>
      </w:pPr>
      <w:r w:rsidRPr="004662C4">
        <w:rPr>
          <w:lang w:eastAsia="en-AU"/>
        </w:rPr>
        <w:tab/>
        <w:t>(ii)</w:t>
      </w:r>
      <w:r w:rsidRPr="004662C4">
        <w:rPr>
          <w:lang w:eastAsia="en-AU"/>
        </w:rPr>
        <w:tab/>
        <w:t>omitted something without which the information was misleading.</w:t>
      </w:r>
    </w:p>
    <w:p w:rsidR="000D6CF5" w:rsidRPr="004662C4" w:rsidRDefault="000D6CF5" w:rsidP="000D6CF5">
      <w:pPr>
        <w:pStyle w:val="Amain"/>
        <w:rPr>
          <w:lang w:eastAsia="en-AU"/>
        </w:rPr>
      </w:pPr>
      <w:r w:rsidRPr="004662C4">
        <w:rPr>
          <w:lang w:eastAsia="en-AU"/>
        </w:rPr>
        <w:tab/>
        <w:t>(4)</w:t>
      </w:r>
      <w:r w:rsidRPr="004662C4">
        <w:rPr>
          <w:lang w:eastAsia="en-AU"/>
        </w:rPr>
        <w:tab/>
        <w:t>An examination warrant authorises an enforcement officer to—</w:t>
      </w:r>
    </w:p>
    <w:p w:rsidR="000D6CF5" w:rsidRPr="004662C4" w:rsidRDefault="000D6CF5" w:rsidP="000D6CF5">
      <w:pPr>
        <w:pStyle w:val="Apara"/>
        <w:rPr>
          <w:lang w:eastAsia="en-AU"/>
        </w:rPr>
      </w:pPr>
      <w:r w:rsidRPr="004662C4">
        <w:rPr>
          <w:lang w:eastAsia="en-AU"/>
        </w:rPr>
        <w:tab/>
        <w:t>(a)</w:t>
      </w:r>
      <w:r w:rsidRPr="004662C4">
        <w:rPr>
          <w:lang w:eastAsia="en-AU"/>
        </w:rPr>
        <w:tab/>
        <w:t>arrest the fine defaulter named or otherwise described in the warrant; and</w:t>
      </w:r>
    </w:p>
    <w:p w:rsidR="000D6CF5" w:rsidRPr="004662C4" w:rsidRDefault="000D6CF5" w:rsidP="000D6CF5">
      <w:pPr>
        <w:pStyle w:val="Apara"/>
        <w:rPr>
          <w:lang w:eastAsia="en-AU"/>
        </w:rPr>
      </w:pPr>
      <w:r w:rsidRPr="004662C4">
        <w:rPr>
          <w:lang w:eastAsia="en-AU"/>
        </w:rPr>
        <w:tab/>
        <w:t>(b)</w:t>
      </w:r>
      <w:r w:rsidRPr="004662C4">
        <w:rPr>
          <w:lang w:eastAsia="en-AU"/>
        </w:rPr>
        <w:tab/>
        <w:t>bring the defaulter before the registrar.</w:t>
      </w:r>
    </w:p>
    <w:p w:rsidR="000D6CF5" w:rsidRPr="004662C4" w:rsidRDefault="000D6CF5" w:rsidP="000D6CF5">
      <w:pPr>
        <w:pStyle w:val="AH5Sec"/>
        <w:rPr>
          <w:lang w:eastAsia="en-AU"/>
        </w:rPr>
      </w:pPr>
      <w:bookmarkStart w:id="177" w:name="_Toc511037433"/>
      <w:r w:rsidRPr="0008100E">
        <w:rPr>
          <w:rStyle w:val="CharSectNo"/>
        </w:rPr>
        <w:t>116S</w:t>
      </w:r>
      <w:r w:rsidRPr="004662C4">
        <w:rPr>
          <w:lang w:eastAsia="en-AU"/>
        </w:rPr>
        <w:tab/>
        <w:t>Examination warrant—contents and execution</w:t>
      </w:r>
      <w:bookmarkEnd w:id="177"/>
    </w:p>
    <w:p w:rsidR="000D6CF5" w:rsidRPr="004662C4" w:rsidRDefault="000D6CF5" w:rsidP="000D6CF5">
      <w:pPr>
        <w:pStyle w:val="Amain"/>
        <w:rPr>
          <w:lang w:eastAsia="en-AU"/>
        </w:rPr>
      </w:pPr>
      <w:r w:rsidRPr="004662C4">
        <w:rPr>
          <w:lang w:eastAsia="en-AU"/>
        </w:rPr>
        <w:tab/>
        <w:t>(1)</w:t>
      </w:r>
      <w:r w:rsidRPr="004662C4">
        <w:rPr>
          <w:lang w:eastAsia="en-AU"/>
        </w:rPr>
        <w:tab/>
        <w:t>An examination warrant must—</w:t>
      </w:r>
    </w:p>
    <w:p w:rsidR="000D6CF5" w:rsidRPr="004662C4" w:rsidRDefault="000D6CF5" w:rsidP="000D6CF5">
      <w:pPr>
        <w:pStyle w:val="Apara"/>
        <w:rPr>
          <w:lang w:eastAsia="en-AU"/>
        </w:rPr>
      </w:pPr>
      <w:r w:rsidRPr="004662C4">
        <w:rPr>
          <w:lang w:eastAsia="en-AU"/>
        </w:rPr>
        <w:tab/>
        <w:t>(a)</w:t>
      </w:r>
      <w:r w:rsidRPr="004662C4">
        <w:rPr>
          <w:lang w:eastAsia="en-AU"/>
        </w:rPr>
        <w:tab/>
        <w:t>name or otherwise describe the fine defaulter whose apprehension is authorised by the warrant; and</w:t>
      </w:r>
    </w:p>
    <w:p w:rsidR="000D6CF5" w:rsidRPr="004662C4" w:rsidRDefault="000D6CF5" w:rsidP="000D6CF5">
      <w:pPr>
        <w:pStyle w:val="Apara"/>
        <w:rPr>
          <w:lang w:eastAsia="en-AU"/>
        </w:rPr>
      </w:pPr>
      <w:r w:rsidRPr="004662C4">
        <w:rPr>
          <w:lang w:eastAsia="en-AU"/>
        </w:rPr>
        <w:tab/>
        <w:t>(b)</w:t>
      </w:r>
      <w:r w:rsidRPr="004662C4">
        <w:rPr>
          <w:lang w:eastAsia="en-AU"/>
        </w:rPr>
        <w:tab/>
        <w:t>state briefly the reason for its issue; and</w:t>
      </w:r>
    </w:p>
    <w:p w:rsidR="000D6CF5" w:rsidRPr="004662C4" w:rsidRDefault="000D6CF5" w:rsidP="000D6CF5">
      <w:pPr>
        <w:pStyle w:val="Apara"/>
        <w:rPr>
          <w:lang w:eastAsia="en-AU"/>
        </w:rPr>
      </w:pPr>
      <w:r w:rsidRPr="004662C4">
        <w:rPr>
          <w:lang w:eastAsia="en-AU"/>
        </w:rPr>
        <w:tab/>
        <w:t>(c)</w:t>
      </w:r>
      <w:r w:rsidRPr="004662C4">
        <w:rPr>
          <w:lang w:eastAsia="en-AU"/>
        </w:rPr>
        <w:tab/>
        <w:t>require an enforcement officer to arrest the defaulter and bring him or her before the registrar to be examined at an examination hearing; and</w:t>
      </w:r>
    </w:p>
    <w:p w:rsidR="000D6CF5" w:rsidRPr="004662C4" w:rsidRDefault="000D6CF5" w:rsidP="000D6CF5">
      <w:pPr>
        <w:pStyle w:val="Apara"/>
        <w:rPr>
          <w:lang w:eastAsia="en-AU"/>
        </w:rPr>
      </w:pPr>
      <w:r w:rsidRPr="004662C4">
        <w:rPr>
          <w:lang w:eastAsia="en-AU"/>
        </w:rPr>
        <w:tab/>
        <w:t>(d)</w:t>
      </w:r>
      <w:r w:rsidRPr="004662C4">
        <w:rPr>
          <w:lang w:eastAsia="en-AU"/>
        </w:rPr>
        <w:tab/>
        <w:t xml:space="preserve">be expressed to end not later than 3 months after the day it is </w:t>
      </w:r>
      <w:r w:rsidRPr="004662C4">
        <w:rPr>
          <w:szCs w:val="24"/>
          <w:lang w:eastAsia="en-AU"/>
        </w:rPr>
        <w:t>issued.</w:t>
      </w:r>
    </w:p>
    <w:p w:rsidR="000D6CF5" w:rsidRPr="004662C4" w:rsidRDefault="000D6CF5" w:rsidP="000D6CF5">
      <w:pPr>
        <w:pStyle w:val="Amain"/>
        <w:rPr>
          <w:lang w:eastAsia="en-AU"/>
        </w:rPr>
      </w:pPr>
      <w:r w:rsidRPr="004662C4">
        <w:rPr>
          <w:lang w:eastAsia="en-AU"/>
        </w:rPr>
        <w:tab/>
        <w:t>(2)</w:t>
      </w:r>
      <w:r w:rsidRPr="004662C4">
        <w:rPr>
          <w:lang w:eastAsia="en-AU"/>
        </w:rPr>
        <w:tab/>
        <w:t>An enforcement officer executing the warrant—</w:t>
      </w:r>
    </w:p>
    <w:p w:rsidR="000D6CF5" w:rsidRPr="004662C4" w:rsidRDefault="000D6CF5" w:rsidP="000D6CF5">
      <w:pPr>
        <w:pStyle w:val="Apara"/>
        <w:rPr>
          <w:lang w:eastAsia="en-AU"/>
        </w:rPr>
      </w:pPr>
      <w:r w:rsidRPr="004662C4">
        <w:rPr>
          <w:lang w:eastAsia="en-AU"/>
        </w:rPr>
        <w:tab/>
        <w:t>(a)</w:t>
      </w:r>
      <w:r w:rsidRPr="004662C4">
        <w:rPr>
          <w:lang w:eastAsia="en-AU"/>
        </w:rPr>
        <w:tab/>
        <w:t xml:space="preserve">may, with necessary assistance and force, enter any premises to </w:t>
      </w:r>
      <w:r w:rsidRPr="004662C4">
        <w:rPr>
          <w:szCs w:val="24"/>
          <w:lang w:eastAsia="en-AU"/>
        </w:rPr>
        <w:t xml:space="preserve">arrest the </w:t>
      </w:r>
      <w:r>
        <w:rPr>
          <w:szCs w:val="24"/>
          <w:lang w:eastAsia="en-AU"/>
        </w:rPr>
        <w:t xml:space="preserve">fine </w:t>
      </w:r>
      <w:r w:rsidRPr="004662C4">
        <w:rPr>
          <w:lang w:eastAsia="en-AU"/>
        </w:rPr>
        <w:t>defaulter</w:t>
      </w:r>
      <w:r w:rsidRPr="004662C4">
        <w:rPr>
          <w:szCs w:val="24"/>
          <w:lang w:eastAsia="en-AU"/>
        </w:rPr>
        <w:t xml:space="preserve"> named or otherwise described in the warrant; and</w:t>
      </w:r>
    </w:p>
    <w:p w:rsidR="000D6CF5" w:rsidRPr="004662C4" w:rsidRDefault="000D6CF5" w:rsidP="000D6CF5">
      <w:pPr>
        <w:pStyle w:val="Apara"/>
        <w:rPr>
          <w:lang w:eastAsia="en-AU"/>
        </w:rPr>
      </w:pPr>
      <w:r w:rsidRPr="004662C4">
        <w:rPr>
          <w:lang w:eastAsia="en-AU"/>
        </w:rPr>
        <w:tab/>
        <w:t>(b)</w:t>
      </w:r>
      <w:r w:rsidRPr="004662C4">
        <w:rPr>
          <w:lang w:eastAsia="en-AU"/>
        </w:rPr>
        <w:tab/>
        <w:t>must use not more than the minimum amount of force necessary to arrest the defaulter and remove him or her to the place stated in the warrant; and</w:t>
      </w:r>
    </w:p>
    <w:p w:rsidR="000D6CF5" w:rsidRPr="004662C4" w:rsidRDefault="000D6CF5" w:rsidP="000D6CF5">
      <w:pPr>
        <w:pStyle w:val="Apara"/>
        <w:rPr>
          <w:lang w:eastAsia="en-AU"/>
        </w:rPr>
      </w:pPr>
      <w:r w:rsidRPr="004662C4">
        <w:rPr>
          <w:lang w:eastAsia="en-AU"/>
        </w:rPr>
        <w:tab/>
        <w:t>(c)</w:t>
      </w:r>
      <w:r w:rsidRPr="004662C4">
        <w:rPr>
          <w:lang w:eastAsia="en-AU"/>
        </w:rPr>
        <w:tab/>
        <w:t>may ask a police officer to help in the exercise of the enforcement officer’s powers under the warrant; and</w:t>
      </w:r>
    </w:p>
    <w:p w:rsidR="000D6CF5" w:rsidRPr="004662C4" w:rsidRDefault="000D6CF5" w:rsidP="000D6CF5">
      <w:pPr>
        <w:pStyle w:val="Apara"/>
        <w:rPr>
          <w:lang w:eastAsia="en-AU"/>
        </w:rPr>
      </w:pPr>
      <w:r w:rsidRPr="004662C4">
        <w:rPr>
          <w:lang w:eastAsia="en-AU"/>
        </w:rPr>
        <w:tab/>
        <w:t>(d)</w:t>
      </w:r>
      <w:r w:rsidRPr="004662C4">
        <w:rPr>
          <w:lang w:eastAsia="en-AU"/>
        </w:rPr>
        <w:tab/>
        <w:t>must, before removing the defaulter, explain to him or her the purpose of the warrant; and</w:t>
      </w:r>
    </w:p>
    <w:p w:rsidR="000D6CF5" w:rsidRPr="004662C4" w:rsidRDefault="000D6CF5" w:rsidP="000D6CF5">
      <w:pPr>
        <w:pStyle w:val="Apara"/>
        <w:rPr>
          <w:lang w:eastAsia="en-AU"/>
        </w:rPr>
      </w:pPr>
      <w:r w:rsidRPr="004662C4">
        <w:rPr>
          <w:lang w:eastAsia="en-AU"/>
        </w:rPr>
        <w:tab/>
        <w:t>(e)</w:t>
      </w:r>
      <w:r w:rsidRPr="004662C4">
        <w:rPr>
          <w:lang w:eastAsia="en-AU"/>
        </w:rPr>
        <w:tab/>
        <w:t>must bring the defaulter immediately before the registrar; and</w:t>
      </w:r>
    </w:p>
    <w:p w:rsidR="000D6CF5" w:rsidRPr="004662C4" w:rsidRDefault="000D6CF5" w:rsidP="000D6CF5">
      <w:pPr>
        <w:pStyle w:val="Apara"/>
        <w:rPr>
          <w:lang w:eastAsia="en-AU"/>
        </w:rPr>
      </w:pPr>
      <w:r w:rsidRPr="004662C4">
        <w:rPr>
          <w:lang w:eastAsia="en-AU"/>
        </w:rPr>
        <w:tab/>
        <w:t>(f)</w:t>
      </w:r>
      <w:r w:rsidRPr="004662C4">
        <w:rPr>
          <w:lang w:eastAsia="en-AU"/>
        </w:rPr>
        <w:tab/>
        <w:t>if the defaulter is under a legal disability—must tell a parent or guardian of the defaulter about the arrest; and</w:t>
      </w:r>
    </w:p>
    <w:p w:rsidR="000D6CF5" w:rsidRPr="004662C4" w:rsidRDefault="000D6CF5" w:rsidP="000D6CF5">
      <w:pPr>
        <w:pStyle w:val="Apara"/>
        <w:rPr>
          <w:lang w:eastAsia="en-AU"/>
        </w:rPr>
      </w:pPr>
      <w:r w:rsidRPr="004662C4">
        <w:rPr>
          <w:lang w:eastAsia="en-AU"/>
        </w:rPr>
        <w:tab/>
        <w:t>(g)</w:t>
      </w:r>
      <w:r w:rsidRPr="004662C4">
        <w:rPr>
          <w:lang w:eastAsia="en-AU"/>
        </w:rPr>
        <w:tab/>
        <w:t xml:space="preserve">must tell the </w:t>
      </w:r>
      <w:r w:rsidR="00C57BDD">
        <w:rPr>
          <w:lang w:eastAsia="en-AU"/>
        </w:rPr>
        <w:t>director</w:t>
      </w:r>
      <w:r w:rsidR="00C57BDD">
        <w:rPr>
          <w:lang w:eastAsia="en-AU"/>
        </w:rPr>
        <w:noBreakHyphen/>
        <w:t>general</w:t>
      </w:r>
      <w:r w:rsidRPr="004662C4">
        <w:rPr>
          <w:lang w:eastAsia="en-AU"/>
        </w:rPr>
        <w:t xml:space="preserve"> of the defaulter’s arrest.</w:t>
      </w:r>
    </w:p>
    <w:p w:rsidR="000D6CF5" w:rsidRPr="004662C4" w:rsidRDefault="000D6CF5" w:rsidP="000D6CF5">
      <w:pPr>
        <w:pStyle w:val="Amain"/>
        <w:rPr>
          <w:lang w:eastAsia="en-AU"/>
        </w:rPr>
      </w:pPr>
      <w:r w:rsidRPr="004662C4">
        <w:rPr>
          <w:lang w:eastAsia="en-AU"/>
        </w:rPr>
        <w:tab/>
        <w:t>(3)</w:t>
      </w:r>
      <w:r w:rsidRPr="004662C4">
        <w:rPr>
          <w:lang w:eastAsia="en-AU"/>
        </w:rPr>
        <w:tab/>
        <w:t xml:space="preserve">A police officer asked by an enforcement officer to help execute the warrant must give the enforcement officer the reasonable help the enforcement officer requires, if it is practicable to give the </w:t>
      </w:r>
      <w:r w:rsidRPr="004662C4">
        <w:rPr>
          <w:szCs w:val="24"/>
          <w:lang w:eastAsia="en-AU"/>
        </w:rPr>
        <w:t>help.</w:t>
      </w:r>
    </w:p>
    <w:p w:rsidR="000D6CF5" w:rsidRPr="004662C4" w:rsidRDefault="000D6CF5" w:rsidP="000D6CF5">
      <w:pPr>
        <w:pStyle w:val="Amain"/>
        <w:rPr>
          <w:lang w:eastAsia="en-AU"/>
        </w:rPr>
      </w:pPr>
      <w:r w:rsidRPr="004662C4">
        <w:rPr>
          <w:lang w:eastAsia="en-AU"/>
        </w:rPr>
        <w:tab/>
        <w:t>(4)</w:t>
      </w:r>
      <w:r w:rsidRPr="004662C4">
        <w:rPr>
          <w:lang w:eastAsia="en-AU"/>
        </w:rPr>
        <w:tab/>
        <w:t xml:space="preserve">The enforcement officer must immediately release a </w:t>
      </w:r>
      <w:r>
        <w:rPr>
          <w:lang w:eastAsia="en-AU"/>
        </w:rPr>
        <w:t xml:space="preserve">fine </w:t>
      </w:r>
      <w:r w:rsidRPr="004662C4">
        <w:rPr>
          <w:lang w:eastAsia="en-AU"/>
        </w:rPr>
        <w:t>defaulter arrested under an examination warrant if the officer believes on reasonable grounds that the defaulter—</w:t>
      </w:r>
    </w:p>
    <w:p w:rsidR="000D6CF5" w:rsidRPr="004662C4" w:rsidRDefault="000D6CF5" w:rsidP="00973242">
      <w:pPr>
        <w:pStyle w:val="Apara"/>
        <w:keepNext/>
        <w:rPr>
          <w:lang w:eastAsia="en-AU"/>
        </w:rPr>
      </w:pPr>
      <w:r w:rsidRPr="004662C4">
        <w:rPr>
          <w:lang w:eastAsia="en-AU"/>
        </w:rPr>
        <w:tab/>
        <w:t>(a)</w:t>
      </w:r>
      <w:r w:rsidRPr="004662C4">
        <w:rPr>
          <w:lang w:eastAsia="en-AU"/>
        </w:rPr>
        <w:tab/>
        <w:t>has, before or after being arrested, complied with the requirements of the examination notice that gave rise to the examination warrant; or</w:t>
      </w:r>
    </w:p>
    <w:p w:rsidR="000D6CF5" w:rsidRPr="004662C4" w:rsidRDefault="000D6CF5" w:rsidP="000D6CF5">
      <w:pPr>
        <w:pStyle w:val="aExamHdgpar"/>
        <w:rPr>
          <w:lang w:eastAsia="en-AU"/>
        </w:rPr>
      </w:pPr>
      <w:r w:rsidRPr="004662C4">
        <w:rPr>
          <w:lang w:eastAsia="en-AU"/>
        </w:rPr>
        <w:t>Example</w:t>
      </w:r>
    </w:p>
    <w:p w:rsidR="000D6CF5" w:rsidRPr="004662C4" w:rsidRDefault="000D6CF5" w:rsidP="000D6CF5">
      <w:pPr>
        <w:pStyle w:val="aExampar"/>
      </w:pPr>
      <w:r w:rsidRPr="004662C4">
        <w:t>A defaulter may comply with an examination notice requirement after being arrested if someone else helps the defaulter to comply with the requirement while the defaulter is under arrest.</w:t>
      </w:r>
    </w:p>
    <w:p w:rsidR="000D6CF5" w:rsidRDefault="000D6CF5" w:rsidP="000D6CF5">
      <w:pPr>
        <w:pStyle w:val="aNotepar"/>
        <w:numPr>
          <w:ilvl w:val="7"/>
          <w:numId w:val="0"/>
        </w:numPr>
        <w:ind w:left="2400" w:hanging="800"/>
      </w:pPr>
      <w:r w:rsidRPr="00821201">
        <w:rPr>
          <w:rStyle w:val="charItals"/>
        </w:rPr>
        <w:t>Note</w:t>
      </w:r>
      <w:r>
        <w:tab/>
        <w:t xml:space="preserve">An example is part of the Act, is not exhaustive and may extend, but does not limit, the meaning of the provision in which it appears (see </w:t>
      </w:r>
      <w:hyperlink r:id="rId131" w:tooltip="A2001-14" w:history="1">
        <w:r w:rsidR="00782F83" w:rsidRPr="00782F83">
          <w:rPr>
            <w:rStyle w:val="charCitHyperlinkAbbrev"/>
          </w:rPr>
          <w:t>Legislation Act</w:t>
        </w:r>
      </w:hyperlink>
      <w:r>
        <w:t>, s 126 and s 132).</w:t>
      </w:r>
    </w:p>
    <w:p w:rsidR="000D6CF5" w:rsidRPr="004662C4" w:rsidRDefault="000D6CF5" w:rsidP="000D6CF5">
      <w:pPr>
        <w:pStyle w:val="Apara"/>
        <w:rPr>
          <w:lang w:eastAsia="en-AU"/>
        </w:rPr>
      </w:pPr>
      <w:r w:rsidRPr="004662C4">
        <w:rPr>
          <w:lang w:eastAsia="en-AU"/>
        </w:rPr>
        <w:tab/>
        <w:t>(b)</w:t>
      </w:r>
      <w:r w:rsidRPr="004662C4">
        <w:rPr>
          <w:lang w:eastAsia="en-AU"/>
        </w:rPr>
        <w:tab/>
        <w:t>cannot be brought immediately before the registrar</w:t>
      </w:r>
      <w:r w:rsidRPr="004662C4">
        <w:rPr>
          <w:szCs w:val="24"/>
          <w:lang w:eastAsia="en-AU"/>
        </w:rPr>
        <w:t>.</w:t>
      </w:r>
    </w:p>
    <w:p w:rsidR="000D6CF5" w:rsidRPr="004662C4" w:rsidRDefault="000D6CF5" w:rsidP="000D6CF5">
      <w:pPr>
        <w:pStyle w:val="Amain"/>
        <w:rPr>
          <w:lang w:eastAsia="en-AU"/>
        </w:rPr>
      </w:pPr>
      <w:r w:rsidRPr="004662C4">
        <w:rPr>
          <w:lang w:eastAsia="en-AU"/>
        </w:rPr>
        <w:tab/>
        <w:t>(5)</w:t>
      </w:r>
      <w:r w:rsidRPr="004662C4">
        <w:rPr>
          <w:lang w:eastAsia="en-AU"/>
        </w:rPr>
        <w:tab/>
        <w:t>An examination warrant continues in force until whichever of the following happens first:</w:t>
      </w:r>
    </w:p>
    <w:p w:rsidR="000D6CF5" w:rsidRPr="004662C4" w:rsidRDefault="000D6CF5" w:rsidP="000D6CF5">
      <w:pPr>
        <w:pStyle w:val="Apara"/>
        <w:rPr>
          <w:lang w:eastAsia="en-AU"/>
        </w:rPr>
      </w:pPr>
      <w:r w:rsidRPr="004662C4">
        <w:rPr>
          <w:lang w:eastAsia="en-AU"/>
        </w:rPr>
        <w:tab/>
        <w:t>(a)</w:t>
      </w:r>
      <w:r w:rsidRPr="004662C4">
        <w:rPr>
          <w:lang w:eastAsia="en-AU"/>
        </w:rPr>
        <w:tab/>
        <w:t>the warrant is executed;</w:t>
      </w:r>
    </w:p>
    <w:p w:rsidR="000D6CF5" w:rsidRPr="004662C4" w:rsidRDefault="000D6CF5" w:rsidP="000D6CF5">
      <w:pPr>
        <w:pStyle w:val="Apara"/>
        <w:rPr>
          <w:szCs w:val="24"/>
          <w:lang w:eastAsia="en-AU"/>
        </w:rPr>
      </w:pPr>
      <w:r w:rsidRPr="004662C4">
        <w:rPr>
          <w:lang w:eastAsia="en-AU"/>
        </w:rPr>
        <w:tab/>
        <w:t>(b)</w:t>
      </w:r>
      <w:r w:rsidRPr="004662C4">
        <w:rPr>
          <w:lang w:eastAsia="en-AU"/>
        </w:rPr>
        <w:tab/>
        <w:t xml:space="preserve">the warrant is set aside by the registrar and the enforcement </w:t>
      </w:r>
      <w:r w:rsidRPr="004662C4">
        <w:rPr>
          <w:szCs w:val="24"/>
          <w:lang w:eastAsia="en-AU"/>
        </w:rPr>
        <w:t>officer is told that the warrant has been set aside;</w:t>
      </w:r>
    </w:p>
    <w:p w:rsidR="000D6CF5" w:rsidRPr="004662C4" w:rsidRDefault="000D6CF5" w:rsidP="000D6CF5">
      <w:pPr>
        <w:pStyle w:val="Apara"/>
        <w:rPr>
          <w:lang w:eastAsia="en-AU"/>
        </w:rPr>
      </w:pPr>
      <w:r w:rsidRPr="004662C4">
        <w:rPr>
          <w:szCs w:val="24"/>
          <w:lang w:eastAsia="en-AU"/>
        </w:rPr>
        <w:tab/>
        <w:t>(c)</w:t>
      </w:r>
      <w:r w:rsidRPr="004662C4">
        <w:rPr>
          <w:szCs w:val="24"/>
          <w:lang w:eastAsia="en-AU"/>
        </w:rPr>
        <w:tab/>
        <w:t>the end of 3 months after the day the warrant is issued.</w:t>
      </w:r>
    </w:p>
    <w:p w:rsidR="000D6CF5" w:rsidRPr="004662C4" w:rsidRDefault="000D6CF5" w:rsidP="000D6CF5">
      <w:pPr>
        <w:pStyle w:val="Amain"/>
        <w:rPr>
          <w:lang w:eastAsia="en-AU"/>
        </w:rPr>
      </w:pPr>
      <w:r w:rsidRPr="004662C4">
        <w:rPr>
          <w:lang w:eastAsia="en-AU"/>
        </w:rPr>
        <w:tab/>
        <w:t>(6)</w:t>
      </w:r>
      <w:r w:rsidRPr="004662C4">
        <w:rPr>
          <w:lang w:eastAsia="en-AU"/>
        </w:rPr>
        <w:tab/>
        <w:t>For subsection (5) (a), a warrant is executed when—</w:t>
      </w:r>
    </w:p>
    <w:p w:rsidR="000D6CF5" w:rsidRPr="004662C4" w:rsidRDefault="000D6CF5" w:rsidP="000D6CF5">
      <w:pPr>
        <w:pStyle w:val="Apara"/>
        <w:rPr>
          <w:lang w:eastAsia="en-AU"/>
        </w:rPr>
      </w:pPr>
      <w:r w:rsidRPr="004662C4">
        <w:rPr>
          <w:lang w:eastAsia="en-AU"/>
        </w:rPr>
        <w:tab/>
        <w:t>(a)</w:t>
      </w:r>
      <w:r w:rsidRPr="004662C4">
        <w:rPr>
          <w:lang w:eastAsia="en-AU"/>
        </w:rPr>
        <w:tab/>
        <w:t>the fine defaulter</w:t>
      </w:r>
      <w:r>
        <w:rPr>
          <w:lang w:eastAsia="en-AU"/>
        </w:rPr>
        <w:t xml:space="preserve"> </w:t>
      </w:r>
      <w:r w:rsidRPr="004662C4">
        <w:rPr>
          <w:lang w:eastAsia="en-AU"/>
        </w:rPr>
        <w:t>has been brought before the registrar and examined under section 116T; or</w:t>
      </w:r>
    </w:p>
    <w:p w:rsidR="000D6CF5" w:rsidRPr="004662C4" w:rsidRDefault="000D6CF5" w:rsidP="000D6CF5">
      <w:pPr>
        <w:pStyle w:val="Apara"/>
        <w:rPr>
          <w:szCs w:val="24"/>
          <w:lang w:eastAsia="en-AU"/>
        </w:rPr>
      </w:pPr>
      <w:r w:rsidRPr="004662C4">
        <w:rPr>
          <w:lang w:eastAsia="en-AU"/>
        </w:rPr>
        <w:tab/>
        <w:t>(b)</w:t>
      </w:r>
      <w:r w:rsidRPr="004662C4">
        <w:rPr>
          <w:lang w:eastAsia="en-AU"/>
        </w:rPr>
        <w:tab/>
      </w:r>
      <w:r w:rsidRPr="004662C4">
        <w:rPr>
          <w:szCs w:val="24"/>
          <w:lang w:eastAsia="en-AU"/>
        </w:rPr>
        <w:t>the examination is adjourned to another day.</w:t>
      </w:r>
    </w:p>
    <w:p w:rsidR="000D6CF5" w:rsidRPr="004662C4" w:rsidRDefault="000D6CF5" w:rsidP="000D6CF5">
      <w:pPr>
        <w:pStyle w:val="AH5Sec"/>
      </w:pPr>
      <w:bookmarkStart w:id="178" w:name="_Toc511037434"/>
      <w:r w:rsidRPr="0008100E">
        <w:rPr>
          <w:rStyle w:val="CharSectNo"/>
        </w:rPr>
        <w:t>116T</w:t>
      </w:r>
      <w:r w:rsidRPr="004662C4">
        <w:tab/>
        <w:t>Examination hearing before registrar</w:t>
      </w:r>
      <w:bookmarkEnd w:id="178"/>
    </w:p>
    <w:p w:rsidR="000D6CF5" w:rsidRPr="004662C4" w:rsidRDefault="000D6CF5" w:rsidP="006B241F">
      <w:pPr>
        <w:pStyle w:val="Amain"/>
        <w:keepNext/>
      </w:pPr>
      <w:r w:rsidRPr="004662C4">
        <w:tab/>
        <w:t>(1)</w:t>
      </w:r>
      <w:r w:rsidRPr="004662C4">
        <w:tab/>
        <w:t>This section applies if an examination warrant for a fine defaulter has been issued and—</w:t>
      </w:r>
    </w:p>
    <w:p w:rsidR="000D6CF5" w:rsidRPr="004662C4" w:rsidRDefault="000D6CF5" w:rsidP="006B241F">
      <w:pPr>
        <w:pStyle w:val="Apara"/>
        <w:keepNext/>
      </w:pPr>
      <w:r w:rsidRPr="004662C4">
        <w:tab/>
        <w:t>(a)</w:t>
      </w:r>
      <w:r w:rsidRPr="004662C4">
        <w:tab/>
        <w:t>the defaulter has been brought before the registrar on the warrant; or</w:t>
      </w:r>
    </w:p>
    <w:p w:rsidR="000D6CF5" w:rsidRPr="004662C4" w:rsidRDefault="000D6CF5" w:rsidP="000D6CF5">
      <w:pPr>
        <w:pStyle w:val="Apara"/>
      </w:pPr>
      <w:r w:rsidRPr="004662C4">
        <w:tab/>
        <w:t>(b)</w:t>
      </w:r>
      <w:r w:rsidRPr="004662C4">
        <w:tab/>
        <w:t>otherwise attends before the registrar.</w:t>
      </w:r>
    </w:p>
    <w:p w:rsidR="000D6CF5" w:rsidRPr="004662C4" w:rsidRDefault="000D6CF5" w:rsidP="00973242">
      <w:pPr>
        <w:pStyle w:val="Amain"/>
        <w:keepNext/>
      </w:pPr>
      <w:r w:rsidRPr="004662C4">
        <w:tab/>
        <w:t>(2)</w:t>
      </w:r>
      <w:r w:rsidRPr="004662C4">
        <w:tab/>
        <w:t>The registrar must—</w:t>
      </w:r>
    </w:p>
    <w:p w:rsidR="000D6CF5" w:rsidRPr="004662C4" w:rsidRDefault="000D6CF5" w:rsidP="000D6CF5">
      <w:pPr>
        <w:pStyle w:val="Apara"/>
      </w:pPr>
      <w:r w:rsidRPr="004662C4">
        <w:tab/>
        <w:t>(a)</w:t>
      </w:r>
      <w:r w:rsidRPr="004662C4">
        <w:tab/>
        <w:t>set a date for an examination hearing and, by subpoena, require the fine defaulter to attend before the registrar, at the time and place stated in the subpoena—</w:t>
      </w:r>
    </w:p>
    <w:p w:rsidR="000D6CF5" w:rsidRPr="004662C4" w:rsidRDefault="000D6CF5" w:rsidP="000D6CF5">
      <w:pPr>
        <w:pStyle w:val="Asubpara"/>
      </w:pPr>
      <w:r w:rsidRPr="004662C4">
        <w:tab/>
        <w:t>(i)</w:t>
      </w:r>
      <w:r w:rsidRPr="004662C4">
        <w:tab/>
        <w:t>to answer questions and give information; and</w:t>
      </w:r>
    </w:p>
    <w:p w:rsidR="000D6CF5" w:rsidRPr="004662C4" w:rsidRDefault="000D6CF5" w:rsidP="000D6CF5">
      <w:pPr>
        <w:pStyle w:val="Asubpara"/>
      </w:pPr>
      <w:r w:rsidRPr="004662C4">
        <w:tab/>
        <w:t>(ii)</w:t>
      </w:r>
      <w:r w:rsidRPr="004662C4">
        <w:tab/>
        <w:t>to produce the documents or other things (if any) stated in the subpoena; and</w:t>
      </w:r>
    </w:p>
    <w:p w:rsidR="000D6CF5" w:rsidRPr="004662C4" w:rsidRDefault="000D6CF5" w:rsidP="000D6CF5">
      <w:pPr>
        <w:pStyle w:val="Apara"/>
      </w:pPr>
      <w:r w:rsidRPr="004662C4">
        <w:tab/>
        <w:t>(b)</w:t>
      </w:r>
      <w:r w:rsidRPr="004662C4">
        <w:tab/>
        <w:t>conduct the examination hearing to determine the financial position of the defaulter.</w:t>
      </w:r>
    </w:p>
    <w:p w:rsidR="000D6CF5" w:rsidRPr="004662C4" w:rsidRDefault="000D6CF5" w:rsidP="000D6CF5">
      <w:pPr>
        <w:pStyle w:val="Amain"/>
      </w:pPr>
      <w:r w:rsidRPr="004662C4">
        <w:tab/>
        <w:t>(3)</w:t>
      </w:r>
      <w:r w:rsidRPr="004662C4">
        <w:tab/>
        <w:t>The registrar may adjourn an examination hearing from time to time and may, by order, require the fine defaulter to attend an adjourned examination hearing.</w:t>
      </w:r>
    </w:p>
    <w:p w:rsidR="000D6CF5" w:rsidRPr="004662C4" w:rsidRDefault="000D6CF5" w:rsidP="000D6CF5">
      <w:pPr>
        <w:pStyle w:val="Amain"/>
      </w:pPr>
      <w:r w:rsidRPr="004662C4">
        <w:tab/>
        <w:t>(4)</w:t>
      </w:r>
      <w:r w:rsidRPr="004662C4">
        <w:tab/>
        <w:t xml:space="preserve">The </w:t>
      </w:r>
      <w:r w:rsidR="00C57BDD">
        <w:t>director</w:t>
      </w:r>
      <w:r w:rsidR="00C57BDD">
        <w:noBreakHyphen/>
        <w:t>general</w:t>
      </w:r>
      <w:r w:rsidRPr="004662C4">
        <w:t xml:space="preserve"> is a party to any proceeding conducted under this section.</w:t>
      </w:r>
    </w:p>
    <w:p w:rsidR="000D6CF5" w:rsidRPr="004662C4" w:rsidRDefault="000D6CF5" w:rsidP="000D6CF5">
      <w:pPr>
        <w:pStyle w:val="Amain"/>
      </w:pPr>
      <w:r w:rsidRPr="004662C4">
        <w:tab/>
        <w:t>(5)</w:t>
      </w:r>
      <w:r w:rsidRPr="004662C4">
        <w:tab/>
        <w:t xml:space="preserve">If the </w:t>
      </w:r>
      <w:r w:rsidR="00C57BDD">
        <w:t>director</w:t>
      </w:r>
      <w:r w:rsidR="00C57BDD">
        <w:noBreakHyphen/>
        <w:t>general</w:t>
      </w:r>
      <w:r w:rsidRPr="004662C4">
        <w:t xml:space="preserve"> has been told the date, time and place for the examination hearing, or adjourned examination hearing, but does not attend before the registrar, the registrar may—</w:t>
      </w:r>
    </w:p>
    <w:p w:rsidR="000D6CF5" w:rsidRPr="004662C4" w:rsidRDefault="000D6CF5" w:rsidP="000D6CF5">
      <w:pPr>
        <w:pStyle w:val="Apara"/>
      </w:pPr>
      <w:r w:rsidRPr="004662C4">
        <w:tab/>
        <w:t>(a)</w:t>
      </w:r>
      <w:r w:rsidRPr="004662C4">
        <w:tab/>
        <w:t>set aside the order for the examination hearing; or</w:t>
      </w:r>
    </w:p>
    <w:p w:rsidR="000D6CF5" w:rsidRPr="004662C4" w:rsidRDefault="000D6CF5" w:rsidP="000D6CF5">
      <w:pPr>
        <w:pStyle w:val="Apara"/>
      </w:pPr>
      <w:r w:rsidRPr="004662C4">
        <w:tab/>
        <w:t>(b)</w:t>
      </w:r>
      <w:r w:rsidRPr="004662C4">
        <w:tab/>
        <w:t xml:space="preserve">conduct the examination in the absence of the </w:t>
      </w:r>
      <w:r w:rsidR="00C57BDD">
        <w:t>director</w:t>
      </w:r>
      <w:r w:rsidR="00C57BDD">
        <w:noBreakHyphen/>
        <w:t>general</w:t>
      </w:r>
      <w:r w:rsidRPr="004662C4">
        <w:t>.</w:t>
      </w:r>
    </w:p>
    <w:p w:rsidR="000D6CF5" w:rsidRPr="004662C4" w:rsidRDefault="000D6CF5" w:rsidP="006B241F">
      <w:pPr>
        <w:pStyle w:val="Amain"/>
        <w:keepNext/>
      </w:pPr>
      <w:r w:rsidRPr="004662C4">
        <w:tab/>
        <w:t>(6)</w:t>
      </w:r>
      <w:r w:rsidRPr="004662C4">
        <w:tab/>
        <w:t>At an examination hearing, the fine defaulter may—</w:t>
      </w:r>
    </w:p>
    <w:p w:rsidR="000D6CF5" w:rsidRPr="004662C4" w:rsidRDefault="000D6CF5" w:rsidP="006B241F">
      <w:pPr>
        <w:pStyle w:val="Apara"/>
        <w:keepNext/>
      </w:pPr>
      <w:r w:rsidRPr="004662C4">
        <w:tab/>
        <w:t>(a)</w:t>
      </w:r>
      <w:r w:rsidRPr="004662C4">
        <w:tab/>
        <w:t>be examined orally on oath about—</w:t>
      </w:r>
    </w:p>
    <w:p w:rsidR="000D6CF5" w:rsidRPr="004662C4" w:rsidRDefault="000D6CF5" w:rsidP="000D6CF5">
      <w:pPr>
        <w:pStyle w:val="Asubpara"/>
      </w:pPr>
      <w:r w:rsidRPr="004662C4">
        <w:tab/>
        <w:t>(i)</w:t>
      </w:r>
      <w:r w:rsidRPr="004662C4">
        <w:tab/>
        <w:t>the assets, liabilities, expenses and income of the defaulter; and</w:t>
      </w:r>
    </w:p>
    <w:p w:rsidR="000D6CF5" w:rsidRPr="004662C4" w:rsidRDefault="000D6CF5" w:rsidP="000D6CF5">
      <w:pPr>
        <w:pStyle w:val="Asubpara"/>
      </w:pPr>
      <w:r w:rsidRPr="004662C4">
        <w:tab/>
        <w:t>(ii)</w:t>
      </w:r>
      <w:r w:rsidRPr="004662C4">
        <w:tab/>
        <w:t>any other means the defaulter has of satisfying the outstanding fine; and</w:t>
      </w:r>
    </w:p>
    <w:p w:rsidR="000D6CF5" w:rsidRPr="004662C4" w:rsidRDefault="000D6CF5" w:rsidP="000D6CF5">
      <w:pPr>
        <w:pStyle w:val="Asubpara"/>
      </w:pPr>
      <w:r w:rsidRPr="004662C4">
        <w:tab/>
        <w:t>(iii)</w:t>
      </w:r>
      <w:r w:rsidRPr="004662C4">
        <w:tab/>
        <w:t>the defaulter’s financial circumstances generally; and</w:t>
      </w:r>
    </w:p>
    <w:p w:rsidR="000D6CF5" w:rsidRPr="004662C4" w:rsidRDefault="000D6CF5" w:rsidP="000D6CF5">
      <w:pPr>
        <w:pStyle w:val="aNotepar"/>
        <w:numPr>
          <w:ilvl w:val="7"/>
          <w:numId w:val="0"/>
        </w:numPr>
        <w:ind w:left="2400" w:hanging="800"/>
      </w:pPr>
      <w:r w:rsidRPr="00821201">
        <w:rPr>
          <w:rStyle w:val="charItals"/>
        </w:rPr>
        <w:t>Note</w:t>
      </w:r>
      <w:r w:rsidRPr="00821201">
        <w:rPr>
          <w:rStyle w:val="charItals"/>
        </w:rPr>
        <w:tab/>
      </w:r>
      <w:r w:rsidRPr="00821201">
        <w:rPr>
          <w:rStyle w:val="charBoldItals"/>
        </w:rPr>
        <w:t>Oath</w:t>
      </w:r>
      <w:r w:rsidRPr="004662C4">
        <w:t xml:space="preserve"> includes affirmation (see </w:t>
      </w:r>
      <w:hyperlink r:id="rId132" w:tooltip="A2001-14" w:history="1">
        <w:r w:rsidR="00782F83" w:rsidRPr="00782F83">
          <w:rPr>
            <w:rStyle w:val="charCitHyperlinkAbbrev"/>
          </w:rPr>
          <w:t>Legislation Act</w:t>
        </w:r>
      </w:hyperlink>
      <w:r w:rsidRPr="004662C4">
        <w:t>, dict, pt 1).</w:t>
      </w:r>
    </w:p>
    <w:p w:rsidR="000D6CF5" w:rsidRPr="004662C4" w:rsidRDefault="000D6CF5" w:rsidP="000D6CF5">
      <w:pPr>
        <w:pStyle w:val="Apara"/>
      </w:pPr>
      <w:r w:rsidRPr="004662C4">
        <w:tab/>
        <w:t>(b)</w:t>
      </w:r>
      <w:r w:rsidRPr="004662C4">
        <w:tab/>
        <w:t>be required, by order, to produce any document substantiating anything relevant to—</w:t>
      </w:r>
    </w:p>
    <w:p w:rsidR="000D6CF5" w:rsidRPr="004662C4" w:rsidRDefault="000D6CF5" w:rsidP="000D6CF5">
      <w:pPr>
        <w:pStyle w:val="Asubpara"/>
      </w:pPr>
      <w:r w:rsidRPr="004662C4">
        <w:tab/>
        <w:t>(i)</w:t>
      </w:r>
      <w:r w:rsidRPr="004662C4">
        <w:tab/>
        <w:t>the assets, liabilities, expenses and income of the defaulter; and</w:t>
      </w:r>
    </w:p>
    <w:p w:rsidR="000D6CF5" w:rsidRPr="004662C4" w:rsidRDefault="000D6CF5" w:rsidP="000D6CF5">
      <w:pPr>
        <w:pStyle w:val="Asubpara"/>
      </w:pPr>
      <w:r w:rsidRPr="004662C4">
        <w:tab/>
        <w:t>(ii)</w:t>
      </w:r>
      <w:r w:rsidRPr="004662C4">
        <w:tab/>
        <w:t>any other means the defaulter has of satisfying the outstanding fine; and</w:t>
      </w:r>
    </w:p>
    <w:p w:rsidR="000D6CF5" w:rsidRPr="004662C4" w:rsidRDefault="000D6CF5" w:rsidP="000D6CF5">
      <w:pPr>
        <w:pStyle w:val="Asubpara"/>
      </w:pPr>
      <w:r w:rsidRPr="004662C4">
        <w:tab/>
        <w:t>(iii)</w:t>
      </w:r>
      <w:r w:rsidRPr="004662C4">
        <w:tab/>
        <w:t>the defaulter’s financial circumstances generally.</w:t>
      </w:r>
    </w:p>
    <w:p w:rsidR="000D6CF5" w:rsidRPr="004662C4" w:rsidRDefault="000D6CF5" w:rsidP="000D6CF5">
      <w:pPr>
        <w:pStyle w:val="Amain"/>
      </w:pPr>
      <w:r w:rsidRPr="004662C4">
        <w:tab/>
        <w:t>(7)</w:t>
      </w:r>
      <w:r w:rsidRPr="004662C4">
        <w:tab/>
        <w:t>The examination hearing—</w:t>
      </w:r>
    </w:p>
    <w:p w:rsidR="000D6CF5" w:rsidRPr="004662C4" w:rsidRDefault="000D6CF5" w:rsidP="000D6CF5">
      <w:pPr>
        <w:pStyle w:val="Apara"/>
      </w:pPr>
      <w:r w:rsidRPr="004662C4">
        <w:tab/>
        <w:t>(a)</w:t>
      </w:r>
      <w:r w:rsidRPr="004662C4">
        <w:tab/>
        <w:t>must be conducted by the registrar; and</w:t>
      </w:r>
    </w:p>
    <w:p w:rsidR="000D6CF5" w:rsidRPr="004662C4" w:rsidRDefault="000D6CF5" w:rsidP="000D6CF5">
      <w:pPr>
        <w:pStyle w:val="Apara"/>
      </w:pPr>
      <w:r w:rsidRPr="004662C4">
        <w:tab/>
        <w:t>(b)</w:t>
      </w:r>
      <w:r w:rsidRPr="004662C4">
        <w:tab/>
        <w:t>may be conducted in open court or in the absence of the public as the registrar directs.</w:t>
      </w:r>
    </w:p>
    <w:p w:rsidR="000D6CF5" w:rsidRPr="004662C4" w:rsidRDefault="000D6CF5" w:rsidP="000D6CF5">
      <w:pPr>
        <w:pStyle w:val="Amain"/>
      </w:pPr>
      <w:r w:rsidRPr="004662C4">
        <w:tab/>
        <w:t>(8)</w:t>
      </w:r>
      <w:r w:rsidRPr="004662C4">
        <w:tab/>
        <w:t>A</w:t>
      </w:r>
      <w:r>
        <w:t>n</w:t>
      </w:r>
      <w:r w:rsidRPr="004662C4">
        <w:t xml:space="preserve"> examination hearing before the registrar is a legal proceeding for the </w:t>
      </w:r>
      <w:hyperlink r:id="rId133" w:tooltip="A2002-51" w:history="1">
        <w:r w:rsidR="00782F83" w:rsidRPr="00782F83">
          <w:rPr>
            <w:rStyle w:val="charCitHyperlinkAbbrev"/>
          </w:rPr>
          <w:t>Criminal Code</w:t>
        </w:r>
      </w:hyperlink>
      <w:r w:rsidRPr="004662C4">
        <w:t>, chapter 7 (Administration of justice offences).</w:t>
      </w:r>
    </w:p>
    <w:p w:rsidR="000D6CF5" w:rsidRPr="004662C4" w:rsidRDefault="000D6CF5" w:rsidP="000D6CF5">
      <w:pPr>
        <w:pStyle w:val="aNote"/>
      </w:pPr>
      <w:r w:rsidRPr="00821201">
        <w:rPr>
          <w:rStyle w:val="charItals"/>
        </w:rPr>
        <w:t>Note</w:t>
      </w:r>
      <w:r w:rsidRPr="00821201">
        <w:rPr>
          <w:rStyle w:val="charItals"/>
        </w:rPr>
        <w:tab/>
      </w:r>
      <w:r w:rsidRPr="004662C4">
        <w:t xml:space="preserve">The </w:t>
      </w:r>
      <w:hyperlink r:id="rId134" w:tooltip="A1930-21" w:history="1">
        <w:r w:rsidR="00782F83" w:rsidRPr="00782F83">
          <w:rPr>
            <w:rStyle w:val="charCitHyperlinkItal"/>
          </w:rPr>
          <w:t>Magistrates Court Act 1930</w:t>
        </w:r>
      </w:hyperlink>
      <w:r w:rsidRPr="004662C4">
        <w:t xml:space="preserve">, s 307 deals with contempt of the </w:t>
      </w:r>
      <w:smartTag w:uri="urn:schemas-microsoft-com:office:smarttags" w:element="Street">
        <w:smartTag w:uri="urn:schemas-microsoft-com:office:smarttags" w:element="address">
          <w:r w:rsidRPr="004662C4">
            <w:t>Magistrates Court</w:t>
          </w:r>
        </w:smartTag>
      </w:smartTag>
      <w:r w:rsidRPr="004662C4">
        <w:t>.</w:t>
      </w:r>
    </w:p>
    <w:p w:rsidR="000D6CF5" w:rsidRPr="004662C4" w:rsidRDefault="000D6CF5" w:rsidP="000D6CF5">
      <w:pPr>
        <w:pStyle w:val="AH5Sec"/>
      </w:pPr>
      <w:bookmarkStart w:id="179" w:name="_Toc511037435"/>
      <w:r w:rsidRPr="0008100E">
        <w:rPr>
          <w:rStyle w:val="CharSectNo"/>
        </w:rPr>
        <w:t>116U</w:t>
      </w:r>
      <w:r w:rsidRPr="004662C4">
        <w:tab/>
        <w:t>Examination hearing warrant—issue</w:t>
      </w:r>
      <w:bookmarkEnd w:id="179"/>
    </w:p>
    <w:p w:rsidR="000D6CF5" w:rsidRPr="004662C4" w:rsidRDefault="000D6CF5" w:rsidP="00D675CA">
      <w:pPr>
        <w:pStyle w:val="Amain"/>
        <w:keepNext/>
      </w:pPr>
      <w:r w:rsidRPr="004662C4">
        <w:tab/>
        <w:t>(1)</w:t>
      </w:r>
      <w:r w:rsidRPr="004662C4">
        <w:tab/>
        <w:t>This section applies if—</w:t>
      </w:r>
    </w:p>
    <w:p w:rsidR="000D6CF5" w:rsidRPr="004662C4" w:rsidRDefault="000D6CF5" w:rsidP="00D675CA">
      <w:pPr>
        <w:pStyle w:val="Apara"/>
        <w:keepNext/>
      </w:pPr>
      <w:r w:rsidRPr="004662C4">
        <w:tab/>
        <w:t>(a)</w:t>
      </w:r>
      <w:r w:rsidRPr="004662C4">
        <w:tab/>
        <w:t>a fine defaulter is required to attend an examination hearing, including an adjourned examination hearing; and</w:t>
      </w:r>
    </w:p>
    <w:p w:rsidR="000D6CF5" w:rsidRPr="004662C4" w:rsidRDefault="000D6CF5" w:rsidP="000D6CF5">
      <w:pPr>
        <w:pStyle w:val="Apara"/>
      </w:pPr>
      <w:r w:rsidRPr="004662C4">
        <w:tab/>
        <w:t>(b)</w:t>
      </w:r>
      <w:r w:rsidRPr="004662C4">
        <w:tab/>
        <w:t>the defaulter fails to attend the hearing as required by the order.</w:t>
      </w:r>
    </w:p>
    <w:p w:rsidR="000D6CF5" w:rsidRPr="004662C4" w:rsidRDefault="000D6CF5" w:rsidP="000D6CF5">
      <w:pPr>
        <w:pStyle w:val="Amain"/>
      </w:pPr>
      <w:r w:rsidRPr="004662C4">
        <w:tab/>
        <w:t>(2)</w:t>
      </w:r>
      <w:r w:rsidRPr="004662C4">
        <w:tab/>
        <w:t xml:space="preserve">The registrar may issue a warrant (an </w:t>
      </w:r>
      <w:r w:rsidRPr="00821201">
        <w:rPr>
          <w:rStyle w:val="charBoldItals"/>
        </w:rPr>
        <w:t>examination hearing warrant</w:t>
      </w:r>
      <w:r w:rsidRPr="004662C4">
        <w:t>) ordering an enforcement officer to apprehend the fine defaulter and bring the defaulter before the registrar to be examined at the examination hearing if the registrar—</w:t>
      </w:r>
    </w:p>
    <w:p w:rsidR="000D6CF5" w:rsidRPr="004662C4" w:rsidRDefault="000D6CF5" w:rsidP="000D6CF5">
      <w:pPr>
        <w:pStyle w:val="Apara"/>
      </w:pPr>
      <w:r w:rsidRPr="004662C4">
        <w:tab/>
        <w:t>(a)</w:t>
      </w:r>
      <w:r w:rsidRPr="004662C4">
        <w:tab/>
        <w:t>is satisfied that the defaulter was aware that he or she was required to attend the hearing; and</w:t>
      </w:r>
    </w:p>
    <w:p w:rsidR="000D6CF5" w:rsidRPr="004662C4" w:rsidRDefault="000D6CF5" w:rsidP="000D6CF5">
      <w:pPr>
        <w:pStyle w:val="Apara"/>
      </w:pPr>
      <w:r w:rsidRPr="004662C4">
        <w:tab/>
        <w:t>(b)</w:t>
      </w:r>
      <w:r w:rsidRPr="004662C4">
        <w:tab/>
        <w:t>considers that the defaulter does not have a reasonable excuse for not attending the hearing.</w:t>
      </w:r>
    </w:p>
    <w:p w:rsidR="000D6CF5" w:rsidRPr="004662C4" w:rsidRDefault="000D6CF5" w:rsidP="000D6CF5">
      <w:pPr>
        <w:pStyle w:val="Amain"/>
      </w:pPr>
      <w:r w:rsidRPr="004662C4">
        <w:tab/>
        <w:t>(3)</w:t>
      </w:r>
      <w:r w:rsidRPr="004662C4">
        <w:tab/>
        <w:t xml:space="preserve">The registrar may issue the examination hearing warrant on application by the </w:t>
      </w:r>
      <w:r w:rsidR="00C57BDD">
        <w:t>director</w:t>
      </w:r>
      <w:r w:rsidR="00C57BDD">
        <w:noBreakHyphen/>
        <w:t>general</w:t>
      </w:r>
      <w:r w:rsidRPr="004662C4">
        <w:t xml:space="preserve"> or on the registrar’s own initiative.</w:t>
      </w:r>
    </w:p>
    <w:p w:rsidR="000D6CF5" w:rsidRPr="004662C4" w:rsidRDefault="000D6CF5" w:rsidP="000D6CF5">
      <w:pPr>
        <w:pStyle w:val="Amain"/>
      </w:pPr>
      <w:r w:rsidRPr="004662C4">
        <w:tab/>
        <w:t>(4)</w:t>
      </w:r>
      <w:r w:rsidRPr="004662C4">
        <w:tab/>
        <w:t>A fine defaulter apprehended under an examination hearing warrant must be brought before the registrar to be examined at an examination hearing.</w:t>
      </w:r>
    </w:p>
    <w:p w:rsidR="000D6CF5" w:rsidRPr="004662C4" w:rsidRDefault="000D6CF5" w:rsidP="000D6CF5">
      <w:pPr>
        <w:pStyle w:val="AH5Sec"/>
      </w:pPr>
      <w:bookmarkStart w:id="180" w:name="_Toc511037436"/>
      <w:r w:rsidRPr="0008100E">
        <w:rPr>
          <w:rStyle w:val="CharSectNo"/>
        </w:rPr>
        <w:t>116V</w:t>
      </w:r>
      <w:r w:rsidRPr="004662C4">
        <w:tab/>
        <w:t>Examination hearing warrant—contents and execution</w:t>
      </w:r>
      <w:bookmarkEnd w:id="180"/>
    </w:p>
    <w:p w:rsidR="000D6CF5" w:rsidRPr="004662C4" w:rsidRDefault="000D6CF5" w:rsidP="000D6CF5">
      <w:pPr>
        <w:pStyle w:val="Amain"/>
        <w:rPr>
          <w:lang w:eastAsia="en-AU"/>
        </w:rPr>
      </w:pPr>
      <w:r w:rsidRPr="004662C4">
        <w:rPr>
          <w:lang w:eastAsia="en-AU"/>
        </w:rPr>
        <w:tab/>
        <w:t>(1)</w:t>
      </w:r>
      <w:r w:rsidRPr="004662C4">
        <w:rPr>
          <w:lang w:eastAsia="en-AU"/>
        </w:rPr>
        <w:tab/>
        <w:t>An examination hearing warrant must—</w:t>
      </w:r>
    </w:p>
    <w:p w:rsidR="000D6CF5" w:rsidRPr="004662C4" w:rsidRDefault="000D6CF5" w:rsidP="000D6CF5">
      <w:pPr>
        <w:pStyle w:val="Apara"/>
        <w:rPr>
          <w:lang w:eastAsia="en-AU"/>
        </w:rPr>
      </w:pPr>
      <w:r w:rsidRPr="004662C4">
        <w:rPr>
          <w:lang w:eastAsia="en-AU"/>
        </w:rPr>
        <w:tab/>
        <w:t>(a)</w:t>
      </w:r>
      <w:r w:rsidRPr="004662C4">
        <w:rPr>
          <w:lang w:eastAsia="en-AU"/>
        </w:rPr>
        <w:tab/>
        <w:t>name or otherwise describe the fine defaulter whose apprehension is authorised by the warrant; and</w:t>
      </w:r>
    </w:p>
    <w:p w:rsidR="000D6CF5" w:rsidRPr="004662C4" w:rsidRDefault="000D6CF5" w:rsidP="000D6CF5">
      <w:pPr>
        <w:pStyle w:val="Apara"/>
        <w:rPr>
          <w:lang w:eastAsia="en-AU"/>
        </w:rPr>
      </w:pPr>
      <w:r w:rsidRPr="004662C4">
        <w:rPr>
          <w:lang w:eastAsia="en-AU"/>
        </w:rPr>
        <w:tab/>
        <w:t>(b)</w:t>
      </w:r>
      <w:r w:rsidRPr="004662C4">
        <w:rPr>
          <w:lang w:eastAsia="en-AU"/>
        </w:rPr>
        <w:tab/>
        <w:t>state briefly the reason for its issue; and</w:t>
      </w:r>
    </w:p>
    <w:p w:rsidR="000D6CF5" w:rsidRPr="004662C4" w:rsidRDefault="000D6CF5" w:rsidP="000D6CF5">
      <w:pPr>
        <w:pStyle w:val="Apara"/>
        <w:rPr>
          <w:lang w:eastAsia="en-AU"/>
        </w:rPr>
      </w:pPr>
      <w:r w:rsidRPr="004662C4">
        <w:rPr>
          <w:lang w:eastAsia="en-AU"/>
        </w:rPr>
        <w:tab/>
        <w:t>(c)</w:t>
      </w:r>
      <w:r w:rsidRPr="004662C4">
        <w:rPr>
          <w:lang w:eastAsia="en-AU"/>
        </w:rPr>
        <w:tab/>
        <w:t>require an enforcement officer to arrest the defaulter and bring him or her before the registrar to be examined at an examination hearing; and</w:t>
      </w:r>
    </w:p>
    <w:p w:rsidR="000D6CF5" w:rsidRPr="004662C4" w:rsidRDefault="000D6CF5" w:rsidP="000D6CF5">
      <w:pPr>
        <w:pStyle w:val="Apara"/>
        <w:rPr>
          <w:lang w:eastAsia="en-AU"/>
        </w:rPr>
      </w:pPr>
      <w:r w:rsidRPr="004662C4">
        <w:rPr>
          <w:lang w:eastAsia="en-AU"/>
        </w:rPr>
        <w:tab/>
        <w:t>(d)</w:t>
      </w:r>
      <w:r w:rsidRPr="004662C4">
        <w:rPr>
          <w:lang w:eastAsia="en-AU"/>
        </w:rPr>
        <w:tab/>
        <w:t xml:space="preserve">be expressed to end not later than 3 months after the day it is </w:t>
      </w:r>
      <w:r w:rsidRPr="004662C4">
        <w:rPr>
          <w:szCs w:val="24"/>
          <w:lang w:eastAsia="en-AU"/>
        </w:rPr>
        <w:t>issued.</w:t>
      </w:r>
    </w:p>
    <w:p w:rsidR="000D6CF5" w:rsidRPr="004662C4" w:rsidRDefault="000D6CF5" w:rsidP="00F737B4">
      <w:pPr>
        <w:pStyle w:val="Amain"/>
        <w:keepNext/>
        <w:rPr>
          <w:lang w:eastAsia="en-AU"/>
        </w:rPr>
      </w:pPr>
      <w:r w:rsidRPr="004662C4">
        <w:rPr>
          <w:lang w:eastAsia="en-AU"/>
        </w:rPr>
        <w:tab/>
        <w:t>(2)</w:t>
      </w:r>
      <w:r w:rsidRPr="004662C4">
        <w:rPr>
          <w:lang w:eastAsia="en-AU"/>
        </w:rPr>
        <w:tab/>
        <w:t>An enforcement officer executing the warrant—</w:t>
      </w:r>
    </w:p>
    <w:p w:rsidR="000D6CF5" w:rsidRPr="004662C4" w:rsidRDefault="000D6CF5" w:rsidP="000D6CF5">
      <w:pPr>
        <w:pStyle w:val="Apara"/>
        <w:rPr>
          <w:lang w:eastAsia="en-AU"/>
        </w:rPr>
      </w:pPr>
      <w:r w:rsidRPr="004662C4">
        <w:rPr>
          <w:lang w:eastAsia="en-AU"/>
        </w:rPr>
        <w:tab/>
        <w:t>(a)</w:t>
      </w:r>
      <w:r w:rsidRPr="004662C4">
        <w:rPr>
          <w:lang w:eastAsia="en-AU"/>
        </w:rPr>
        <w:tab/>
        <w:t xml:space="preserve">may, with necessary assistance and force, enter any premises to </w:t>
      </w:r>
      <w:r w:rsidRPr="004662C4">
        <w:rPr>
          <w:szCs w:val="24"/>
          <w:lang w:eastAsia="en-AU"/>
        </w:rPr>
        <w:t xml:space="preserve">arrest the fine </w:t>
      </w:r>
      <w:r w:rsidRPr="004662C4">
        <w:rPr>
          <w:lang w:eastAsia="en-AU"/>
        </w:rPr>
        <w:t>defaulter</w:t>
      </w:r>
      <w:r w:rsidRPr="004662C4">
        <w:rPr>
          <w:szCs w:val="24"/>
          <w:lang w:eastAsia="en-AU"/>
        </w:rPr>
        <w:t xml:space="preserve"> named or otherwise described in the warrant; and</w:t>
      </w:r>
    </w:p>
    <w:p w:rsidR="000D6CF5" w:rsidRPr="004662C4" w:rsidRDefault="000D6CF5" w:rsidP="000D6CF5">
      <w:pPr>
        <w:pStyle w:val="Apara"/>
        <w:rPr>
          <w:lang w:eastAsia="en-AU"/>
        </w:rPr>
      </w:pPr>
      <w:r w:rsidRPr="004662C4">
        <w:rPr>
          <w:lang w:eastAsia="en-AU"/>
        </w:rPr>
        <w:tab/>
        <w:t>(b)</w:t>
      </w:r>
      <w:r w:rsidRPr="004662C4">
        <w:rPr>
          <w:lang w:eastAsia="en-AU"/>
        </w:rPr>
        <w:tab/>
        <w:t>must use not more than the minimum amount of force necessary to arrest the defaulter and remove him or her to the place stated in the warrant; and</w:t>
      </w:r>
    </w:p>
    <w:p w:rsidR="000D6CF5" w:rsidRPr="004662C4" w:rsidRDefault="000D6CF5" w:rsidP="000D6CF5">
      <w:pPr>
        <w:pStyle w:val="Apara"/>
        <w:rPr>
          <w:lang w:eastAsia="en-AU"/>
        </w:rPr>
      </w:pPr>
      <w:r w:rsidRPr="004662C4">
        <w:rPr>
          <w:lang w:eastAsia="en-AU"/>
        </w:rPr>
        <w:tab/>
        <w:t>(c)</w:t>
      </w:r>
      <w:r w:rsidRPr="004662C4">
        <w:rPr>
          <w:lang w:eastAsia="en-AU"/>
        </w:rPr>
        <w:tab/>
        <w:t>may ask a police officer to help in the exercise of the enforcement officer’s powers under the examination hearing warrant; and</w:t>
      </w:r>
    </w:p>
    <w:p w:rsidR="000D6CF5" w:rsidRPr="004662C4" w:rsidRDefault="000D6CF5" w:rsidP="000D6CF5">
      <w:pPr>
        <w:pStyle w:val="Apara"/>
        <w:rPr>
          <w:lang w:eastAsia="en-AU"/>
        </w:rPr>
      </w:pPr>
      <w:r w:rsidRPr="004662C4">
        <w:rPr>
          <w:lang w:eastAsia="en-AU"/>
        </w:rPr>
        <w:tab/>
        <w:t>(d)</w:t>
      </w:r>
      <w:r w:rsidRPr="004662C4">
        <w:rPr>
          <w:lang w:eastAsia="en-AU"/>
        </w:rPr>
        <w:tab/>
        <w:t>must, before removing the defaulter, explain to him or her the purpose of the warrant; and</w:t>
      </w:r>
    </w:p>
    <w:p w:rsidR="000D6CF5" w:rsidRPr="004662C4" w:rsidRDefault="000D6CF5" w:rsidP="000D6CF5">
      <w:pPr>
        <w:pStyle w:val="Apara"/>
        <w:rPr>
          <w:lang w:eastAsia="en-AU"/>
        </w:rPr>
      </w:pPr>
      <w:r w:rsidRPr="004662C4">
        <w:rPr>
          <w:lang w:eastAsia="en-AU"/>
        </w:rPr>
        <w:tab/>
        <w:t>(e)</w:t>
      </w:r>
      <w:r w:rsidRPr="004662C4">
        <w:rPr>
          <w:lang w:eastAsia="en-AU"/>
        </w:rPr>
        <w:tab/>
        <w:t>must bring the defaulter immediately before the registrar; and</w:t>
      </w:r>
    </w:p>
    <w:p w:rsidR="000D6CF5" w:rsidRPr="004662C4" w:rsidRDefault="000D6CF5" w:rsidP="000D6CF5">
      <w:pPr>
        <w:pStyle w:val="Apara"/>
        <w:rPr>
          <w:lang w:eastAsia="en-AU"/>
        </w:rPr>
      </w:pPr>
      <w:r w:rsidRPr="004662C4">
        <w:rPr>
          <w:lang w:eastAsia="en-AU"/>
        </w:rPr>
        <w:tab/>
        <w:t>(f)</w:t>
      </w:r>
      <w:r w:rsidRPr="004662C4">
        <w:rPr>
          <w:lang w:eastAsia="en-AU"/>
        </w:rPr>
        <w:tab/>
        <w:t>if the defaulter is under a legal disability—must tell a parent or guardian of the defaulter about the arrest; and</w:t>
      </w:r>
    </w:p>
    <w:p w:rsidR="000D6CF5" w:rsidRPr="004662C4" w:rsidRDefault="000D6CF5" w:rsidP="000D6CF5">
      <w:pPr>
        <w:pStyle w:val="Apara"/>
        <w:rPr>
          <w:lang w:eastAsia="en-AU"/>
        </w:rPr>
      </w:pPr>
      <w:r w:rsidRPr="004662C4">
        <w:rPr>
          <w:lang w:eastAsia="en-AU"/>
        </w:rPr>
        <w:tab/>
        <w:t>(g)</w:t>
      </w:r>
      <w:r w:rsidRPr="004662C4">
        <w:rPr>
          <w:lang w:eastAsia="en-AU"/>
        </w:rPr>
        <w:tab/>
        <w:t xml:space="preserve">must tell the </w:t>
      </w:r>
      <w:r w:rsidR="00C57BDD">
        <w:rPr>
          <w:lang w:eastAsia="en-AU"/>
        </w:rPr>
        <w:t>director</w:t>
      </w:r>
      <w:r w:rsidR="00C57BDD">
        <w:rPr>
          <w:lang w:eastAsia="en-AU"/>
        </w:rPr>
        <w:noBreakHyphen/>
        <w:t>general</w:t>
      </w:r>
      <w:r w:rsidRPr="004662C4">
        <w:rPr>
          <w:lang w:eastAsia="en-AU"/>
        </w:rPr>
        <w:t xml:space="preserve"> of the defaulter’s arrest.</w:t>
      </w:r>
    </w:p>
    <w:p w:rsidR="000D6CF5" w:rsidRPr="004662C4" w:rsidRDefault="000D6CF5" w:rsidP="000D6CF5">
      <w:pPr>
        <w:pStyle w:val="Amain"/>
        <w:rPr>
          <w:lang w:eastAsia="en-AU"/>
        </w:rPr>
      </w:pPr>
      <w:r w:rsidRPr="004662C4">
        <w:rPr>
          <w:lang w:eastAsia="en-AU"/>
        </w:rPr>
        <w:tab/>
        <w:t>(3)</w:t>
      </w:r>
      <w:r w:rsidRPr="004662C4">
        <w:rPr>
          <w:lang w:eastAsia="en-AU"/>
        </w:rPr>
        <w:tab/>
        <w:t xml:space="preserve">A police officer asked by an enforcement officer to assist in executing the warrant must give the enforcement officer the reasonable help the enforcement officer requires, if it is practicable to give the </w:t>
      </w:r>
      <w:r w:rsidRPr="004662C4">
        <w:rPr>
          <w:szCs w:val="24"/>
          <w:lang w:eastAsia="en-AU"/>
        </w:rPr>
        <w:t>help.</w:t>
      </w:r>
    </w:p>
    <w:p w:rsidR="000D6CF5" w:rsidRPr="004662C4" w:rsidRDefault="000D6CF5" w:rsidP="000D6CF5">
      <w:pPr>
        <w:pStyle w:val="Amain"/>
        <w:rPr>
          <w:lang w:eastAsia="en-AU"/>
        </w:rPr>
      </w:pPr>
      <w:r w:rsidRPr="004662C4">
        <w:rPr>
          <w:lang w:eastAsia="en-AU"/>
        </w:rPr>
        <w:tab/>
        <w:t>(4)</w:t>
      </w:r>
      <w:r w:rsidRPr="004662C4">
        <w:rPr>
          <w:lang w:eastAsia="en-AU"/>
        </w:rPr>
        <w:tab/>
        <w:t>An examination hearing warrant continues in force until whichever of the following happens first:</w:t>
      </w:r>
    </w:p>
    <w:p w:rsidR="000D6CF5" w:rsidRPr="004662C4" w:rsidRDefault="000D6CF5" w:rsidP="000D6CF5">
      <w:pPr>
        <w:pStyle w:val="Apara"/>
        <w:rPr>
          <w:lang w:eastAsia="en-AU"/>
        </w:rPr>
      </w:pPr>
      <w:r w:rsidRPr="004662C4">
        <w:rPr>
          <w:lang w:eastAsia="en-AU"/>
        </w:rPr>
        <w:tab/>
        <w:t>(a)</w:t>
      </w:r>
      <w:r w:rsidRPr="004662C4">
        <w:rPr>
          <w:lang w:eastAsia="en-AU"/>
        </w:rPr>
        <w:tab/>
        <w:t>the warrant is executed;</w:t>
      </w:r>
    </w:p>
    <w:p w:rsidR="000D6CF5" w:rsidRPr="004662C4" w:rsidRDefault="000D6CF5" w:rsidP="000D6CF5">
      <w:pPr>
        <w:pStyle w:val="Apara"/>
        <w:rPr>
          <w:lang w:eastAsia="en-AU"/>
        </w:rPr>
      </w:pPr>
      <w:r w:rsidRPr="004662C4">
        <w:rPr>
          <w:lang w:eastAsia="en-AU"/>
        </w:rPr>
        <w:tab/>
        <w:t>(b)</w:t>
      </w:r>
      <w:r w:rsidRPr="004662C4">
        <w:rPr>
          <w:lang w:eastAsia="en-AU"/>
        </w:rPr>
        <w:tab/>
        <w:t xml:space="preserve">the warrant is set aside by the registrar and the enforcement </w:t>
      </w:r>
      <w:r w:rsidRPr="004662C4">
        <w:rPr>
          <w:szCs w:val="24"/>
          <w:lang w:eastAsia="en-AU"/>
        </w:rPr>
        <w:t>officer is told that the warrant has been set aside</w:t>
      </w:r>
      <w:r w:rsidRPr="004662C4">
        <w:rPr>
          <w:lang w:eastAsia="en-AU"/>
        </w:rPr>
        <w:t>;</w:t>
      </w:r>
    </w:p>
    <w:p w:rsidR="000D6CF5" w:rsidRPr="004662C4" w:rsidRDefault="000D6CF5" w:rsidP="000D6CF5">
      <w:pPr>
        <w:pStyle w:val="Apara"/>
        <w:rPr>
          <w:lang w:eastAsia="en-AU"/>
        </w:rPr>
      </w:pPr>
      <w:r w:rsidRPr="004662C4">
        <w:rPr>
          <w:lang w:eastAsia="en-AU"/>
        </w:rPr>
        <w:tab/>
        <w:t>(c)</w:t>
      </w:r>
      <w:r w:rsidRPr="004662C4">
        <w:rPr>
          <w:lang w:eastAsia="en-AU"/>
        </w:rPr>
        <w:tab/>
        <w:t>the end of 3 months after the date the warrant is issued.</w:t>
      </w:r>
    </w:p>
    <w:p w:rsidR="000D6CF5" w:rsidRPr="004662C4" w:rsidRDefault="000D6CF5" w:rsidP="00654E71">
      <w:pPr>
        <w:pStyle w:val="Amain"/>
        <w:keepNext/>
        <w:rPr>
          <w:lang w:eastAsia="en-AU"/>
        </w:rPr>
      </w:pPr>
      <w:r w:rsidRPr="004662C4">
        <w:rPr>
          <w:lang w:eastAsia="en-AU"/>
        </w:rPr>
        <w:tab/>
        <w:t>(5)</w:t>
      </w:r>
      <w:r w:rsidRPr="004662C4">
        <w:rPr>
          <w:lang w:eastAsia="en-AU"/>
        </w:rPr>
        <w:tab/>
        <w:t>For subsection (4) (a), a warrant is executed when—</w:t>
      </w:r>
    </w:p>
    <w:p w:rsidR="000D6CF5" w:rsidRPr="004662C4" w:rsidRDefault="000D6CF5" w:rsidP="000D6CF5">
      <w:pPr>
        <w:pStyle w:val="Apara"/>
        <w:rPr>
          <w:lang w:eastAsia="en-AU"/>
        </w:rPr>
      </w:pPr>
      <w:r w:rsidRPr="004662C4">
        <w:rPr>
          <w:lang w:eastAsia="en-AU"/>
        </w:rPr>
        <w:tab/>
        <w:t>(a)</w:t>
      </w:r>
      <w:r w:rsidRPr="004662C4">
        <w:rPr>
          <w:lang w:eastAsia="en-AU"/>
        </w:rPr>
        <w:tab/>
        <w:t>the fine defaulter has been brought before the registrar and examined under section 116T; or</w:t>
      </w:r>
    </w:p>
    <w:p w:rsidR="000D6CF5" w:rsidRPr="004662C4" w:rsidRDefault="000D6CF5" w:rsidP="000D6CF5">
      <w:pPr>
        <w:pStyle w:val="Apara"/>
        <w:rPr>
          <w:szCs w:val="24"/>
          <w:lang w:eastAsia="en-AU"/>
        </w:rPr>
      </w:pPr>
      <w:r w:rsidRPr="004662C4">
        <w:rPr>
          <w:lang w:eastAsia="en-AU"/>
        </w:rPr>
        <w:tab/>
        <w:t>(b)</w:t>
      </w:r>
      <w:r w:rsidRPr="004662C4">
        <w:rPr>
          <w:lang w:eastAsia="en-AU"/>
        </w:rPr>
        <w:tab/>
      </w:r>
      <w:r w:rsidRPr="004662C4">
        <w:rPr>
          <w:szCs w:val="24"/>
          <w:lang w:eastAsia="en-AU"/>
        </w:rPr>
        <w:t>the examination is adjourned to another day.</w:t>
      </w:r>
    </w:p>
    <w:p w:rsidR="000D6CF5" w:rsidRPr="0008100E" w:rsidRDefault="000D6CF5" w:rsidP="000D6CF5">
      <w:pPr>
        <w:pStyle w:val="AH3Div"/>
      </w:pPr>
      <w:bookmarkStart w:id="181" w:name="_Toc511037437"/>
      <w:r w:rsidRPr="0008100E">
        <w:rPr>
          <w:rStyle w:val="CharDivNo"/>
        </w:rPr>
        <w:t>Division 6A.3.3</w:t>
      </w:r>
      <w:r w:rsidRPr="004662C4">
        <w:tab/>
      </w:r>
      <w:r w:rsidRPr="0008100E">
        <w:rPr>
          <w:rStyle w:val="CharDivText"/>
        </w:rPr>
        <w:t>Fine enforcement orders—general</w:t>
      </w:r>
      <w:bookmarkEnd w:id="181"/>
    </w:p>
    <w:p w:rsidR="000D6CF5" w:rsidRPr="004662C4" w:rsidRDefault="000D6CF5" w:rsidP="000D6CF5">
      <w:pPr>
        <w:pStyle w:val="AH5Sec"/>
      </w:pPr>
      <w:bookmarkStart w:id="182" w:name="_Toc511037438"/>
      <w:r w:rsidRPr="0008100E">
        <w:rPr>
          <w:rStyle w:val="CharSectNo"/>
        </w:rPr>
        <w:t>116W</w:t>
      </w:r>
      <w:r w:rsidRPr="004662C4">
        <w:tab/>
      </w:r>
      <w:r w:rsidR="00C57BDD">
        <w:t>Director</w:t>
      </w:r>
      <w:r w:rsidR="00C57BDD">
        <w:noBreakHyphen/>
        <w:t>general</w:t>
      </w:r>
      <w:r w:rsidRPr="004662C4">
        <w:t xml:space="preserve"> may apply for fine enforcement order</w:t>
      </w:r>
      <w:bookmarkEnd w:id="182"/>
    </w:p>
    <w:p w:rsidR="000D6CF5" w:rsidRPr="004662C4" w:rsidRDefault="000D6CF5" w:rsidP="000D6CF5">
      <w:pPr>
        <w:pStyle w:val="Amain"/>
      </w:pPr>
      <w:r w:rsidRPr="004662C4">
        <w:tab/>
        <w:t>(1)</w:t>
      </w:r>
      <w:r w:rsidRPr="004662C4">
        <w:tab/>
        <w:t xml:space="preserve">The </w:t>
      </w:r>
      <w:r w:rsidR="00C57BDD">
        <w:t>director</w:t>
      </w:r>
      <w:r w:rsidR="00C57BDD">
        <w:noBreakHyphen/>
        <w:t>general</w:t>
      </w:r>
      <w:r w:rsidRPr="004662C4">
        <w:t xml:space="preserve"> may apply to the </w:t>
      </w:r>
      <w:smartTag w:uri="urn:schemas-microsoft-com:office:smarttags" w:element="Street">
        <w:smartTag w:uri="urn:schemas-microsoft-com:office:smarttags" w:element="address">
          <w:r w:rsidRPr="004662C4">
            <w:t>Magistrates Court</w:t>
          </w:r>
        </w:smartTag>
      </w:smartTag>
      <w:r w:rsidRPr="004662C4">
        <w:t xml:space="preserve"> for a fine enforcement order against a fine defaulter.</w:t>
      </w:r>
    </w:p>
    <w:p w:rsidR="000D6CF5" w:rsidRPr="004662C4" w:rsidRDefault="000D6CF5" w:rsidP="000D6CF5">
      <w:pPr>
        <w:pStyle w:val="Amain"/>
      </w:pPr>
      <w:r w:rsidRPr="004662C4">
        <w:tab/>
        <w:t>(2)</w:t>
      </w:r>
      <w:r w:rsidRPr="004662C4">
        <w:tab/>
        <w:t xml:space="preserve">An application by the </w:t>
      </w:r>
      <w:r w:rsidR="00C57BDD">
        <w:t>director</w:t>
      </w:r>
      <w:r w:rsidR="00C57BDD">
        <w:noBreakHyphen/>
        <w:t>general</w:t>
      </w:r>
      <w:r w:rsidRPr="004662C4">
        <w:t xml:space="preserve"> under this section must include the following:</w:t>
      </w:r>
    </w:p>
    <w:p w:rsidR="000D6CF5" w:rsidRDefault="000D6CF5" w:rsidP="000D6CF5">
      <w:pPr>
        <w:pStyle w:val="Apara"/>
      </w:pPr>
      <w:r>
        <w:tab/>
        <w:t>(a)</w:t>
      </w:r>
      <w:r>
        <w:tab/>
        <w:t>a statement setting out the grounds of the application including—</w:t>
      </w:r>
    </w:p>
    <w:p w:rsidR="000D6CF5" w:rsidRDefault="000D6CF5" w:rsidP="000D6CF5">
      <w:pPr>
        <w:pStyle w:val="Asubpara"/>
      </w:pPr>
      <w:r>
        <w:tab/>
        <w:t>(i)</w:t>
      </w:r>
      <w:r>
        <w:tab/>
        <w:t xml:space="preserve">the reasons why the </w:t>
      </w:r>
      <w:r w:rsidR="00C57BDD">
        <w:t>director</w:t>
      </w:r>
      <w:r w:rsidR="00C57BDD">
        <w:noBreakHyphen/>
        <w:t>general</w:t>
      </w:r>
      <w:r>
        <w:t xml:space="preserve"> considers the order would not be unfair or cause undue hardship to the fine defaulter or any other person affected by the order; and</w:t>
      </w:r>
    </w:p>
    <w:p w:rsidR="000D6CF5" w:rsidRPr="00DB27DA" w:rsidRDefault="000D6CF5" w:rsidP="000D6CF5">
      <w:pPr>
        <w:pStyle w:val="Asubpara"/>
      </w:pPr>
      <w:r>
        <w:tab/>
        <w:t>(ii)</w:t>
      </w:r>
      <w:r>
        <w:tab/>
        <w:t xml:space="preserve">if the </w:t>
      </w:r>
      <w:r w:rsidR="00C57BDD">
        <w:t>director</w:t>
      </w:r>
      <w:r w:rsidR="00C57BDD">
        <w:noBreakHyphen/>
        <w:t>general</w:t>
      </w:r>
      <w:r>
        <w:t xml:space="preserve"> seeks a particular fine enforcement order—the reasons why the </w:t>
      </w:r>
      <w:r w:rsidR="00C57BDD">
        <w:t>director</w:t>
      </w:r>
      <w:r w:rsidR="00C57BDD">
        <w:noBreakHyphen/>
        <w:t>general</w:t>
      </w:r>
      <w:r>
        <w:t xml:space="preserve"> seeks the order; </w:t>
      </w:r>
    </w:p>
    <w:p w:rsidR="000D6CF5" w:rsidRPr="004662C4" w:rsidRDefault="000D6CF5" w:rsidP="000D6CF5">
      <w:pPr>
        <w:pStyle w:val="Apara"/>
      </w:pPr>
      <w:r w:rsidRPr="004662C4">
        <w:tab/>
        <w:t>(b)</w:t>
      </w:r>
      <w:r w:rsidRPr="004662C4">
        <w:tab/>
        <w:t xml:space="preserve">an affidavit from the </w:t>
      </w:r>
      <w:r w:rsidR="00C57BDD">
        <w:t>director</w:t>
      </w:r>
      <w:r w:rsidR="00C57BDD">
        <w:noBreakHyphen/>
        <w:t>general</w:t>
      </w:r>
      <w:r w:rsidRPr="004662C4">
        <w:t xml:space="preserve"> setting out—</w:t>
      </w:r>
    </w:p>
    <w:p w:rsidR="000D6CF5" w:rsidRPr="004662C4" w:rsidRDefault="000D6CF5" w:rsidP="000D6CF5">
      <w:pPr>
        <w:pStyle w:val="Asubpara"/>
      </w:pPr>
      <w:r w:rsidRPr="004662C4">
        <w:tab/>
        <w:t>(i)</w:t>
      </w:r>
      <w:r w:rsidRPr="004662C4">
        <w:tab/>
        <w:t>details of the offence for which the fine forming the basis of the application was imposed; and</w:t>
      </w:r>
    </w:p>
    <w:p w:rsidR="000D6CF5" w:rsidRPr="004662C4" w:rsidRDefault="000D6CF5" w:rsidP="000D6CF5">
      <w:pPr>
        <w:pStyle w:val="Asubpara"/>
      </w:pPr>
      <w:r w:rsidRPr="004662C4">
        <w:tab/>
        <w:t>(ii)</w:t>
      </w:r>
      <w:r w:rsidRPr="004662C4">
        <w:tab/>
        <w:t xml:space="preserve">details of the steps taken by the </w:t>
      </w:r>
      <w:r w:rsidR="00C57BDD">
        <w:t>director</w:t>
      </w:r>
      <w:r w:rsidR="00C57BDD">
        <w:noBreakHyphen/>
        <w:t>general</w:t>
      </w:r>
      <w:r w:rsidRPr="004662C4">
        <w:t xml:space="preserve"> to tell the fine defaulter about the default; and</w:t>
      </w:r>
    </w:p>
    <w:p w:rsidR="000D6CF5" w:rsidRPr="004662C4" w:rsidRDefault="000D6CF5" w:rsidP="000D6CF5">
      <w:pPr>
        <w:pStyle w:val="Asubpara"/>
      </w:pPr>
      <w:r w:rsidRPr="004662C4">
        <w:tab/>
        <w:t>(iii)</w:t>
      </w:r>
      <w:r w:rsidRPr="004662C4">
        <w:tab/>
        <w:t xml:space="preserve">if any oral information about the defaulter’s financial circumstances was given to the </w:t>
      </w:r>
      <w:r w:rsidR="00C57BDD">
        <w:t>director</w:t>
      </w:r>
      <w:r w:rsidR="00C57BDD">
        <w:noBreakHyphen/>
        <w:t>general</w:t>
      </w:r>
      <w:r w:rsidRPr="004662C4">
        <w:t xml:space="preserve"> under an examination notice—the information given;</w:t>
      </w:r>
    </w:p>
    <w:p w:rsidR="000D6CF5" w:rsidRPr="004662C4" w:rsidRDefault="000D6CF5" w:rsidP="000D6CF5">
      <w:pPr>
        <w:pStyle w:val="Apara"/>
      </w:pPr>
      <w:r w:rsidRPr="004662C4">
        <w:tab/>
        <w:t>(c)</w:t>
      </w:r>
      <w:r w:rsidRPr="004662C4">
        <w:tab/>
        <w:t xml:space="preserve">if any documents were produced to the </w:t>
      </w:r>
      <w:r w:rsidR="00C57BDD">
        <w:t>director</w:t>
      </w:r>
      <w:r w:rsidR="00C57BDD">
        <w:noBreakHyphen/>
        <w:t>general</w:t>
      </w:r>
      <w:r w:rsidRPr="004662C4">
        <w:t xml:space="preserve"> under an examination notice—the documents; </w:t>
      </w:r>
    </w:p>
    <w:p w:rsidR="000D6CF5" w:rsidRPr="004662C4" w:rsidRDefault="000D6CF5" w:rsidP="000D6CF5">
      <w:pPr>
        <w:pStyle w:val="Apara"/>
      </w:pPr>
      <w:r w:rsidRPr="004662C4">
        <w:tab/>
        <w:t>(d)</w:t>
      </w:r>
      <w:r w:rsidRPr="004662C4">
        <w:tab/>
        <w:t>if the defaulter appeared at an examination hearing, the following information:</w:t>
      </w:r>
    </w:p>
    <w:p w:rsidR="000D6CF5" w:rsidRPr="004662C4" w:rsidRDefault="000D6CF5" w:rsidP="000D6CF5">
      <w:pPr>
        <w:pStyle w:val="Asubpara"/>
      </w:pPr>
      <w:r w:rsidRPr="004662C4">
        <w:tab/>
        <w:t>(i)</w:t>
      </w:r>
      <w:r w:rsidRPr="004662C4">
        <w:tab/>
        <w:t>if the defaulter produced any documents—the documents;</w:t>
      </w:r>
    </w:p>
    <w:p w:rsidR="000D6CF5" w:rsidRPr="004662C4" w:rsidRDefault="000D6CF5" w:rsidP="000D6CF5">
      <w:pPr>
        <w:pStyle w:val="Asubpara"/>
      </w:pPr>
      <w:r w:rsidRPr="004662C4">
        <w:tab/>
        <w:t>(ii)</w:t>
      </w:r>
      <w:r w:rsidRPr="004662C4">
        <w:tab/>
        <w:t>if the defaulter gave oral evidence—a transcript of the evidence.</w:t>
      </w:r>
    </w:p>
    <w:p w:rsidR="000D6CF5" w:rsidRPr="004662C4" w:rsidRDefault="000D6CF5" w:rsidP="000D6CF5">
      <w:pPr>
        <w:pStyle w:val="AH5Sec"/>
      </w:pPr>
      <w:bookmarkStart w:id="183" w:name="_Toc511037439"/>
      <w:r w:rsidRPr="0008100E">
        <w:rPr>
          <w:rStyle w:val="CharSectNo"/>
        </w:rPr>
        <w:t>116X</w:t>
      </w:r>
      <w:r w:rsidRPr="004662C4">
        <w:tab/>
        <w:t>Magistrates court may make fine enforcement order</w:t>
      </w:r>
      <w:bookmarkEnd w:id="183"/>
    </w:p>
    <w:p w:rsidR="000D6CF5" w:rsidRDefault="000D6CF5" w:rsidP="00E82F67">
      <w:pPr>
        <w:pStyle w:val="Amain"/>
        <w:keepNext/>
      </w:pPr>
      <w:r>
        <w:tab/>
        <w:t>(1)</w:t>
      </w:r>
      <w:r>
        <w:tab/>
        <w:t xml:space="preserve">The Magistrates Court may, on application by the </w:t>
      </w:r>
      <w:r w:rsidR="003C60E3">
        <w:t>director</w:t>
      </w:r>
      <w:r w:rsidR="003C60E3">
        <w:noBreakHyphen/>
        <w:t>general</w:t>
      </w:r>
      <w:r>
        <w:t>, make a fine enforcement order against a fine defaulter if the court is satisfied that—</w:t>
      </w:r>
    </w:p>
    <w:p w:rsidR="000D6CF5" w:rsidRDefault="000D6CF5" w:rsidP="00973242">
      <w:pPr>
        <w:pStyle w:val="Apara"/>
        <w:keepNext/>
      </w:pPr>
      <w:r>
        <w:tab/>
        <w:t>(a)</w:t>
      </w:r>
      <w:r>
        <w:tab/>
        <w:t>the order would not be unfair or cause undue hardship to the defaulter or any other person affected by the order; and</w:t>
      </w:r>
    </w:p>
    <w:p w:rsidR="000D6CF5" w:rsidRDefault="000D6CF5" w:rsidP="000D6CF5">
      <w:pPr>
        <w:pStyle w:val="aExamHdgpar"/>
      </w:pPr>
      <w:r>
        <w:t>Example—other person affected</w:t>
      </w:r>
    </w:p>
    <w:p w:rsidR="000D6CF5" w:rsidRPr="0013518A" w:rsidRDefault="000D6CF5" w:rsidP="000D6CF5">
      <w:pPr>
        <w:pStyle w:val="aExampar"/>
      </w:pPr>
      <w:r w:rsidRPr="00F4037F">
        <w:t>a dependent of the defaulter</w:t>
      </w:r>
    </w:p>
    <w:p w:rsidR="000D6CF5" w:rsidRDefault="000D6CF5" w:rsidP="000D6CF5">
      <w:pPr>
        <w:pStyle w:val="aNotepar"/>
        <w:numPr>
          <w:ilvl w:val="7"/>
          <w:numId w:val="0"/>
        </w:numPr>
        <w:ind w:left="2400" w:hanging="800"/>
      </w:pPr>
      <w:r w:rsidRPr="00782F83">
        <w:rPr>
          <w:rStyle w:val="charItals"/>
        </w:rPr>
        <w:t>Note</w:t>
      </w:r>
      <w:r w:rsidRPr="00782F83">
        <w:rPr>
          <w:rStyle w:val="charItals"/>
        </w:rPr>
        <w:tab/>
      </w:r>
      <w:r>
        <w:t xml:space="preserve">An example is part of the Act is not exhaustive and may extend, but does not limit, the meaning of the provision in which it appears (see </w:t>
      </w:r>
      <w:hyperlink r:id="rId135" w:tooltip="A2001-14" w:history="1">
        <w:r w:rsidR="00782F83" w:rsidRPr="00782F83">
          <w:rPr>
            <w:rStyle w:val="charCitHyperlinkAbbrev"/>
          </w:rPr>
          <w:t>Legislation Act</w:t>
        </w:r>
      </w:hyperlink>
      <w:r>
        <w:t>, s 126 and s 132).</w:t>
      </w:r>
    </w:p>
    <w:p w:rsidR="000D6CF5" w:rsidRDefault="000D6CF5" w:rsidP="000D6CF5">
      <w:pPr>
        <w:pStyle w:val="Apara"/>
      </w:pPr>
      <w:r>
        <w:tab/>
        <w:t>(b)</w:t>
      </w:r>
      <w:r>
        <w:tab/>
        <w:t>it is otherwise in the interests of justice to make the order.</w:t>
      </w:r>
    </w:p>
    <w:p w:rsidR="000D6CF5" w:rsidRPr="004662C4" w:rsidRDefault="000D6CF5" w:rsidP="000D6CF5">
      <w:pPr>
        <w:pStyle w:val="Amain"/>
      </w:pPr>
      <w:r w:rsidRPr="004662C4">
        <w:tab/>
        <w:t>(2)</w:t>
      </w:r>
      <w:r w:rsidRPr="004662C4">
        <w:tab/>
        <w:t>A fine enforcement order may contain 1 or more of the following orders:</w:t>
      </w:r>
    </w:p>
    <w:p w:rsidR="000D6CF5" w:rsidRPr="004662C4" w:rsidRDefault="000D6CF5" w:rsidP="000D6CF5">
      <w:pPr>
        <w:pStyle w:val="Apara"/>
      </w:pPr>
      <w:r w:rsidRPr="004662C4">
        <w:tab/>
        <w:t>(a)</w:t>
      </w:r>
      <w:r w:rsidRPr="004662C4">
        <w:tab/>
        <w:t>an earnings redirection order;</w:t>
      </w:r>
    </w:p>
    <w:p w:rsidR="000D6CF5" w:rsidRPr="004662C4" w:rsidRDefault="000D6CF5" w:rsidP="000D6CF5">
      <w:pPr>
        <w:pStyle w:val="Apara"/>
      </w:pPr>
      <w:r w:rsidRPr="004662C4">
        <w:tab/>
        <w:t>(b)</w:t>
      </w:r>
      <w:r w:rsidRPr="004662C4">
        <w:tab/>
        <w:t>a financial institution deduction order;</w:t>
      </w:r>
    </w:p>
    <w:p w:rsidR="000D6CF5" w:rsidRPr="004662C4" w:rsidRDefault="000D6CF5" w:rsidP="000D6CF5">
      <w:pPr>
        <w:pStyle w:val="Apara"/>
      </w:pPr>
      <w:r w:rsidRPr="004662C4">
        <w:tab/>
        <w:t>(c)</w:t>
      </w:r>
      <w:r w:rsidRPr="004662C4">
        <w:tab/>
        <w:t>a property seizure order.</w:t>
      </w:r>
    </w:p>
    <w:p w:rsidR="000D6CF5" w:rsidRPr="004662C4" w:rsidRDefault="000D6CF5" w:rsidP="000D6CF5">
      <w:pPr>
        <w:pStyle w:val="Amain"/>
      </w:pPr>
      <w:r w:rsidRPr="004662C4">
        <w:tab/>
        <w:t>(3)</w:t>
      </w:r>
      <w:r w:rsidRPr="004662C4">
        <w:tab/>
      </w:r>
      <w:r>
        <w:t>For subsection (1) (a) and (b),</w:t>
      </w:r>
      <w:r w:rsidRPr="004662C4">
        <w:t xml:space="preserve"> the court must have regard to information the court has about any of the following:</w:t>
      </w:r>
    </w:p>
    <w:p w:rsidR="000D6CF5" w:rsidRPr="004662C4" w:rsidRDefault="000D6CF5" w:rsidP="000D6CF5">
      <w:pPr>
        <w:pStyle w:val="Apara"/>
      </w:pPr>
      <w:r w:rsidRPr="004662C4">
        <w:tab/>
        <w:t>(a)</w:t>
      </w:r>
      <w:r w:rsidRPr="004662C4">
        <w:tab/>
        <w:t>the defaulter’s income;</w:t>
      </w:r>
    </w:p>
    <w:p w:rsidR="000D6CF5" w:rsidRPr="004662C4" w:rsidRDefault="000D6CF5" w:rsidP="000D6CF5">
      <w:pPr>
        <w:pStyle w:val="Apara"/>
      </w:pPr>
      <w:r w:rsidRPr="004662C4">
        <w:tab/>
        <w:t>(b)</w:t>
      </w:r>
      <w:r w:rsidRPr="004662C4">
        <w:tab/>
        <w:t>the defaulter’s assets;</w:t>
      </w:r>
    </w:p>
    <w:p w:rsidR="000D6CF5" w:rsidRPr="004662C4" w:rsidRDefault="000D6CF5" w:rsidP="000D6CF5">
      <w:pPr>
        <w:pStyle w:val="Apara"/>
      </w:pPr>
      <w:r w:rsidRPr="004662C4">
        <w:tab/>
        <w:t>(c)</w:t>
      </w:r>
      <w:r w:rsidRPr="004662C4">
        <w:tab/>
        <w:t>the defaulter’s equitable interest in property;</w:t>
      </w:r>
    </w:p>
    <w:p w:rsidR="000D6CF5" w:rsidRPr="004662C4" w:rsidRDefault="000D6CF5" w:rsidP="000D6CF5">
      <w:pPr>
        <w:pStyle w:val="Apara"/>
      </w:pPr>
      <w:r w:rsidRPr="004662C4">
        <w:tab/>
        <w:t>(d)</w:t>
      </w:r>
      <w:r w:rsidRPr="004662C4">
        <w:tab/>
        <w:t>any debts payable to the defaulter;</w:t>
      </w:r>
    </w:p>
    <w:p w:rsidR="000D6CF5" w:rsidRPr="004662C4" w:rsidRDefault="000D6CF5" w:rsidP="000D6CF5">
      <w:pPr>
        <w:pStyle w:val="Apara"/>
      </w:pPr>
      <w:r w:rsidRPr="004662C4">
        <w:tab/>
        <w:t>(e)</w:t>
      </w:r>
      <w:r w:rsidRPr="004662C4">
        <w:tab/>
        <w:t>any other means the defaulter has of satisfying the outstanding fine;</w:t>
      </w:r>
    </w:p>
    <w:p w:rsidR="000D6CF5" w:rsidRPr="004662C4" w:rsidRDefault="000D6CF5" w:rsidP="000D6CF5">
      <w:pPr>
        <w:pStyle w:val="Apara"/>
      </w:pPr>
      <w:r w:rsidRPr="004662C4">
        <w:tab/>
        <w:t>(f)</w:t>
      </w:r>
      <w:r w:rsidRPr="004662C4">
        <w:tab/>
        <w:t>the defaulter’s reasonable living expenses, including the reasonable living expenses of anyone dependent on the defaulter;</w:t>
      </w:r>
    </w:p>
    <w:p w:rsidR="000D6CF5" w:rsidRPr="004662C4" w:rsidRDefault="000D6CF5" w:rsidP="000D6CF5">
      <w:pPr>
        <w:pStyle w:val="Apara"/>
      </w:pPr>
      <w:r>
        <w:tab/>
        <w:t>(g</w:t>
      </w:r>
      <w:r w:rsidRPr="004662C4">
        <w:t>)</w:t>
      </w:r>
      <w:r w:rsidRPr="004662C4">
        <w:tab/>
        <w:t>the need to give effect to the considerations of specific and general deterrence that formed part of the decision of the sentencing court that imposed the fine on the defaulter;</w:t>
      </w:r>
    </w:p>
    <w:p w:rsidR="000D6CF5" w:rsidRPr="004662C4" w:rsidRDefault="000D6CF5" w:rsidP="000D6CF5">
      <w:pPr>
        <w:pStyle w:val="Apara"/>
      </w:pPr>
      <w:r>
        <w:tab/>
        <w:t>(h</w:t>
      </w:r>
      <w:r w:rsidRPr="004662C4">
        <w:t>)</w:t>
      </w:r>
      <w:r w:rsidRPr="004662C4">
        <w:tab/>
        <w:t>whether the defaulter has knowingly attempted to misrepresent his or her financial affairs to evade payment of the fine;</w:t>
      </w:r>
    </w:p>
    <w:p w:rsidR="000D6CF5" w:rsidRPr="004662C4" w:rsidRDefault="000D6CF5" w:rsidP="000D6CF5">
      <w:pPr>
        <w:pStyle w:val="Apara"/>
      </w:pPr>
      <w:r w:rsidRPr="004662C4">
        <w:tab/>
        <w:t>(</w:t>
      </w:r>
      <w:r>
        <w:t>i</w:t>
      </w:r>
      <w:r w:rsidRPr="004662C4">
        <w:t>)</w:t>
      </w:r>
      <w:r w:rsidRPr="004662C4">
        <w:tab/>
        <w:t>any other relevant matter.</w:t>
      </w:r>
    </w:p>
    <w:p w:rsidR="000D6CF5" w:rsidRPr="004662C4" w:rsidRDefault="000D6CF5" w:rsidP="000D6CF5">
      <w:pPr>
        <w:pStyle w:val="Amain"/>
      </w:pPr>
      <w:r w:rsidRPr="004662C4">
        <w:tab/>
        <w:t>(4)</w:t>
      </w:r>
      <w:r w:rsidRPr="004662C4">
        <w:tab/>
        <w:t>The court may make a fine enforcement order against a fine defaulter in the absence of, and without notice to, the defaulter.</w:t>
      </w:r>
    </w:p>
    <w:p w:rsidR="000D6CF5" w:rsidRPr="0008100E" w:rsidRDefault="000D6CF5" w:rsidP="000D6CF5">
      <w:pPr>
        <w:pStyle w:val="AH3Div"/>
      </w:pPr>
      <w:bookmarkStart w:id="184" w:name="_Toc511037440"/>
      <w:r w:rsidRPr="0008100E">
        <w:rPr>
          <w:rStyle w:val="CharDivNo"/>
        </w:rPr>
        <w:t>Division 6A.3.4</w:t>
      </w:r>
      <w:r w:rsidRPr="004662C4">
        <w:tab/>
      </w:r>
      <w:r w:rsidRPr="0008100E">
        <w:rPr>
          <w:rStyle w:val="CharDivText"/>
        </w:rPr>
        <w:t>Fine enforcement orders—earnings redirection orders</w:t>
      </w:r>
      <w:bookmarkEnd w:id="184"/>
    </w:p>
    <w:p w:rsidR="000D6CF5" w:rsidRPr="004662C4" w:rsidRDefault="000D6CF5" w:rsidP="000D6CF5">
      <w:pPr>
        <w:pStyle w:val="AH5Sec"/>
      </w:pPr>
      <w:bookmarkStart w:id="185" w:name="_Toc511037441"/>
      <w:r w:rsidRPr="0008100E">
        <w:rPr>
          <w:rStyle w:val="CharSectNo"/>
        </w:rPr>
        <w:t>116Y</w:t>
      </w:r>
      <w:r w:rsidRPr="004662C4">
        <w:tab/>
        <w:t>Fine enforcement order—earnings redirection order</w:t>
      </w:r>
      <w:bookmarkEnd w:id="185"/>
    </w:p>
    <w:p w:rsidR="000D6CF5" w:rsidRPr="004662C4" w:rsidRDefault="000D6CF5" w:rsidP="000D6CF5">
      <w:pPr>
        <w:pStyle w:val="Amain"/>
        <w:rPr>
          <w:lang w:eastAsia="en-AU"/>
        </w:rPr>
      </w:pPr>
      <w:r w:rsidRPr="004662C4">
        <w:rPr>
          <w:lang w:eastAsia="en-AU"/>
        </w:rPr>
        <w:tab/>
        <w:t>(1)</w:t>
      </w:r>
      <w:r w:rsidRPr="004662C4">
        <w:rPr>
          <w:lang w:eastAsia="en-AU"/>
        </w:rPr>
        <w:tab/>
        <w:t>In this section:</w:t>
      </w:r>
    </w:p>
    <w:p w:rsidR="000D6CF5" w:rsidRPr="004662C4" w:rsidRDefault="000D6CF5" w:rsidP="000D6CF5">
      <w:pPr>
        <w:pStyle w:val="aDef"/>
        <w:keepNext/>
        <w:rPr>
          <w:color w:val="000000"/>
          <w:lang w:val="en-US"/>
        </w:rPr>
      </w:pPr>
      <w:r w:rsidRPr="00821201">
        <w:rPr>
          <w:rStyle w:val="charBoldItals"/>
        </w:rPr>
        <w:t>earnings</w:t>
      </w:r>
      <w:r w:rsidRPr="004662C4">
        <w:rPr>
          <w:color w:val="000000"/>
          <w:lang w:val="en-US"/>
        </w:rPr>
        <w:t>, of a fine defaulter, means any of the following that are owing or accruing to the defaulter:</w:t>
      </w:r>
    </w:p>
    <w:p w:rsidR="000D6CF5" w:rsidRPr="004662C4" w:rsidRDefault="000D6CF5" w:rsidP="000D6CF5">
      <w:pPr>
        <w:pStyle w:val="Apara"/>
      </w:pPr>
      <w:r w:rsidRPr="004662C4">
        <w:tab/>
        <w:t>(a)</w:t>
      </w:r>
      <w:r w:rsidRPr="004662C4">
        <w:tab/>
        <w:t>wages or salary, including, for example, any allowance, bonus, commission, fee, overtime pay or other amount received under a contract of employment;</w:t>
      </w:r>
    </w:p>
    <w:p w:rsidR="000D6CF5" w:rsidRPr="004662C4" w:rsidRDefault="000D6CF5" w:rsidP="000D6CF5">
      <w:pPr>
        <w:pStyle w:val="aNotepar"/>
        <w:numPr>
          <w:ilvl w:val="7"/>
          <w:numId w:val="0"/>
        </w:numPr>
        <w:ind w:left="2400" w:hanging="800"/>
      </w:pPr>
      <w:r w:rsidRPr="00821201">
        <w:rPr>
          <w:rStyle w:val="charItals"/>
        </w:rPr>
        <w:t>Note</w:t>
      </w:r>
      <w:r w:rsidRPr="00821201">
        <w:rPr>
          <w:rStyle w:val="charItals"/>
        </w:rPr>
        <w:tab/>
      </w:r>
      <w:r w:rsidRPr="004662C4">
        <w:t xml:space="preserve">An example is part of </w:t>
      </w:r>
      <w:r>
        <w:t>the</w:t>
      </w:r>
      <w:r w:rsidRPr="004662C4">
        <w:t xml:space="preserve"> Act, is not exhaustive and may extend, but does not limit, the meaning of the provision in which it appears (see </w:t>
      </w:r>
      <w:hyperlink r:id="rId136" w:tooltip="A2001-14" w:history="1">
        <w:r w:rsidR="00782F83" w:rsidRPr="00782F83">
          <w:rPr>
            <w:rStyle w:val="charCitHyperlinkAbbrev"/>
          </w:rPr>
          <w:t>Legislation Act</w:t>
        </w:r>
      </w:hyperlink>
      <w:r w:rsidRPr="004662C4">
        <w:t>, s 126 and s 132).</w:t>
      </w:r>
    </w:p>
    <w:p w:rsidR="000D6CF5" w:rsidRPr="004662C4" w:rsidRDefault="000D6CF5" w:rsidP="000D6CF5">
      <w:pPr>
        <w:pStyle w:val="Apara"/>
      </w:pPr>
      <w:r w:rsidRPr="004662C4">
        <w:tab/>
        <w:t>(b)</w:t>
      </w:r>
      <w:r w:rsidRPr="004662C4">
        <w:tab/>
        <w:t>an amount that, although not payable under a contract of employment, is analogous to or in the nature of wages or salary, including, for example, an amount received under a contract for services;</w:t>
      </w:r>
    </w:p>
    <w:p w:rsidR="000D6CF5" w:rsidRPr="004662C4" w:rsidRDefault="000D6CF5" w:rsidP="000D6CF5">
      <w:pPr>
        <w:pStyle w:val="Apara"/>
      </w:pPr>
      <w:r w:rsidRPr="004662C4">
        <w:tab/>
        <w:t>(c)</w:t>
      </w:r>
      <w:r w:rsidRPr="004662C4">
        <w:tab/>
        <w:t>any other amount received, or the value of any benefit gained, as compensation for services or profit arising from a contract of employment, contract for services or position;</w:t>
      </w:r>
    </w:p>
    <w:p w:rsidR="000D6CF5" w:rsidRPr="004662C4" w:rsidRDefault="000D6CF5" w:rsidP="000D6CF5">
      <w:pPr>
        <w:pStyle w:val="Apara"/>
      </w:pPr>
      <w:r w:rsidRPr="004662C4">
        <w:tab/>
        <w:t>(d)</w:t>
      </w:r>
      <w:r w:rsidRPr="004662C4">
        <w:tab/>
        <w:t>a pension, benefit or similar payment;</w:t>
      </w:r>
    </w:p>
    <w:p w:rsidR="000D6CF5" w:rsidRPr="004662C4" w:rsidRDefault="000D6CF5" w:rsidP="000D6CF5">
      <w:pPr>
        <w:pStyle w:val="Apara"/>
      </w:pPr>
      <w:r w:rsidRPr="004662C4">
        <w:tab/>
        <w:t>(e)</w:t>
      </w:r>
      <w:r w:rsidRPr="004662C4">
        <w:tab/>
        <w:t>an annuity;</w:t>
      </w:r>
    </w:p>
    <w:p w:rsidR="000D6CF5" w:rsidRPr="004662C4" w:rsidRDefault="000D6CF5" w:rsidP="000D6CF5">
      <w:pPr>
        <w:pStyle w:val="Apara"/>
      </w:pPr>
      <w:r w:rsidRPr="004662C4">
        <w:tab/>
        <w:t>(f)</w:t>
      </w:r>
      <w:r w:rsidRPr="004662C4">
        <w:tab/>
        <w:t>an amount payable instead of leave;</w:t>
      </w:r>
    </w:p>
    <w:p w:rsidR="000D6CF5" w:rsidRPr="004662C4" w:rsidRDefault="000D6CF5" w:rsidP="000D6CF5">
      <w:pPr>
        <w:pStyle w:val="Apara"/>
      </w:pPr>
      <w:r w:rsidRPr="004662C4">
        <w:tab/>
        <w:t>(g)</w:t>
      </w:r>
      <w:r w:rsidRPr="004662C4">
        <w:tab/>
        <w:t>retirement benefit.</w:t>
      </w:r>
    </w:p>
    <w:p w:rsidR="000D6CF5" w:rsidRPr="004662C4" w:rsidRDefault="000D6CF5" w:rsidP="000D6CF5">
      <w:pPr>
        <w:pStyle w:val="aDef"/>
        <w:rPr>
          <w:lang w:eastAsia="en-AU"/>
        </w:rPr>
      </w:pPr>
      <w:r w:rsidRPr="00821201">
        <w:rPr>
          <w:rStyle w:val="charBoldItals"/>
        </w:rPr>
        <w:t>employer</w:t>
      </w:r>
      <w:r w:rsidRPr="004662C4">
        <w:rPr>
          <w:lang w:eastAsia="en-AU"/>
        </w:rPr>
        <w:t>, of a fine defaulter, means a person who, as principal, rather than as employee or agent, pays, or is likely to pay, earnings to the defaulter.</w:t>
      </w:r>
    </w:p>
    <w:p w:rsidR="000D6CF5" w:rsidRPr="004662C4" w:rsidRDefault="000D6CF5" w:rsidP="000D6CF5">
      <w:pPr>
        <w:pStyle w:val="Amain"/>
        <w:rPr>
          <w:lang w:eastAsia="en-AU"/>
        </w:rPr>
      </w:pPr>
      <w:r w:rsidRPr="004662C4">
        <w:rPr>
          <w:lang w:eastAsia="en-AU"/>
        </w:rPr>
        <w:tab/>
        <w:t>(2)</w:t>
      </w:r>
      <w:r w:rsidRPr="004662C4">
        <w:rPr>
          <w:lang w:eastAsia="en-AU"/>
        </w:rPr>
        <w:tab/>
        <w:t xml:space="preserve">The court may make an order (an </w:t>
      </w:r>
      <w:r w:rsidRPr="00821201">
        <w:rPr>
          <w:rStyle w:val="charBoldItals"/>
        </w:rPr>
        <w:t>earnings redirection order</w:t>
      </w:r>
      <w:r w:rsidRPr="004662C4">
        <w:rPr>
          <w:lang w:eastAsia="en-AU"/>
        </w:rPr>
        <w:t>) directing the employer of a fine defaulter mentioned in the order to deduct an amount from the defaulter’s earnings, in the form of a lump sum or instalments, and pay the amount in accordance with the order.</w:t>
      </w:r>
    </w:p>
    <w:p w:rsidR="000D6CF5" w:rsidRPr="004662C4" w:rsidRDefault="000D6CF5" w:rsidP="000D6CF5">
      <w:pPr>
        <w:pStyle w:val="Amain"/>
        <w:rPr>
          <w:lang w:eastAsia="en-AU"/>
        </w:rPr>
      </w:pPr>
      <w:r w:rsidRPr="004662C4">
        <w:rPr>
          <w:lang w:eastAsia="en-AU"/>
        </w:rPr>
        <w:tab/>
        <w:t>(3)</w:t>
      </w:r>
      <w:r w:rsidRPr="004662C4">
        <w:rPr>
          <w:lang w:eastAsia="en-AU"/>
        </w:rPr>
        <w:tab/>
        <w:t>For each payday while an earnings redirection order is in force, the employer—</w:t>
      </w:r>
    </w:p>
    <w:p w:rsidR="000D6CF5" w:rsidRPr="004662C4" w:rsidRDefault="000D6CF5" w:rsidP="000D6CF5">
      <w:pPr>
        <w:pStyle w:val="Apara"/>
        <w:rPr>
          <w:lang w:eastAsia="en-AU"/>
        </w:rPr>
      </w:pPr>
      <w:r w:rsidRPr="004662C4">
        <w:rPr>
          <w:lang w:eastAsia="en-AU"/>
        </w:rPr>
        <w:tab/>
        <w:t>(a)</w:t>
      </w:r>
      <w:r w:rsidRPr="004662C4">
        <w:rPr>
          <w:lang w:eastAsia="en-AU"/>
        </w:rPr>
        <w:tab/>
        <w:t>must deduct from the defaulter’s earnings the amount stated in the order and pay it to the registrar</w:t>
      </w:r>
      <w:r w:rsidRPr="004662C4">
        <w:rPr>
          <w:szCs w:val="24"/>
          <w:lang w:eastAsia="en-AU"/>
        </w:rPr>
        <w:t>; and</w:t>
      </w:r>
    </w:p>
    <w:p w:rsidR="000D6CF5" w:rsidRPr="004662C4" w:rsidRDefault="000D6CF5" w:rsidP="000D6CF5">
      <w:pPr>
        <w:pStyle w:val="Apara"/>
        <w:rPr>
          <w:lang w:eastAsia="en-AU"/>
        </w:rPr>
      </w:pPr>
      <w:r w:rsidRPr="004662C4">
        <w:rPr>
          <w:lang w:eastAsia="en-AU"/>
        </w:rPr>
        <w:tab/>
        <w:t>(b)</w:t>
      </w:r>
      <w:r w:rsidRPr="004662C4">
        <w:rPr>
          <w:lang w:eastAsia="en-AU"/>
        </w:rPr>
        <w:tab/>
        <w:t>may deduct from the defaulter’s earnings a reasonable administration charge and keep it as a contribution towards the administrative cost of making payments under the order; and</w:t>
      </w:r>
    </w:p>
    <w:p w:rsidR="000D6CF5" w:rsidRPr="004662C4" w:rsidRDefault="000D6CF5" w:rsidP="000D6CF5">
      <w:pPr>
        <w:pStyle w:val="Apara"/>
        <w:rPr>
          <w:lang w:eastAsia="en-AU"/>
        </w:rPr>
      </w:pPr>
      <w:r w:rsidRPr="004662C4">
        <w:rPr>
          <w:lang w:eastAsia="en-AU"/>
        </w:rPr>
        <w:tab/>
        <w:t>(c)</w:t>
      </w:r>
      <w:r w:rsidRPr="004662C4">
        <w:rPr>
          <w:lang w:eastAsia="en-AU"/>
        </w:rPr>
        <w:tab/>
        <w:t>must give the defaulter a notice detailing the deductions.</w:t>
      </w:r>
    </w:p>
    <w:p w:rsidR="000D6CF5" w:rsidRPr="004662C4" w:rsidRDefault="000D6CF5" w:rsidP="00654E71">
      <w:pPr>
        <w:pStyle w:val="Amain"/>
        <w:keepNext/>
        <w:rPr>
          <w:lang w:eastAsia="en-AU"/>
        </w:rPr>
      </w:pPr>
      <w:r w:rsidRPr="004662C4">
        <w:rPr>
          <w:lang w:eastAsia="en-AU"/>
        </w:rPr>
        <w:tab/>
        <w:t>(4)</w:t>
      </w:r>
      <w:r w:rsidRPr="004662C4">
        <w:rPr>
          <w:lang w:eastAsia="en-AU"/>
        </w:rPr>
        <w:tab/>
        <w:t xml:space="preserve">Any charge deducted by an employer under subsection (3) (b) must not </w:t>
      </w:r>
      <w:r w:rsidRPr="004662C4">
        <w:rPr>
          <w:szCs w:val="24"/>
          <w:lang w:eastAsia="en-AU"/>
        </w:rPr>
        <w:t>be more than—</w:t>
      </w:r>
    </w:p>
    <w:p w:rsidR="000D6CF5" w:rsidRPr="004662C4" w:rsidRDefault="000D6CF5" w:rsidP="000D6CF5">
      <w:pPr>
        <w:pStyle w:val="Apara"/>
        <w:rPr>
          <w:lang w:eastAsia="en-AU"/>
        </w:rPr>
      </w:pPr>
      <w:r w:rsidRPr="004662C4">
        <w:rPr>
          <w:lang w:eastAsia="en-AU"/>
        </w:rPr>
        <w:tab/>
        <w:t>(a)</w:t>
      </w:r>
      <w:r w:rsidRPr="004662C4">
        <w:rPr>
          <w:lang w:eastAsia="en-AU"/>
        </w:rPr>
        <w:tab/>
        <w:t xml:space="preserve">if the employer has an amount the employer usually charges </w:t>
      </w:r>
      <w:r w:rsidRPr="004662C4">
        <w:rPr>
          <w:szCs w:val="24"/>
          <w:lang w:eastAsia="en-AU"/>
        </w:rPr>
        <w:t>employees for making a periodic payment—that amount; or</w:t>
      </w:r>
    </w:p>
    <w:p w:rsidR="000D6CF5" w:rsidRPr="004662C4" w:rsidRDefault="000D6CF5" w:rsidP="000D6CF5">
      <w:pPr>
        <w:pStyle w:val="Apara"/>
        <w:rPr>
          <w:lang w:eastAsia="en-AU"/>
        </w:rPr>
      </w:pPr>
      <w:r w:rsidRPr="004662C4">
        <w:rPr>
          <w:lang w:eastAsia="en-AU"/>
        </w:rPr>
        <w:tab/>
        <w:t>(b)</w:t>
      </w:r>
      <w:r w:rsidRPr="004662C4">
        <w:rPr>
          <w:lang w:eastAsia="en-AU"/>
        </w:rPr>
        <w:tab/>
        <w:t>otherwise—an amount that covers the employer’s costs and expenses of complying with the order.</w:t>
      </w:r>
    </w:p>
    <w:p w:rsidR="000D6CF5" w:rsidRPr="004662C4" w:rsidRDefault="000D6CF5" w:rsidP="000D6CF5">
      <w:pPr>
        <w:pStyle w:val="Amain"/>
      </w:pPr>
      <w:r w:rsidRPr="004662C4">
        <w:rPr>
          <w:szCs w:val="24"/>
          <w:lang w:eastAsia="en-AU"/>
        </w:rPr>
        <w:tab/>
        <w:t>(5)</w:t>
      </w:r>
      <w:r w:rsidRPr="004662C4">
        <w:rPr>
          <w:szCs w:val="24"/>
          <w:lang w:eastAsia="en-AU"/>
        </w:rPr>
        <w:tab/>
        <w:t xml:space="preserve">An employer commits an offence if, because of an earnings redirection </w:t>
      </w:r>
      <w:r w:rsidRPr="004662C4">
        <w:t>order against a fine defaulter, the employer does any of the following:</w:t>
      </w:r>
    </w:p>
    <w:p w:rsidR="000D6CF5" w:rsidRPr="004662C4" w:rsidRDefault="000D6CF5" w:rsidP="000D6CF5">
      <w:pPr>
        <w:pStyle w:val="Apara"/>
      </w:pPr>
      <w:r w:rsidRPr="004662C4">
        <w:tab/>
        <w:t>(a)</w:t>
      </w:r>
      <w:r w:rsidRPr="004662C4">
        <w:tab/>
        <w:t xml:space="preserve">dismisses the defaulter; </w:t>
      </w:r>
    </w:p>
    <w:p w:rsidR="000D6CF5" w:rsidRPr="004662C4" w:rsidRDefault="000D6CF5" w:rsidP="000D6CF5">
      <w:pPr>
        <w:pStyle w:val="Apara"/>
      </w:pPr>
      <w:r w:rsidRPr="004662C4">
        <w:tab/>
        <w:t>(b)</w:t>
      </w:r>
      <w:r w:rsidRPr="004662C4">
        <w:tab/>
        <w:t xml:space="preserve">changes the defaulter’s position to the defaulter’s disadvantage; </w:t>
      </w:r>
    </w:p>
    <w:p w:rsidR="000D6CF5" w:rsidRPr="004662C4" w:rsidRDefault="000D6CF5" w:rsidP="00973242">
      <w:pPr>
        <w:pStyle w:val="Apara"/>
        <w:keepNext/>
      </w:pPr>
      <w:r w:rsidRPr="004662C4">
        <w:tab/>
        <w:t>(c)</w:t>
      </w:r>
      <w:r w:rsidRPr="004662C4">
        <w:tab/>
        <w:t>discriminates against the defaulter.</w:t>
      </w:r>
    </w:p>
    <w:p w:rsidR="000D6CF5" w:rsidRPr="004662C4" w:rsidRDefault="000D6CF5" w:rsidP="000D6CF5">
      <w:pPr>
        <w:pStyle w:val="Penalty"/>
        <w:keepNext/>
      </w:pPr>
      <w:r w:rsidRPr="004662C4">
        <w:t>Maximum penalty:  20 penalty units.</w:t>
      </w:r>
    </w:p>
    <w:p w:rsidR="000D6CF5" w:rsidRPr="0008100E" w:rsidRDefault="000D6CF5" w:rsidP="000D6CF5">
      <w:pPr>
        <w:pStyle w:val="AH3Div"/>
      </w:pPr>
      <w:bookmarkStart w:id="186" w:name="_Toc511037442"/>
      <w:r w:rsidRPr="0008100E">
        <w:rPr>
          <w:rStyle w:val="CharDivNo"/>
        </w:rPr>
        <w:t>Division 6A.3.5</w:t>
      </w:r>
      <w:r w:rsidRPr="004662C4">
        <w:rPr>
          <w:lang w:eastAsia="en-AU"/>
        </w:rPr>
        <w:tab/>
      </w:r>
      <w:r w:rsidRPr="0008100E">
        <w:rPr>
          <w:rStyle w:val="CharDivText"/>
        </w:rPr>
        <w:t>Fine enforcement orders—financial institution deduction orders</w:t>
      </w:r>
      <w:bookmarkEnd w:id="186"/>
    </w:p>
    <w:p w:rsidR="000D6CF5" w:rsidRPr="004662C4" w:rsidRDefault="000D6CF5" w:rsidP="000D6CF5">
      <w:pPr>
        <w:pStyle w:val="AH5Sec"/>
      </w:pPr>
      <w:bookmarkStart w:id="187" w:name="_Toc511037443"/>
      <w:r w:rsidRPr="0008100E">
        <w:rPr>
          <w:rStyle w:val="CharSectNo"/>
        </w:rPr>
        <w:t>116Z</w:t>
      </w:r>
      <w:r w:rsidRPr="004662C4">
        <w:rPr>
          <w:lang w:eastAsia="en-AU"/>
        </w:rPr>
        <w:tab/>
        <w:t>Fi</w:t>
      </w:r>
      <w:r w:rsidRPr="004662C4">
        <w:t>nancial institution deduction order</w:t>
      </w:r>
      <w:bookmarkEnd w:id="187"/>
    </w:p>
    <w:p w:rsidR="000D6CF5" w:rsidRPr="004662C4" w:rsidRDefault="000D6CF5" w:rsidP="000D6CF5">
      <w:pPr>
        <w:pStyle w:val="Amain"/>
      </w:pPr>
      <w:r w:rsidRPr="004662C4">
        <w:rPr>
          <w:lang w:eastAsia="en-AU"/>
        </w:rPr>
        <w:tab/>
        <w:t>(1)</w:t>
      </w:r>
      <w:r w:rsidRPr="004662C4">
        <w:rPr>
          <w:lang w:eastAsia="en-AU"/>
        </w:rPr>
        <w:tab/>
      </w:r>
      <w:r w:rsidRPr="004662C4">
        <w:t>This section applies if—</w:t>
      </w:r>
    </w:p>
    <w:p w:rsidR="000D6CF5" w:rsidRPr="004662C4" w:rsidRDefault="000D6CF5" w:rsidP="000D6CF5">
      <w:pPr>
        <w:pStyle w:val="Apara"/>
      </w:pPr>
      <w:r w:rsidRPr="004662C4">
        <w:tab/>
        <w:t>(a)</w:t>
      </w:r>
      <w:r w:rsidRPr="004662C4">
        <w:tab/>
        <w:t>a fine defaulter has an account with a financial institution; and</w:t>
      </w:r>
    </w:p>
    <w:p w:rsidR="000D6CF5" w:rsidRPr="004662C4" w:rsidRDefault="000D6CF5" w:rsidP="000D6CF5">
      <w:pPr>
        <w:pStyle w:val="Apara"/>
        <w:rPr>
          <w:lang w:eastAsia="en-AU"/>
        </w:rPr>
      </w:pPr>
      <w:r w:rsidRPr="004662C4">
        <w:tab/>
        <w:t>(b)</w:t>
      </w:r>
      <w:r w:rsidRPr="004662C4">
        <w:tab/>
        <w:t>the account has, or is likely to have, sufficient funds deposited in it to satisfy all or part of the defaulter’s outstanding fine.</w:t>
      </w:r>
    </w:p>
    <w:p w:rsidR="000D6CF5" w:rsidRPr="004662C4" w:rsidRDefault="000D6CF5" w:rsidP="000D6CF5">
      <w:pPr>
        <w:pStyle w:val="Amain"/>
        <w:rPr>
          <w:lang w:eastAsia="en-AU"/>
        </w:rPr>
      </w:pPr>
      <w:r w:rsidRPr="004662C4">
        <w:rPr>
          <w:lang w:eastAsia="en-AU"/>
        </w:rPr>
        <w:tab/>
        <w:t>(2)</w:t>
      </w:r>
      <w:r w:rsidRPr="004662C4">
        <w:rPr>
          <w:lang w:eastAsia="en-AU"/>
        </w:rPr>
        <w:tab/>
        <w:t>The court may make an order directing the financial institution to deduct an amount, either as a lump sum or in the form of instalments, from the account of the fine defaulter and pay the amount in accordance with the order.</w:t>
      </w:r>
    </w:p>
    <w:p w:rsidR="000D6CF5" w:rsidRPr="004662C4" w:rsidRDefault="000D6CF5" w:rsidP="00D675CA">
      <w:pPr>
        <w:pStyle w:val="Amain"/>
        <w:keepNext/>
        <w:rPr>
          <w:lang w:eastAsia="en-AU"/>
        </w:rPr>
      </w:pPr>
      <w:r w:rsidRPr="004662C4">
        <w:rPr>
          <w:lang w:eastAsia="en-AU"/>
        </w:rPr>
        <w:tab/>
        <w:t>(3)</w:t>
      </w:r>
      <w:r w:rsidRPr="004662C4">
        <w:rPr>
          <w:lang w:eastAsia="en-AU"/>
        </w:rPr>
        <w:tab/>
        <w:t>An order under this section must state the following:</w:t>
      </w:r>
    </w:p>
    <w:p w:rsidR="000D6CF5" w:rsidRPr="004662C4" w:rsidRDefault="000D6CF5" w:rsidP="00D675CA">
      <w:pPr>
        <w:pStyle w:val="Apara"/>
        <w:keepNext/>
        <w:rPr>
          <w:lang w:eastAsia="en-AU"/>
        </w:rPr>
      </w:pPr>
      <w:r w:rsidRPr="004662C4">
        <w:rPr>
          <w:lang w:eastAsia="en-AU"/>
        </w:rPr>
        <w:tab/>
        <w:t>(a)</w:t>
      </w:r>
      <w:r w:rsidRPr="004662C4">
        <w:rPr>
          <w:lang w:eastAsia="en-AU"/>
        </w:rPr>
        <w:tab/>
        <w:t>the name of the fine defaulter to whom the order relates;</w:t>
      </w:r>
    </w:p>
    <w:p w:rsidR="000D6CF5" w:rsidRPr="004662C4" w:rsidRDefault="000D6CF5" w:rsidP="000D6CF5">
      <w:pPr>
        <w:pStyle w:val="Apara"/>
        <w:rPr>
          <w:lang w:eastAsia="en-AU"/>
        </w:rPr>
      </w:pPr>
      <w:r w:rsidRPr="004662C4">
        <w:rPr>
          <w:lang w:eastAsia="en-AU"/>
        </w:rPr>
        <w:tab/>
        <w:t>(b)</w:t>
      </w:r>
      <w:r w:rsidRPr="004662C4">
        <w:rPr>
          <w:lang w:eastAsia="en-AU"/>
        </w:rPr>
        <w:tab/>
        <w:t>the name of the financial institution;</w:t>
      </w:r>
    </w:p>
    <w:p w:rsidR="000D6CF5" w:rsidRPr="004662C4" w:rsidRDefault="000D6CF5" w:rsidP="000D6CF5">
      <w:pPr>
        <w:pStyle w:val="Apara"/>
        <w:rPr>
          <w:lang w:eastAsia="en-AU"/>
        </w:rPr>
      </w:pPr>
      <w:r w:rsidRPr="004662C4">
        <w:rPr>
          <w:lang w:eastAsia="en-AU"/>
        </w:rPr>
        <w:tab/>
        <w:t>(c)</w:t>
      </w:r>
      <w:r w:rsidRPr="004662C4">
        <w:rPr>
          <w:lang w:eastAsia="en-AU"/>
        </w:rPr>
        <w:tab/>
        <w:t>details of the defaulter’s account from which deductions under the order must be made;</w:t>
      </w:r>
    </w:p>
    <w:p w:rsidR="000D6CF5" w:rsidRPr="004662C4" w:rsidRDefault="000D6CF5" w:rsidP="000D6CF5">
      <w:pPr>
        <w:pStyle w:val="Apara"/>
        <w:rPr>
          <w:lang w:eastAsia="en-AU"/>
        </w:rPr>
      </w:pPr>
      <w:r w:rsidRPr="004662C4">
        <w:rPr>
          <w:lang w:eastAsia="en-AU"/>
        </w:rPr>
        <w:tab/>
        <w:t>(d)</w:t>
      </w:r>
      <w:r w:rsidRPr="004662C4">
        <w:rPr>
          <w:lang w:eastAsia="en-AU"/>
        </w:rPr>
        <w:tab/>
        <w:t>the amount or amounts to be deducted by the institution.</w:t>
      </w:r>
    </w:p>
    <w:p w:rsidR="000D6CF5" w:rsidRPr="004662C4" w:rsidRDefault="000D6CF5" w:rsidP="000D6CF5">
      <w:pPr>
        <w:pStyle w:val="Amain"/>
        <w:rPr>
          <w:lang w:eastAsia="en-AU"/>
        </w:rPr>
      </w:pPr>
      <w:r w:rsidRPr="004662C4">
        <w:rPr>
          <w:lang w:eastAsia="en-AU"/>
        </w:rPr>
        <w:tab/>
        <w:t>(4)</w:t>
      </w:r>
      <w:r w:rsidRPr="004662C4">
        <w:rPr>
          <w:lang w:eastAsia="en-AU"/>
        </w:rPr>
        <w:tab/>
        <w:t xml:space="preserve">For each deduction made from the </w:t>
      </w:r>
      <w:r>
        <w:rPr>
          <w:lang w:eastAsia="en-AU"/>
        </w:rPr>
        <w:t xml:space="preserve">fine </w:t>
      </w:r>
      <w:r w:rsidRPr="004662C4">
        <w:rPr>
          <w:lang w:eastAsia="en-AU"/>
        </w:rPr>
        <w:t>defaulter’s account under the order</w:t>
      </w:r>
      <w:r w:rsidRPr="004662C4">
        <w:rPr>
          <w:szCs w:val="24"/>
          <w:lang w:eastAsia="en-AU"/>
        </w:rPr>
        <w:t>, the financial institution—</w:t>
      </w:r>
    </w:p>
    <w:p w:rsidR="000D6CF5" w:rsidRPr="004662C4" w:rsidRDefault="000D6CF5" w:rsidP="000D6CF5">
      <w:pPr>
        <w:pStyle w:val="Apara"/>
        <w:rPr>
          <w:lang w:eastAsia="en-AU"/>
        </w:rPr>
      </w:pPr>
      <w:r w:rsidRPr="004662C4">
        <w:rPr>
          <w:lang w:eastAsia="en-AU"/>
        </w:rPr>
        <w:tab/>
        <w:t>(a)</w:t>
      </w:r>
      <w:r w:rsidRPr="004662C4">
        <w:rPr>
          <w:lang w:eastAsia="en-AU"/>
        </w:rPr>
        <w:tab/>
        <w:t xml:space="preserve">may deduct from the account a reasonable administration charge and keep it as a contribution towards the administrative </w:t>
      </w:r>
      <w:r w:rsidRPr="004662C4">
        <w:rPr>
          <w:szCs w:val="24"/>
          <w:lang w:eastAsia="en-AU"/>
        </w:rPr>
        <w:t>cost of making payments under the order; and</w:t>
      </w:r>
    </w:p>
    <w:p w:rsidR="000D6CF5" w:rsidRPr="004662C4" w:rsidRDefault="000D6CF5" w:rsidP="000D6CF5">
      <w:pPr>
        <w:pStyle w:val="Apara"/>
        <w:rPr>
          <w:lang w:eastAsia="en-AU"/>
        </w:rPr>
      </w:pPr>
      <w:r w:rsidRPr="004662C4">
        <w:rPr>
          <w:lang w:eastAsia="en-AU"/>
        </w:rPr>
        <w:tab/>
        <w:t>(b)</w:t>
      </w:r>
      <w:r w:rsidRPr="004662C4">
        <w:rPr>
          <w:lang w:eastAsia="en-AU"/>
        </w:rPr>
        <w:tab/>
        <w:t>must give the defaulter notice detailing the deductions.</w:t>
      </w:r>
    </w:p>
    <w:p w:rsidR="000D6CF5" w:rsidRPr="004662C4" w:rsidRDefault="000D6CF5" w:rsidP="000D6CF5">
      <w:pPr>
        <w:pStyle w:val="Amain"/>
        <w:rPr>
          <w:lang w:eastAsia="en-AU"/>
        </w:rPr>
      </w:pPr>
      <w:r w:rsidRPr="004662C4">
        <w:rPr>
          <w:lang w:eastAsia="en-AU"/>
        </w:rPr>
        <w:tab/>
        <w:t>(5)</w:t>
      </w:r>
      <w:r w:rsidRPr="004662C4">
        <w:rPr>
          <w:lang w:eastAsia="en-AU"/>
        </w:rPr>
        <w:tab/>
        <w:t>Any charge deducted under subsection (4) (a) must not be more than—</w:t>
      </w:r>
    </w:p>
    <w:p w:rsidR="000D6CF5" w:rsidRPr="004662C4" w:rsidRDefault="000D6CF5" w:rsidP="000D6CF5">
      <w:pPr>
        <w:pStyle w:val="Apara"/>
        <w:rPr>
          <w:lang w:eastAsia="en-AU"/>
        </w:rPr>
      </w:pPr>
      <w:r w:rsidRPr="004662C4">
        <w:rPr>
          <w:lang w:eastAsia="en-AU"/>
        </w:rPr>
        <w:tab/>
        <w:t>(a)</w:t>
      </w:r>
      <w:r w:rsidRPr="004662C4">
        <w:rPr>
          <w:lang w:eastAsia="en-AU"/>
        </w:rPr>
        <w:tab/>
        <w:t xml:space="preserve">if the financial institution has an amount it usually charges its </w:t>
      </w:r>
      <w:r w:rsidRPr="004662C4">
        <w:rPr>
          <w:szCs w:val="24"/>
          <w:lang w:eastAsia="en-AU"/>
        </w:rPr>
        <w:t>customers for making a periodic payment—that amount; or</w:t>
      </w:r>
    </w:p>
    <w:p w:rsidR="000D6CF5" w:rsidRPr="004662C4" w:rsidRDefault="000D6CF5" w:rsidP="000D6CF5">
      <w:pPr>
        <w:pStyle w:val="Apara"/>
        <w:rPr>
          <w:lang w:eastAsia="en-AU"/>
        </w:rPr>
      </w:pPr>
      <w:r w:rsidRPr="004662C4">
        <w:rPr>
          <w:lang w:eastAsia="en-AU"/>
        </w:rPr>
        <w:tab/>
        <w:t>(b)</w:t>
      </w:r>
      <w:r w:rsidRPr="004662C4">
        <w:rPr>
          <w:lang w:eastAsia="en-AU"/>
        </w:rPr>
        <w:tab/>
        <w:t>otherwise—an amount that covers the financial institution’s costs and expenses of complying with the order.</w:t>
      </w:r>
    </w:p>
    <w:p w:rsidR="000D6CF5" w:rsidRPr="004662C4" w:rsidRDefault="000D6CF5" w:rsidP="000D6CF5">
      <w:pPr>
        <w:pStyle w:val="Amain"/>
        <w:rPr>
          <w:lang w:eastAsia="en-AU"/>
        </w:rPr>
      </w:pPr>
      <w:r w:rsidRPr="004662C4">
        <w:rPr>
          <w:lang w:eastAsia="en-AU"/>
        </w:rPr>
        <w:tab/>
        <w:t>(6)</w:t>
      </w:r>
      <w:r w:rsidRPr="004662C4">
        <w:rPr>
          <w:lang w:eastAsia="en-AU"/>
        </w:rPr>
        <w:tab/>
        <w:t>In this section:</w:t>
      </w:r>
    </w:p>
    <w:p w:rsidR="000D6CF5" w:rsidRPr="004662C4" w:rsidRDefault="000D6CF5" w:rsidP="000D6CF5">
      <w:pPr>
        <w:pStyle w:val="aDef"/>
        <w:rPr>
          <w:lang w:eastAsia="en-AU"/>
        </w:rPr>
      </w:pPr>
      <w:r w:rsidRPr="00821201">
        <w:rPr>
          <w:rStyle w:val="charBoldItals"/>
        </w:rPr>
        <w:t>account</w:t>
      </w:r>
      <w:r w:rsidRPr="004662C4">
        <w:rPr>
          <w:lang w:eastAsia="en-AU"/>
        </w:rPr>
        <w:t xml:space="preserve"> includes a joint account.</w:t>
      </w:r>
    </w:p>
    <w:p w:rsidR="000D6CF5" w:rsidRPr="0008100E" w:rsidRDefault="000D6CF5" w:rsidP="000D6CF5">
      <w:pPr>
        <w:pStyle w:val="AH3Div"/>
      </w:pPr>
      <w:bookmarkStart w:id="188" w:name="_Toc511037444"/>
      <w:r w:rsidRPr="0008100E">
        <w:rPr>
          <w:rStyle w:val="CharDivNo"/>
        </w:rPr>
        <w:t>Division 6A.3.6</w:t>
      </w:r>
      <w:r w:rsidRPr="004662C4">
        <w:rPr>
          <w:lang w:eastAsia="en-AU"/>
        </w:rPr>
        <w:tab/>
      </w:r>
      <w:r w:rsidRPr="0008100E">
        <w:rPr>
          <w:rStyle w:val="CharDivText"/>
        </w:rPr>
        <w:t>Fine enforcement orders—property seizure orders</w:t>
      </w:r>
      <w:bookmarkEnd w:id="188"/>
    </w:p>
    <w:p w:rsidR="000D6CF5" w:rsidRPr="004662C4" w:rsidRDefault="000D6CF5" w:rsidP="000D6CF5">
      <w:pPr>
        <w:pStyle w:val="AH5Sec"/>
      </w:pPr>
      <w:bookmarkStart w:id="189" w:name="_Toc511037445"/>
      <w:r w:rsidRPr="0008100E">
        <w:rPr>
          <w:rStyle w:val="CharSectNo"/>
        </w:rPr>
        <w:t>116ZA</w:t>
      </w:r>
      <w:r w:rsidRPr="004662C4">
        <w:rPr>
          <w:lang w:eastAsia="en-AU"/>
        </w:rPr>
        <w:tab/>
        <w:t>Property seizure order</w:t>
      </w:r>
      <w:bookmarkEnd w:id="189"/>
    </w:p>
    <w:p w:rsidR="000D6CF5" w:rsidRPr="004662C4" w:rsidRDefault="000D6CF5" w:rsidP="000D6CF5">
      <w:pPr>
        <w:pStyle w:val="Amain"/>
      </w:pPr>
      <w:r w:rsidRPr="004662C4">
        <w:tab/>
      </w:r>
      <w:r w:rsidRPr="004662C4">
        <w:tab/>
        <w:t xml:space="preserve">The court may make an order for the seizure of the personal property of a fine defaulter (a </w:t>
      </w:r>
      <w:r w:rsidRPr="00821201">
        <w:rPr>
          <w:rStyle w:val="charBoldItals"/>
        </w:rPr>
        <w:t>property seizure order</w:t>
      </w:r>
      <w:r w:rsidRPr="004662C4">
        <w:t>).</w:t>
      </w:r>
    </w:p>
    <w:p w:rsidR="000D6CF5" w:rsidRPr="004662C4" w:rsidRDefault="000D6CF5" w:rsidP="000D6CF5">
      <w:pPr>
        <w:pStyle w:val="AH5Sec"/>
        <w:rPr>
          <w:lang w:eastAsia="en-AU"/>
        </w:rPr>
      </w:pPr>
      <w:bookmarkStart w:id="190" w:name="_Toc511037446"/>
      <w:r w:rsidRPr="0008100E">
        <w:rPr>
          <w:rStyle w:val="CharSectNo"/>
        </w:rPr>
        <w:t>116ZB</w:t>
      </w:r>
      <w:r w:rsidRPr="004662C4">
        <w:rPr>
          <w:lang w:eastAsia="en-AU"/>
        </w:rPr>
        <w:tab/>
        <w:t>Property seizure order—authority to enter premises etc</w:t>
      </w:r>
      <w:bookmarkEnd w:id="190"/>
    </w:p>
    <w:p w:rsidR="000D6CF5" w:rsidRPr="00094C54" w:rsidRDefault="000D6CF5" w:rsidP="00654E71">
      <w:pPr>
        <w:pStyle w:val="Amain"/>
        <w:keepNext/>
        <w:rPr>
          <w:lang w:eastAsia="en-AU"/>
        </w:rPr>
      </w:pPr>
      <w:r w:rsidRPr="004662C4">
        <w:rPr>
          <w:lang w:eastAsia="en-AU"/>
        </w:rPr>
        <w:tab/>
        <w:t>(1)</w:t>
      </w:r>
      <w:r w:rsidRPr="004662C4">
        <w:rPr>
          <w:lang w:eastAsia="en-AU"/>
        </w:rPr>
        <w:tab/>
      </w:r>
      <w:r w:rsidRPr="00094C54">
        <w:rPr>
          <w:szCs w:val="24"/>
          <w:lang w:eastAsia="en-AU"/>
        </w:rPr>
        <w:t xml:space="preserve">A property seizure order authorises the </w:t>
      </w:r>
      <w:r w:rsidR="003C60E3">
        <w:rPr>
          <w:szCs w:val="24"/>
          <w:lang w:eastAsia="en-AU"/>
        </w:rPr>
        <w:t>director</w:t>
      </w:r>
      <w:r w:rsidR="003C60E3">
        <w:rPr>
          <w:szCs w:val="24"/>
          <w:lang w:eastAsia="en-AU"/>
        </w:rPr>
        <w:noBreakHyphen/>
        <w:t>general</w:t>
      </w:r>
      <w:r w:rsidRPr="00094C54">
        <w:rPr>
          <w:szCs w:val="24"/>
          <w:lang w:eastAsia="en-AU"/>
        </w:rPr>
        <w:t xml:space="preserve"> to—</w:t>
      </w:r>
    </w:p>
    <w:p w:rsidR="000D6CF5" w:rsidRPr="004662C4" w:rsidRDefault="000D6CF5" w:rsidP="000D6CF5">
      <w:pPr>
        <w:pStyle w:val="Apara"/>
        <w:rPr>
          <w:lang w:eastAsia="en-AU"/>
        </w:rPr>
      </w:pPr>
      <w:r w:rsidRPr="004662C4">
        <w:rPr>
          <w:lang w:eastAsia="en-AU"/>
        </w:rPr>
        <w:tab/>
        <w:t>(a)</w:t>
      </w:r>
      <w:r w:rsidRPr="004662C4">
        <w:rPr>
          <w:lang w:eastAsia="en-AU"/>
        </w:rPr>
        <w:tab/>
        <w:t>enter any premises stated in the order, between 7</w:t>
      </w:r>
      <w:r>
        <w:rPr>
          <w:lang w:eastAsia="en-AU"/>
        </w:rPr>
        <w:t xml:space="preserve"> </w:t>
      </w:r>
      <w:r w:rsidRPr="004662C4">
        <w:rPr>
          <w:lang w:eastAsia="en-AU"/>
        </w:rPr>
        <w:t>am and 6</w:t>
      </w:r>
      <w:r>
        <w:rPr>
          <w:lang w:eastAsia="en-AU"/>
        </w:rPr>
        <w:t xml:space="preserve"> </w:t>
      </w:r>
      <w:r w:rsidRPr="004662C4">
        <w:rPr>
          <w:lang w:eastAsia="en-AU"/>
        </w:rPr>
        <w:t>pm on the same day, using the force that is necessary and reasonable to enter the premises if—</w:t>
      </w:r>
    </w:p>
    <w:p w:rsidR="000D6CF5" w:rsidRPr="004662C4" w:rsidRDefault="000D6CF5" w:rsidP="000D6CF5">
      <w:pPr>
        <w:pStyle w:val="Asubpara"/>
        <w:rPr>
          <w:lang w:eastAsia="en-AU"/>
        </w:rPr>
      </w:pPr>
      <w:r w:rsidRPr="004662C4">
        <w:rPr>
          <w:lang w:eastAsia="en-AU"/>
        </w:rPr>
        <w:tab/>
        <w:t>(i)</w:t>
      </w:r>
      <w:r w:rsidRPr="004662C4">
        <w:rPr>
          <w:lang w:eastAsia="en-AU"/>
        </w:rPr>
        <w:tab/>
        <w:t xml:space="preserve">the </w:t>
      </w:r>
      <w:r w:rsidR="003C60E3">
        <w:rPr>
          <w:lang w:eastAsia="en-AU"/>
        </w:rPr>
        <w:t>director</w:t>
      </w:r>
      <w:r w:rsidR="003C60E3">
        <w:rPr>
          <w:lang w:eastAsia="en-AU"/>
        </w:rPr>
        <w:noBreakHyphen/>
        <w:t>general</w:t>
      </w:r>
      <w:r w:rsidRPr="004662C4">
        <w:rPr>
          <w:lang w:eastAsia="en-AU"/>
        </w:rPr>
        <w:t xml:space="preserve"> has given a person at the premises an opportunity to allow entry and has been refused entry; or</w:t>
      </w:r>
    </w:p>
    <w:p w:rsidR="000D6CF5" w:rsidRPr="004662C4" w:rsidRDefault="000D6CF5" w:rsidP="000D6CF5">
      <w:pPr>
        <w:pStyle w:val="Asubpara"/>
        <w:rPr>
          <w:lang w:eastAsia="en-AU"/>
        </w:rPr>
      </w:pPr>
      <w:r w:rsidRPr="004662C4">
        <w:rPr>
          <w:lang w:eastAsia="en-AU"/>
        </w:rPr>
        <w:tab/>
        <w:t>(ii)</w:t>
      </w:r>
      <w:r w:rsidRPr="004662C4">
        <w:rPr>
          <w:lang w:eastAsia="en-AU"/>
        </w:rPr>
        <w:tab/>
        <w:t>there is no one at the premises; and</w:t>
      </w:r>
    </w:p>
    <w:p w:rsidR="000D6CF5" w:rsidRPr="004662C4" w:rsidRDefault="000D6CF5" w:rsidP="000D6CF5">
      <w:pPr>
        <w:pStyle w:val="Apara"/>
        <w:rPr>
          <w:lang w:eastAsia="en-AU"/>
        </w:rPr>
      </w:pPr>
      <w:r w:rsidRPr="004662C4">
        <w:rPr>
          <w:lang w:eastAsia="en-AU"/>
        </w:rPr>
        <w:tab/>
        <w:t>(b)</w:t>
      </w:r>
      <w:r w:rsidRPr="004662C4">
        <w:rPr>
          <w:lang w:eastAsia="en-AU"/>
        </w:rPr>
        <w:tab/>
        <w:t xml:space="preserve">ask a police officer to help the </w:t>
      </w:r>
      <w:r w:rsidR="003C60E3">
        <w:rPr>
          <w:lang w:eastAsia="en-AU"/>
        </w:rPr>
        <w:t>director</w:t>
      </w:r>
      <w:r w:rsidR="003C60E3">
        <w:rPr>
          <w:lang w:eastAsia="en-AU"/>
        </w:rPr>
        <w:noBreakHyphen/>
        <w:t>general</w:t>
      </w:r>
      <w:r w:rsidRPr="004662C4">
        <w:rPr>
          <w:lang w:eastAsia="en-AU"/>
        </w:rPr>
        <w:t xml:space="preserve"> enter the premises; and</w:t>
      </w:r>
    </w:p>
    <w:p w:rsidR="000D6CF5" w:rsidRPr="004662C4" w:rsidRDefault="000D6CF5" w:rsidP="00973242">
      <w:pPr>
        <w:pStyle w:val="Apara"/>
        <w:keepNext/>
        <w:rPr>
          <w:sz w:val="23"/>
          <w:szCs w:val="23"/>
          <w:lang w:eastAsia="en-AU"/>
        </w:rPr>
      </w:pPr>
      <w:r w:rsidRPr="004662C4">
        <w:rPr>
          <w:lang w:eastAsia="en-AU"/>
        </w:rPr>
        <w:tab/>
        <w:t>(c)</w:t>
      </w:r>
      <w:r w:rsidRPr="004662C4">
        <w:rPr>
          <w:lang w:eastAsia="en-AU"/>
        </w:rPr>
        <w:tab/>
        <w:t xml:space="preserve">seize any personal property found on the premises or in a public place </w:t>
      </w:r>
      <w:r w:rsidRPr="004662C4">
        <w:rPr>
          <w:sz w:val="23"/>
          <w:szCs w:val="23"/>
          <w:lang w:eastAsia="en-AU"/>
        </w:rPr>
        <w:t>that—</w:t>
      </w:r>
    </w:p>
    <w:p w:rsidR="000D6CF5" w:rsidRPr="004662C4" w:rsidRDefault="000D6CF5" w:rsidP="000D6CF5">
      <w:pPr>
        <w:pStyle w:val="Asubpara"/>
        <w:rPr>
          <w:lang w:eastAsia="en-AU"/>
        </w:rPr>
      </w:pPr>
      <w:r w:rsidRPr="004662C4">
        <w:rPr>
          <w:lang w:eastAsia="en-AU"/>
        </w:rPr>
        <w:tab/>
        <w:t>(i)</w:t>
      </w:r>
      <w:r w:rsidRPr="004662C4">
        <w:rPr>
          <w:lang w:eastAsia="en-AU"/>
        </w:rPr>
        <w:tab/>
        <w:t>apparently belongs, entirely or partly, to the fine defaulter; and</w:t>
      </w:r>
    </w:p>
    <w:p w:rsidR="000D6CF5" w:rsidRPr="004662C4" w:rsidRDefault="000D6CF5" w:rsidP="000D6CF5">
      <w:pPr>
        <w:pStyle w:val="Asubpara"/>
        <w:rPr>
          <w:lang w:eastAsia="en-AU"/>
        </w:rPr>
      </w:pPr>
      <w:r w:rsidRPr="004662C4">
        <w:rPr>
          <w:lang w:eastAsia="en-AU"/>
        </w:rPr>
        <w:tab/>
        <w:t>(ii)</w:t>
      </w:r>
      <w:r w:rsidRPr="004662C4">
        <w:rPr>
          <w:lang w:eastAsia="en-AU"/>
        </w:rPr>
        <w:tab/>
        <w:t>does not include clothing, bedding or other necessities of life; and</w:t>
      </w:r>
    </w:p>
    <w:p w:rsidR="000D6CF5" w:rsidRPr="004662C4" w:rsidRDefault="000D6CF5" w:rsidP="000D6CF5">
      <w:pPr>
        <w:pStyle w:val="Apara"/>
        <w:rPr>
          <w:lang w:eastAsia="en-AU"/>
        </w:rPr>
      </w:pPr>
      <w:r w:rsidRPr="004662C4">
        <w:rPr>
          <w:lang w:eastAsia="en-AU"/>
        </w:rPr>
        <w:tab/>
        <w:t>(d)</w:t>
      </w:r>
      <w:r w:rsidRPr="004662C4">
        <w:rPr>
          <w:lang w:eastAsia="en-AU"/>
        </w:rPr>
        <w:tab/>
        <w:t xml:space="preserve">seize and remove any documents that may prove the defaulter’s title to any </w:t>
      </w:r>
      <w:r w:rsidRPr="004662C4">
        <w:rPr>
          <w:sz w:val="23"/>
          <w:szCs w:val="23"/>
          <w:lang w:eastAsia="en-AU"/>
        </w:rPr>
        <w:t>personal property; and</w:t>
      </w:r>
    </w:p>
    <w:p w:rsidR="000D6CF5" w:rsidRPr="004662C4" w:rsidRDefault="000D6CF5" w:rsidP="000D6CF5">
      <w:pPr>
        <w:pStyle w:val="Apara"/>
        <w:rPr>
          <w:lang w:eastAsia="en-AU"/>
        </w:rPr>
      </w:pPr>
      <w:r w:rsidRPr="004662C4">
        <w:rPr>
          <w:lang w:eastAsia="en-AU"/>
        </w:rPr>
        <w:tab/>
        <w:t>(e)</w:t>
      </w:r>
      <w:r w:rsidRPr="004662C4">
        <w:rPr>
          <w:lang w:eastAsia="en-AU"/>
        </w:rPr>
        <w:tab/>
        <w:t>place and keep any seized personal property or documents in safe custody for 28 days from the day the property was seized before selling the property; and</w:t>
      </w:r>
    </w:p>
    <w:p w:rsidR="000D6CF5" w:rsidRPr="004662C4" w:rsidRDefault="000D6CF5" w:rsidP="000D6CF5">
      <w:pPr>
        <w:pStyle w:val="Apara"/>
        <w:rPr>
          <w:lang w:eastAsia="en-AU"/>
        </w:rPr>
      </w:pPr>
      <w:r w:rsidRPr="004662C4">
        <w:rPr>
          <w:lang w:eastAsia="en-AU"/>
        </w:rPr>
        <w:tab/>
        <w:t>(f)</w:t>
      </w:r>
      <w:r w:rsidRPr="004662C4">
        <w:rPr>
          <w:lang w:eastAsia="en-AU"/>
        </w:rPr>
        <w:tab/>
        <w:t>sell as much of the defaulter’s personal property as necessary to satisfy the outstanding fine to which the order relates.</w:t>
      </w:r>
    </w:p>
    <w:p w:rsidR="000D6CF5" w:rsidRPr="004662C4" w:rsidRDefault="000D6CF5" w:rsidP="000D6CF5">
      <w:pPr>
        <w:pStyle w:val="Amain"/>
        <w:rPr>
          <w:lang w:eastAsia="en-AU"/>
        </w:rPr>
      </w:pPr>
      <w:r w:rsidRPr="004662C4">
        <w:rPr>
          <w:lang w:eastAsia="en-AU"/>
        </w:rPr>
        <w:tab/>
        <w:t>(2)</w:t>
      </w:r>
      <w:r w:rsidRPr="004662C4">
        <w:rPr>
          <w:lang w:eastAsia="en-AU"/>
        </w:rPr>
        <w:tab/>
        <w:t xml:space="preserve">A police officer asked by the </w:t>
      </w:r>
      <w:r w:rsidR="003C60E3">
        <w:rPr>
          <w:lang w:eastAsia="en-AU"/>
        </w:rPr>
        <w:t>director</w:t>
      </w:r>
      <w:r w:rsidR="003C60E3">
        <w:rPr>
          <w:lang w:eastAsia="en-AU"/>
        </w:rPr>
        <w:noBreakHyphen/>
        <w:t>general</w:t>
      </w:r>
      <w:r w:rsidRPr="004662C4">
        <w:rPr>
          <w:lang w:eastAsia="en-AU"/>
        </w:rPr>
        <w:t xml:space="preserve"> under subsection (1) (b) to help the </w:t>
      </w:r>
      <w:r w:rsidR="003C60E3">
        <w:rPr>
          <w:lang w:eastAsia="en-AU"/>
        </w:rPr>
        <w:t>director</w:t>
      </w:r>
      <w:r w:rsidR="003C60E3">
        <w:rPr>
          <w:lang w:eastAsia="en-AU"/>
        </w:rPr>
        <w:noBreakHyphen/>
        <w:t>general</w:t>
      </w:r>
      <w:r w:rsidRPr="004662C4">
        <w:rPr>
          <w:lang w:eastAsia="en-AU"/>
        </w:rPr>
        <w:t xml:space="preserve"> enter the premises—</w:t>
      </w:r>
    </w:p>
    <w:p w:rsidR="000D6CF5" w:rsidRPr="004662C4" w:rsidRDefault="000D6CF5" w:rsidP="000D6CF5">
      <w:pPr>
        <w:pStyle w:val="Apara"/>
        <w:rPr>
          <w:lang w:eastAsia="en-AU"/>
        </w:rPr>
      </w:pPr>
      <w:r w:rsidRPr="004662C4">
        <w:rPr>
          <w:lang w:eastAsia="en-AU"/>
        </w:rPr>
        <w:tab/>
        <w:t>(a)</w:t>
      </w:r>
      <w:r w:rsidRPr="004662C4">
        <w:rPr>
          <w:lang w:eastAsia="en-AU"/>
        </w:rPr>
        <w:tab/>
        <w:t xml:space="preserve">must give any reasonable help the </w:t>
      </w:r>
      <w:r w:rsidR="003C60E3">
        <w:rPr>
          <w:lang w:eastAsia="en-AU"/>
        </w:rPr>
        <w:t>director</w:t>
      </w:r>
      <w:r w:rsidR="003C60E3">
        <w:rPr>
          <w:lang w:eastAsia="en-AU"/>
        </w:rPr>
        <w:noBreakHyphen/>
        <w:t>general</w:t>
      </w:r>
      <w:r w:rsidRPr="004662C4">
        <w:rPr>
          <w:lang w:eastAsia="en-AU"/>
        </w:rPr>
        <w:t xml:space="preserve"> requires if it is practicable to give the </w:t>
      </w:r>
      <w:r w:rsidRPr="004662C4">
        <w:rPr>
          <w:szCs w:val="24"/>
          <w:lang w:eastAsia="en-AU"/>
        </w:rPr>
        <w:t>help; and</w:t>
      </w:r>
    </w:p>
    <w:p w:rsidR="000D6CF5" w:rsidRPr="004662C4" w:rsidRDefault="000D6CF5" w:rsidP="000D6CF5">
      <w:pPr>
        <w:pStyle w:val="Apara"/>
        <w:rPr>
          <w:lang w:eastAsia="en-AU"/>
        </w:rPr>
      </w:pPr>
      <w:r w:rsidRPr="004662C4">
        <w:rPr>
          <w:lang w:eastAsia="en-AU"/>
        </w:rPr>
        <w:tab/>
        <w:t>(b)</w:t>
      </w:r>
      <w:r w:rsidRPr="004662C4">
        <w:rPr>
          <w:lang w:eastAsia="en-AU"/>
        </w:rPr>
        <w:tab/>
        <w:t>may use reasonable force against a person as part of giving the help.</w:t>
      </w:r>
    </w:p>
    <w:p w:rsidR="000D6CF5" w:rsidRPr="004662C4" w:rsidRDefault="000D6CF5" w:rsidP="000D6CF5">
      <w:pPr>
        <w:pStyle w:val="Amain"/>
        <w:rPr>
          <w:lang w:eastAsia="en-AU"/>
        </w:rPr>
      </w:pPr>
      <w:r w:rsidRPr="004662C4">
        <w:rPr>
          <w:szCs w:val="24"/>
          <w:lang w:eastAsia="en-AU"/>
        </w:rPr>
        <w:tab/>
        <w:t>(3)</w:t>
      </w:r>
      <w:r w:rsidRPr="004662C4">
        <w:rPr>
          <w:szCs w:val="24"/>
          <w:lang w:eastAsia="en-AU"/>
        </w:rPr>
        <w:tab/>
        <w:t xml:space="preserve">However, this section does not authorise the </w:t>
      </w:r>
      <w:r w:rsidR="003C60E3">
        <w:rPr>
          <w:szCs w:val="24"/>
          <w:lang w:eastAsia="en-AU"/>
        </w:rPr>
        <w:t>director</w:t>
      </w:r>
      <w:r w:rsidR="003C60E3">
        <w:rPr>
          <w:szCs w:val="24"/>
          <w:lang w:eastAsia="en-AU"/>
        </w:rPr>
        <w:noBreakHyphen/>
        <w:t>general</w:t>
      </w:r>
      <w:r w:rsidRPr="004662C4">
        <w:rPr>
          <w:szCs w:val="24"/>
          <w:lang w:eastAsia="en-AU"/>
        </w:rPr>
        <w:t xml:space="preserve"> to use force against a person unless it is reasonable and necessary in the interests of a person’s safety.</w:t>
      </w:r>
    </w:p>
    <w:p w:rsidR="000D6CF5" w:rsidRPr="004662C4" w:rsidRDefault="000D6CF5" w:rsidP="000D6CF5">
      <w:pPr>
        <w:pStyle w:val="Amain"/>
        <w:rPr>
          <w:lang w:eastAsia="en-AU"/>
        </w:rPr>
      </w:pPr>
      <w:r w:rsidRPr="004662C4">
        <w:rPr>
          <w:lang w:eastAsia="en-AU"/>
        </w:rPr>
        <w:tab/>
        <w:t>(4)</w:t>
      </w:r>
      <w:r w:rsidRPr="004662C4">
        <w:rPr>
          <w:lang w:eastAsia="en-AU"/>
        </w:rPr>
        <w:tab/>
        <w:t xml:space="preserve">If the </w:t>
      </w:r>
      <w:r w:rsidR="003C60E3">
        <w:rPr>
          <w:lang w:eastAsia="en-AU"/>
        </w:rPr>
        <w:t>director</w:t>
      </w:r>
      <w:r w:rsidR="003C60E3">
        <w:rPr>
          <w:lang w:eastAsia="en-AU"/>
        </w:rPr>
        <w:noBreakHyphen/>
        <w:t>general</w:t>
      </w:r>
      <w:r w:rsidRPr="004662C4">
        <w:rPr>
          <w:lang w:eastAsia="en-AU"/>
        </w:rPr>
        <w:t xml:space="preserve"> seizes any property from premises the </w:t>
      </w:r>
      <w:r w:rsidR="003C60E3">
        <w:rPr>
          <w:lang w:eastAsia="en-AU"/>
        </w:rPr>
        <w:t>director</w:t>
      </w:r>
      <w:r w:rsidR="003C60E3">
        <w:rPr>
          <w:lang w:eastAsia="en-AU"/>
        </w:rPr>
        <w:noBreakHyphen/>
        <w:t>general</w:t>
      </w:r>
      <w:r w:rsidRPr="004662C4">
        <w:rPr>
          <w:lang w:eastAsia="en-AU"/>
        </w:rPr>
        <w:t xml:space="preserve"> must—</w:t>
      </w:r>
    </w:p>
    <w:p w:rsidR="000D6CF5" w:rsidRPr="004662C4" w:rsidRDefault="000D6CF5" w:rsidP="000D6CF5">
      <w:pPr>
        <w:pStyle w:val="Apara"/>
        <w:rPr>
          <w:lang w:eastAsia="en-AU"/>
        </w:rPr>
      </w:pPr>
      <w:r w:rsidRPr="004662C4">
        <w:rPr>
          <w:lang w:eastAsia="en-AU"/>
        </w:rPr>
        <w:tab/>
        <w:t>(a)</w:t>
      </w:r>
      <w:r w:rsidRPr="004662C4">
        <w:rPr>
          <w:lang w:eastAsia="en-AU"/>
        </w:rPr>
        <w:tab/>
        <w:t>make an inventory of the property seized; and</w:t>
      </w:r>
    </w:p>
    <w:p w:rsidR="000D6CF5" w:rsidRPr="004662C4" w:rsidRDefault="000D6CF5" w:rsidP="000D6CF5">
      <w:pPr>
        <w:pStyle w:val="Apara"/>
        <w:rPr>
          <w:lang w:eastAsia="en-AU"/>
        </w:rPr>
      </w:pPr>
      <w:r w:rsidRPr="004662C4">
        <w:rPr>
          <w:lang w:eastAsia="en-AU"/>
        </w:rPr>
        <w:tab/>
        <w:t>(b)</w:t>
      </w:r>
      <w:r w:rsidRPr="004662C4">
        <w:rPr>
          <w:lang w:eastAsia="en-AU"/>
        </w:rPr>
        <w:tab/>
        <w:t>in a prominent place on the premises, attach—</w:t>
      </w:r>
    </w:p>
    <w:p w:rsidR="000D6CF5" w:rsidRPr="004662C4" w:rsidRDefault="000D6CF5" w:rsidP="000D6CF5">
      <w:pPr>
        <w:pStyle w:val="Asubpara"/>
        <w:rPr>
          <w:lang w:eastAsia="en-AU"/>
        </w:rPr>
      </w:pPr>
      <w:r w:rsidRPr="004662C4">
        <w:rPr>
          <w:lang w:eastAsia="en-AU"/>
        </w:rPr>
        <w:tab/>
        <w:t>(i)</w:t>
      </w:r>
      <w:r w:rsidRPr="004662C4">
        <w:rPr>
          <w:lang w:eastAsia="en-AU"/>
        </w:rPr>
        <w:tab/>
        <w:t>a notice explaining that property has been seized from the premises in accordance with an order of the court under section 116ZA; and</w:t>
      </w:r>
    </w:p>
    <w:p w:rsidR="000D6CF5" w:rsidRPr="004662C4" w:rsidRDefault="000D6CF5" w:rsidP="000D6CF5">
      <w:pPr>
        <w:pStyle w:val="Asubpara"/>
        <w:rPr>
          <w:lang w:eastAsia="en-AU"/>
        </w:rPr>
      </w:pPr>
      <w:r w:rsidRPr="004662C4">
        <w:rPr>
          <w:lang w:eastAsia="en-AU"/>
        </w:rPr>
        <w:tab/>
        <w:t>(ii)</w:t>
      </w:r>
      <w:r w:rsidRPr="004662C4">
        <w:rPr>
          <w:lang w:eastAsia="en-AU"/>
        </w:rPr>
        <w:tab/>
        <w:t>a copy of the inventory of property seized; and</w:t>
      </w:r>
    </w:p>
    <w:p w:rsidR="000D6CF5" w:rsidRPr="004662C4" w:rsidRDefault="000D6CF5" w:rsidP="000D6CF5">
      <w:pPr>
        <w:pStyle w:val="Asubpara"/>
        <w:rPr>
          <w:lang w:eastAsia="en-AU"/>
        </w:rPr>
      </w:pPr>
      <w:r w:rsidRPr="004662C4">
        <w:rPr>
          <w:lang w:eastAsia="en-AU"/>
        </w:rPr>
        <w:tab/>
        <w:t>(iii)</w:t>
      </w:r>
      <w:r w:rsidRPr="004662C4">
        <w:rPr>
          <w:lang w:eastAsia="en-AU"/>
        </w:rPr>
        <w:tab/>
        <w:t>a notice setting out a person’s rights under section 116ZD to recover the property seized.</w:t>
      </w:r>
    </w:p>
    <w:p w:rsidR="000D6CF5" w:rsidRPr="004662C4" w:rsidRDefault="000D6CF5" w:rsidP="000D6CF5">
      <w:pPr>
        <w:pStyle w:val="Amain"/>
        <w:rPr>
          <w:lang w:eastAsia="en-AU"/>
        </w:rPr>
      </w:pPr>
      <w:r w:rsidRPr="004662C4">
        <w:rPr>
          <w:lang w:eastAsia="en-AU"/>
        </w:rPr>
        <w:tab/>
        <w:t>(5)</w:t>
      </w:r>
      <w:r w:rsidRPr="004662C4">
        <w:rPr>
          <w:lang w:eastAsia="en-AU"/>
        </w:rPr>
        <w:tab/>
        <w:t xml:space="preserve">As far as possible, the </w:t>
      </w:r>
      <w:r w:rsidR="003C60E3">
        <w:rPr>
          <w:lang w:eastAsia="en-AU"/>
        </w:rPr>
        <w:t>director</w:t>
      </w:r>
      <w:r w:rsidR="003C60E3">
        <w:rPr>
          <w:lang w:eastAsia="en-AU"/>
        </w:rPr>
        <w:noBreakHyphen/>
        <w:t>general</w:t>
      </w:r>
      <w:r w:rsidRPr="004662C4">
        <w:rPr>
          <w:lang w:eastAsia="en-AU"/>
        </w:rPr>
        <w:t xml:space="preserve"> must seize personal property that the </w:t>
      </w:r>
      <w:r w:rsidR="003C60E3">
        <w:rPr>
          <w:lang w:eastAsia="en-AU"/>
        </w:rPr>
        <w:t>director</w:t>
      </w:r>
      <w:r w:rsidR="003C60E3">
        <w:rPr>
          <w:lang w:eastAsia="en-AU"/>
        </w:rPr>
        <w:noBreakHyphen/>
        <w:t>general</w:t>
      </w:r>
      <w:r w:rsidRPr="004662C4">
        <w:rPr>
          <w:lang w:eastAsia="en-AU"/>
        </w:rPr>
        <w:t xml:space="preserve"> considers—</w:t>
      </w:r>
    </w:p>
    <w:p w:rsidR="000D6CF5" w:rsidRPr="004662C4" w:rsidRDefault="000D6CF5" w:rsidP="000D6CF5">
      <w:pPr>
        <w:pStyle w:val="Apara"/>
      </w:pPr>
      <w:r w:rsidRPr="004662C4">
        <w:tab/>
        <w:t>(a)</w:t>
      </w:r>
      <w:r w:rsidRPr="004662C4">
        <w:tab/>
        <w:t>may be sold promptly and without unnecessary expense to satisfy an outstanding fine; and</w:t>
      </w:r>
    </w:p>
    <w:p w:rsidR="000D6CF5" w:rsidRPr="004662C4" w:rsidRDefault="000D6CF5" w:rsidP="000D6CF5">
      <w:pPr>
        <w:pStyle w:val="Apara"/>
      </w:pPr>
      <w:r w:rsidRPr="004662C4">
        <w:tab/>
        <w:t>(b)</w:t>
      </w:r>
      <w:r w:rsidRPr="004662C4">
        <w:tab/>
        <w:t xml:space="preserve">if sold will not cause undue hardship to the </w:t>
      </w:r>
      <w:r>
        <w:t xml:space="preserve">fine </w:t>
      </w:r>
      <w:r w:rsidRPr="004662C4">
        <w:t>defaulter or other people.</w:t>
      </w:r>
    </w:p>
    <w:p w:rsidR="000D6CF5" w:rsidRPr="004662C4" w:rsidRDefault="000D6CF5" w:rsidP="000D6CF5">
      <w:pPr>
        <w:pStyle w:val="AH5Sec"/>
        <w:rPr>
          <w:lang w:eastAsia="en-AU"/>
        </w:rPr>
      </w:pPr>
      <w:bookmarkStart w:id="191" w:name="_Toc511037447"/>
      <w:r w:rsidRPr="0008100E">
        <w:rPr>
          <w:rStyle w:val="CharSectNo"/>
        </w:rPr>
        <w:t>116ZC</w:t>
      </w:r>
      <w:r w:rsidRPr="004662C4">
        <w:rPr>
          <w:lang w:eastAsia="en-AU"/>
        </w:rPr>
        <w:tab/>
        <w:t>Property seizure order—sale of seized property</w:t>
      </w:r>
      <w:bookmarkEnd w:id="191"/>
    </w:p>
    <w:p w:rsidR="000D6CF5" w:rsidRPr="004662C4" w:rsidRDefault="000D6CF5" w:rsidP="000D6CF5">
      <w:pPr>
        <w:pStyle w:val="Amain"/>
        <w:rPr>
          <w:lang w:eastAsia="en-AU"/>
        </w:rPr>
      </w:pPr>
      <w:r w:rsidRPr="004662C4">
        <w:rPr>
          <w:lang w:eastAsia="en-AU"/>
        </w:rPr>
        <w:tab/>
        <w:t>(1)</w:t>
      </w:r>
      <w:r w:rsidRPr="004662C4">
        <w:rPr>
          <w:lang w:eastAsia="en-AU"/>
        </w:rPr>
        <w:tab/>
        <w:t xml:space="preserve">Property seized under a property seizure order must be sold by the </w:t>
      </w:r>
      <w:r w:rsidR="003C60E3">
        <w:rPr>
          <w:lang w:eastAsia="en-AU"/>
        </w:rPr>
        <w:t>director</w:t>
      </w:r>
      <w:r w:rsidR="003C60E3">
        <w:rPr>
          <w:lang w:eastAsia="en-AU"/>
        </w:rPr>
        <w:noBreakHyphen/>
        <w:t>general</w:t>
      </w:r>
      <w:r w:rsidRPr="004662C4">
        <w:rPr>
          <w:lang w:eastAsia="en-AU"/>
        </w:rPr>
        <w:t xml:space="preserve"> and the proceeds of the sale paid to the registrar.</w:t>
      </w:r>
    </w:p>
    <w:p w:rsidR="000D6CF5" w:rsidRPr="004662C4" w:rsidRDefault="000D6CF5" w:rsidP="000D6CF5">
      <w:pPr>
        <w:pStyle w:val="Amain"/>
        <w:rPr>
          <w:lang w:eastAsia="en-AU"/>
        </w:rPr>
      </w:pPr>
      <w:r w:rsidRPr="004662C4">
        <w:rPr>
          <w:lang w:eastAsia="en-AU"/>
        </w:rPr>
        <w:tab/>
        <w:t>(2)</w:t>
      </w:r>
      <w:r w:rsidRPr="004662C4">
        <w:rPr>
          <w:lang w:eastAsia="en-AU"/>
        </w:rPr>
        <w:tab/>
        <w:t>However, seized property may not be sold unless—</w:t>
      </w:r>
    </w:p>
    <w:p w:rsidR="000D6CF5" w:rsidRPr="004662C4" w:rsidRDefault="000D6CF5" w:rsidP="000D6CF5">
      <w:pPr>
        <w:pStyle w:val="Apara"/>
        <w:rPr>
          <w:lang w:eastAsia="en-AU"/>
        </w:rPr>
      </w:pPr>
      <w:r w:rsidRPr="004662C4">
        <w:rPr>
          <w:lang w:eastAsia="en-AU"/>
        </w:rPr>
        <w:tab/>
        <w:t>(a)</w:t>
      </w:r>
      <w:r w:rsidRPr="004662C4">
        <w:rPr>
          <w:lang w:eastAsia="en-AU"/>
        </w:rPr>
        <w:tab/>
        <w:t>the holding period for the property has ended; and</w:t>
      </w:r>
    </w:p>
    <w:p w:rsidR="000D6CF5" w:rsidRPr="004662C4" w:rsidRDefault="000D6CF5" w:rsidP="000D6CF5">
      <w:pPr>
        <w:pStyle w:val="Apara"/>
        <w:rPr>
          <w:lang w:eastAsia="en-AU"/>
        </w:rPr>
      </w:pPr>
      <w:r w:rsidRPr="004662C4">
        <w:rPr>
          <w:lang w:eastAsia="en-AU"/>
        </w:rPr>
        <w:tab/>
        <w:t>(b)</w:t>
      </w:r>
      <w:r w:rsidRPr="004662C4">
        <w:rPr>
          <w:lang w:eastAsia="en-AU"/>
        </w:rPr>
        <w:tab/>
        <w:t xml:space="preserve">if an application under section 116ZD (1) has been made in relation to the property—the </w:t>
      </w:r>
      <w:r w:rsidR="003C60E3">
        <w:rPr>
          <w:lang w:eastAsia="en-AU"/>
        </w:rPr>
        <w:t>director</w:t>
      </w:r>
      <w:r w:rsidR="003C60E3">
        <w:rPr>
          <w:lang w:eastAsia="en-AU"/>
        </w:rPr>
        <w:noBreakHyphen/>
        <w:t>general</w:t>
      </w:r>
      <w:r w:rsidRPr="004662C4">
        <w:rPr>
          <w:lang w:eastAsia="en-AU"/>
        </w:rPr>
        <w:t xml:space="preserve"> has decided to refuse to return the property to the applicant; and</w:t>
      </w:r>
    </w:p>
    <w:p w:rsidR="000D6CF5" w:rsidRPr="004662C4" w:rsidRDefault="000D6CF5" w:rsidP="000D6CF5">
      <w:pPr>
        <w:pStyle w:val="Apara"/>
        <w:rPr>
          <w:lang w:eastAsia="en-AU"/>
        </w:rPr>
      </w:pPr>
      <w:r w:rsidRPr="004662C4">
        <w:rPr>
          <w:lang w:eastAsia="en-AU"/>
        </w:rPr>
        <w:tab/>
        <w:t>(c)</w:t>
      </w:r>
      <w:r w:rsidRPr="004662C4">
        <w:rPr>
          <w:lang w:eastAsia="en-AU"/>
        </w:rPr>
        <w:tab/>
        <w:t xml:space="preserve">if the </w:t>
      </w:r>
      <w:r w:rsidR="00A145C9">
        <w:rPr>
          <w:lang w:eastAsia="en-AU"/>
        </w:rPr>
        <w:t>director</w:t>
      </w:r>
      <w:r w:rsidR="00A145C9">
        <w:rPr>
          <w:lang w:eastAsia="en-AU"/>
        </w:rPr>
        <w:noBreakHyphen/>
        <w:t>general’s</w:t>
      </w:r>
      <w:r w:rsidRPr="004662C4">
        <w:rPr>
          <w:lang w:eastAsia="en-AU"/>
        </w:rPr>
        <w:t xml:space="preserve"> decision has been appealed under section 116ZD (5)—the appeal has been withdrawn or refused.</w:t>
      </w:r>
    </w:p>
    <w:p w:rsidR="000D6CF5" w:rsidRPr="004662C4" w:rsidRDefault="000D6CF5" w:rsidP="000D6CF5">
      <w:pPr>
        <w:pStyle w:val="Amain"/>
        <w:rPr>
          <w:lang w:eastAsia="en-AU"/>
        </w:rPr>
      </w:pPr>
      <w:r w:rsidRPr="004662C4">
        <w:rPr>
          <w:lang w:eastAsia="en-AU"/>
        </w:rPr>
        <w:tab/>
        <w:t>(3)</w:t>
      </w:r>
      <w:r w:rsidRPr="004662C4">
        <w:rPr>
          <w:lang w:eastAsia="en-AU"/>
        </w:rPr>
        <w:tab/>
        <w:t xml:space="preserve">As far as possible, the </w:t>
      </w:r>
      <w:r w:rsidR="003C60E3">
        <w:rPr>
          <w:lang w:eastAsia="en-AU"/>
        </w:rPr>
        <w:t>director</w:t>
      </w:r>
      <w:r w:rsidR="003C60E3">
        <w:rPr>
          <w:lang w:eastAsia="en-AU"/>
        </w:rPr>
        <w:noBreakHyphen/>
        <w:t>general</w:t>
      </w:r>
      <w:r w:rsidRPr="004662C4">
        <w:rPr>
          <w:lang w:eastAsia="en-AU"/>
        </w:rPr>
        <w:t xml:space="preserve"> must sell personal property—</w:t>
      </w:r>
    </w:p>
    <w:p w:rsidR="000D6CF5" w:rsidRPr="004662C4" w:rsidRDefault="000D6CF5" w:rsidP="000D6CF5">
      <w:pPr>
        <w:pStyle w:val="Apara"/>
        <w:rPr>
          <w:lang w:eastAsia="en-AU"/>
        </w:rPr>
      </w:pPr>
      <w:r w:rsidRPr="004662C4">
        <w:tab/>
        <w:t>(a)</w:t>
      </w:r>
      <w:r w:rsidRPr="004662C4">
        <w:tab/>
      </w:r>
      <w:r w:rsidRPr="004662C4">
        <w:rPr>
          <w:lang w:eastAsia="en-AU"/>
        </w:rPr>
        <w:t xml:space="preserve">in the order that the </w:t>
      </w:r>
      <w:r w:rsidR="003C60E3">
        <w:rPr>
          <w:lang w:eastAsia="en-AU"/>
        </w:rPr>
        <w:t>director</w:t>
      </w:r>
      <w:r w:rsidR="003C60E3">
        <w:rPr>
          <w:lang w:eastAsia="en-AU"/>
        </w:rPr>
        <w:noBreakHyphen/>
        <w:t>general</w:t>
      </w:r>
      <w:r w:rsidRPr="004662C4">
        <w:rPr>
          <w:lang w:eastAsia="en-AU"/>
        </w:rPr>
        <w:t xml:space="preserve"> considers—</w:t>
      </w:r>
    </w:p>
    <w:p w:rsidR="000D6CF5" w:rsidRPr="004662C4" w:rsidRDefault="000D6CF5" w:rsidP="000D6CF5">
      <w:pPr>
        <w:pStyle w:val="Asubpara"/>
      </w:pPr>
      <w:r w:rsidRPr="004662C4">
        <w:tab/>
        <w:t>(i)</w:t>
      </w:r>
      <w:r w:rsidRPr="004662C4">
        <w:tab/>
        <w:t>is likely to satisfy an outstanding fine promptly and without unnecessary expense; and</w:t>
      </w:r>
    </w:p>
    <w:p w:rsidR="000D6CF5" w:rsidRPr="004662C4" w:rsidRDefault="000D6CF5" w:rsidP="000D6CF5">
      <w:pPr>
        <w:pStyle w:val="Asubpara"/>
      </w:pPr>
      <w:r w:rsidRPr="004662C4">
        <w:tab/>
        <w:t>(ii)</w:t>
      </w:r>
      <w:r w:rsidRPr="004662C4">
        <w:tab/>
        <w:t>minimises undue hardship to the fine defaulter or other people; and</w:t>
      </w:r>
    </w:p>
    <w:p w:rsidR="000D6CF5" w:rsidRPr="004662C4" w:rsidRDefault="000D6CF5" w:rsidP="000D6CF5">
      <w:pPr>
        <w:pStyle w:val="Apara"/>
      </w:pPr>
      <w:r w:rsidRPr="004662C4">
        <w:rPr>
          <w:szCs w:val="24"/>
          <w:lang w:eastAsia="en-AU"/>
        </w:rPr>
        <w:tab/>
        <w:t>(b)</w:t>
      </w:r>
      <w:r w:rsidRPr="004662C4">
        <w:rPr>
          <w:szCs w:val="24"/>
          <w:lang w:eastAsia="en-AU"/>
        </w:rPr>
        <w:tab/>
        <w:t xml:space="preserve">at </w:t>
      </w:r>
      <w:r w:rsidRPr="004662C4">
        <w:rPr>
          <w:szCs w:val="24"/>
        </w:rPr>
        <w:t xml:space="preserve">the </w:t>
      </w:r>
      <w:r w:rsidRPr="00973242">
        <w:t>best price</w:t>
      </w:r>
      <w:r w:rsidRPr="004662C4">
        <w:rPr>
          <w:szCs w:val="24"/>
        </w:rPr>
        <w:t xml:space="preserve"> reasonably obtainable, having regard to the circumstances existing when the property is sold.</w:t>
      </w:r>
    </w:p>
    <w:p w:rsidR="000D6CF5" w:rsidRPr="004662C4" w:rsidRDefault="000D6CF5" w:rsidP="000D6CF5">
      <w:pPr>
        <w:pStyle w:val="Amain"/>
      </w:pPr>
      <w:r w:rsidRPr="004662C4">
        <w:tab/>
        <w:t>(4)</w:t>
      </w:r>
      <w:r w:rsidRPr="004662C4">
        <w:tab/>
        <w:t xml:space="preserve">The </w:t>
      </w:r>
      <w:r w:rsidR="003C60E3">
        <w:t>director</w:t>
      </w:r>
      <w:r w:rsidR="003C60E3">
        <w:noBreakHyphen/>
        <w:t>general</w:t>
      </w:r>
      <w:r w:rsidRPr="004662C4">
        <w:t xml:space="preserve"> may retain part of the proceeds from the sale of personal property under this section to cover the </w:t>
      </w:r>
      <w:r w:rsidR="00A145C9">
        <w:t>director</w:t>
      </w:r>
      <w:r w:rsidR="00A145C9">
        <w:noBreakHyphen/>
        <w:t>general’s</w:t>
      </w:r>
      <w:r w:rsidRPr="004662C4">
        <w:t xml:space="preserve"> reasonable costs of the sale.</w:t>
      </w:r>
    </w:p>
    <w:p w:rsidR="000D6CF5" w:rsidRPr="004662C4" w:rsidRDefault="000D6CF5" w:rsidP="000D6CF5">
      <w:pPr>
        <w:pStyle w:val="Amain"/>
        <w:rPr>
          <w:lang w:eastAsia="en-AU"/>
        </w:rPr>
      </w:pPr>
      <w:r w:rsidRPr="004662C4">
        <w:rPr>
          <w:lang w:eastAsia="en-AU"/>
        </w:rPr>
        <w:tab/>
        <w:t>(5)</w:t>
      </w:r>
      <w:r w:rsidRPr="004662C4">
        <w:rPr>
          <w:lang w:eastAsia="en-AU"/>
        </w:rPr>
        <w:tab/>
        <w:t>If property sold under this section results in proceeds that exceed the outstanding fine for which the property was sold, the excess amount must be given to any person who had a legal or equitable interest in the property in proportion to the share of the person’s interest.</w:t>
      </w:r>
    </w:p>
    <w:p w:rsidR="000D6CF5" w:rsidRPr="004662C4" w:rsidRDefault="000D6CF5" w:rsidP="000D6CF5">
      <w:pPr>
        <w:pStyle w:val="Amain"/>
        <w:rPr>
          <w:lang w:eastAsia="en-AU"/>
        </w:rPr>
      </w:pPr>
      <w:r w:rsidRPr="004662C4">
        <w:rPr>
          <w:lang w:eastAsia="en-AU"/>
        </w:rPr>
        <w:tab/>
        <w:t>(6)</w:t>
      </w:r>
      <w:r w:rsidRPr="004662C4">
        <w:rPr>
          <w:lang w:eastAsia="en-AU"/>
        </w:rPr>
        <w:tab/>
        <w:t>In this section:</w:t>
      </w:r>
    </w:p>
    <w:p w:rsidR="000D6CF5" w:rsidRPr="004662C4" w:rsidRDefault="000D6CF5" w:rsidP="000D6CF5">
      <w:pPr>
        <w:pStyle w:val="aDef"/>
        <w:rPr>
          <w:lang w:eastAsia="en-AU"/>
        </w:rPr>
      </w:pPr>
      <w:r w:rsidRPr="00821201">
        <w:rPr>
          <w:rStyle w:val="charBoldItals"/>
        </w:rPr>
        <w:t>holding period</w:t>
      </w:r>
      <w:r w:rsidRPr="004662C4">
        <w:rPr>
          <w:lang w:eastAsia="en-AU"/>
        </w:rPr>
        <w:t xml:space="preserve"> means 28 days after the day the property was seized by the </w:t>
      </w:r>
      <w:r w:rsidR="003C60E3">
        <w:rPr>
          <w:lang w:eastAsia="en-AU"/>
        </w:rPr>
        <w:t>director</w:t>
      </w:r>
      <w:r w:rsidR="003C60E3">
        <w:rPr>
          <w:lang w:eastAsia="en-AU"/>
        </w:rPr>
        <w:noBreakHyphen/>
        <w:t>general</w:t>
      </w:r>
      <w:r w:rsidRPr="004662C4">
        <w:rPr>
          <w:lang w:eastAsia="en-AU"/>
        </w:rPr>
        <w:t>.</w:t>
      </w:r>
    </w:p>
    <w:p w:rsidR="000D6CF5" w:rsidRPr="004662C4" w:rsidRDefault="000D6CF5" w:rsidP="000D6CF5">
      <w:pPr>
        <w:pStyle w:val="AH5Sec"/>
        <w:rPr>
          <w:lang w:eastAsia="en-AU"/>
        </w:rPr>
      </w:pPr>
      <w:bookmarkStart w:id="192" w:name="_Toc511037448"/>
      <w:r w:rsidRPr="0008100E">
        <w:rPr>
          <w:rStyle w:val="CharSectNo"/>
        </w:rPr>
        <w:t>116ZD</w:t>
      </w:r>
      <w:r w:rsidRPr="004662C4">
        <w:rPr>
          <w:lang w:eastAsia="en-AU"/>
        </w:rPr>
        <w:tab/>
        <w:t>Property seizure order—restoration application</w:t>
      </w:r>
      <w:bookmarkEnd w:id="192"/>
    </w:p>
    <w:p w:rsidR="000D6CF5" w:rsidRPr="004662C4" w:rsidRDefault="000D6CF5" w:rsidP="000D6CF5">
      <w:pPr>
        <w:pStyle w:val="Amain"/>
        <w:rPr>
          <w:lang w:eastAsia="en-AU"/>
        </w:rPr>
      </w:pPr>
      <w:r w:rsidRPr="004662C4">
        <w:rPr>
          <w:lang w:eastAsia="en-AU"/>
        </w:rPr>
        <w:tab/>
        <w:t>(1)</w:t>
      </w:r>
      <w:r w:rsidRPr="004662C4">
        <w:rPr>
          <w:lang w:eastAsia="en-AU"/>
        </w:rPr>
        <w:tab/>
        <w:t xml:space="preserve">A person may apply to the </w:t>
      </w:r>
      <w:r w:rsidR="003C60E3">
        <w:rPr>
          <w:lang w:eastAsia="en-AU"/>
        </w:rPr>
        <w:t>director</w:t>
      </w:r>
      <w:r w:rsidR="003C60E3">
        <w:rPr>
          <w:lang w:eastAsia="en-AU"/>
        </w:rPr>
        <w:noBreakHyphen/>
        <w:t>general</w:t>
      </w:r>
      <w:r w:rsidRPr="004662C4">
        <w:rPr>
          <w:lang w:eastAsia="en-AU"/>
        </w:rPr>
        <w:t xml:space="preserve"> in writing for the return of any property seized by the </w:t>
      </w:r>
      <w:r w:rsidR="003C60E3">
        <w:rPr>
          <w:lang w:eastAsia="en-AU"/>
        </w:rPr>
        <w:t>director</w:t>
      </w:r>
      <w:r w:rsidR="003C60E3">
        <w:rPr>
          <w:lang w:eastAsia="en-AU"/>
        </w:rPr>
        <w:noBreakHyphen/>
        <w:t>general</w:t>
      </w:r>
      <w:r w:rsidRPr="004662C4">
        <w:rPr>
          <w:lang w:eastAsia="en-AU"/>
        </w:rPr>
        <w:t xml:space="preserve"> under a property seizure order.</w:t>
      </w:r>
    </w:p>
    <w:p w:rsidR="000D6CF5" w:rsidRPr="004662C4" w:rsidRDefault="000D6CF5" w:rsidP="000D6CF5">
      <w:pPr>
        <w:pStyle w:val="Amain"/>
        <w:rPr>
          <w:lang w:eastAsia="en-AU"/>
        </w:rPr>
      </w:pPr>
      <w:r w:rsidRPr="004662C4">
        <w:rPr>
          <w:lang w:eastAsia="en-AU"/>
        </w:rPr>
        <w:tab/>
        <w:t>(2)</w:t>
      </w:r>
      <w:r w:rsidRPr="004662C4">
        <w:rPr>
          <w:lang w:eastAsia="en-AU"/>
        </w:rPr>
        <w:tab/>
        <w:t>An application under subsection (1) must—</w:t>
      </w:r>
    </w:p>
    <w:p w:rsidR="000D6CF5" w:rsidRPr="004662C4" w:rsidRDefault="000D6CF5" w:rsidP="000D6CF5">
      <w:pPr>
        <w:pStyle w:val="Apara"/>
        <w:rPr>
          <w:lang w:eastAsia="en-AU"/>
        </w:rPr>
      </w:pPr>
      <w:r w:rsidRPr="004662C4">
        <w:rPr>
          <w:lang w:eastAsia="en-AU"/>
        </w:rPr>
        <w:tab/>
        <w:t>(a)</w:t>
      </w:r>
      <w:r w:rsidRPr="004662C4">
        <w:rPr>
          <w:lang w:eastAsia="en-AU"/>
        </w:rPr>
        <w:tab/>
        <w:t>be made within the holding period under section 116ZC for the property to which it relates; and</w:t>
      </w:r>
    </w:p>
    <w:p w:rsidR="000D6CF5" w:rsidRPr="004662C4" w:rsidRDefault="000D6CF5" w:rsidP="000D6CF5">
      <w:pPr>
        <w:pStyle w:val="Apara"/>
        <w:rPr>
          <w:lang w:eastAsia="en-AU"/>
        </w:rPr>
      </w:pPr>
      <w:r w:rsidRPr="004662C4">
        <w:rPr>
          <w:lang w:eastAsia="en-AU"/>
        </w:rPr>
        <w:tab/>
        <w:t>(b)</w:t>
      </w:r>
      <w:r w:rsidRPr="004662C4">
        <w:rPr>
          <w:lang w:eastAsia="en-AU"/>
        </w:rPr>
        <w:tab/>
        <w:t xml:space="preserve">clearly identify the items of property the applicant seeks to have returned (the </w:t>
      </w:r>
      <w:r w:rsidRPr="00821201">
        <w:rPr>
          <w:rStyle w:val="charBoldItals"/>
        </w:rPr>
        <w:t>disputed property</w:t>
      </w:r>
      <w:r w:rsidRPr="004662C4">
        <w:rPr>
          <w:lang w:eastAsia="en-AU"/>
        </w:rPr>
        <w:t>); and</w:t>
      </w:r>
    </w:p>
    <w:p w:rsidR="000D6CF5" w:rsidRPr="004662C4" w:rsidRDefault="000D6CF5" w:rsidP="000D6CF5">
      <w:pPr>
        <w:pStyle w:val="Apara"/>
        <w:rPr>
          <w:lang w:eastAsia="en-AU"/>
        </w:rPr>
      </w:pPr>
      <w:r w:rsidRPr="004662C4">
        <w:rPr>
          <w:lang w:eastAsia="en-AU"/>
        </w:rPr>
        <w:tab/>
        <w:t>(c)</w:t>
      </w:r>
      <w:r w:rsidRPr="004662C4">
        <w:rPr>
          <w:lang w:eastAsia="en-AU"/>
        </w:rPr>
        <w:tab/>
        <w:t>if the applicant is the fine defaulter to whom the seized property relates—state the reasons why a refusal to return the disputed property would cause undue hardship or unfairness to the applicant; and</w:t>
      </w:r>
    </w:p>
    <w:p w:rsidR="000D6CF5" w:rsidRPr="004662C4" w:rsidRDefault="000D6CF5" w:rsidP="000D6CF5">
      <w:pPr>
        <w:pStyle w:val="Apara"/>
        <w:rPr>
          <w:lang w:eastAsia="en-AU"/>
        </w:rPr>
      </w:pPr>
      <w:r w:rsidRPr="004662C4">
        <w:rPr>
          <w:lang w:eastAsia="en-AU"/>
        </w:rPr>
        <w:tab/>
        <w:t>(d)</w:t>
      </w:r>
      <w:r w:rsidRPr="004662C4">
        <w:rPr>
          <w:lang w:eastAsia="en-AU"/>
        </w:rPr>
        <w:tab/>
        <w:t>if the applicant is not the fine defaulter—state the following:</w:t>
      </w:r>
    </w:p>
    <w:p w:rsidR="000D6CF5" w:rsidRPr="004662C4" w:rsidRDefault="000D6CF5" w:rsidP="000D6CF5">
      <w:pPr>
        <w:pStyle w:val="Asubpara"/>
        <w:rPr>
          <w:lang w:eastAsia="en-AU"/>
        </w:rPr>
      </w:pPr>
      <w:r w:rsidRPr="004662C4">
        <w:rPr>
          <w:lang w:eastAsia="en-AU"/>
        </w:rPr>
        <w:tab/>
        <w:t>(i)</w:t>
      </w:r>
      <w:r w:rsidRPr="004662C4">
        <w:rPr>
          <w:lang w:eastAsia="en-AU"/>
        </w:rPr>
        <w:tab/>
        <w:t xml:space="preserve">the reasons why a refusal to return the disputed property would result in undue hardship or unfairness to the applicant; </w:t>
      </w:r>
    </w:p>
    <w:p w:rsidR="000D6CF5" w:rsidRPr="004662C4" w:rsidRDefault="000D6CF5" w:rsidP="000D6CF5">
      <w:pPr>
        <w:pStyle w:val="Asubpara"/>
        <w:rPr>
          <w:lang w:eastAsia="en-AU"/>
        </w:rPr>
      </w:pPr>
      <w:r w:rsidRPr="004662C4">
        <w:rPr>
          <w:lang w:eastAsia="en-AU"/>
        </w:rPr>
        <w:tab/>
        <w:t>(ii)</w:t>
      </w:r>
      <w:r w:rsidRPr="004662C4">
        <w:rPr>
          <w:lang w:eastAsia="en-AU"/>
        </w:rPr>
        <w:tab/>
        <w:t>whether the applicant claims a legal or equitable interest in the disputed property.</w:t>
      </w:r>
    </w:p>
    <w:p w:rsidR="000D6CF5" w:rsidRPr="004662C4" w:rsidRDefault="000D6CF5" w:rsidP="000D6CF5">
      <w:pPr>
        <w:pStyle w:val="Amain"/>
        <w:rPr>
          <w:lang w:eastAsia="en-AU"/>
        </w:rPr>
      </w:pPr>
      <w:r w:rsidRPr="004662C4">
        <w:rPr>
          <w:lang w:eastAsia="en-AU"/>
        </w:rPr>
        <w:tab/>
        <w:t>(3)</w:t>
      </w:r>
      <w:r w:rsidRPr="004662C4">
        <w:rPr>
          <w:lang w:eastAsia="en-AU"/>
        </w:rPr>
        <w:tab/>
        <w:t xml:space="preserve">The </w:t>
      </w:r>
      <w:r w:rsidR="003C60E3">
        <w:rPr>
          <w:lang w:eastAsia="en-AU"/>
        </w:rPr>
        <w:t>director</w:t>
      </w:r>
      <w:r w:rsidR="003C60E3">
        <w:rPr>
          <w:lang w:eastAsia="en-AU"/>
        </w:rPr>
        <w:noBreakHyphen/>
        <w:t>general</w:t>
      </w:r>
      <w:r w:rsidRPr="004662C4">
        <w:rPr>
          <w:lang w:eastAsia="en-AU"/>
        </w:rPr>
        <w:t xml:space="preserve"> must—</w:t>
      </w:r>
    </w:p>
    <w:p w:rsidR="000D6CF5" w:rsidRPr="004662C4" w:rsidRDefault="000D6CF5" w:rsidP="000D6CF5">
      <w:pPr>
        <w:pStyle w:val="Apara"/>
        <w:rPr>
          <w:lang w:eastAsia="en-AU"/>
        </w:rPr>
      </w:pPr>
      <w:r w:rsidRPr="004662C4">
        <w:rPr>
          <w:lang w:eastAsia="en-AU"/>
        </w:rPr>
        <w:tab/>
        <w:t>(a)</w:t>
      </w:r>
      <w:r w:rsidRPr="004662C4">
        <w:rPr>
          <w:lang w:eastAsia="en-AU"/>
        </w:rPr>
        <w:tab/>
        <w:t>consider an application made under subsection (1); and</w:t>
      </w:r>
    </w:p>
    <w:p w:rsidR="000D6CF5" w:rsidRPr="004662C4" w:rsidRDefault="000D6CF5" w:rsidP="000D6CF5">
      <w:pPr>
        <w:pStyle w:val="Apara"/>
        <w:rPr>
          <w:lang w:eastAsia="en-AU"/>
        </w:rPr>
      </w:pPr>
      <w:r w:rsidRPr="004662C4">
        <w:rPr>
          <w:lang w:eastAsia="en-AU"/>
        </w:rPr>
        <w:tab/>
        <w:t>(b)</w:t>
      </w:r>
      <w:r w:rsidRPr="004662C4">
        <w:rPr>
          <w:lang w:eastAsia="en-AU"/>
        </w:rPr>
        <w:tab/>
        <w:t xml:space="preserve">notify the applicant of the </w:t>
      </w:r>
      <w:r w:rsidR="00A145C9">
        <w:rPr>
          <w:lang w:eastAsia="en-AU"/>
        </w:rPr>
        <w:t>director</w:t>
      </w:r>
      <w:r w:rsidR="00A145C9">
        <w:rPr>
          <w:lang w:eastAsia="en-AU"/>
        </w:rPr>
        <w:noBreakHyphen/>
        <w:t>general’s</w:t>
      </w:r>
      <w:r w:rsidRPr="004662C4">
        <w:rPr>
          <w:lang w:eastAsia="en-AU"/>
        </w:rPr>
        <w:t xml:space="preserve"> decision.</w:t>
      </w:r>
    </w:p>
    <w:p w:rsidR="000D6CF5" w:rsidRPr="004662C4" w:rsidRDefault="000D6CF5" w:rsidP="000D6CF5">
      <w:pPr>
        <w:pStyle w:val="Amain"/>
        <w:rPr>
          <w:lang w:eastAsia="en-AU"/>
        </w:rPr>
      </w:pPr>
      <w:r w:rsidRPr="004662C4">
        <w:rPr>
          <w:lang w:eastAsia="en-AU"/>
        </w:rPr>
        <w:tab/>
        <w:t>(4)</w:t>
      </w:r>
      <w:r w:rsidRPr="004662C4">
        <w:rPr>
          <w:lang w:eastAsia="en-AU"/>
        </w:rPr>
        <w:tab/>
        <w:t xml:space="preserve">In considering whether a refusal to return disputed property to an applicant would result in undue hardship or unfairness to the applicant, the </w:t>
      </w:r>
      <w:r w:rsidR="003C60E3">
        <w:rPr>
          <w:lang w:eastAsia="en-AU"/>
        </w:rPr>
        <w:t>director</w:t>
      </w:r>
      <w:r w:rsidR="003C60E3">
        <w:rPr>
          <w:lang w:eastAsia="en-AU"/>
        </w:rPr>
        <w:noBreakHyphen/>
        <w:t>general</w:t>
      </w:r>
      <w:r w:rsidRPr="004662C4">
        <w:rPr>
          <w:lang w:eastAsia="en-AU"/>
        </w:rPr>
        <w:t xml:space="preserve"> may take into account the following:</w:t>
      </w:r>
    </w:p>
    <w:p w:rsidR="000D6CF5" w:rsidRPr="004662C4" w:rsidRDefault="000D6CF5" w:rsidP="000D6CF5">
      <w:pPr>
        <w:pStyle w:val="Apara"/>
        <w:rPr>
          <w:lang w:eastAsia="en-AU"/>
        </w:rPr>
      </w:pPr>
      <w:r w:rsidRPr="004662C4">
        <w:rPr>
          <w:lang w:eastAsia="en-AU"/>
        </w:rPr>
        <w:tab/>
        <w:t>(a)</w:t>
      </w:r>
      <w:r w:rsidRPr="004662C4">
        <w:rPr>
          <w:lang w:eastAsia="en-AU"/>
        </w:rPr>
        <w:tab/>
        <w:t>the relationship between the applicant and any other person likely to be affected by the loss of the disputed property;</w:t>
      </w:r>
    </w:p>
    <w:p w:rsidR="000D6CF5" w:rsidRPr="004662C4" w:rsidRDefault="000D6CF5" w:rsidP="000D6CF5">
      <w:pPr>
        <w:pStyle w:val="Apara"/>
        <w:rPr>
          <w:lang w:eastAsia="en-AU"/>
        </w:rPr>
      </w:pPr>
      <w:r w:rsidRPr="004662C4">
        <w:rPr>
          <w:lang w:eastAsia="en-AU"/>
        </w:rPr>
        <w:tab/>
        <w:t>(b)</w:t>
      </w:r>
      <w:r w:rsidRPr="004662C4">
        <w:rPr>
          <w:lang w:eastAsia="en-AU"/>
        </w:rPr>
        <w:tab/>
        <w:t>if the property can be easily replaced;</w:t>
      </w:r>
    </w:p>
    <w:p w:rsidR="000D6CF5" w:rsidRPr="004662C4" w:rsidRDefault="000D6CF5" w:rsidP="000D6CF5">
      <w:pPr>
        <w:pStyle w:val="Apara"/>
        <w:rPr>
          <w:lang w:eastAsia="en-AU"/>
        </w:rPr>
      </w:pPr>
      <w:r w:rsidRPr="004662C4">
        <w:rPr>
          <w:lang w:eastAsia="en-AU"/>
        </w:rPr>
        <w:tab/>
        <w:t>(c)</w:t>
      </w:r>
      <w:r w:rsidRPr="004662C4">
        <w:rPr>
          <w:lang w:eastAsia="en-AU"/>
        </w:rPr>
        <w:tab/>
        <w:t>the value of the property;</w:t>
      </w:r>
    </w:p>
    <w:p w:rsidR="000D6CF5" w:rsidRPr="004662C4" w:rsidRDefault="000D6CF5" w:rsidP="000D6CF5">
      <w:pPr>
        <w:pStyle w:val="Apara"/>
        <w:rPr>
          <w:lang w:eastAsia="en-AU"/>
        </w:rPr>
      </w:pPr>
      <w:r w:rsidRPr="004662C4">
        <w:rPr>
          <w:lang w:eastAsia="en-AU"/>
        </w:rPr>
        <w:tab/>
        <w:t>(d)</w:t>
      </w:r>
      <w:r w:rsidRPr="004662C4">
        <w:rPr>
          <w:lang w:eastAsia="en-AU"/>
        </w:rPr>
        <w:tab/>
        <w:t>the applicant’s claim over the property;</w:t>
      </w:r>
    </w:p>
    <w:p w:rsidR="000D6CF5" w:rsidRPr="004662C4" w:rsidRDefault="000D6CF5" w:rsidP="000D6CF5">
      <w:pPr>
        <w:pStyle w:val="Apara"/>
        <w:rPr>
          <w:lang w:eastAsia="en-AU"/>
        </w:rPr>
      </w:pPr>
      <w:r w:rsidRPr="004662C4">
        <w:rPr>
          <w:lang w:eastAsia="en-AU"/>
        </w:rPr>
        <w:tab/>
        <w:t>(e)</w:t>
      </w:r>
      <w:r w:rsidRPr="004662C4">
        <w:rPr>
          <w:lang w:eastAsia="en-AU"/>
        </w:rPr>
        <w:tab/>
        <w:t>if the applicant was aware of, or party to, the commission of an offence for which a fine was imposed and to which the seizure of the property relates;</w:t>
      </w:r>
    </w:p>
    <w:p w:rsidR="000D6CF5" w:rsidRPr="004662C4" w:rsidRDefault="000D6CF5" w:rsidP="000D6CF5">
      <w:pPr>
        <w:pStyle w:val="Apara"/>
        <w:rPr>
          <w:lang w:eastAsia="en-AU"/>
        </w:rPr>
      </w:pPr>
      <w:r w:rsidRPr="004662C4">
        <w:rPr>
          <w:lang w:eastAsia="en-AU"/>
        </w:rPr>
        <w:tab/>
        <w:t>(f)</w:t>
      </w:r>
      <w:r w:rsidRPr="004662C4">
        <w:rPr>
          <w:lang w:eastAsia="en-AU"/>
        </w:rPr>
        <w:tab/>
        <w:t>any other relevant matter.</w:t>
      </w:r>
    </w:p>
    <w:p w:rsidR="000D6CF5" w:rsidRDefault="000D6CF5" w:rsidP="000D6CF5">
      <w:pPr>
        <w:pStyle w:val="Amain"/>
        <w:rPr>
          <w:lang w:eastAsia="en-AU"/>
        </w:rPr>
      </w:pPr>
      <w:r w:rsidRPr="004662C4">
        <w:rPr>
          <w:lang w:eastAsia="en-AU"/>
        </w:rPr>
        <w:tab/>
        <w:t>(5)</w:t>
      </w:r>
      <w:r w:rsidRPr="004662C4">
        <w:rPr>
          <w:lang w:eastAsia="en-AU"/>
        </w:rPr>
        <w:tab/>
        <w:t xml:space="preserve">If the </w:t>
      </w:r>
      <w:r w:rsidR="003C60E3">
        <w:rPr>
          <w:lang w:eastAsia="en-AU"/>
        </w:rPr>
        <w:t>director</w:t>
      </w:r>
      <w:r w:rsidR="003C60E3">
        <w:rPr>
          <w:lang w:eastAsia="en-AU"/>
        </w:rPr>
        <w:noBreakHyphen/>
        <w:t>general</w:t>
      </w:r>
      <w:r w:rsidRPr="004662C4">
        <w:rPr>
          <w:lang w:eastAsia="en-AU"/>
        </w:rPr>
        <w:t xml:space="preserve"> refuses the application, the applicant may</w:t>
      </w:r>
      <w:r>
        <w:rPr>
          <w:lang w:eastAsia="en-AU"/>
        </w:rPr>
        <w:t>,</w:t>
      </w:r>
      <w:r w:rsidRPr="000966A7">
        <w:rPr>
          <w:lang w:eastAsia="en-AU"/>
        </w:rPr>
        <w:t xml:space="preserve"> </w:t>
      </w:r>
      <w:r w:rsidRPr="004662C4">
        <w:rPr>
          <w:lang w:eastAsia="en-AU"/>
        </w:rPr>
        <w:t xml:space="preserve">within 28 days </w:t>
      </w:r>
      <w:r>
        <w:rPr>
          <w:lang w:eastAsia="en-AU"/>
        </w:rPr>
        <w:t>after</w:t>
      </w:r>
      <w:r w:rsidRPr="004662C4">
        <w:rPr>
          <w:lang w:eastAsia="en-AU"/>
        </w:rPr>
        <w:t xml:space="preserve"> the decision</w:t>
      </w:r>
      <w:r>
        <w:rPr>
          <w:lang w:eastAsia="en-AU"/>
        </w:rPr>
        <w:t>,</w:t>
      </w:r>
      <w:r w:rsidRPr="004662C4">
        <w:rPr>
          <w:lang w:eastAsia="en-AU"/>
        </w:rPr>
        <w:t xml:space="preserve"> </w:t>
      </w:r>
      <w:r>
        <w:rPr>
          <w:lang w:eastAsia="en-AU"/>
        </w:rPr>
        <w:t xml:space="preserve">apply to the </w:t>
      </w:r>
      <w:smartTag w:uri="urn:schemas-microsoft-com:office:smarttags" w:element="Street">
        <w:smartTag w:uri="urn:schemas-microsoft-com:office:smarttags" w:element="address">
          <w:r w:rsidRPr="004662C4">
            <w:rPr>
              <w:lang w:eastAsia="en-AU"/>
            </w:rPr>
            <w:t>Magistrates Court</w:t>
          </w:r>
        </w:smartTag>
      </w:smartTag>
      <w:r w:rsidRPr="004662C4">
        <w:rPr>
          <w:lang w:eastAsia="en-AU"/>
        </w:rPr>
        <w:t xml:space="preserve"> for a</w:t>
      </w:r>
      <w:r>
        <w:rPr>
          <w:lang w:eastAsia="en-AU"/>
        </w:rPr>
        <w:t>n order for the return of the property</w:t>
      </w:r>
      <w:r w:rsidRPr="004662C4">
        <w:rPr>
          <w:lang w:eastAsia="en-AU"/>
        </w:rPr>
        <w:t>.</w:t>
      </w:r>
    </w:p>
    <w:p w:rsidR="000D6CF5" w:rsidRDefault="000D6CF5" w:rsidP="000D6CF5">
      <w:pPr>
        <w:pStyle w:val="aNote"/>
        <w:rPr>
          <w:lang w:eastAsia="en-AU"/>
        </w:rPr>
      </w:pPr>
      <w:r w:rsidRPr="00821201">
        <w:rPr>
          <w:rStyle w:val="charItals"/>
        </w:rPr>
        <w:t>Note</w:t>
      </w:r>
      <w:r w:rsidRPr="00821201">
        <w:rPr>
          <w:rStyle w:val="charItals"/>
        </w:rPr>
        <w:tab/>
      </w:r>
      <w:r>
        <w:rPr>
          <w:lang w:eastAsia="en-AU"/>
        </w:rPr>
        <w:t xml:space="preserve">If a form is approved under the </w:t>
      </w:r>
      <w:hyperlink r:id="rId137" w:tooltip="A2004-59" w:history="1">
        <w:r w:rsidR="00782F83" w:rsidRPr="00782F83">
          <w:rPr>
            <w:rStyle w:val="charCitHyperlinkItal"/>
          </w:rPr>
          <w:t>Court Procedures Act 2004</w:t>
        </w:r>
      </w:hyperlink>
      <w:r>
        <w:rPr>
          <w:lang w:eastAsia="en-AU"/>
        </w:rPr>
        <w:t xml:space="preserve"> for this provision, the form must be used (see that Act, s 8 (2)).</w:t>
      </w:r>
    </w:p>
    <w:p w:rsidR="000D6CF5" w:rsidRPr="004662C4" w:rsidRDefault="000D6CF5" w:rsidP="000D6CF5">
      <w:pPr>
        <w:pStyle w:val="Amain"/>
        <w:rPr>
          <w:lang w:eastAsia="en-AU"/>
        </w:rPr>
      </w:pPr>
      <w:r w:rsidRPr="004662C4">
        <w:rPr>
          <w:lang w:eastAsia="en-AU"/>
        </w:rPr>
        <w:tab/>
        <w:t>(6)</w:t>
      </w:r>
      <w:r w:rsidRPr="004662C4">
        <w:rPr>
          <w:lang w:eastAsia="en-AU"/>
        </w:rPr>
        <w:tab/>
        <w:t xml:space="preserve">In </w:t>
      </w:r>
      <w:r>
        <w:rPr>
          <w:lang w:eastAsia="en-AU"/>
        </w:rPr>
        <w:t>considering the application</w:t>
      </w:r>
      <w:r w:rsidRPr="004662C4">
        <w:rPr>
          <w:lang w:eastAsia="en-AU"/>
        </w:rPr>
        <w:t xml:space="preserve">, the </w:t>
      </w:r>
      <w:smartTag w:uri="urn:schemas-microsoft-com:office:smarttags" w:element="Street">
        <w:smartTag w:uri="urn:schemas-microsoft-com:office:smarttags" w:element="address">
          <w:r w:rsidRPr="004662C4">
            <w:rPr>
              <w:lang w:eastAsia="en-AU"/>
            </w:rPr>
            <w:t>Magistrates Court</w:t>
          </w:r>
        </w:smartTag>
      </w:smartTag>
      <w:r w:rsidRPr="004662C4">
        <w:rPr>
          <w:lang w:eastAsia="en-AU"/>
        </w:rPr>
        <w:t xml:space="preserve"> </w:t>
      </w:r>
      <w:r>
        <w:rPr>
          <w:lang w:eastAsia="en-AU"/>
        </w:rPr>
        <w:t>may take into account the matters mentioned in subsection (4).</w:t>
      </w:r>
    </w:p>
    <w:p w:rsidR="000D6CF5" w:rsidRPr="0008100E" w:rsidRDefault="000D6CF5" w:rsidP="000D6CF5">
      <w:pPr>
        <w:pStyle w:val="AH3Div"/>
      </w:pPr>
      <w:bookmarkStart w:id="193" w:name="_Toc511037449"/>
      <w:r w:rsidRPr="0008100E">
        <w:rPr>
          <w:rStyle w:val="CharDivNo"/>
        </w:rPr>
        <w:t>Division 6A.3.7</w:t>
      </w:r>
      <w:r w:rsidRPr="004662C4">
        <w:tab/>
      </w:r>
      <w:r w:rsidRPr="0008100E">
        <w:rPr>
          <w:rStyle w:val="CharDivText"/>
        </w:rPr>
        <w:t>Voluntary community work orders</w:t>
      </w:r>
      <w:bookmarkEnd w:id="193"/>
    </w:p>
    <w:p w:rsidR="000D6CF5" w:rsidRPr="004662C4" w:rsidRDefault="000D6CF5" w:rsidP="000D6CF5">
      <w:pPr>
        <w:pStyle w:val="AH5Sec"/>
      </w:pPr>
      <w:bookmarkStart w:id="194" w:name="_Toc511037450"/>
      <w:r w:rsidRPr="0008100E">
        <w:rPr>
          <w:rStyle w:val="CharSectNo"/>
        </w:rPr>
        <w:t>116ZE</w:t>
      </w:r>
      <w:r w:rsidRPr="004662C4">
        <w:rPr>
          <w:lang w:eastAsia="en-AU"/>
        </w:rPr>
        <w:tab/>
        <w:t>V</w:t>
      </w:r>
      <w:r w:rsidRPr="004662C4">
        <w:t>oluntary community work order</w:t>
      </w:r>
      <w:bookmarkEnd w:id="194"/>
    </w:p>
    <w:p w:rsidR="000D6CF5" w:rsidRPr="004662C4" w:rsidRDefault="000D6CF5" w:rsidP="000D6CF5">
      <w:pPr>
        <w:pStyle w:val="Amain"/>
      </w:pPr>
      <w:r w:rsidRPr="004662C4">
        <w:tab/>
        <w:t>(1)</w:t>
      </w:r>
      <w:r w:rsidRPr="004662C4">
        <w:tab/>
        <w:t xml:space="preserve">The </w:t>
      </w:r>
      <w:r w:rsidR="00E73482">
        <w:t>director</w:t>
      </w:r>
      <w:r w:rsidR="00E73482">
        <w:noBreakHyphen/>
        <w:t>general</w:t>
      </w:r>
      <w:r w:rsidRPr="004662C4">
        <w:t xml:space="preserve"> may apply to the </w:t>
      </w:r>
      <w:smartTag w:uri="urn:schemas-microsoft-com:office:smarttags" w:element="Street">
        <w:smartTag w:uri="urn:schemas-microsoft-com:office:smarttags" w:element="address">
          <w:r w:rsidRPr="004662C4">
            <w:t>Magistrates Court</w:t>
          </w:r>
        </w:smartTag>
      </w:smartTag>
      <w:r w:rsidRPr="004662C4">
        <w:t xml:space="preserve"> for an order requiring a fine defaulter to perform voluntary community work to discharge an outstanding fine (a </w:t>
      </w:r>
      <w:r w:rsidRPr="00821201">
        <w:rPr>
          <w:rStyle w:val="charBoldItals"/>
        </w:rPr>
        <w:t>voluntary community work order</w:t>
      </w:r>
      <w:r w:rsidRPr="004662C4">
        <w:t>).</w:t>
      </w:r>
    </w:p>
    <w:p w:rsidR="000D6CF5" w:rsidRPr="004662C4" w:rsidRDefault="000D6CF5" w:rsidP="000D6CF5">
      <w:pPr>
        <w:pStyle w:val="Amain"/>
      </w:pPr>
      <w:r w:rsidRPr="004662C4">
        <w:tab/>
        <w:t>(2)</w:t>
      </w:r>
      <w:r w:rsidRPr="004662C4">
        <w:tab/>
        <w:t>The court may make a voluntary community work order for a fine defaulter if—</w:t>
      </w:r>
    </w:p>
    <w:p w:rsidR="000D6CF5" w:rsidRPr="004662C4" w:rsidRDefault="000D6CF5" w:rsidP="000D6CF5">
      <w:pPr>
        <w:pStyle w:val="Apara"/>
      </w:pPr>
      <w:r w:rsidRPr="004662C4">
        <w:tab/>
        <w:t>(a)</w:t>
      </w:r>
      <w:r w:rsidRPr="004662C4">
        <w:tab/>
        <w:t>the fine defaulter agrees to undertake voluntary community work under the order; and</w:t>
      </w:r>
    </w:p>
    <w:p w:rsidR="000D6CF5" w:rsidRPr="004662C4" w:rsidRDefault="000D6CF5" w:rsidP="000D6CF5">
      <w:pPr>
        <w:pStyle w:val="Apara"/>
      </w:pPr>
      <w:r w:rsidRPr="004662C4">
        <w:tab/>
        <w:t>(b)</w:t>
      </w:r>
      <w:r w:rsidRPr="004662C4">
        <w:tab/>
        <w:t xml:space="preserve">if the outstanding fine for which the fine defaulter is liable is or includes an amount payable under a reparation order under the </w:t>
      </w:r>
      <w:hyperlink r:id="rId138" w:tooltip="A2005-58" w:history="1">
        <w:r w:rsidR="00782F83" w:rsidRPr="00782F83">
          <w:rPr>
            <w:rStyle w:val="charCitHyperlinkItal"/>
          </w:rPr>
          <w:t>Crimes (Sentencing) Act 2005</w:t>
        </w:r>
      </w:hyperlink>
      <w:r w:rsidRPr="004662C4">
        <w:t>—the entity in whose favour the reparation order was made consents to the reparation order being discharged by a voluntary community work order; and</w:t>
      </w:r>
    </w:p>
    <w:p w:rsidR="000D6CF5" w:rsidRPr="004662C4" w:rsidRDefault="000D6CF5" w:rsidP="00D675CA">
      <w:pPr>
        <w:pStyle w:val="Apara"/>
        <w:keepNext/>
      </w:pPr>
      <w:r w:rsidRPr="004662C4">
        <w:tab/>
        <w:t>(c)</w:t>
      </w:r>
      <w:r w:rsidRPr="004662C4">
        <w:tab/>
        <w:t>the court is of the opinion that—</w:t>
      </w:r>
    </w:p>
    <w:p w:rsidR="000D6CF5" w:rsidRPr="004662C4" w:rsidRDefault="000D6CF5" w:rsidP="00D675CA">
      <w:pPr>
        <w:pStyle w:val="Asubpara"/>
        <w:keepNext/>
      </w:pPr>
      <w:r w:rsidRPr="004662C4">
        <w:tab/>
        <w:t>(i)</w:t>
      </w:r>
      <w:r w:rsidRPr="004662C4">
        <w:tab/>
        <w:t>it would not be appropriate to make a fine enforcement order; and</w:t>
      </w:r>
    </w:p>
    <w:p w:rsidR="000D6CF5" w:rsidRPr="004662C4" w:rsidRDefault="000D6CF5" w:rsidP="000D6CF5">
      <w:pPr>
        <w:pStyle w:val="Asubpara"/>
      </w:pPr>
      <w:r w:rsidRPr="004662C4">
        <w:tab/>
        <w:t>(ii)</w:t>
      </w:r>
      <w:r w:rsidRPr="004662C4">
        <w:tab/>
        <w:t>the fine defaulter is likely to comply with a voluntary community work order; and</w:t>
      </w:r>
    </w:p>
    <w:p w:rsidR="000D6CF5" w:rsidRPr="004662C4" w:rsidRDefault="000D6CF5" w:rsidP="000D6CF5">
      <w:pPr>
        <w:pStyle w:val="Apara"/>
      </w:pPr>
      <w:r w:rsidRPr="004662C4">
        <w:tab/>
        <w:t>(d)</w:t>
      </w:r>
      <w:r w:rsidRPr="004662C4">
        <w:tab/>
        <w:t>the fine defaulter has not been convicted of a personal violence offence.</w:t>
      </w:r>
    </w:p>
    <w:p w:rsidR="000D6CF5" w:rsidRPr="004662C4" w:rsidRDefault="000D6CF5" w:rsidP="000D6CF5">
      <w:pPr>
        <w:pStyle w:val="Amain"/>
      </w:pPr>
      <w:r w:rsidRPr="004662C4">
        <w:rPr>
          <w:szCs w:val="24"/>
        </w:rPr>
        <w:tab/>
        <w:t>(3)</w:t>
      </w:r>
      <w:r w:rsidRPr="004662C4">
        <w:rPr>
          <w:szCs w:val="24"/>
        </w:rPr>
        <w:tab/>
        <w:t>The court may inform itself in any way it considers appropriate about a matter mentioned in subsection (2).</w:t>
      </w:r>
    </w:p>
    <w:p w:rsidR="000D6CF5" w:rsidRPr="004662C4" w:rsidRDefault="000D6CF5" w:rsidP="000D6CF5">
      <w:pPr>
        <w:pStyle w:val="Amain"/>
      </w:pPr>
      <w:r w:rsidRPr="004662C4">
        <w:tab/>
        <w:t>(4)</w:t>
      </w:r>
      <w:r w:rsidRPr="004662C4">
        <w:tab/>
        <w:t>The order must state the number of hours the fine defaulter must work to discharge the outstanding fine.</w:t>
      </w:r>
    </w:p>
    <w:p w:rsidR="000D6CF5" w:rsidRPr="004662C4" w:rsidRDefault="000D6CF5" w:rsidP="000D6CF5">
      <w:pPr>
        <w:pStyle w:val="aNote"/>
      </w:pPr>
      <w:r w:rsidRPr="00821201">
        <w:rPr>
          <w:rStyle w:val="charItals"/>
        </w:rPr>
        <w:t>Note</w:t>
      </w:r>
      <w:r w:rsidRPr="004662C4">
        <w:tab/>
        <w:t>The number of hours is to be worked out at the rate of 1 hour for each $37.50 of the outstanding fine (see s 116ZG).</w:t>
      </w:r>
    </w:p>
    <w:p w:rsidR="000D6CF5" w:rsidRPr="004662C4" w:rsidRDefault="000D6CF5" w:rsidP="000D6CF5">
      <w:pPr>
        <w:pStyle w:val="Amain"/>
      </w:pPr>
      <w:r w:rsidRPr="004662C4">
        <w:tab/>
        <w:t>(5)</w:t>
      </w:r>
      <w:r w:rsidRPr="004662C4">
        <w:tab/>
        <w:t>In this section:</w:t>
      </w:r>
    </w:p>
    <w:p w:rsidR="000D6CF5" w:rsidRPr="004662C4" w:rsidRDefault="000D6CF5" w:rsidP="000D6CF5">
      <w:pPr>
        <w:pStyle w:val="aDef"/>
      </w:pPr>
      <w:r w:rsidRPr="00821201">
        <w:rPr>
          <w:rStyle w:val="charBoldItals"/>
        </w:rPr>
        <w:t>personal violence offence</w:t>
      </w:r>
      <w:r w:rsidRPr="004662C4">
        <w:t>—see section 216A (5).</w:t>
      </w:r>
    </w:p>
    <w:p w:rsidR="000D6CF5" w:rsidRPr="004662C4" w:rsidRDefault="000D6CF5" w:rsidP="000D6CF5">
      <w:pPr>
        <w:pStyle w:val="AH5Sec"/>
      </w:pPr>
      <w:bookmarkStart w:id="195" w:name="_Toc511037451"/>
      <w:r w:rsidRPr="0008100E">
        <w:rPr>
          <w:rStyle w:val="CharSectNo"/>
        </w:rPr>
        <w:t>116ZF</w:t>
      </w:r>
      <w:r w:rsidRPr="004662C4">
        <w:rPr>
          <w:lang w:eastAsia="en-AU"/>
        </w:rPr>
        <w:tab/>
        <w:t>Vo</w:t>
      </w:r>
      <w:r w:rsidRPr="004662C4">
        <w:t>luntary community work order—administration</w:t>
      </w:r>
      <w:bookmarkEnd w:id="195"/>
    </w:p>
    <w:p w:rsidR="000D6CF5" w:rsidRPr="004662C4" w:rsidRDefault="000D6CF5" w:rsidP="000D6CF5">
      <w:pPr>
        <w:pStyle w:val="Amain"/>
      </w:pPr>
      <w:r w:rsidRPr="004662C4">
        <w:tab/>
        <w:t>(1)</w:t>
      </w:r>
      <w:r w:rsidRPr="004662C4">
        <w:tab/>
        <w:t>A voluntary community work order made for a fine defaulter is to be administered by—</w:t>
      </w:r>
    </w:p>
    <w:p w:rsidR="000D6CF5" w:rsidRPr="004662C4" w:rsidRDefault="000D6CF5" w:rsidP="000D6CF5">
      <w:pPr>
        <w:pStyle w:val="Apara"/>
      </w:pPr>
      <w:r w:rsidRPr="004662C4">
        <w:tab/>
        <w:t>(a)</w:t>
      </w:r>
      <w:r w:rsidRPr="004662C4">
        <w:tab/>
        <w:t xml:space="preserve">the </w:t>
      </w:r>
      <w:r w:rsidR="00E73482">
        <w:t>director</w:t>
      </w:r>
      <w:r w:rsidR="00E73482">
        <w:noBreakHyphen/>
        <w:t>general</w:t>
      </w:r>
      <w:r w:rsidRPr="004662C4">
        <w:t>; or</w:t>
      </w:r>
    </w:p>
    <w:p w:rsidR="000D6CF5" w:rsidRPr="004662C4" w:rsidRDefault="000D6CF5" w:rsidP="000D6CF5">
      <w:pPr>
        <w:pStyle w:val="Apara"/>
      </w:pPr>
      <w:r w:rsidRPr="004662C4">
        <w:tab/>
        <w:t>(b)</w:t>
      </w:r>
      <w:r w:rsidRPr="004662C4">
        <w:tab/>
        <w:t xml:space="preserve">if the </w:t>
      </w:r>
      <w:r w:rsidR="00E73482">
        <w:t>director</w:t>
      </w:r>
      <w:r w:rsidR="00E73482">
        <w:noBreakHyphen/>
        <w:t>general</w:t>
      </w:r>
      <w:r w:rsidRPr="004662C4">
        <w:t xml:space="preserve"> authorises another entity, in writing, to administer the order—the other entity.</w:t>
      </w:r>
    </w:p>
    <w:p w:rsidR="000D6CF5" w:rsidRPr="004662C4" w:rsidRDefault="000D6CF5" w:rsidP="000D6CF5">
      <w:pPr>
        <w:pStyle w:val="Amain"/>
      </w:pPr>
      <w:r w:rsidRPr="004662C4">
        <w:tab/>
        <w:t>(2)</w:t>
      </w:r>
      <w:r w:rsidRPr="004662C4">
        <w:tab/>
        <w:t>The entity administering the order must—</w:t>
      </w:r>
    </w:p>
    <w:p w:rsidR="000D6CF5" w:rsidRPr="004662C4" w:rsidRDefault="000D6CF5" w:rsidP="000D6CF5">
      <w:pPr>
        <w:pStyle w:val="Apara"/>
      </w:pPr>
      <w:r w:rsidRPr="004662C4">
        <w:tab/>
        <w:t>(a)</w:t>
      </w:r>
      <w:r w:rsidRPr="004662C4">
        <w:tab/>
        <w:t>decide the kind of work to be performed by the defaulter, in accordance with the defaulter’s ability; and</w:t>
      </w:r>
    </w:p>
    <w:p w:rsidR="000D6CF5" w:rsidRPr="004662C4" w:rsidRDefault="000D6CF5" w:rsidP="000D6CF5">
      <w:pPr>
        <w:pStyle w:val="Apara"/>
      </w:pPr>
      <w:r w:rsidRPr="004662C4">
        <w:tab/>
        <w:t>(b)</w:t>
      </w:r>
      <w:r w:rsidRPr="004662C4">
        <w:tab/>
        <w:t>decide the hours the defaulter must work (not more than 8 hours a day) having regard to the defaulter’s family, work and other commitments; and</w:t>
      </w:r>
    </w:p>
    <w:p w:rsidR="000D6CF5" w:rsidRPr="004662C4" w:rsidRDefault="000D6CF5" w:rsidP="000D6CF5">
      <w:pPr>
        <w:pStyle w:val="Apara"/>
      </w:pPr>
      <w:r w:rsidRPr="004662C4">
        <w:tab/>
        <w:t>(c)</w:t>
      </w:r>
      <w:r w:rsidRPr="004662C4">
        <w:tab/>
        <w:t>change the arrangements in accordance with any reasonable request of the defaulter.</w:t>
      </w:r>
    </w:p>
    <w:p w:rsidR="000D6CF5" w:rsidRPr="004662C4" w:rsidRDefault="000D6CF5" w:rsidP="000D6CF5">
      <w:pPr>
        <w:pStyle w:val="AH5Sec"/>
      </w:pPr>
      <w:bookmarkStart w:id="196" w:name="_Toc511037452"/>
      <w:r w:rsidRPr="0008100E">
        <w:rPr>
          <w:rStyle w:val="CharSectNo"/>
        </w:rPr>
        <w:t>116ZG</w:t>
      </w:r>
      <w:r w:rsidRPr="004662C4">
        <w:tab/>
        <w:t>Voluntary community work order—rate of discharge of outstanding fine</w:t>
      </w:r>
      <w:bookmarkEnd w:id="196"/>
    </w:p>
    <w:p w:rsidR="000D6CF5" w:rsidRPr="004662C4" w:rsidRDefault="000D6CF5" w:rsidP="000D6CF5">
      <w:pPr>
        <w:pStyle w:val="Amainreturn"/>
      </w:pPr>
      <w:r w:rsidRPr="004662C4">
        <w:t>A fine defaulter performing work under a voluntary community work order discharges the defaulter’s outstanding fine at the rate of $37.50 for each hour of work performed under the order.</w:t>
      </w:r>
    </w:p>
    <w:p w:rsidR="000D6CF5" w:rsidRPr="004662C4" w:rsidRDefault="000D6CF5" w:rsidP="000D6CF5">
      <w:pPr>
        <w:pStyle w:val="AH5Sec"/>
      </w:pPr>
      <w:bookmarkStart w:id="197" w:name="_Toc511037453"/>
      <w:r w:rsidRPr="0008100E">
        <w:rPr>
          <w:rStyle w:val="CharSectNo"/>
        </w:rPr>
        <w:t>116ZH</w:t>
      </w:r>
      <w:r w:rsidRPr="004662C4">
        <w:tab/>
        <w:t>Voluntary community work order—noncompliance</w:t>
      </w:r>
      <w:bookmarkEnd w:id="197"/>
    </w:p>
    <w:p w:rsidR="000D6CF5" w:rsidRPr="004662C4" w:rsidRDefault="000D6CF5" w:rsidP="000D6CF5">
      <w:pPr>
        <w:pStyle w:val="Amain"/>
      </w:pPr>
      <w:r w:rsidRPr="004662C4">
        <w:tab/>
        <w:t>(1)</w:t>
      </w:r>
      <w:r w:rsidRPr="004662C4">
        <w:tab/>
        <w:t>This section applies if—</w:t>
      </w:r>
    </w:p>
    <w:p w:rsidR="000D6CF5" w:rsidRPr="004662C4" w:rsidRDefault="000D6CF5" w:rsidP="000D6CF5">
      <w:pPr>
        <w:pStyle w:val="Apara"/>
      </w:pPr>
      <w:r w:rsidRPr="004662C4">
        <w:tab/>
        <w:t>(a)</w:t>
      </w:r>
      <w:r w:rsidRPr="004662C4">
        <w:tab/>
        <w:t>the entity administering a voluntary community work order believes on reasonable grounds that the fine defaulter has failed to comply with the order; and</w:t>
      </w:r>
    </w:p>
    <w:p w:rsidR="000D6CF5" w:rsidRPr="004662C4" w:rsidRDefault="000D6CF5" w:rsidP="000D6CF5">
      <w:pPr>
        <w:pStyle w:val="Apara"/>
      </w:pPr>
      <w:r w:rsidRPr="004662C4">
        <w:tab/>
        <w:t>(b)</w:t>
      </w:r>
      <w:r w:rsidRPr="004662C4">
        <w:tab/>
        <w:t>the defaulter has not asked the entity for an appropriate change in arrangements that would enable the defaulter to comply with the order.</w:t>
      </w:r>
    </w:p>
    <w:p w:rsidR="000D6CF5" w:rsidRPr="004662C4" w:rsidRDefault="000D6CF5" w:rsidP="000D6CF5">
      <w:pPr>
        <w:pStyle w:val="Amain"/>
      </w:pPr>
      <w:r w:rsidRPr="004662C4">
        <w:tab/>
        <w:t>(2)</w:t>
      </w:r>
      <w:r w:rsidRPr="004662C4">
        <w:tab/>
        <w:t>The entity must report the failure to the court.</w:t>
      </w:r>
    </w:p>
    <w:p w:rsidR="000D6CF5" w:rsidRPr="004662C4" w:rsidRDefault="000D6CF5" w:rsidP="000D6CF5">
      <w:pPr>
        <w:pStyle w:val="Amain"/>
      </w:pPr>
      <w:r w:rsidRPr="004662C4">
        <w:tab/>
        <w:t>(3)</w:t>
      </w:r>
      <w:r w:rsidRPr="004662C4">
        <w:tab/>
        <w:t>If the court is satisfied that the fine defaulter failed to comply with the order, the court may do 1 or more of the following:</w:t>
      </w:r>
    </w:p>
    <w:p w:rsidR="000D6CF5" w:rsidRPr="004662C4" w:rsidRDefault="000D6CF5" w:rsidP="000D6CF5">
      <w:pPr>
        <w:pStyle w:val="Apara"/>
      </w:pPr>
      <w:r w:rsidRPr="004662C4">
        <w:tab/>
        <w:t>(a)</w:t>
      </w:r>
      <w:r w:rsidRPr="004662C4">
        <w:tab/>
        <w:t>take no further action;</w:t>
      </w:r>
    </w:p>
    <w:p w:rsidR="000D6CF5" w:rsidRPr="004662C4" w:rsidRDefault="000D6CF5" w:rsidP="000D6CF5">
      <w:pPr>
        <w:pStyle w:val="Apara"/>
      </w:pPr>
      <w:r w:rsidRPr="004662C4">
        <w:tab/>
        <w:t>(b)</w:t>
      </w:r>
      <w:r w:rsidRPr="004662C4">
        <w:tab/>
        <w:t>give the defaulter a warning about the need to comply with the order;</w:t>
      </w:r>
    </w:p>
    <w:p w:rsidR="000D6CF5" w:rsidRPr="004662C4" w:rsidRDefault="000D6CF5" w:rsidP="000D6CF5">
      <w:pPr>
        <w:pStyle w:val="Apara"/>
      </w:pPr>
      <w:r w:rsidRPr="004662C4">
        <w:tab/>
        <w:t>(c)</w:t>
      </w:r>
      <w:r w:rsidRPr="004662C4">
        <w:tab/>
        <w:t>amend the order;</w:t>
      </w:r>
    </w:p>
    <w:p w:rsidR="000D6CF5" w:rsidRPr="004662C4" w:rsidRDefault="000D6CF5" w:rsidP="000D6CF5">
      <w:pPr>
        <w:pStyle w:val="Apara"/>
      </w:pPr>
      <w:r w:rsidRPr="004662C4">
        <w:tab/>
        <w:t>(d)</w:t>
      </w:r>
      <w:r w:rsidRPr="004662C4">
        <w:tab/>
        <w:t>cancel the order.</w:t>
      </w:r>
    </w:p>
    <w:p w:rsidR="000D6CF5" w:rsidRPr="004662C4" w:rsidRDefault="000D6CF5" w:rsidP="000D6CF5">
      <w:pPr>
        <w:pStyle w:val="Amain"/>
      </w:pPr>
      <w:r w:rsidRPr="004662C4">
        <w:tab/>
        <w:t>(4)</w:t>
      </w:r>
      <w:r w:rsidRPr="004662C4">
        <w:tab/>
        <w:t>If the court amends or cancels the order, the court must give the fine defaulter written notice of the amendment or cancellation.</w:t>
      </w:r>
    </w:p>
    <w:p w:rsidR="000D6CF5" w:rsidRPr="004662C4" w:rsidRDefault="000D6CF5" w:rsidP="000D6CF5">
      <w:pPr>
        <w:pStyle w:val="AH5Sec"/>
        <w:rPr>
          <w:lang w:eastAsia="en-AU"/>
        </w:rPr>
      </w:pPr>
      <w:bookmarkStart w:id="198" w:name="_Toc511037454"/>
      <w:r w:rsidRPr="0008100E">
        <w:rPr>
          <w:rStyle w:val="CharSectNo"/>
        </w:rPr>
        <w:t>116ZI</w:t>
      </w:r>
      <w:r w:rsidRPr="004662C4">
        <w:rPr>
          <w:lang w:eastAsia="en-AU"/>
        </w:rPr>
        <w:tab/>
        <w:t>Voluntary community work order—certificate of completion</w:t>
      </w:r>
      <w:bookmarkEnd w:id="198"/>
    </w:p>
    <w:p w:rsidR="000D6CF5" w:rsidRPr="004662C4" w:rsidRDefault="000D6CF5" w:rsidP="000D6CF5">
      <w:pPr>
        <w:pStyle w:val="Amainreturn"/>
      </w:pPr>
      <w:r w:rsidRPr="004662C4">
        <w:t>If the entity administering a voluntary community work order is satisfied that the fine defaulter has completed the hours of work required to discharge the outstanding fine, the entity must give the court a certificate of completion in relation to the order.</w:t>
      </w:r>
    </w:p>
    <w:p w:rsidR="000D6CF5" w:rsidRPr="004662C4" w:rsidRDefault="000D6CF5" w:rsidP="000D6CF5">
      <w:pPr>
        <w:pStyle w:val="AH5Sec"/>
        <w:rPr>
          <w:lang w:eastAsia="en-AU"/>
        </w:rPr>
      </w:pPr>
      <w:bookmarkStart w:id="199" w:name="_Toc511037455"/>
      <w:r w:rsidRPr="0008100E">
        <w:rPr>
          <w:rStyle w:val="CharSectNo"/>
        </w:rPr>
        <w:t>116ZJ</w:t>
      </w:r>
      <w:r w:rsidRPr="004662C4">
        <w:rPr>
          <w:lang w:eastAsia="en-AU"/>
        </w:rPr>
        <w:tab/>
        <w:t>Voluntary community work order—ends if outstanding fine paid</w:t>
      </w:r>
      <w:bookmarkEnd w:id="199"/>
    </w:p>
    <w:p w:rsidR="000D6CF5" w:rsidRPr="004662C4" w:rsidRDefault="000D6CF5" w:rsidP="000D6CF5">
      <w:pPr>
        <w:pStyle w:val="Amainreturn"/>
        <w:rPr>
          <w:lang w:eastAsia="en-AU"/>
        </w:rPr>
      </w:pPr>
      <w:r w:rsidRPr="004662C4">
        <w:rPr>
          <w:lang w:eastAsia="en-AU"/>
        </w:rPr>
        <w:t>If a fine defaulter is subject to a voluntary community work order and an amount is paid to the Territory that completely discharges the outstanding fine, the order ceases to have effect.</w:t>
      </w:r>
    </w:p>
    <w:p w:rsidR="000D6CF5" w:rsidRPr="0008100E" w:rsidRDefault="000D6CF5" w:rsidP="000D6CF5">
      <w:pPr>
        <w:pStyle w:val="AH3Div"/>
      </w:pPr>
      <w:bookmarkStart w:id="200" w:name="_Toc511037456"/>
      <w:r w:rsidRPr="0008100E">
        <w:rPr>
          <w:rStyle w:val="CharDivNo"/>
        </w:rPr>
        <w:t>Division 6A.3.8</w:t>
      </w:r>
      <w:r w:rsidRPr="004662C4">
        <w:tab/>
      </w:r>
      <w:r w:rsidRPr="0008100E">
        <w:rPr>
          <w:rStyle w:val="CharDivText"/>
        </w:rPr>
        <w:t>Imprisonment</w:t>
      </w:r>
      <w:bookmarkEnd w:id="200"/>
    </w:p>
    <w:p w:rsidR="000D6CF5" w:rsidRPr="004662C4" w:rsidRDefault="000D6CF5" w:rsidP="000D6CF5">
      <w:pPr>
        <w:pStyle w:val="AH5Sec"/>
      </w:pPr>
      <w:bookmarkStart w:id="201" w:name="_Toc511037457"/>
      <w:r w:rsidRPr="0008100E">
        <w:rPr>
          <w:rStyle w:val="CharSectNo"/>
        </w:rPr>
        <w:t>116ZK</w:t>
      </w:r>
      <w:r w:rsidRPr="004662C4">
        <w:rPr>
          <w:lang w:eastAsia="en-AU"/>
        </w:rPr>
        <w:tab/>
        <w:t>Im</w:t>
      </w:r>
      <w:r w:rsidRPr="004662C4">
        <w:t>prisonment order</w:t>
      </w:r>
      <w:bookmarkEnd w:id="201"/>
    </w:p>
    <w:p w:rsidR="000D6CF5" w:rsidRPr="004662C4" w:rsidRDefault="000D6CF5" w:rsidP="000D6CF5">
      <w:pPr>
        <w:pStyle w:val="Amain"/>
      </w:pPr>
      <w:r w:rsidRPr="004662C4">
        <w:tab/>
        <w:t>(1)</w:t>
      </w:r>
      <w:r w:rsidRPr="004662C4">
        <w:tab/>
        <w:t xml:space="preserve">The </w:t>
      </w:r>
      <w:smartTag w:uri="urn:schemas-microsoft-com:office:smarttags" w:element="Street">
        <w:smartTag w:uri="urn:schemas-microsoft-com:office:smarttags" w:element="address">
          <w:r w:rsidRPr="004662C4">
            <w:t>Magistrates Court</w:t>
          </w:r>
        </w:smartTag>
      </w:smartTag>
      <w:r w:rsidRPr="004662C4">
        <w:t xml:space="preserve"> may, on application by the </w:t>
      </w:r>
      <w:r w:rsidR="00E73482">
        <w:t>director</w:t>
      </w:r>
      <w:r w:rsidR="00E73482">
        <w:noBreakHyphen/>
        <w:t>general</w:t>
      </w:r>
      <w:r w:rsidRPr="004662C4">
        <w:t>, order the imprisonment of a fine defaulter if—</w:t>
      </w:r>
    </w:p>
    <w:p w:rsidR="000D6CF5" w:rsidRPr="004662C4" w:rsidRDefault="000D6CF5" w:rsidP="000D6CF5">
      <w:pPr>
        <w:pStyle w:val="Apara"/>
      </w:pPr>
      <w:r w:rsidRPr="004662C4">
        <w:tab/>
        <w:t>(a)</w:t>
      </w:r>
      <w:r w:rsidRPr="004662C4">
        <w:tab/>
        <w:t>the court is satisfied that all appropriate enforcement action has been taken under this chapter to secure payment and there is no real likelihood of the outstanding fine being paid; and</w:t>
      </w:r>
    </w:p>
    <w:p w:rsidR="000D6CF5" w:rsidRPr="004662C4" w:rsidRDefault="000D6CF5" w:rsidP="000D6CF5">
      <w:pPr>
        <w:pStyle w:val="Apara"/>
      </w:pPr>
      <w:r w:rsidRPr="004662C4">
        <w:tab/>
        <w:t>(b)</w:t>
      </w:r>
      <w:r w:rsidRPr="004662C4">
        <w:tab/>
        <w:t xml:space="preserve">the outstanding fine has not been remitted under section 116ZO (Remission of fine by </w:t>
      </w:r>
      <w:r w:rsidR="00E73482">
        <w:t>director</w:t>
      </w:r>
      <w:r w:rsidR="00E73482">
        <w:noBreakHyphen/>
        <w:t>general</w:t>
      </w:r>
      <w:r w:rsidRPr="004662C4">
        <w:t>) or section 313 (Remission of penalties); and</w:t>
      </w:r>
    </w:p>
    <w:p w:rsidR="000D6CF5" w:rsidRPr="004662C4" w:rsidRDefault="000D6CF5" w:rsidP="00D675CA">
      <w:pPr>
        <w:pStyle w:val="Apara"/>
        <w:keepNext/>
      </w:pPr>
      <w:r w:rsidRPr="004662C4">
        <w:tab/>
        <w:t>(c)</w:t>
      </w:r>
      <w:r w:rsidRPr="004662C4">
        <w:tab/>
        <w:t xml:space="preserve">if the outstanding fine for which the fine defaulter is liable is or includes an amount payable under a reparation order under the </w:t>
      </w:r>
      <w:hyperlink r:id="rId139" w:tooltip="A2005-58" w:history="1">
        <w:r w:rsidR="00782F83" w:rsidRPr="00782F83">
          <w:rPr>
            <w:rStyle w:val="charCitHyperlinkItal"/>
          </w:rPr>
          <w:t>Crimes (Sentencing) Act 2005</w:t>
        </w:r>
      </w:hyperlink>
      <w:r w:rsidRPr="004662C4">
        <w:t>—the entity in whose favour the reparation order was made consents to the reparation order being discharged by imprisonment.</w:t>
      </w:r>
    </w:p>
    <w:p w:rsidR="000D6CF5" w:rsidRPr="004662C4" w:rsidRDefault="000D6CF5" w:rsidP="000D6CF5">
      <w:pPr>
        <w:pStyle w:val="aNote"/>
      </w:pPr>
      <w:r w:rsidRPr="00821201">
        <w:rPr>
          <w:rStyle w:val="charItals"/>
        </w:rPr>
        <w:t>Note</w:t>
      </w:r>
      <w:r w:rsidRPr="00821201">
        <w:rPr>
          <w:rStyle w:val="charItals"/>
        </w:rPr>
        <w:tab/>
      </w:r>
      <w:r w:rsidRPr="004662C4">
        <w:t xml:space="preserve">If the court makes an imprisonment order, it must issue a warrant for the imprisonment of the person in the </w:t>
      </w:r>
      <w:r w:rsidR="00B44D8C">
        <w:t>director</w:t>
      </w:r>
      <w:r w:rsidR="00B44D8C">
        <w:noBreakHyphen/>
        <w:t>general’s</w:t>
      </w:r>
      <w:r w:rsidRPr="004662C4">
        <w:t xml:space="preserve"> custody (see s</w:t>
      </w:r>
      <w:r w:rsidR="00B44D8C">
        <w:t> </w:t>
      </w:r>
      <w:r w:rsidRPr="004662C4">
        <w:t>12).</w:t>
      </w:r>
    </w:p>
    <w:p w:rsidR="000D6CF5" w:rsidRPr="004662C4" w:rsidRDefault="000D6CF5" w:rsidP="000D6CF5">
      <w:pPr>
        <w:pStyle w:val="Amain"/>
      </w:pPr>
      <w:r w:rsidRPr="004662C4">
        <w:tab/>
        <w:t>(2)</w:t>
      </w:r>
      <w:r w:rsidRPr="004662C4">
        <w:tab/>
        <w:t>The order, or any warrant under section 12, must not be given effect if the amount of the outstanding fine is paid to the Territory before the fine defaulter is imprisoned.</w:t>
      </w:r>
    </w:p>
    <w:p w:rsidR="000D6CF5" w:rsidRPr="004662C4" w:rsidRDefault="000D6CF5" w:rsidP="00654E71">
      <w:pPr>
        <w:pStyle w:val="Amain"/>
        <w:keepNext/>
      </w:pPr>
      <w:r w:rsidRPr="004662C4">
        <w:tab/>
        <w:t>(3)</w:t>
      </w:r>
      <w:r w:rsidRPr="004662C4">
        <w:tab/>
        <w:t xml:space="preserve">The period for which the fine defaulter must be committed (the </w:t>
      </w:r>
      <w:r w:rsidRPr="00821201">
        <w:rPr>
          <w:rStyle w:val="charBoldItals"/>
        </w:rPr>
        <w:t>imprisonment period</w:t>
      </w:r>
      <w:r w:rsidRPr="004662C4">
        <w:t>) is the lesser of—</w:t>
      </w:r>
    </w:p>
    <w:p w:rsidR="000D6CF5" w:rsidRPr="004662C4" w:rsidRDefault="000D6CF5" w:rsidP="000D6CF5">
      <w:pPr>
        <w:pStyle w:val="Apara"/>
      </w:pPr>
      <w:r w:rsidRPr="004662C4">
        <w:tab/>
        <w:t>(a)</w:t>
      </w:r>
      <w:r w:rsidRPr="004662C4">
        <w:tab/>
        <w:t>the period worked out at the rate of 1 day for each $300, or part of $300, of the outstanding fine; and</w:t>
      </w:r>
    </w:p>
    <w:p w:rsidR="000D6CF5" w:rsidRPr="004662C4" w:rsidRDefault="000D6CF5" w:rsidP="000D6CF5">
      <w:pPr>
        <w:pStyle w:val="Apara"/>
      </w:pPr>
      <w:r w:rsidRPr="004662C4">
        <w:tab/>
        <w:t>(b)</w:t>
      </w:r>
      <w:r w:rsidRPr="004662C4">
        <w:tab/>
        <w:t>6 months.</w:t>
      </w:r>
    </w:p>
    <w:p w:rsidR="000D6CF5" w:rsidRPr="004662C4" w:rsidRDefault="000D6CF5" w:rsidP="000D6CF5">
      <w:pPr>
        <w:pStyle w:val="Amain"/>
      </w:pPr>
      <w:r w:rsidRPr="004662C4">
        <w:tab/>
        <w:t>(4)</w:t>
      </w:r>
      <w:r w:rsidRPr="004662C4">
        <w:tab/>
        <w:t>However, for a young fine defaulter, the imprisonment period is the lesser of—</w:t>
      </w:r>
    </w:p>
    <w:p w:rsidR="000D6CF5" w:rsidRPr="004662C4" w:rsidRDefault="000D6CF5" w:rsidP="000D6CF5">
      <w:pPr>
        <w:pStyle w:val="Apara"/>
      </w:pPr>
      <w:r w:rsidRPr="004662C4">
        <w:tab/>
        <w:t>(a)</w:t>
      </w:r>
      <w:r w:rsidRPr="004662C4">
        <w:tab/>
        <w:t>the period worked out at the rate of 1 day for each $500, or part of $500, of the outstanding fine; and</w:t>
      </w:r>
    </w:p>
    <w:p w:rsidR="000D6CF5" w:rsidRPr="004662C4" w:rsidRDefault="000D6CF5" w:rsidP="000D6CF5">
      <w:pPr>
        <w:pStyle w:val="Apara"/>
      </w:pPr>
      <w:r w:rsidRPr="004662C4">
        <w:tab/>
        <w:t>(b)</w:t>
      </w:r>
      <w:r w:rsidRPr="004662C4">
        <w:tab/>
        <w:t>7 days.</w:t>
      </w:r>
    </w:p>
    <w:p w:rsidR="000D6CF5" w:rsidRPr="004662C4" w:rsidRDefault="000D6CF5" w:rsidP="000D6CF5">
      <w:pPr>
        <w:pStyle w:val="AH5Sec"/>
      </w:pPr>
      <w:bookmarkStart w:id="202" w:name="_Toc511037458"/>
      <w:r w:rsidRPr="0008100E">
        <w:rPr>
          <w:rStyle w:val="CharSectNo"/>
        </w:rPr>
        <w:t>116ZM</w:t>
      </w:r>
      <w:r w:rsidRPr="004662C4">
        <w:tab/>
        <w:t>Imprisonment—rate of discharge of outstanding fine</w:t>
      </w:r>
      <w:bookmarkEnd w:id="202"/>
    </w:p>
    <w:p w:rsidR="000D6CF5" w:rsidRPr="004662C4" w:rsidRDefault="000D6CF5" w:rsidP="001C2B6F">
      <w:pPr>
        <w:pStyle w:val="Amain"/>
        <w:keepNext/>
      </w:pPr>
      <w:r w:rsidRPr="004662C4">
        <w:tab/>
        <w:t>(1)</w:t>
      </w:r>
      <w:r w:rsidRPr="004662C4">
        <w:tab/>
        <w:t>A fine defaulter imprisoned for a period under section 116ZK (3), discharges the outstanding fine—</w:t>
      </w:r>
    </w:p>
    <w:p w:rsidR="000D6CF5" w:rsidRPr="004662C4" w:rsidRDefault="000D6CF5" w:rsidP="000D6CF5">
      <w:pPr>
        <w:pStyle w:val="Apara"/>
      </w:pPr>
      <w:r w:rsidRPr="004662C4">
        <w:tab/>
        <w:t>(a)</w:t>
      </w:r>
      <w:r w:rsidRPr="004662C4">
        <w:tab/>
        <w:t>if the defaulter is committed for less than 6 months—at the rate of $300 for each day or part of a day for which the defaulter is imprisoned; or</w:t>
      </w:r>
    </w:p>
    <w:p w:rsidR="000D6CF5" w:rsidRPr="004662C4" w:rsidRDefault="000D6CF5" w:rsidP="000D6CF5">
      <w:pPr>
        <w:pStyle w:val="Apara"/>
      </w:pPr>
      <w:r w:rsidRPr="004662C4">
        <w:tab/>
        <w:t>(b)</w:t>
      </w:r>
      <w:r w:rsidRPr="004662C4">
        <w:tab/>
        <w:t>if the defaulter is committed for 6 months—at the end of the 6</w:t>
      </w:r>
      <w:r w:rsidRPr="004662C4">
        <w:noBreakHyphen/>
        <w:t>month period.</w:t>
      </w:r>
    </w:p>
    <w:p w:rsidR="000D6CF5" w:rsidRPr="004662C4" w:rsidRDefault="000D6CF5" w:rsidP="000D6CF5">
      <w:pPr>
        <w:pStyle w:val="Amain"/>
      </w:pPr>
      <w:r w:rsidRPr="004662C4">
        <w:tab/>
        <w:t>(2)</w:t>
      </w:r>
      <w:r w:rsidRPr="004662C4">
        <w:tab/>
        <w:t>A fine defaulter imprisoned for a period under section 116ZK (4), discharges the outstanding fine—</w:t>
      </w:r>
    </w:p>
    <w:p w:rsidR="000D6CF5" w:rsidRPr="004662C4" w:rsidRDefault="000D6CF5" w:rsidP="000D6CF5">
      <w:pPr>
        <w:pStyle w:val="Apara"/>
      </w:pPr>
      <w:r w:rsidRPr="004662C4">
        <w:tab/>
        <w:t>(a)</w:t>
      </w:r>
      <w:r w:rsidRPr="004662C4">
        <w:tab/>
        <w:t>if the defaulter is committed for less than 7 days—at the rate of $500 for each day or part of a day for which the defaulter is imprisoned; or</w:t>
      </w:r>
    </w:p>
    <w:p w:rsidR="000D6CF5" w:rsidRPr="004662C4" w:rsidRDefault="000D6CF5" w:rsidP="000D6CF5">
      <w:pPr>
        <w:pStyle w:val="Apara"/>
      </w:pPr>
      <w:r w:rsidRPr="004662C4">
        <w:tab/>
        <w:t>(b)</w:t>
      </w:r>
      <w:r w:rsidRPr="004662C4">
        <w:tab/>
        <w:t>if the defaulter is committed for 7 days—at the end of the 7</w:t>
      </w:r>
      <w:r w:rsidRPr="004662C4">
        <w:noBreakHyphen/>
        <w:t>day period.</w:t>
      </w:r>
    </w:p>
    <w:p w:rsidR="000D6CF5" w:rsidRPr="004662C4" w:rsidRDefault="000D6CF5" w:rsidP="000D6CF5">
      <w:pPr>
        <w:pStyle w:val="AH5Sec"/>
      </w:pPr>
      <w:bookmarkStart w:id="203" w:name="_Toc511037459"/>
      <w:r w:rsidRPr="0008100E">
        <w:rPr>
          <w:rStyle w:val="CharSectNo"/>
        </w:rPr>
        <w:t>116ZN</w:t>
      </w:r>
      <w:r w:rsidRPr="004662C4">
        <w:tab/>
        <w:t>Imprisonment—release if outstanding fine paid</w:t>
      </w:r>
      <w:bookmarkEnd w:id="203"/>
      <w:r w:rsidRPr="004662C4">
        <w:t xml:space="preserve"> </w:t>
      </w:r>
    </w:p>
    <w:p w:rsidR="000D6CF5" w:rsidRPr="004662C4" w:rsidRDefault="000D6CF5" w:rsidP="00654E71">
      <w:pPr>
        <w:pStyle w:val="Amain"/>
        <w:keepNext/>
        <w:rPr>
          <w:lang w:eastAsia="en-AU"/>
        </w:rPr>
      </w:pPr>
      <w:r w:rsidRPr="004662C4">
        <w:rPr>
          <w:lang w:eastAsia="en-AU"/>
        </w:rPr>
        <w:tab/>
        <w:t>(1)</w:t>
      </w:r>
      <w:r w:rsidRPr="004662C4">
        <w:rPr>
          <w:lang w:eastAsia="en-AU"/>
        </w:rPr>
        <w:tab/>
        <w:t>This section applies if—</w:t>
      </w:r>
    </w:p>
    <w:p w:rsidR="000D6CF5" w:rsidRPr="004662C4" w:rsidRDefault="000D6CF5" w:rsidP="000D6CF5">
      <w:pPr>
        <w:pStyle w:val="aDefpara"/>
        <w:rPr>
          <w:lang w:eastAsia="en-AU"/>
        </w:rPr>
      </w:pPr>
      <w:r>
        <w:rPr>
          <w:lang w:eastAsia="en-AU"/>
        </w:rPr>
        <w:tab/>
      </w:r>
      <w:r w:rsidRPr="004662C4">
        <w:rPr>
          <w:lang w:eastAsia="en-AU"/>
        </w:rPr>
        <w:t>(a)</w:t>
      </w:r>
      <w:r w:rsidRPr="004662C4">
        <w:rPr>
          <w:lang w:eastAsia="en-AU"/>
        </w:rPr>
        <w:tab/>
        <w:t>a person is imprisoned under section 116ZK; and</w:t>
      </w:r>
    </w:p>
    <w:p w:rsidR="000D6CF5" w:rsidRPr="004662C4" w:rsidRDefault="000D6CF5" w:rsidP="000D6CF5">
      <w:pPr>
        <w:pStyle w:val="aDefpara"/>
        <w:rPr>
          <w:lang w:eastAsia="en-AU"/>
        </w:rPr>
      </w:pPr>
      <w:r>
        <w:rPr>
          <w:lang w:eastAsia="en-AU"/>
        </w:rPr>
        <w:tab/>
      </w:r>
      <w:r w:rsidRPr="004662C4">
        <w:rPr>
          <w:lang w:eastAsia="en-AU"/>
        </w:rPr>
        <w:t>(b)</w:t>
      </w:r>
      <w:r w:rsidRPr="004662C4">
        <w:rPr>
          <w:lang w:eastAsia="en-AU"/>
        </w:rPr>
        <w:tab/>
        <w:t>an amount is paid to the Territory that completely discharges the outstanding fine.</w:t>
      </w:r>
    </w:p>
    <w:p w:rsidR="000D6CF5" w:rsidRPr="004662C4" w:rsidRDefault="000D6CF5" w:rsidP="000D6CF5">
      <w:pPr>
        <w:pStyle w:val="Amain"/>
        <w:rPr>
          <w:lang w:eastAsia="en-AU"/>
        </w:rPr>
      </w:pPr>
      <w:r w:rsidRPr="004662C4">
        <w:rPr>
          <w:lang w:eastAsia="en-AU"/>
        </w:rPr>
        <w:tab/>
        <w:t>(2)</w:t>
      </w:r>
      <w:r w:rsidRPr="004662C4">
        <w:rPr>
          <w:lang w:eastAsia="en-AU"/>
        </w:rPr>
        <w:tab/>
        <w:t xml:space="preserve">The </w:t>
      </w:r>
      <w:r w:rsidR="00E73482">
        <w:rPr>
          <w:lang w:eastAsia="en-AU"/>
        </w:rPr>
        <w:t>director</w:t>
      </w:r>
      <w:r w:rsidR="00E73482">
        <w:rPr>
          <w:lang w:eastAsia="en-AU"/>
        </w:rPr>
        <w:noBreakHyphen/>
        <w:t>general</w:t>
      </w:r>
      <w:r w:rsidRPr="004662C4">
        <w:rPr>
          <w:lang w:eastAsia="en-AU"/>
        </w:rPr>
        <w:t xml:space="preserve"> must release the person from imprisonment immediately unless the person must otherwise be lawfully detained.</w:t>
      </w:r>
    </w:p>
    <w:p w:rsidR="00D675CA" w:rsidRPr="00D675CA" w:rsidRDefault="00D675CA" w:rsidP="00D675CA">
      <w:pPr>
        <w:pStyle w:val="PageBreak"/>
      </w:pPr>
      <w:r w:rsidRPr="00D675CA">
        <w:br w:type="page"/>
      </w:r>
    </w:p>
    <w:p w:rsidR="000D6CF5" w:rsidRPr="0008100E" w:rsidRDefault="000D6CF5" w:rsidP="000D6CF5">
      <w:pPr>
        <w:pStyle w:val="AH2Part"/>
      </w:pPr>
      <w:bookmarkStart w:id="204" w:name="_Toc511037460"/>
      <w:r w:rsidRPr="0008100E">
        <w:rPr>
          <w:rStyle w:val="CharPartNo"/>
        </w:rPr>
        <w:t>Part 6A.4</w:t>
      </w:r>
      <w:r w:rsidRPr="004662C4">
        <w:tab/>
      </w:r>
      <w:r w:rsidRPr="0008100E">
        <w:rPr>
          <w:rStyle w:val="CharPartText"/>
        </w:rPr>
        <w:t>Miscellaneous</w:t>
      </w:r>
      <w:bookmarkEnd w:id="204"/>
    </w:p>
    <w:p w:rsidR="005962D1" w:rsidRDefault="005962D1" w:rsidP="005962D1">
      <w:pPr>
        <w:pStyle w:val="Placeholder"/>
        <w:suppressLineNumbers/>
      </w:pPr>
      <w:r>
        <w:rPr>
          <w:rStyle w:val="CharDivNo"/>
        </w:rPr>
        <w:t xml:space="preserve">  </w:t>
      </w:r>
      <w:r>
        <w:rPr>
          <w:rStyle w:val="CharDivText"/>
        </w:rPr>
        <w:t xml:space="preserve">  </w:t>
      </w:r>
    </w:p>
    <w:p w:rsidR="000D6CF5" w:rsidRPr="004662C4" w:rsidRDefault="000D6CF5" w:rsidP="000D6CF5">
      <w:pPr>
        <w:pStyle w:val="AH5Sec"/>
      </w:pPr>
      <w:bookmarkStart w:id="205" w:name="_Toc511037461"/>
      <w:r w:rsidRPr="0008100E">
        <w:rPr>
          <w:rStyle w:val="CharSectNo"/>
        </w:rPr>
        <w:t>116ZO</w:t>
      </w:r>
      <w:r w:rsidRPr="004662C4">
        <w:tab/>
        <w:t xml:space="preserve">Remission of fine by </w:t>
      </w:r>
      <w:r w:rsidR="00E73482">
        <w:t>director</w:t>
      </w:r>
      <w:r w:rsidR="00E73482">
        <w:noBreakHyphen/>
        <w:t>general</w:t>
      </w:r>
      <w:bookmarkEnd w:id="205"/>
    </w:p>
    <w:p w:rsidR="000D6CF5" w:rsidRPr="004662C4" w:rsidRDefault="000D6CF5" w:rsidP="000D6CF5">
      <w:pPr>
        <w:pStyle w:val="Amain"/>
      </w:pPr>
      <w:r w:rsidRPr="004662C4">
        <w:tab/>
        <w:t>(1)</w:t>
      </w:r>
      <w:r w:rsidRPr="004662C4">
        <w:tab/>
        <w:t xml:space="preserve">The </w:t>
      </w:r>
      <w:r w:rsidR="00E73482">
        <w:t>director</w:t>
      </w:r>
      <w:r w:rsidR="00E73482">
        <w:noBreakHyphen/>
        <w:t>general</w:t>
      </w:r>
      <w:r w:rsidRPr="004662C4">
        <w:t xml:space="preserve"> may, in writing, remit all or part of an outstanding fine that a fine defaulter is liable to pay if the </w:t>
      </w:r>
      <w:r w:rsidR="00E73482">
        <w:t>director</w:t>
      </w:r>
      <w:r w:rsidR="00E73482">
        <w:noBreakHyphen/>
        <w:t>general</w:t>
      </w:r>
      <w:r w:rsidRPr="004662C4">
        <w:t xml:space="preserve"> is satisfied on reasonable grounds that—</w:t>
      </w:r>
    </w:p>
    <w:p w:rsidR="000D6CF5" w:rsidRPr="004662C4" w:rsidRDefault="000D6CF5" w:rsidP="000D6CF5">
      <w:pPr>
        <w:pStyle w:val="Apara"/>
      </w:pPr>
      <w:r w:rsidRPr="004662C4">
        <w:tab/>
        <w:t>(a)</w:t>
      </w:r>
      <w:r w:rsidRPr="004662C4">
        <w:tab/>
        <w:t>a fine enforcement order would not be effective to secure payment or is not otherwise appropriate; and</w:t>
      </w:r>
    </w:p>
    <w:p w:rsidR="000D6CF5" w:rsidRPr="004662C4" w:rsidRDefault="000D6CF5" w:rsidP="000D6CF5">
      <w:pPr>
        <w:pStyle w:val="Apara"/>
      </w:pPr>
      <w:r w:rsidRPr="004662C4">
        <w:tab/>
        <w:t>(b)</w:t>
      </w:r>
      <w:r w:rsidRPr="004662C4">
        <w:tab/>
        <w:t>a voluntary community work order is not possible or appropriate; and</w:t>
      </w:r>
    </w:p>
    <w:p w:rsidR="000D6CF5" w:rsidRPr="004662C4" w:rsidRDefault="000D6CF5" w:rsidP="000D6CF5">
      <w:pPr>
        <w:pStyle w:val="Apara"/>
      </w:pPr>
      <w:r w:rsidRPr="004662C4">
        <w:tab/>
        <w:t>(c)</w:t>
      </w:r>
      <w:r w:rsidRPr="004662C4">
        <w:tab/>
        <w:t>it is appropriate in all the circumstances to remit the fine.</w:t>
      </w:r>
    </w:p>
    <w:p w:rsidR="000D6CF5" w:rsidRPr="004662C4" w:rsidRDefault="000D6CF5" w:rsidP="000D6CF5">
      <w:pPr>
        <w:pStyle w:val="Amain"/>
      </w:pPr>
      <w:r w:rsidRPr="004662C4">
        <w:tab/>
        <w:t>(2)</w:t>
      </w:r>
      <w:r w:rsidRPr="004662C4">
        <w:tab/>
        <w:t xml:space="preserve">In deciding whether to remit a fine, the </w:t>
      </w:r>
      <w:r w:rsidR="00E73482">
        <w:t>director</w:t>
      </w:r>
      <w:r w:rsidR="00E73482">
        <w:noBreakHyphen/>
        <w:t>general</w:t>
      </w:r>
      <w:r w:rsidRPr="004662C4">
        <w:t>—</w:t>
      </w:r>
    </w:p>
    <w:p w:rsidR="000D6CF5" w:rsidRPr="004662C4" w:rsidRDefault="000D6CF5" w:rsidP="000D6CF5">
      <w:pPr>
        <w:pStyle w:val="Apara"/>
      </w:pPr>
      <w:r w:rsidRPr="004662C4">
        <w:tab/>
        <w:t>(a)</w:t>
      </w:r>
      <w:r w:rsidRPr="004662C4">
        <w:tab/>
        <w:t>must consider the following:</w:t>
      </w:r>
    </w:p>
    <w:p w:rsidR="000D6CF5" w:rsidRPr="004662C4" w:rsidRDefault="000D6CF5" w:rsidP="000D6CF5">
      <w:pPr>
        <w:pStyle w:val="Asubpara"/>
      </w:pPr>
      <w:r w:rsidRPr="004662C4">
        <w:tab/>
        <w:t>(i)</w:t>
      </w:r>
      <w:r w:rsidRPr="004662C4">
        <w:tab/>
        <w:t xml:space="preserve">any information the </w:t>
      </w:r>
      <w:r w:rsidR="00E73482">
        <w:t>director</w:t>
      </w:r>
      <w:r w:rsidR="00E73482">
        <w:noBreakHyphen/>
        <w:t>general</w:t>
      </w:r>
      <w:r w:rsidRPr="004662C4">
        <w:t xml:space="preserve"> has about the fine defaulter’s financial and personal circumstances; </w:t>
      </w:r>
    </w:p>
    <w:p w:rsidR="000D6CF5" w:rsidRPr="004662C4" w:rsidRDefault="000D6CF5" w:rsidP="000D6CF5">
      <w:pPr>
        <w:pStyle w:val="Asubpara"/>
      </w:pPr>
      <w:r w:rsidRPr="004662C4">
        <w:tab/>
        <w:t>(ii)</w:t>
      </w:r>
      <w:r w:rsidRPr="004662C4">
        <w:tab/>
        <w:t xml:space="preserve">the offence for which the fine was imposed; </w:t>
      </w:r>
    </w:p>
    <w:p w:rsidR="000D6CF5" w:rsidRPr="004662C4" w:rsidRDefault="000D6CF5" w:rsidP="000D6CF5">
      <w:pPr>
        <w:pStyle w:val="Asubpara"/>
      </w:pPr>
      <w:r w:rsidRPr="004662C4">
        <w:tab/>
        <w:t>(iii)</w:t>
      </w:r>
      <w:r w:rsidRPr="004662C4">
        <w:tab/>
        <w:t xml:space="preserve">the amount of the fine; </w:t>
      </w:r>
    </w:p>
    <w:p w:rsidR="000D6CF5" w:rsidRPr="004662C4" w:rsidRDefault="000D6CF5" w:rsidP="000D6CF5">
      <w:pPr>
        <w:pStyle w:val="Asubpara"/>
      </w:pPr>
      <w:r w:rsidRPr="004662C4">
        <w:tab/>
        <w:t>(iv)</w:t>
      </w:r>
      <w:r w:rsidRPr="004662C4">
        <w:tab/>
        <w:t xml:space="preserve">whether the defaulter has any other outstanding fines; </w:t>
      </w:r>
    </w:p>
    <w:p w:rsidR="000D6CF5" w:rsidRPr="004662C4" w:rsidRDefault="000D6CF5" w:rsidP="000D6CF5">
      <w:pPr>
        <w:pStyle w:val="Asubpara"/>
      </w:pPr>
      <w:r w:rsidRPr="004662C4">
        <w:tab/>
        <w:t>(v)</w:t>
      </w:r>
      <w:r w:rsidRPr="004662C4">
        <w:tab/>
        <w:t>anything the defaulter has done to frustrate, render impracticable or evade the making or effect of a fine enforcement order or voluntary community work order; and</w:t>
      </w:r>
    </w:p>
    <w:p w:rsidR="000D6CF5" w:rsidRPr="004662C4" w:rsidRDefault="000D6CF5" w:rsidP="001C2B6F">
      <w:pPr>
        <w:pStyle w:val="Apara"/>
        <w:keepNext/>
      </w:pPr>
      <w:r w:rsidRPr="004662C4">
        <w:tab/>
        <w:t>(b)</w:t>
      </w:r>
      <w:r w:rsidRPr="004662C4">
        <w:tab/>
        <w:t xml:space="preserve">may consider anything else the </w:t>
      </w:r>
      <w:r w:rsidR="00E73482">
        <w:t>director</w:t>
      </w:r>
      <w:r w:rsidR="00E73482">
        <w:noBreakHyphen/>
        <w:t>general</w:t>
      </w:r>
      <w:r w:rsidRPr="004662C4">
        <w:t xml:space="preserve"> considers on reasonable grounds is relevant.</w:t>
      </w:r>
    </w:p>
    <w:p w:rsidR="000D6CF5" w:rsidRPr="004662C4" w:rsidRDefault="000D6CF5" w:rsidP="000D6CF5">
      <w:pPr>
        <w:pStyle w:val="aNote"/>
      </w:pPr>
      <w:r w:rsidRPr="00821201">
        <w:rPr>
          <w:rStyle w:val="charItals"/>
        </w:rPr>
        <w:t>Note</w:t>
      </w:r>
      <w:r w:rsidRPr="00821201">
        <w:rPr>
          <w:rStyle w:val="charItals"/>
        </w:rPr>
        <w:tab/>
      </w:r>
      <w:r w:rsidRPr="004662C4">
        <w:t>A fine may also be remitted by the Executive under s 313.  Also, this Act does not affect the prerogative of mercy (see s 314A).</w:t>
      </w:r>
    </w:p>
    <w:p w:rsidR="000D6CF5" w:rsidRPr="004662C4" w:rsidRDefault="000D6CF5" w:rsidP="000D6CF5">
      <w:pPr>
        <w:pStyle w:val="AH5Sec"/>
        <w:rPr>
          <w:lang w:eastAsia="en-AU"/>
        </w:rPr>
      </w:pPr>
      <w:bookmarkStart w:id="206" w:name="_Toc511037462"/>
      <w:r w:rsidRPr="0008100E">
        <w:rPr>
          <w:rStyle w:val="CharSectNo"/>
        </w:rPr>
        <w:t>116ZP</w:t>
      </w:r>
      <w:r w:rsidRPr="004662C4">
        <w:rPr>
          <w:lang w:eastAsia="en-AU"/>
        </w:rPr>
        <w:tab/>
        <w:t>Time served in custody to count</w:t>
      </w:r>
      <w:bookmarkEnd w:id="206"/>
    </w:p>
    <w:p w:rsidR="000D6CF5" w:rsidRPr="004662C4" w:rsidRDefault="000D6CF5" w:rsidP="000D6CF5">
      <w:pPr>
        <w:pStyle w:val="Amain"/>
        <w:rPr>
          <w:lang w:eastAsia="en-AU"/>
        </w:rPr>
      </w:pPr>
      <w:r w:rsidRPr="004662C4">
        <w:rPr>
          <w:lang w:eastAsia="en-AU"/>
        </w:rPr>
        <w:tab/>
        <w:t>(1)</w:t>
      </w:r>
      <w:r w:rsidRPr="004662C4">
        <w:rPr>
          <w:lang w:eastAsia="en-AU"/>
        </w:rPr>
        <w:tab/>
        <w:t xml:space="preserve">If a fine defaulter is imprisoned other than under an order under section 116ZK, the time served is to count toward reducing the amount of any outstanding fines (the </w:t>
      </w:r>
      <w:r w:rsidRPr="00821201">
        <w:rPr>
          <w:rStyle w:val="charBoldItals"/>
        </w:rPr>
        <w:t>outstanding liability</w:t>
      </w:r>
      <w:r w:rsidRPr="004662C4">
        <w:rPr>
          <w:lang w:eastAsia="en-AU"/>
        </w:rPr>
        <w:t>) for which the defaulter is liable.</w:t>
      </w:r>
    </w:p>
    <w:p w:rsidR="000D6CF5" w:rsidRPr="004662C4" w:rsidRDefault="000D6CF5" w:rsidP="000D6CF5">
      <w:pPr>
        <w:pStyle w:val="Amain"/>
        <w:rPr>
          <w:lang w:eastAsia="en-AU"/>
        </w:rPr>
      </w:pPr>
      <w:r w:rsidRPr="004662C4">
        <w:rPr>
          <w:lang w:eastAsia="en-AU"/>
        </w:rPr>
        <w:tab/>
        <w:t>(2)</w:t>
      </w:r>
      <w:r w:rsidRPr="004662C4">
        <w:rPr>
          <w:lang w:eastAsia="en-AU"/>
        </w:rPr>
        <w:tab/>
        <w:t>If the defaulter has more than 1 outstanding fine, the defaulter’s outstanding liability is the aggregate amount of the defaulter’s outstanding fines.</w:t>
      </w:r>
    </w:p>
    <w:p w:rsidR="000D6CF5" w:rsidRPr="004662C4" w:rsidRDefault="000D6CF5" w:rsidP="000D6CF5">
      <w:pPr>
        <w:pStyle w:val="Amain"/>
        <w:rPr>
          <w:lang w:eastAsia="en-AU"/>
        </w:rPr>
      </w:pPr>
      <w:r w:rsidRPr="004662C4">
        <w:rPr>
          <w:lang w:eastAsia="en-AU"/>
        </w:rPr>
        <w:tab/>
        <w:t>(3)</w:t>
      </w:r>
      <w:r w:rsidRPr="004662C4">
        <w:rPr>
          <w:lang w:eastAsia="en-AU"/>
        </w:rPr>
        <w:tab/>
        <w:t xml:space="preserve">The defaulter’s outstanding liability is reduced at the rate of </w:t>
      </w:r>
      <w:r w:rsidRPr="004662C4">
        <w:t>$300 for each day or part of a day for which the defaulter is imprisoned</w:t>
      </w:r>
      <w:r w:rsidRPr="004662C4">
        <w:rPr>
          <w:lang w:eastAsia="en-AU"/>
        </w:rPr>
        <w:t>.</w:t>
      </w:r>
    </w:p>
    <w:p w:rsidR="000D6CF5" w:rsidRPr="004662C4" w:rsidRDefault="000D6CF5" w:rsidP="000D6CF5">
      <w:pPr>
        <w:pStyle w:val="Amain"/>
      </w:pPr>
      <w:r w:rsidRPr="004662C4">
        <w:tab/>
        <w:t>(4)</w:t>
      </w:r>
      <w:r w:rsidRPr="004662C4">
        <w:tab/>
        <w:t>However, a young fine defaulter’s outstanding liability is reduced at the rate of $500 for each day or part of a day for which the defaulter is imprisoned.</w:t>
      </w:r>
    </w:p>
    <w:p w:rsidR="00E44B70" w:rsidRPr="002F4D58" w:rsidRDefault="00E44B70" w:rsidP="00D675CA">
      <w:pPr>
        <w:pStyle w:val="Amain"/>
        <w:keepNext/>
      </w:pPr>
      <w:r w:rsidRPr="002F4D58">
        <w:tab/>
        <w:t>(5)</w:t>
      </w:r>
      <w:r w:rsidRPr="002F4D58">
        <w:tab/>
        <w:t>In this section:</w:t>
      </w:r>
    </w:p>
    <w:p w:rsidR="00E44B70" w:rsidRPr="002F4D58" w:rsidRDefault="00E44B70" w:rsidP="00E44B70">
      <w:pPr>
        <w:pStyle w:val="aDef"/>
      </w:pPr>
      <w:r w:rsidRPr="00782F83">
        <w:rPr>
          <w:rStyle w:val="charBoldItals"/>
        </w:rPr>
        <w:t>outstanding fine</w:t>
      </w:r>
      <w:r w:rsidRPr="002F4D58">
        <w:t xml:space="preserve"> does not include an amount payable under a reparation order under the </w:t>
      </w:r>
      <w:hyperlink r:id="rId140" w:tooltip="A2005-58" w:history="1">
        <w:r w:rsidR="00782F83" w:rsidRPr="00782F83">
          <w:rPr>
            <w:rStyle w:val="charCitHyperlinkItal"/>
          </w:rPr>
          <w:t>Crimes (Sentencing) Act 2005</w:t>
        </w:r>
      </w:hyperlink>
      <w:r w:rsidRPr="00782F83">
        <w:rPr>
          <w:rStyle w:val="charItals"/>
        </w:rPr>
        <w:t xml:space="preserve"> </w:t>
      </w:r>
      <w:r w:rsidRPr="002F4D58">
        <w:t>to––</w:t>
      </w:r>
    </w:p>
    <w:p w:rsidR="00E44B70" w:rsidRPr="002F4D58" w:rsidRDefault="00E44B70" w:rsidP="00E44B70">
      <w:pPr>
        <w:pStyle w:val="aDefpara"/>
      </w:pPr>
      <w:r w:rsidRPr="002F4D58">
        <w:tab/>
        <w:t>(a)</w:t>
      </w:r>
      <w:r w:rsidRPr="002F4D58">
        <w:tab/>
        <w:t>the Territory; or</w:t>
      </w:r>
    </w:p>
    <w:p w:rsidR="00E44B70" w:rsidRPr="002F4D58" w:rsidRDefault="00E44B70" w:rsidP="00E44B70">
      <w:pPr>
        <w:pStyle w:val="aDefpara"/>
      </w:pPr>
      <w:r w:rsidRPr="002F4D58">
        <w:tab/>
        <w:t>(b)</w:t>
      </w:r>
      <w:r w:rsidRPr="002F4D58">
        <w:tab/>
        <w:t>a person in relation to whom a reparation order agreement mentioned in section 116ZQ is in force.</w:t>
      </w:r>
    </w:p>
    <w:p w:rsidR="000D6CF5" w:rsidRPr="004662C4" w:rsidRDefault="000D6CF5" w:rsidP="000D6CF5">
      <w:pPr>
        <w:pStyle w:val="AH5Sec"/>
      </w:pPr>
      <w:bookmarkStart w:id="207" w:name="_Toc511037463"/>
      <w:r w:rsidRPr="0008100E">
        <w:rPr>
          <w:rStyle w:val="CharSectNo"/>
        </w:rPr>
        <w:t>116ZQ</w:t>
      </w:r>
      <w:r w:rsidRPr="004662C4">
        <w:tab/>
        <w:t>Reparation order agreements</w:t>
      </w:r>
      <w:bookmarkEnd w:id="207"/>
    </w:p>
    <w:p w:rsidR="000D6CF5" w:rsidRPr="004662C4" w:rsidRDefault="000D6CF5" w:rsidP="000D6CF5">
      <w:pPr>
        <w:pStyle w:val="Amain"/>
      </w:pPr>
      <w:r w:rsidRPr="004662C4">
        <w:tab/>
        <w:t>(1)</w:t>
      </w:r>
      <w:r w:rsidRPr="004662C4">
        <w:tab/>
        <w:t xml:space="preserve">An entity (other than the Territory) in whose favour a reparation order was made may make an agreement with the </w:t>
      </w:r>
      <w:r w:rsidR="00E73482">
        <w:t>director</w:t>
      </w:r>
      <w:r w:rsidR="00E73482">
        <w:noBreakHyphen/>
        <w:t>general</w:t>
      </w:r>
      <w:r w:rsidRPr="004662C4">
        <w:t xml:space="preserve"> for the reparation order to be enforceable under this chapter as a fine.</w:t>
      </w:r>
    </w:p>
    <w:p w:rsidR="000D6CF5" w:rsidRPr="004662C4" w:rsidRDefault="000D6CF5" w:rsidP="000D6CF5">
      <w:pPr>
        <w:pStyle w:val="Amain"/>
      </w:pPr>
      <w:r w:rsidRPr="004662C4">
        <w:tab/>
        <w:t>(2)</w:t>
      </w:r>
      <w:r w:rsidRPr="004662C4">
        <w:tab/>
        <w:t>A reparation order agreement must be in writing.</w:t>
      </w:r>
    </w:p>
    <w:p w:rsidR="000D6CF5" w:rsidRPr="004662C4" w:rsidRDefault="000D6CF5" w:rsidP="005962D1">
      <w:pPr>
        <w:pStyle w:val="Amain"/>
        <w:keepNext/>
      </w:pPr>
      <w:r w:rsidRPr="004662C4">
        <w:tab/>
        <w:t>(3)</w:t>
      </w:r>
      <w:r w:rsidRPr="004662C4">
        <w:tab/>
        <w:t xml:space="preserve">If a reparation order agreement with an entity is in force, any amount received by the </w:t>
      </w:r>
      <w:r w:rsidR="00E73482">
        <w:t>director</w:t>
      </w:r>
      <w:r w:rsidR="00E73482">
        <w:noBreakHyphen/>
        <w:t>general</w:t>
      </w:r>
      <w:r w:rsidRPr="004662C4">
        <w:t xml:space="preserve"> that is to be applied in payment of a reparation order covered by the agreement must—</w:t>
      </w:r>
    </w:p>
    <w:p w:rsidR="000D6CF5" w:rsidRPr="004662C4" w:rsidRDefault="000D6CF5" w:rsidP="000D6CF5">
      <w:pPr>
        <w:pStyle w:val="Apara"/>
      </w:pPr>
      <w:r w:rsidRPr="004662C4">
        <w:tab/>
        <w:t>(a)</w:t>
      </w:r>
      <w:r w:rsidRPr="004662C4">
        <w:tab/>
        <w:t xml:space="preserve">be paid to the entity; or </w:t>
      </w:r>
    </w:p>
    <w:p w:rsidR="000D6CF5" w:rsidRPr="004662C4" w:rsidRDefault="000D6CF5" w:rsidP="000D6CF5">
      <w:pPr>
        <w:pStyle w:val="Apara"/>
      </w:pPr>
      <w:r w:rsidRPr="004662C4">
        <w:tab/>
        <w:t>(b)</w:t>
      </w:r>
      <w:r w:rsidRPr="004662C4">
        <w:tab/>
        <w:t>otherwise dealt with in accordance with the agreement or any later written direction of the entity.</w:t>
      </w:r>
    </w:p>
    <w:p w:rsidR="000D6CF5" w:rsidRPr="004662C4" w:rsidRDefault="000D6CF5" w:rsidP="000D6CF5">
      <w:pPr>
        <w:pStyle w:val="AH5Sec"/>
      </w:pPr>
      <w:bookmarkStart w:id="208" w:name="_Toc511037464"/>
      <w:r w:rsidRPr="0008100E">
        <w:rPr>
          <w:rStyle w:val="CharSectNo"/>
        </w:rPr>
        <w:t>116ZR</w:t>
      </w:r>
      <w:r w:rsidRPr="004662C4">
        <w:tab/>
        <w:t>Apportionment of fine amounts</w:t>
      </w:r>
      <w:bookmarkEnd w:id="208"/>
    </w:p>
    <w:p w:rsidR="000D6CF5" w:rsidRPr="004662C4" w:rsidRDefault="000D6CF5" w:rsidP="000D6CF5">
      <w:pPr>
        <w:pStyle w:val="Amainreturn"/>
        <w:keepNext/>
      </w:pPr>
      <w:r w:rsidRPr="004662C4">
        <w:t>Amounts received in payment of an unpaid amount of a fine must be applied towards satisfying the unpaid amount in the following order:</w:t>
      </w:r>
    </w:p>
    <w:p w:rsidR="000D6CF5" w:rsidRPr="004662C4" w:rsidRDefault="000D6CF5" w:rsidP="000D6CF5">
      <w:pPr>
        <w:pStyle w:val="aDefpara"/>
      </w:pPr>
      <w:r w:rsidRPr="004662C4">
        <w:tab/>
        <w:t>(a)</w:t>
      </w:r>
      <w:r w:rsidRPr="004662C4">
        <w:tab/>
        <w:t xml:space="preserve">an amount payable under a reparation order under the </w:t>
      </w:r>
      <w:hyperlink r:id="rId141" w:tooltip="A2005-58" w:history="1">
        <w:r w:rsidR="00782F83" w:rsidRPr="00782F83">
          <w:rPr>
            <w:rStyle w:val="charCitHyperlinkItal"/>
          </w:rPr>
          <w:t>Crimes (Sentencing) Act 2005</w:t>
        </w:r>
      </w:hyperlink>
      <w:r w:rsidRPr="00821201">
        <w:rPr>
          <w:rStyle w:val="charItals"/>
        </w:rPr>
        <w:t xml:space="preserve"> </w:t>
      </w:r>
      <w:r w:rsidRPr="004662C4">
        <w:rPr>
          <w:iCs/>
        </w:rPr>
        <w:t xml:space="preserve">to </w:t>
      </w:r>
      <w:r w:rsidRPr="004662C4">
        <w:t xml:space="preserve">a person in relation to whom a reparation order agreement mentioned in section 116ZQ is in force; </w:t>
      </w:r>
    </w:p>
    <w:p w:rsidR="000D6CF5" w:rsidRPr="004662C4" w:rsidRDefault="000D6CF5" w:rsidP="000D6CF5">
      <w:pPr>
        <w:pStyle w:val="aDefpara"/>
      </w:pPr>
      <w:r w:rsidRPr="004662C4">
        <w:tab/>
        <w:t>(b)</w:t>
      </w:r>
      <w:r w:rsidRPr="004662C4">
        <w:tab/>
        <w:t xml:space="preserve">an amount payable under a reparation order under the </w:t>
      </w:r>
      <w:hyperlink r:id="rId142" w:tooltip="A2005-58" w:history="1">
        <w:r w:rsidR="00782F83" w:rsidRPr="00782F83">
          <w:rPr>
            <w:rStyle w:val="charCitHyperlinkItal"/>
          </w:rPr>
          <w:t>Crimes (Sentencing) Act 2005</w:t>
        </w:r>
      </w:hyperlink>
      <w:r w:rsidRPr="00821201">
        <w:rPr>
          <w:rStyle w:val="charItals"/>
        </w:rPr>
        <w:t xml:space="preserve"> </w:t>
      </w:r>
      <w:r w:rsidRPr="004662C4">
        <w:rPr>
          <w:iCs/>
        </w:rPr>
        <w:t xml:space="preserve">to </w:t>
      </w:r>
      <w:r w:rsidRPr="004662C4">
        <w:t>the Territory;</w:t>
      </w:r>
    </w:p>
    <w:p w:rsidR="005E202F" w:rsidRDefault="000D6CF5" w:rsidP="000D6CF5">
      <w:pPr>
        <w:pStyle w:val="aDefpara"/>
      </w:pPr>
      <w:r w:rsidRPr="004662C4">
        <w:tab/>
      </w:r>
      <w:r w:rsidR="005E202F" w:rsidRPr="00A31FB4">
        <w:t>(c)</w:t>
      </w:r>
      <w:r w:rsidR="005E202F" w:rsidRPr="00A31FB4">
        <w:tab/>
        <w:t xml:space="preserve">a victims financial assistance levy imposed under the </w:t>
      </w:r>
      <w:hyperlink r:id="rId143" w:tooltip="A2016-12" w:history="1">
        <w:r w:rsidR="005E202F" w:rsidRPr="005E202F">
          <w:rPr>
            <w:rStyle w:val="Hyperlink"/>
            <w:i/>
            <w:u w:val="none"/>
          </w:rPr>
          <w:t>Victims of Crime (Financial Assistance) Act 2016</w:t>
        </w:r>
      </w:hyperlink>
      <w:r w:rsidR="005E202F">
        <w:t>;</w:t>
      </w:r>
    </w:p>
    <w:p w:rsidR="000D6CF5" w:rsidRPr="004662C4" w:rsidRDefault="005E202F" w:rsidP="000D6CF5">
      <w:pPr>
        <w:pStyle w:val="aDefpara"/>
      </w:pPr>
      <w:r>
        <w:tab/>
      </w:r>
      <w:r w:rsidR="000D6CF5" w:rsidRPr="004662C4">
        <w:t>(d)</w:t>
      </w:r>
      <w:r w:rsidR="000D6CF5" w:rsidRPr="004662C4">
        <w:tab/>
        <w:t xml:space="preserve">a victims services levy imposed under the </w:t>
      </w:r>
      <w:hyperlink r:id="rId144" w:tooltip="A1994-83" w:history="1">
        <w:r w:rsidR="00782F83" w:rsidRPr="00782F83">
          <w:rPr>
            <w:rStyle w:val="charCitHyperlinkItal"/>
          </w:rPr>
          <w:t>Victims of Crime Act 1994</w:t>
        </w:r>
      </w:hyperlink>
      <w:r w:rsidR="000D6CF5" w:rsidRPr="004662C4">
        <w:t xml:space="preserve">; </w:t>
      </w:r>
    </w:p>
    <w:p w:rsidR="000D6CF5" w:rsidRPr="004662C4" w:rsidRDefault="000D6CF5" w:rsidP="000D6CF5">
      <w:pPr>
        <w:pStyle w:val="aDefpara"/>
      </w:pPr>
      <w:r w:rsidRPr="004662C4">
        <w:tab/>
        <w:t>(e)</w:t>
      </w:r>
      <w:r w:rsidRPr="004662C4">
        <w:tab/>
        <w:t xml:space="preserve">a fine payable under a fine order under the </w:t>
      </w:r>
      <w:hyperlink r:id="rId145" w:tooltip="A2005-58" w:history="1">
        <w:r w:rsidR="00782F83" w:rsidRPr="00782F83">
          <w:rPr>
            <w:rStyle w:val="charCitHyperlinkItal"/>
          </w:rPr>
          <w:t>Crimes (Sentencing) Act 2005</w:t>
        </w:r>
      </w:hyperlink>
      <w:r w:rsidRPr="004662C4">
        <w:t xml:space="preserve">; </w:t>
      </w:r>
    </w:p>
    <w:p w:rsidR="000D6CF5" w:rsidRPr="004662C4" w:rsidRDefault="000D6CF5" w:rsidP="000D6CF5">
      <w:pPr>
        <w:pStyle w:val="aDefpara"/>
      </w:pPr>
      <w:r w:rsidRPr="004662C4">
        <w:tab/>
        <w:t>(f)</w:t>
      </w:r>
      <w:r w:rsidRPr="004662C4">
        <w:tab/>
        <w:t xml:space="preserve">a financial penalty imposed, other than under the </w:t>
      </w:r>
      <w:hyperlink r:id="rId146" w:tooltip="A2005-58" w:history="1">
        <w:r w:rsidR="00782F83" w:rsidRPr="00782F83">
          <w:rPr>
            <w:rStyle w:val="charCitHyperlinkItal"/>
          </w:rPr>
          <w:t>Crimes (Sentencing) Act 2005</w:t>
        </w:r>
      </w:hyperlink>
      <w:r w:rsidRPr="004662C4">
        <w:t xml:space="preserve">, in relation to an offence; </w:t>
      </w:r>
    </w:p>
    <w:p w:rsidR="000D6CF5" w:rsidRPr="004662C4" w:rsidRDefault="000D6CF5" w:rsidP="000D6CF5">
      <w:pPr>
        <w:pStyle w:val="aDefpara"/>
      </w:pPr>
      <w:r w:rsidRPr="004662C4">
        <w:tab/>
        <w:t>(g)</w:t>
      </w:r>
      <w:r w:rsidRPr="004662C4">
        <w:tab/>
        <w:t xml:space="preserve">a fee or charge payable to the Territory that is imposed by a court in a proceeding for an offence; </w:t>
      </w:r>
    </w:p>
    <w:p w:rsidR="000D6CF5" w:rsidRPr="004662C4" w:rsidRDefault="000D6CF5" w:rsidP="000D6CF5">
      <w:pPr>
        <w:pStyle w:val="aDefpara"/>
      </w:pPr>
      <w:r w:rsidRPr="004662C4">
        <w:tab/>
        <w:t>(h)</w:t>
      </w:r>
      <w:r w:rsidRPr="004662C4">
        <w:tab/>
        <w:t>costs payable to the Territory under a court order in a proceeding for an offence.</w:t>
      </w:r>
    </w:p>
    <w:p w:rsidR="000D6CF5" w:rsidRPr="004662C4" w:rsidRDefault="000D6CF5" w:rsidP="000D6CF5">
      <w:pPr>
        <w:pStyle w:val="AH5Sec"/>
      </w:pPr>
      <w:bookmarkStart w:id="209" w:name="_Toc511037465"/>
      <w:r w:rsidRPr="0008100E">
        <w:rPr>
          <w:rStyle w:val="CharSectNo"/>
        </w:rPr>
        <w:t>116ZS</w:t>
      </w:r>
      <w:r w:rsidRPr="004662C4">
        <w:tab/>
        <w:t>Conviction or order quashed or set aside</w:t>
      </w:r>
      <w:bookmarkEnd w:id="209"/>
    </w:p>
    <w:p w:rsidR="000D6CF5" w:rsidRPr="004662C4" w:rsidRDefault="000D6CF5" w:rsidP="000D6CF5">
      <w:pPr>
        <w:pStyle w:val="Amainreturn"/>
      </w:pPr>
      <w:r w:rsidRPr="004662C4">
        <w:t>If the conviction or order that gave rise to a person’s liability to pay a fine is quashed or set aside, the registrar must, in addition to notifying the road transport authority under part 6A.3 refund to the person any amount (including any administrative fee) paid in relation to the fine.</w:t>
      </w:r>
    </w:p>
    <w:p w:rsidR="000D6CF5" w:rsidRPr="004662C4" w:rsidRDefault="000D6CF5" w:rsidP="000D6CF5">
      <w:pPr>
        <w:pStyle w:val="AH5Sec"/>
      </w:pPr>
      <w:bookmarkStart w:id="210" w:name="_Toc511037466"/>
      <w:r w:rsidRPr="0008100E">
        <w:rPr>
          <w:rStyle w:val="CharSectNo"/>
        </w:rPr>
        <w:t>116ZT</w:t>
      </w:r>
      <w:r w:rsidRPr="004662C4">
        <w:tab/>
        <w:t>Sharing information</w:t>
      </w:r>
      <w:bookmarkEnd w:id="210"/>
    </w:p>
    <w:p w:rsidR="000D6CF5" w:rsidRPr="004662C4" w:rsidRDefault="000D6CF5" w:rsidP="000D6CF5">
      <w:pPr>
        <w:pStyle w:val="Amainreturn"/>
      </w:pPr>
      <w:r w:rsidRPr="004662C4">
        <w:t>A person exercising a function under this chapter may give to another person exercising a function under this chapter information the other person needs for the exercise of the other person’s functions under this chapter.</w:t>
      </w:r>
    </w:p>
    <w:p w:rsidR="000D6CF5" w:rsidRPr="004662C4" w:rsidRDefault="000D6CF5" w:rsidP="000D6CF5">
      <w:pPr>
        <w:pStyle w:val="aExamHdgss"/>
      </w:pPr>
      <w:r w:rsidRPr="004662C4">
        <w:t>Example</w:t>
      </w:r>
    </w:p>
    <w:p w:rsidR="000D6CF5" w:rsidRDefault="000D6CF5" w:rsidP="000D6CF5">
      <w:pPr>
        <w:pStyle w:val="aExamss"/>
        <w:keepNext/>
      </w:pPr>
      <w:r w:rsidRPr="004662C4">
        <w:t xml:space="preserve">registrar giving </w:t>
      </w:r>
      <w:r w:rsidR="00E73482">
        <w:t>director</w:t>
      </w:r>
      <w:r w:rsidR="00E73482">
        <w:noBreakHyphen/>
        <w:t>general</w:t>
      </w:r>
      <w:r w:rsidRPr="004662C4">
        <w:t xml:space="preserve"> details of fine defaulter’s address</w:t>
      </w:r>
    </w:p>
    <w:p w:rsidR="000D6CF5" w:rsidRDefault="000D6CF5" w:rsidP="000D6CF5">
      <w:pPr>
        <w:pStyle w:val="aNote"/>
      </w:pPr>
      <w:r w:rsidRPr="00821201">
        <w:rPr>
          <w:rStyle w:val="charItals"/>
        </w:rPr>
        <w:t>Note</w:t>
      </w:r>
      <w:r>
        <w:tab/>
        <w:t xml:space="preserve">An example is part of the Act, is not exhaustive and may extend, but does not limit, the meaning of the provision in which it appears (see </w:t>
      </w:r>
      <w:hyperlink r:id="rId147" w:tooltip="A2001-14" w:history="1">
        <w:r w:rsidR="00782F83" w:rsidRPr="00782F83">
          <w:rPr>
            <w:rStyle w:val="charCitHyperlinkAbbrev"/>
          </w:rPr>
          <w:t>Legislation Act</w:t>
        </w:r>
      </w:hyperlink>
      <w:r>
        <w:t>, s 126 and s 132).</w:t>
      </w:r>
    </w:p>
    <w:p w:rsidR="000D6CF5" w:rsidRPr="004662C4" w:rsidRDefault="000D6CF5" w:rsidP="000D6CF5">
      <w:pPr>
        <w:pStyle w:val="AH5Sec"/>
      </w:pPr>
      <w:bookmarkStart w:id="211" w:name="_Toc511037467"/>
      <w:r w:rsidRPr="0008100E">
        <w:rPr>
          <w:rStyle w:val="CharSectNo"/>
        </w:rPr>
        <w:t>116ZU</w:t>
      </w:r>
      <w:r w:rsidRPr="004662C4">
        <w:tab/>
        <w:t>Orders may be made on conditions</w:t>
      </w:r>
      <w:bookmarkEnd w:id="211"/>
    </w:p>
    <w:p w:rsidR="000D6CF5" w:rsidRPr="004662C4" w:rsidRDefault="000D6CF5" w:rsidP="000D6CF5">
      <w:pPr>
        <w:pStyle w:val="Amainreturn"/>
      </w:pPr>
      <w:r w:rsidRPr="004662C4">
        <w:t>Subject to this chapter, the court may make an order under this chapter on any conditions it considers appropriate.</w:t>
      </w:r>
    </w:p>
    <w:p w:rsidR="008C1C6C" w:rsidRDefault="008C1C6C">
      <w:pPr>
        <w:pStyle w:val="PageBreak"/>
      </w:pPr>
      <w:r>
        <w:br w:type="page"/>
      </w:r>
    </w:p>
    <w:p w:rsidR="008C1C6C" w:rsidRPr="0008100E" w:rsidRDefault="008C1C6C">
      <w:pPr>
        <w:pStyle w:val="AH1Chapter"/>
      </w:pPr>
      <w:bookmarkStart w:id="212" w:name="_Toc511037468"/>
      <w:r w:rsidRPr="0008100E">
        <w:rPr>
          <w:rStyle w:val="CharChapNo"/>
        </w:rPr>
        <w:t>Chapter 7</w:t>
      </w:r>
      <w:r>
        <w:tab/>
      </w:r>
      <w:r w:rsidRPr="0008100E">
        <w:rPr>
          <w:rStyle w:val="CharChapText"/>
        </w:rPr>
        <w:t>Parole</w:t>
      </w:r>
      <w:bookmarkEnd w:id="212"/>
    </w:p>
    <w:p w:rsidR="008C1C6C" w:rsidRPr="0008100E" w:rsidRDefault="008C1C6C">
      <w:pPr>
        <w:pStyle w:val="AH2Part"/>
      </w:pPr>
      <w:bookmarkStart w:id="213" w:name="_Toc511037469"/>
      <w:r w:rsidRPr="0008100E">
        <w:rPr>
          <w:rStyle w:val="CharPartNo"/>
        </w:rPr>
        <w:t>Part 7.1</w:t>
      </w:r>
      <w:r>
        <w:tab/>
      </w:r>
      <w:r w:rsidRPr="0008100E">
        <w:rPr>
          <w:rStyle w:val="CharPartText"/>
        </w:rPr>
        <w:t>Parole—general</w:t>
      </w:r>
      <w:bookmarkEnd w:id="213"/>
    </w:p>
    <w:p w:rsidR="00922A44" w:rsidRDefault="00922A44">
      <w:pPr>
        <w:pStyle w:val="Placeholder"/>
      </w:pPr>
      <w:r>
        <w:rPr>
          <w:rStyle w:val="CharDivNo"/>
        </w:rPr>
        <w:t xml:space="preserve">  </w:t>
      </w:r>
      <w:r>
        <w:rPr>
          <w:rStyle w:val="CharDivText"/>
        </w:rPr>
        <w:t xml:space="preserve">  </w:t>
      </w:r>
    </w:p>
    <w:p w:rsidR="008C1C6C" w:rsidRDefault="008C1C6C">
      <w:pPr>
        <w:pStyle w:val="AH5Sec"/>
      </w:pPr>
      <w:bookmarkStart w:id="214" w:name="_Toc511037470"/>
      <w:r w:rsidRPr="0008100E">
        <w:rPr>
          <w:rStyle w:val="CharSectNo"/>
        </w:rPr>
        <w:t>117</w:t>
      </w:r>
      <w:r>
        <w:tab/>
        <w:t>Definitions—ch 7</w:t>
      </w:r>
      <w:bookmarkEnd w:id="214"/>
    </w:p>
    <w:p w:rsidR="008C1C6C" w:rsidRDefault="008C1C6C">
      <w:pPr>
        <w:pStyle w:val="Amainreturn"/>
        <w:keepNext/>
      </w:pPr>
      <w:r>
        <w:t>In this Act:</w:t>
      </w:r>
    </w:p>
    <w:p w:rsidR="008C1C6C" w:rsidRPr="00782F83" w:rsidRDefault="008C1C6C">
      <w:pPr>
        <w:pStyle w:val="aDef"/>
        <w:keepNext/>
      </w:pPr>
      <w:r>
        <w:rPr>
          <w:rStyle w:val="charBoldItals"/>
        </w:rPr>
        <w:t>additional condition</w:t>
      </w:r>
      <w:r w:rsidRPr="00782F83">
        <w:t>, of an offender’s parole order, means—</w:t>
      </w:r>
    </w:p>
    <w:p w:rsidR="008C1C6C" w:rsidRPr="00782F83" w:rsidRDefault="008C1C6C">
      <w:pPr>
        <w:pStyle w:val="aDefpara"/>
      </w:pPr>
      <w:r w:rsidRPr="00782F83">
        <w:tab/>
        <w:t>(a)</w:t>
      </w:r>
      <w:r w:rsidRPr="00782F83">
        <w:tab/>
        <w:t>a condition of the order imposed under—</w:t>
      </w:r>
    </w:p>
    <w:p w:rsidR="008C1C6C" w:rsidRPr="00782F83" w:rsidRDefault="008C1C6C">
      <w:pPr>
        <w:pStyle w:val="aDefsubpara"/>
      </w:pPr>
      <w:r w:rsidRPr="00782F83">
        <w:tab/>
        <w:t>(i)</w:t>
      </w:r>
      <w:r w:rsidRPr="00782F83">
        <w:tab/>
        <w:t>part 7.2 (Making of parole orders); or</w:t>
      </w:r>
    </w:p>
    <w:p w:rsidR="008C1C6C" w:rsidRPr="00782F83" w:rsidRDefault="008C1C6C">
      <w:pPr>
        <w:pStyle w:val="aDefsubpara"/>
        <w:keepNext/>
      </w:pPr>
      <w:r w:rsidRPr="00782F83">
        <w:tab/>
        <w:t>(ii)</w:t>
      </w:r>
      <w:r w:rsidRPr="00782F83">
        <w:tab/>
        <w:t>part 7.4 (Supervising parole); or</w:t>
      </w:r>
    </w:p>
    <w:p w:rsidR="008C1C6C" w:rsidRDefault="008C1C6C">
      <w:pPr>
        <w:pStyle w:val="aDefpara"/>
      </w:pPr>
      <w:r>
        <w:tab/>
        <w:t>(b)</w:t>
      </w:r>
      <w:r>
        <w:tab/>
        <w:t>if the condition is amended under part 7.4 (Supervising parole)</w:t>
      </w:r>
      <w:r w:rsidRPr="00782F83">
        <w:t>—the condition as amended</w:t>
      </w:r>
      <w:r>
        <w:t>.</w:t>
      </w:r>
    </w:p>
    <w:p w:rsidR="008C1C6C" w:rsidRDefault="008C1C6C">
      <w:pPr>
        <w:pStyle w:val="aDef"/>
      </w:pPr>
      <w:r>
        <w:rPr>
          <w:rStyle w:val="charBoldItals"/>
        </w:rPr>
        <w:t>application</w:t>
      </w:r>
      <w:r>
        <w:t>, for parole, means an ordinary parole application or a special parole application.</w:t>
      </w:r>
    </w:p>
    <w:p w:rsidR="008C1C6C" w:rsidRDefault="008C1C6C">
      <w:pPr>
        <w:pStyle w:val="aDef"/>
      </w:pPr>
      <w:r>
        <w:rPr>
          <w:rStyle w:val="charBoldItals"/>
        </w:rPr>
        <w:t>core condition</w:t>
      </w:r>
      <w:r>
        <w:t>, of an offender’s parole order, means a core condition under section 137.</w:t>
      </w:r>
    </w:p>
    <w:p w:rsidR="008C1C6C" w:rsidRDefault="008C1C6C">
      <w:pPr>
        <w:pStyle w:val="aDef"/>
      </w:pPr>
      <w:r>
        <w:rPr>
          <w:rStyle w:val="charBoldItals"/>
        </w:rPr>
        <w:t>ordinary parole application</w:t>
      </w:r>
      <w:r>
        <w:t>—see section 121 (3).</w:t>
      </w:r>
    </w:p>
    <w:p w:rsidR="008C1C6C" w:rsidRPr="00782F83" w:rsidRDefault="008C1C6C">
      <w:pPr>
        <w:pStyle w:val="aDef"/>
      </w:pPr>
      <w:r>
        <w:rPr>
          <w:rStyle w:val="charBoldItals"/>
        </w:rPr>
        <w:t>parole eligibility date</w:t>
      </w:r>
      <w:r w:rsidRPr="00782F83">
        <w:t>, for an offender</w:t>
      </w:r>
      <w:r>
        <w:t>—see section 118.</w:t>
      </w:r>
    </w:p>
    <w:p w:rsidR="008C1C6C" w:rsidRDefault="008C1C6C">
      <w:pPr>
        <w:pStyle w:val="aDef"/>
      </w:pPr>
      <w:r>
        <w:rPr>
          <w:rStyle w:val="charBoldItals"/>
        </w:rPr>
        <w:t>parole obligations</w:t>
      </w:r>
      <w:r>
        <w:t xml:space="preserve">, </w:t>
      </w:r>
      <w:r w:rsidRPr="00782F83">
        <w:t>of an offender</w:t>
      </w:r>
      <w:r>
        <w:t>, means the offender’s obligations under section 136.</w:t>
      </w:r>
    </w:p>
    <w:p w:rsidR="008C1C6C" w:rsidRPr="00782F83" w:rsidRDefault="008C1C6C">
      <w:pPr>
        <w:pStyle w:val="aDef"/>
        <w:keepNext/>
      </w:pPr>
      <w:r>
        <w:rPr>
          <w:rStyle w:val="charBoldItals"/>
        </w:rPr>
        <w:t>parole order</w:t>
      </w:r>
      <w:r>
        <w:t>, other than in part 7.6 (Interstate transfer of parole orders), means a parole order under—</w:t>
      </w:r>
    </w:p>
    <w:p w:rsidR="008C1C6C" w:rsidRPr="00782F83" w:rsidRDefault="008C1C6C">
      <w:pPr>
        <w:pStyle w:val="aDefpara"/>
      </w:pPr>
      <w:r>
        <w:tab/>
        <w:t>(a)</w:t>
      </w:r>
      <w:r>
        <w:tab/>
        <w:t>section 126 (Parole applications—decision after inquiry without hearing); or</w:t>
      </w:r>
    </w:p>
    <w:p w:rsidR="008C1C6C" w:rsidRPr="00782F83" w:rsidRDefault="008C1C6C">
      <w:pPr>
        <w:pStyle w:val="aDefpara"/>
      </w:pPr>
      <w:r>
        <w:tab/>
        <w:t>(b)</w:t>
      </w:r>
      <w:r>
        <w:tab/>
        <w:t>section 129 (Parole applications—decision after hearing).</w:t>
      </w:r>
    </w:p>
    <w:p w:rsidR="008C1C6C" w:rsidRDefault="008C1C6C" w:rsidP="00654E71">
      <w:pPr>
        <w:pStyle w:val="aDef"/>
        <w:keepNext/>
      </w:pPr>
      <w:r>
        <w:rPr>
          <w:rStyle w:val="charBoldItals"/>
        </w:rPr>
        <w:t>parole release date</w:t>
      </w:r>
      <w:r>
        <w:t>, for an offender—see section 132 (3) (a).</w:t>
      </w:r>
    </w:p>
    <w:p w:rsidR="008C1C6C" w:rsidRDefault="008C1C6C">
      <w:pPr>
        <w:pStyle w:val="aDef"/>
      </w:pPr>
      <w:r>
        <w:rPr>
          <w:rStyle w:val="charBoldItals"/>
        </w:rPr>
        <w:t>special parole application</w:t>
      </w:r>
      <w:r>
        <w:t>—see section 121 (3).</w:t>
      </w:r>
    </w:p>
    <w:p w:rsidR="008C1C6C" w:rsidRDefault="008C1C6C">
      <w:pPr>
        <w:pStyle w:val="AH5Sec"/>
      </w:pPr>
      <w:bookmarkStart w:id="215" w:name="_Toc511037471"/>
      <w:r w:rsidRPr="0008100E">
        <w:rPr>
          <w:rStyle w:val="CharSectNo"/>
        </w:rPr>
        <w:t>118</w:t>
      </w:r>
      <w:r>
        <w:tab/>
        <w:t xml:space="preserve">Meaning of </w:t>
      </w:r>
      <w:r w:rsidRPr="00782F83">
        <w:rPr>
          <w:rStyle w:val="charItals"/>
        </w:rPr>
        <w:t>parole eligibility date</w:t>
      </w:r>
      <w:bookmarkEnd w:id="215"/>
    </w:p>
    <w:p w:rsidR="008C1C6C" w:rsidRDefault="008C1C6C">
      <w:pPr>
        <w:pStyle w:val="Amain"/>
      </w:pPr>
      <w:r>
        <w:tab/>
        <w:t>(1)</w:t>
      </w:r>
      <w:r>
        <w:tab/>
        <w:t xml:space="preserve">For this Act, an offender’s </w:t>
      </w:r>
      <w:r>
        <w:rPr>
          <w:rStyle w:val="charBoldItals"/>
        </w:rPr>
        <w:t>parole eligibility date</w:t>
      </w:r>
      <w:r>
        <w:t xml:space="preserve"> is—</w:t>
      </w:r>
    </w:p>
    <w:p w:rsidR="008C1C6C" w:rsidRPr="00782F83" w:rsidRDefault="008C1C6C">
      <w:pPr>
        <w:pStyle w:val="Apara"/>
      </w:pPr>
      <w:r>
        <w:tab/>
        <w:t>(a)</w:t>
      </w:r>
      <w:r>
        <w:tab/>
        <w:t>the date the offender’s nonparole period ends; or</w:t>
      </w:r>
    </w:p>
    <w:p w:rsidR="008C1C6C" w:rsidRPr="00782F83" w:rsidRDefault="008C1C6C">
      <w:pPr>
        <w:pStyle w:val="Apara"/>
        <w:keepNext/>
      </w:pPr>
      <w:r>
        <w:tab/>
        <w:t>(b)</w:t>
      </w:r>
      <w:r>
        <w:tab/>
        <w:t>if the offender is subject to more than 1 sentence for which a nonparole period has been set—the day the last of the nonparole periods ends.</w:t>
      </w:r>
    </w:p>
    <w:p w:rsidR="008C1C6C" w:rsidRDefault="008C1C6C">
      <w:pPr>
        <w:pStyle w:val="aNote"/>
      </w:pPr>
      <w:r>
        <w:rPr>
          <w:rStyle w:val="charItals"/>
        </w:rPr>
        <w:t>Note</w:t>
      </w:r>
      <w:r>
        <w:rPr>
          <w:rStyle w:val="charItals"/>
        </w:rPr>
        <w:tab/>
      </w:r>
      <w:r>
        <w:rPr>
          <w:rStyle w:val="charBoldItals"/>
        </w:rPr>
        <w:t>Nonparole period</w:t>
      </w:r>
      <w:r>
        <w:t xml:space="preserve"> is defined in the dict.</w:t>
      </w:r>
    </w:p>
    <w:p w:rsidR="008C1C6C" w:rsidRDefault="008C1C6C">
      <w:pPr>
        <w:pStyle w:val="Amain"/>
      </w:pPr>
      <w:r>
        <w:tab/>
        <w:t>(2)</w:t>
      </w:r>
      <w:r>
        <w:tab/>
        <w:t xml:space="preserve">However, if the offender is also serving a sentence of imprisonment for which a nonparole period has not been set (the </w:t>
      </w:r>
      <w:r>
        <w:rPr>
          <w:rStyle w:val="charBoldItals"/>
        </w:rPr>
        <w:t>excluded sentence</w:t>
      </w:r>
      <w:r>
        <w:t xml:space="preserve">) and the nonparole period for the other sentence has ended, the offender’s </w:t>
      </w:r>
      <w:r>
        <w:rPr>
          <w:rStyle w:val="charBoldItals"/>
        </w:rPr>
        <w:t>parole eligibility date</w:t>
      </w:r>
      <w:r>
        <w:t xml:space="preserve"> is the day the excluded sentence ends.</w:t>
      </w:r>
    </w:p>
    <w:p w:rsidR="008C1C6C" w:rsidRDefault="008C1C6C">
      <w:pPr>
        <w:pStyle w:val="AH5Sec"/>
      </w:pPr>
      <w:bookmarkStart w:id="216" w:name="_Toc511037472"/>
      <w:r w:rsidRPr="0008100E">
        <w:rPr>
          <w:rStyle w:val="CharSectNo"/>
        </w:rPr>
        <w:t>118A</w:t>
      </w:r>
      <w:r>
        <w:tab/>
        <w:t xml:space="preserve">Parole—meaning of </w:t>
      </w:r>
      <w:r w:rsidRPr="00782F83">
        <w:rPr>
          <w:rStyle w:val="charItals"/>
        </w:rPr>
        <w:t>registered victim</w:t>
      </w:r>
      <w:r>
        <w:t xml:space="preserve"> and </w:t>
      </w:r>
      <w:r w:rsidRPr="00782F83">
        <w:rPr>
          <w:rStyle w:val="charItals"/>
        </w:rPr>
        <w:t>victim</w:t>
      </w:r>
      <w:bookmarkEnd w:id="216"/>
    </w:p>
    <w:p w:rsidR="008C1C6C" w:rsidRDefault="008C1C6C">
      <w:pPr>
        <w:pStyle w:val="Amainreturn"/>
        <w:keepNext/>
      </w:pPr>
      <w:r>
        <w:t>In this chapter:</w:t>
      </w:r>
    </w:p>
    <w:p w:rsidR="008C1C6C" w:rsidRDefault="008C1C6C">
      <w:pPr>
        <w:pStyle w:val="aDef"/>
      </w:pPr>
      <w:r w:rsidRPr="00782F83">
        <w:rPr>
          <w:rStyle w:val="charBoldItals"/>
        </w:rPr>
        <w:t>registered victim</w:t>
      </w:r>
      <w:r>
        <w:t>, of an offender, means a person who is a registered victim of an offence by the offender only if this chapter applies to the sentence of imprisonment for the offence.</w:t>
      </w:r>
    </w:p>
    <w:p w:rsidR="008C1C6C" w:rsidRDefault="008C1C6C">
      <w:pPr>
        <w:pStyle w:val="aDef"/>
      </w:pPr>
      <w:r w:rsidRPr="00782F83">
        <w:rPr>
          <w:rStyle w:val="charBoldItals"/>
        </w:rPr>
        <w:t>victim</w:t>
      </w:r>
      <w:r>
        <w:t>, of an offender, means a person who is a victim of an offence by the offender only if this chapter applies to the sentence of imprisonment for the offence.</w:t>
      </w:r>
    </w:p>
    <w:p w:rsidR="008C1C6C" w:rsidRDefault="008C1C6C">
      <w:pPr>
        <w:pStyle w:val="PageBreak"/>
      </w:pPr>
      <w:r>
        <w:br w:type="page"/>
      </w:r>
    </w:p>
    <w:p w:rsidR="008C1C6C" w:rsidRPr="0008100E" w:rsidRDefault="008C1C6C">
      <w:pPr>
        <w:pStyle w:val="AH2Part"/>
      </w:pPr>
      <w:bookmarkStart w:id="217" w:name="_Toc511037473"/>
      <w:r w:rsidRPr="0008100E">
        <w:rPr>
          <w:rStyle w:val="CharPartNo"/>
        </w:rPr>
        <w:t>Part 7.2</w:t>
      </w:r>
      <w:r>
        <w:tab/>
      </w:r>
      <w:r w:rsidRPr="0008100E">
        <w:rPr>
          <w:rStyle w:val="CharPartText"/>
        </w:rPr>
        <w:t>Making of parole orders</w:t>
      </w:r>
      <w:bookmarkEnd w:id="217"/>
    </w:p>
    <w:p w:rsidR="008C1C6C" w:rsidRDefault="008C1C6C">
      <w:pPr>
        <w:pStyle w:val="AH5Sec"/>
      </w:pPr>
      <w:bookmarkStart w:id="218" w:name="_Toc511037474"/>
      <w:r w:rsidRPr="0008100E">
        <w:rPr>
          <w:rStyle w:val="CharSectNo"/>
        </w:rPr>
        <w:t>119</w:t>
      </w:r>
      <w:r>
        <w:tab/>
        <w:t>Application—pt 7.2</w:t>
      </w:r>
      <w:bookmarkEnd w:id="218"/>
    </w:p>
    <w:p w:rsidR="008C1C6C" w:rsidRDefault="008C1C6C">
      <w:pPr>
        <w:pStyle w:val="Amainreturn"/>
      </w:pPr>
      <w:r>
        <w:t>This part applies to an offender under a sentence of imprisonment for which a nonparole period has been set.</w:t>
      </w:r>
    </w:p>
    <w:p w:rsidR="008C1C6C" w:rsidRDefault="008C1C6C">
      <w:pPr>
        <w:pStyle w:val="AH5Sec"/>
      </w:pPr>
      <w:bookmarkStart w:id="219" w:name="_Toc511037475"/>
      <w:r w:rsidRPr="0008100E">
        <w:rPr>
          <w:rStyle w:val="CharSectNo"/>
        </w:rPr>
        <w:t>120</w:t>
      </w:r>
      <w:r>
        <w:tab/>
        <w:t>Criteria for making parole orders</w:t>
      </w:r>
      <w:bookmarkEnd w:id="219"/>
    </w:p>
    <w:p w:rsidR="008C1C6C" w:rsidRDefault="008C1C6C">
      <w:pPr>
        <w:pStyle w:val="Amain"/>
        <w:keepNext/>
      </w:pPr>
      <w:r>
        <w:tab/>
        <w:t>(1)</w:t>
      </w:r>
      <w:r>
        <w:tab/>
        <w:t>The board may make a parole order for an offender only if it considers that parole is appropriate for the offender, having regard to the principle that the public interest is of primary importance.</w:t>
      </w:r>
    </w:p>
    <w:p w:rsidR="008C1C6C" w:rsidRDefault="008C1C6C">
      <w:pPr>
        <w:pStyle w:val="aNote"/>
      </w:pPr>
      <w:r>
        <w:rPr>
          <w:rStyle w:val="charItals"/>
        </w:rPr>
        <w:t>Note</w:t>
      </w:r>
      <w:r>
        <w:rPr>
          <w:rStyle w:val="charItals"/>
        </w:rPr>
        <w:tab/>
      </w:r>
      <w:r>
        <w:t>Subsection (1) does not apply in relation to special parole applications (see s 126 and s 129).</w:t>
      </w:r>
    </w:p>
    <w:p w:rsidR="008C1C6C" w:rsidRDefault="008C1C6C">
      <w:pPr>
        <w:pStyle w:val="Amain"/>
        <w:keepNext/>
      </w:pPr>
      <w:r>
        <w:tab/>
        <w:t>(2)</w:t>
      </w:r>
      <w:r>
        <w:tab/>
        <w:t>In deciding whether to make a parole order for an offender, the board must consider the following matters:</w:t>
      </w:r>
    </w:p>
    <w:p w:rsidR="008C1C6C" w:rsidRDefault="008C1C6C">
      <w:pPr>
        <w:pStyle w:val="Apara"/>
      </w:pPr>
      <w:r>
        <w:tab/>
        <w:t>(a)</w:t>
      </w:r>
      <w:r>
        <w:tab/>
        <w:t>any relevant recommendation, observation and comment made by the sentencing court;</w:t>
      </w:r>
    </w:p>
    <w:p w:rsidR="008C1C6C" w:rsidRDefault="008C1C6C">
      <w:pPr>
        <w:pStyle w:val="Apara"/>
      </w:pPr>
      <w:r>
        <w:tab/>
        <w:t>(b)</w:t>
      </w:r>
      <w:r>
        <w:tab/>
        <w:t>the offender’s antecedents;</w:t>
      </w:r>
    </w:p>
    <w:p w:rsidR="008C1C6C" w:rsidRDefault="008C1C6C">
      <w:pPr>
        <w:pStyle w:val="Apara"/>
      </w:pPr>
      <w:r>
        <w:tab/>
        <w:t>(c)</w:t>
      </w:r>
      <w:r>
        <w:tab/>
        <w:t>any submission made, and concern expressed, to the board by a victim of the offender;</w:t>
      </w:r>
    </w:p>
    <w:p w:rsidR="008C1C6C" w:rsidRDefault="008C1C6C">
      <w:pPr>
        <w:pStyle w:val="Apara"/>
      </w:pPr>
      <w:r>
        <w:tab/>
        <w:t>(d)</w:t>
      </w:r>
      <w:r>
        <w:tab/>
        <w:t>the likely effect of the offender being paroled on any victim of the offender, and on the victim’s family, and, in particular, any concern, of which the board is aware, expressed by or for the victim, or the victim’s family, about the need for protection from violence or harassment by the offender;</w:t>
      </w:r>
    </w:p>
    <w:p w:rsidR="008C1C6C" w:rsidRDefault="008C1C6C">
      <w:pPr>
        <w:pStyle w:val="Apara"/>
      </w:pPr>
      <w:r>
        <w:tab/>
        <w:t>(e)</w:t>
      </w:r>
      <w:r>
        <w:tab/>
        <w:t>any report required by regulation in relation to the granting of parole to the offender;</w:t>
      </w:r>
    </w:p>
    <w:p w:rsidR="008C1C6C" w:rsidRDefault="008C1C6C">
      <w:pPr>
        <w:pStyle w:val="Apara"/>
      </w:pPr>
      <w:r>
        <w:tab/>
        <w:t>(f)</w:t>
      </w:r>
      <w:r>
        <w:tab/>
        <w:t>any other report prepared by or for the Territory in relation to the granting of parole to the offender;</w:t>
      </w:r>
    </w:p>
    <w:p w:rsidR="008C1C6C" w:rsidRDefault="008C1C6C">
      <w:pPr>
        <w:pStyle w:val="Apara"/>
      </w:pPr>
      <w:r>
        <w:tab/>
        <w:t>(g)</w:t>
      </w:r>
      <w:r>
        <w:tab/>
        <w:t>the offender’s conduct while serving the offender’s sentence of imprisonment;</w:t>
      </w:r>
    </w:p>
    <w:p w:rsidR="008C1C6C" w:rsidRDefault="008C1C6C">
      <w:pPr>
        <w:pStyle w:val="Apara"/>
      </w:pPr>
      <w:r>
        <w:tab/>
        <w:t>(h)</w:t>
      </w:r>
      <w:r>
        <w:tab/>
        <w:t xml:space="preserve">the offender’s participation in activities while serving the sentence of imprisonment; </w:t>
      </w:r>
    </w:p>
    <w:p w:rsidR="008C1C6C" w:rsidRDefault="008C1C6C">
      <w:pPr>
        <w:pStyle w:val="Apara"/>
      </w:pPr>
      <w:r>
        <w:tab/>
        <w:t>(i)</w:t>
      </w:r>
      <w:r>
        <w:tab/>
        <w:t xml:space="preserve">the likelihood that, if released on parole, the offender will commit further offences; </w:t>
      </w:r>
    </w:p>
    <w:p w:rsidR="008C1C6C" w:rsidRDefault="008C1C6C">
      <w:pPr>
        <w:pStyle w:val="Apara"/>
      </w:pPr>
      <w:r>
        <w:tab/>
        <w:t>(j)</w:t>
      </w:r>
      <w:r>
        <w:tab/>
        <w:t xml:space="preserve">the likelihood that, if released on parole, the offender will comply with any condition to which the parole order would be subject; </w:t>
      </w:r>
    </w:p>
    <w:p w:rsidR="008C1C6C" w:rsidRDefault="008C1C6C">
      <w:pPr>
        <w:pStyle w:val="Apara"/>
      </w:pPr>
      <w:r>
        <w:tab/>
        <w:t>(k)</w:t>
      </w:r>
      <w:r>
        <w:tab/>
        <w:t>whether parole is likely to assist the offender to adjust to lawful community life;</w:t>
      </w:r>
    </w:p>
    <w:p w:rsidR="008C1C6C" w:rsidRDefault="008C1C6C">
      <w:pPr>
        <w:pStyle w:val="Apara"/>
      </w:pPr>
      <w:r>
        <w:tab/>
        <w:t>(l)</w:t>
      </w:r>
      <w:r>
        <w:tab/>
        <w:t>any special circumstances in relation to the application;</w:t>
      </w:r>
    </w:p>
    <w:p w:rsidR="008C1C6C" w:rsidRDefault="008C1C6C">
      <w:pPr>
        <w:pStyle w:val="Apara"/>
      </w:pPr>
      <w:r>
        <w:tab/>
        <w:t>(m)</w:t>
      </w:r>
      <w:r>
        <w:tab/>
        <w:t>anything else prescribed by regulation.</w:t>
      </w:r>
    </w:p>
    <w:p w:rsidR="008C1C6C" w:rsidRDefault="008C1C6C">
      <w:pPr>
        <w:pStyle w:val="Amain"/>
      </w:pPr>
      <w:r>
        <w:tab/>
        <w:t>(3)</w:t>
      </w:r>
      <w:r>
        <w:tab/>
        <w:t>Subsection (2) does not limit the matters the board may consider.</w:t>
      </w:r>
    </w:p>
    <w:p w:rsidR="008C1C6C" w:rsidRDefault="008C1C6C">
      <w:pPr>
        <w:pStyle w:val="AH5Sec"/>
      </w:pPr>
      <w:bookmarkStart w:id="220" w:name="_Toc511037476"/>
      <w:r w:rsidRPr="0008100E">
        <w:rPr>
          <w:rStyle w:val="CharSectNo"/>
        </w:rPr>
        <w:t>121</w:t>
      </w:r>
      <w:r>
        <w:tab/>
        <w:t>Applications for parole</w:t>
      </w:r>
      <w:bookmarkEnd w:id="220"/>
    </w:p>
    <w:p w:rsidR="008C1C6C" w:rsidRDefault="008C1C6C">
      <w:pPr>
        <w:pStyle w:val="Amain"/>
      </w:pPr>
      <w:r>
        <w:tab/>
        <w:t>(1)</w:t>
      </w:r>
      <w:r>
        <w:tab/>
        <w:t>An offender may apply to the board for parole no earlier than 6 months before the offender’s parole eligibility date.</w:t>
      </w:r>
    </w:p>
    <w:p w:rsidR="008C1C6C" w:rsidRDefault="008C1C6C">
      <w:pPr>
        <w:pStyle w:val="Amain"/>
      </w:pPr>
      <w:r>
        <w:tab/>
        <w:t>(2)</w:t>
      </w:r>
      <w:r>
        <w:tab/>
        <w:t>However, if the offender believes there are exceptional circumstances, the offender may apply to the board for parole any time before the offender’s parole eligibility date.</w:t>
      </w:r>
    </w:p>
    <w:p w:rsidR="008C1C6C" w:rsidRDefault="008C1C6C">
      <w:pPr>
        <w:pStyle w:val="Amain"/>
      </w:pPr>
      <w:r>
        <w:tab/>
        <w:t>(3)</w:t>
      </w:r>
      <w:r>
        <w:tab/>
        <w:t xml:space="preserve">An application under subsection (1) is an </w:t>
      </w:r>
      <w:r>
        <w:rPr>
          <w:rStyle w:val="charBoldItals"/>
        </w:rPr>
        <w:t>ordinary parole application</w:t>
      </w:r>
      <w:r>
        <w:t xml:space="preserve"> and an application under subsection (2) is a </w:t>
      </w:r>
      <w:r>
        <w:rPr>
          <w:rStyle w:val="charBoldItals"/>
        </w:rPr>
        <w:t>special parole application</w:t>
      </w:r>
      <w:r>
        <w:t>.</w:t>
      </w:r>
    </w:p>
    <w:p w:rsidR="008C1C6C" w:rsidRDefault="008C1C6C">
      <w:pPr>
        <w:pStyle w:val="Amain"/>
      </w:pPr>
      <w:r>
        <w:tab/>
        <w:t>(4)</w:t>
      </w:r>
      <w:r>
        <w:tab/>
        <w:t>A special parole application must include a written submission from the offender about the exceptional circumstances in support of the application.</w:t>
      </w:r>
    </w:p>
    <w:p w:rsidR="008C1C6C" w:rsidRDefault="008C1C6C">
      <w:pPr>
        <w:pStyle w:val="Amain"/>
        <w:keepNext/>
      </w:pPr>
      <w:r>
        <w:tab/>
        <w:t>(5)</w:t>
      </w:r>
      <w:r>
        <w:tab/>
        <w:t>An application for parole must be in writing.</w:t>
      </w:r>
    </w:p>
    <w:p w:rsidR="008C1C6C" w:rsidRDefault="008C1C6C">
      <w:pPr>
        <w:pStyle w:val="aNote"/>
      </w:pPr>
      <w:r>
        <w:rPr>
          <w:rStyle w:val="charItals"/>
        </w:rPr>
        <w:t>Note</w:t>
      </w:r>
      <w:r>
        <w:tab/>
        <w:t>If a form is approved under s 324 for a parole application, the form must be used.</w:t>
      </w:r>
    </w:p>
    <w:p w:rsidR="008C1C6C" w:rsidRDefault="008C1C6C" w:rsidP="00654E71">
      <w:pPr>
        <w:pStyle w:val="Amain"/>
        <w:keepNext/>
      </w:pPr>
      <w:r>
        <w:tab/>
        <w:t>(6)</w:t>
      </w:r>
      <w:r>
        <w:tab/>
        <w:t>An application for parole may be made even though—</w:t>
      </w:r>
    </w:p>
    <w:p w:rsidR="008C1C6C" w:rsidRDefault="008C1C6C">
      <w:pPr>
        <w:pStyle w:val="Apara"/>
      </w:pPr>
      <w:r>
        <w:tab/>
        <w:t>(a)</w:t>
      </w:r>
      <w:r>
        <w:tab/>
        <w:t>another parole application by the offender has previously been refused; or</w:t>
      </w:r>
    </w:p>
    <w:p w:rsidR="008C1C6C" w:rsidRDefault="008C1C6C">
      <w:pPr>
        <w:pStyle w:val="Apara"/>
      </w:pPr>
      <w:r>
        <w:tab/>
        <w:t>(b)</w:t>
      </w:r>
      <w:r>
        <w:tab/>
        <w:t>another parole order for the offender has previously been cancelled.</w:t>
      </w:r>
    </w:p>
    <w:p w:rsidR="008C1C6C" w:rsidRDefault="008C1C6C">
      <w:pPr>
        <w:pStyle w:val="Amain"/>
        <w:keepNext/>
      </w:pPr>
      <w:r>
        <w:tab/>
        <w:t>(7)</w:t>
      </w:r>
      <w:r>
        <w:tab/>
        <w:t>Despite subsections (2) and (6), a regulation may limit the making of special parole applications.</w:t>
      </w:r>
    </w:p>
    <w:p w:rsidR="008C1C6C" w:rsidRDefault="008C1C6C">
      <w:pPr>
        <w:pStyle w:val="aNote"/>
      </w:pPr>
      <w:r>
        <w:rPr>
          <w:rStyle w:val="charItals"/>
        </w:rPr>
        <w:t>Note</w:t>
      </w:r>
      <w:r>
        <w:rPr>
          <w:rStyle w:val="charItals"/>
        </w:rPr>
        <w:tab/>
      </w:r>
      <w:r>
        <w:t xml:space="preserve">The power to make regulations includes power to make different provisions in relation to different matters or different classes of matters, and provisions that apply differently by reference to stated exceptions or factors (see </w:t>
      </w:r>
      <w:hyperlink r:id="rId148" w:tooltip="A2001-14" w:history="1">
        <w:r w:rsidR="00782F83" w:rsidRPr="00782F83">
          <w:rPr>
            <w:rStyle w:val="charCitHyperlinkAbbrev"/>
          </w:rPr>
          <w:t>Legislation Act</w:t>
        </w:r>
      </w:hyperlink>
      <w:r>
        <w:t>, s 48).</w:t>
      </w:r>
    </w:p>
    <w:p w:rsidR="008C1C6C" w:rsidRDefault="008C1C6C">
      <w:pPr>
        <w:pStyle w:val="AH5Sec"/>
      </w:pPr>
      <w:bookmarkStart w:id="221" w:name="_Toc511037477"/>
      <w:r w:rsidRPr="0008100E">
        <w:rPr>
          <w:rStyle w:val="CharSectNo"/>
        </w:rPr>
        <w:t>122</w:t>
      </w:r>
      <w:r>
        <w:tab/>
        <w:t>Board may reject parole application without inquiry</w:t>
      </w:r>
      <w:bookmarkEnd w:id="221"/>
    </w:p>
    <w:p w:rsidR="008C1C6C" w:rsidRDefault="008C1C6C">
      <w:pPr>
        <w:pStyle w:val="Amain"/>
      </w:pPr>
      <w:r>
        <w:tab/>
        <w:t>(1)</w:t>
      </w:r>
      <w:r>
        <w:tab/>
        <w:t>The board must, without holding an inquiry, reject a special parole application that does not include the written submission mentioned in section 121 (4).</w:t>
      </w:r>
    </w:p>
    <w:p w:rsidR="008C1C6C" w:rsidRDefault="008C1C6C">
      <w:pPr>
        <w:pStyle w:val="Amain"/>
      </w:pPr>
      <w:r>
        <w:tab/>
        <w:t>(2)</w:t>
      </w:r>
      <w:r>
        <w:tab/>
        <w:t>The board may, without holding an inquiry, reject an application for parole by an offender if—</w:t>
      </w:r>
    </w:p>
    <w:p w:rsidR="008C1C6C" w:rsidRDefault="008C1C6C">
      <w:pPr>
        <w:pStyle w:val="Apara"/>
      </w:pPr>
      <w:r>
        <w:tab/>
        <w:t>(a)</w:t>
      </w:r>
      <w:r>
        <w:tab/>
        <w:t>satisfied the application is frivolous, vexatious or misconceived; or</w:t>
      </w:r>
    </w:p>
    <w:p w:rsidR="008C1C6C" w:rsidRDefault="008C1C6C">
      <w:pPr>
        <w:pStyle w:val="Apara"/>
        <w:keepNext/>
      </w:pPr>
      <w:r>
        <w:tab/>
        <w:t>(b)</w:t>
      </w:r>
      <w:r>
        <w:tab/>
        <w:t>the board refused to make a parole order for the offender within the 12</w:t>
      </w:r>
      <w:r>
        <w:noBreakHyphen/>
        <w:t>month period before the application was made.</w:t>
      </w:r>
    </w:p>
    <w:p w:rsidR="0062498C" w:rsidRPr="005C3714" w:rsidRDefault="0062498C" w:rsidP="0062498C">
      <w:pPr>
        <w:pStyle w:val="aExamHdgss"/>
      </w:pPr>
      <w:r w:rsidRPr="005C3714">
        <w:t>Example of when board might be satisfied application is frivolous, vexatious or misconceived</w:t>
      </w:r>
    </w:p>
    <w:p w:rsidR="0062498C" w:rsidRPr="005C3714" w:rsidRDefault="0062498C" w:rsidP="0062498C">
      <w:pPr>
        <w:pStyle w:val="aExamss"/>
      </w:pPr>
      <w:r w:rsidRPr="005C3714">
        <w:t>The board previously rejected an application because the offender’s proposed accommodation after release was unsuitable. The offender’s later application proposes the same unsuitable accommodation without including new information or new reasons.</w:t>
      </w:r>
    </w:p>
    <w:p w:rsidR="008C1C6C" w:rsidRDefault="008C1C6C">
      <w:pPr>
        <w:pStyle w:val="aExamHdgss"/>
      </w:pPr>
      <w:r>
        <w:t>Examples of when board might not reject application within 12-month period</w:t>
      </w:r>
    </w:p>
    <w:p w:rsidR="008C1C6C" w:rsidRDefault="008C1C6C">
      <w:pPr>
        <w:pStyle w:val="aExamINumss"/>
        <w:keepNext/>
        <w:ind w:left="1503" w:hanging="403"/>
      </w:pPr>
      <w:r>
        <w:t>1</w:t>
      </w:r>
      <w:r>
        <w:tab/>
        <w:t>an exceptional circumstances application was refused less than 12 months before the offender’s parole eligibility date</w:t>
      </w:r>
    </w:p>
    <w:p w:rsidR="008C1C6C" w:rsidRDefault="008C1C6C">
      <w:pPr>
        <w:pStyle w:val="aExamINumss"/>
        <w:keepNext/>
      </w:pPr>
      <w:r>
        <w:t>2</w:t>
      </w:r>
      <w:r>
        <w:tab/>
        <w:t>the offender’s later application includes new information or new reasons for the application</w:t>
      </w:r>
    </w:p>
    <w:p w:rsidR="008C1C6C" w:rsidRDefault="008C1C6C">
      <w:pPr>
        <w:pStyle w:val="aNote"/>
      </w:pPr>
      <w:r>
        <w:rPr>
          <w:rStyle w:val="charItals"/>
        </w:rPr>
        <w:t>Note</w:t>
      </w:r>
      <w:r>
        <w:tab/>
        <w:t xml:space="preserve">An example is part of the Act, is not exhaustive and may extend, but does not limit, the meaning of the provision in which it appears (see </w:t>
      </w:r>
      <w:hyperlink r:id="rId149" w:tooltip="A2001-14" w:history="1">
        <w:r w:rsidR="00782F83" w:rsidRPr="00782F83">
          <w:rPr>
            <w:rStyle w:val="charCitHyperlinkAbbrev"/>
          </w:rPr>
          <w:t>Legislation Act</w:t>
        </w:r>
      </w:hyperlink>
      <w:r>
        <w:t>, s 126 and s 132).</w:t>
      </w:r>
    </w:p>
    <w:p w:rsidR="008C1C6C" w:rsidRDefault="008C1C6C">
      <w:pPr>
        <w:pStyle w:val="Amain"/>
      </w:pPr>
      <w:r>
        <w:tab/>
        <w:t>(3)</w:t>
      </w:r>
      <w:r>
        <w:tab/>
        <w:t>The board must give written notice of the rejection of an application under this section to—</w:t>
      </w:r>
    </w:p>
    <w:p w:rsidR="008C1C6C" w:rsidRDefault="008C1C6C">
      <w:pPr>
        <w:pStyle w:val="Apara"/>
      </w:pPr>
      <w:r>
        <w:tab/>
        <w:t>(a)</w:t>
      </w:r>
      <w:r>
        <w:tab/>
        <w:t>the offender; and</w:t>
      </w:r>
    </w:p>
    <w:p w:rsidR="008C1C6C" w:rsidRDefault="008C1C6C">
      <w:pPr>
        <w:pStyle w:val="Apara"/>
      </w:pPr>
      <w:r>
        <w:tab/>
        <w:t>(b)</w:t>
      </w:r>
      <w:r>
        <w:tab/>
        <w:t xml:space="preserve">the </w:t>
      </w:r>
      <w:r w:rsidR="00E73482">
        <w:t>director</w:t>
      </w:r>
      <w:r w:rsidR="00E73482">
        <w:noBreakHyphen/>
        <w:t>general</w:t>
      </w:r>
      <w:r>
        <w:t>.</w:t>
      </w:r>
    </w:p>
    <w:p w:rsidR="008C1C6C" w:rsidRDefault="008C1C6C">
      <w:pPr>
        <w:pStyle w:val="Amain"/>
        <w:keepNext/>
      </w:pPr>
      <w:r>
        <w:tab/>
        <w:t>(4)</w:t>
      </w:r>
      <w:r>
        <w:tab/>
        <w:t>The notice must include a statement of the board’s reasons for the rejection.</w:t>
      </w:r>
    </w:p>
    <w:p w:rsidR="00780F91" w:rsidRPr="00130EF2" w:rsidRDefault="00780F91" w:rsidP="00780F91">
      <w:pPr>
        <w:pStyle w:val="aNote"/>
      </w:pPr>
      <w:r w:rsidRPr="00130EF2">
        <w:rPr>
          <w:rStyle w:val="charItals"/>
        </w:rPr>
        <w:t>Note</w:t>
      </w:r>
      <w:r w:rsidRPr="00130EF2">
        <w:rPr>
          <w:rStyle w:val="charItals"/>
        </w:rPr>
        <w:tab/>
      </w:r>
      <w:r w:rsidRPr="00130EF2">
        <w:t xml:space="preserve">For what must be included in a statement of reasons, see the </w:t>
      </w:r>
      <w:hyperlink r:id="rId150" w:tooltip="A2001-14" w:history="1">
        <w:r w:rsidRPr="00130EF2">
          <w:rPr>
            <w:rStyle w:val="charCitHyperlinkAbbrev"/>
          </w:rPr>
          <w:t>Legislation Act</w:t>
        </w:r>
      </w:hyperlink>
      <w:r w:rsidRPr="00130EF2">
        <w:t>, s 179.</w:t>
      </w:r>
    </w:p>
    <w:p w:rsidR="008C1C6C" w:rsidRDefault="008C1C6C">
      <w:pPr>
        <w:pStyle w:val="Amain"/>
      </w:pPr>
      <w:r>
        <w:tab/>
        <w:t>(5)</w:t>
      </w:r>
      <w:r>
        <w:tab/>
        <w:t>To remove any doubt, section 120 (Criteria for making parole orders) and section 123 do not apply to the rejection of an application for parole under this section.</w:t>
      </w:r>
    </w:p>
    <w:p w:rsidR="008C1C6C" w:rsidRDefault="008C1C6C" w:rsidP="00A9731A">
      <w:pPr>
        <w:pStyle w:val="AH5Sec"/>
      </w:pPr>
      <w:bookmarkStart w:id="222" w:name="_Toc511037478"/>
      <w:r w:rsidRPr="0008100E">
        <w:rPr>
          <w:rStyle w:val="CharSectNo"/>
        </w:rPr>
        <w:t>123</w:t>
      </w:r>
      <w:r>
        <w:tab/>
        <w:t>Board to seek victim’s views for parole inquiry</w:t>
      </w:r>
      <w:bookmarkEnd w:id="222"/>
    </w:p>
    <w:p w:rsidR="008C1C6C" w:rsidRDefault="008C1C6C">
      <w:pPr>
        <w:pStyle w:val="Amain"/>
        <w:keepNext/>
        <w:rPr>
          <w:snapToGrid w:val="0"/>
        </w:rPr>
      </w:pPr>
      <w:r>
        <w:rPr>
          <w:snapToGrid w:val="0"/>
        </w:rPr>
        <w:tab/>
        <w:t>(1)</w:t>
      </w:r>
      <w:r>
        <w:rPr>
          <w:snapToGrid w:val="0"/>
        </w:rPr>
        <w:tab/>
        <w:t xml:space="preserve">Before starting an inquiry into an application for parole by an offender, the board must take reasonable steps to give notice of the inquiry to each </w:t>
      </w:r>
      <w:r>
        <w:t>registered victim of the offender</w:t>
      </w:r>
      <w:r>
        <w:rPr>
          <w:snapToGrid w:val="0"/>
        </w:rPr>
        <w:t>.</w:t>
      </w:r>
    </w:p>
    <w:p w:rsidR="008C1C6C" w:rsidRDefault="008C1C6C">
      <w:pPr>
        <w:pStyle w:val="aNote"/>
        <w:rPr>
          <w:snapToGrid w:val="0"/>
        </w:rPr>
      </w:pPr>
      <w:r>
        <w:rPr>
          <w:rStyle w:val="charItals"/>
        </w:rPr>
        <w:t>Note</w:t>
      </w:r>
      <w:r>
        <w:rPr>
          <w:rStyle w:val="charItals"/>
        </w:rPr>
        <w:tab/>
      </w:r>
      <w:r>
        <w:rPr>
          <w:snapToGrid w:val="0"/>
        </w:rPr>
        <w:t>Section 124 deals with what must be included in the notice.</w:t>
      </w:r>
    </w:p>
    <w:p w:rsidR="008C1C6C" w:rsidRDefault="008C1C6C">
      <w:pPr>
        <w:pStyle w:val="Amain"/>
      </w:pPr>
      <w:r>
        <w:tab/>
        <w:t>(2)</w:t>
      </w:r>
      <w:r>
        <w:tab/>
        <w:t>The board may give notice of the inquiry to any other</w:t>
      </w:r>
      <w:r>
        <w:rPr>
          <w:snapToGrid w:val="0"/>
        </w:rPr>
        <w:t xml:space="preserve"> </w:t>
      </w:r>
      <w:r>
        <w:t>victim of the offender if satisfied the circumstances justify giving the victim notice of the inquiry.</w:t>
      </w:r>
    </w:p>
    <w:p w:rsidR="008C1C6C" w:rsidRDefault="008C1C6C" w:rsidP="005962D1">
      <w:pPr>
        <w:pStyle w:val="Amain"/>
        <w:keepNext/>
        <w:rPr>
          <w:lang w:val="en-US"/>
        </w:rPr>
      </w:pPr>
      <w:r>
        <w:rPr>
          <w:lang w:val="en-US"/>
        </w:rPr>
        <w:tab/>
        <w:t>(3)</w:t>
      </w:r>
      <w:r>
        <w:rPr>
          <w:lang w:val="en-US"/>
        </w:rPr>
        <w:tab/>
        <w:t xml:space="preserve">For this section, the </w:t>
      </w:r>
      <w:r w:rsidR="00E73482">
        <w:rPr>
          <w:lang w:val="en-US"/>
        </w:rPr>
        <w:t>director</w:t>
      </w:r>
      <w:r w:rsidR="00E73482">
        <w:rPr>
          <w:lang w:val="en-US"/>
        </w:rPr>
        <w:noBreakHyphen/>
        <w:t>general</w:t>
      </w:r>
      <w:r>
        <w:rPr>
          <w:lang w:val="en-US"/>
        </w:rPr>
        <w:t xml:space="preserve"> may make an arrangement with the board for a public servant—</w:t>
      </w:r>
    </w:p>
    <w:p w:rsidR="008C1C6C" w:rsidRDefault="008C1C6C" w:rsidP="005962D1">
      <w:pPr>
        <w:pStyle w:val="Apara"/>
        <w:keepNext/>
        <w:rPr>
          <w:lang w:val="en-US"/>
        </w:rPr>
      </w:pPr>
      <w:r>
        <w:rPr>
          <w:lang w:val="en-US"/>
        </w:rPr>
        <w:tab/>
        <w:t>(a)</w:t>
      </w:r>
      <w:r>
        <w:rPr>
          <w:lang w:val="en-US"/>
        </w:rPr>
        <w:tab/>
        <w:t>to assist the board; or</w:t>
      </w:r>
    </w:p>
    <w:p w:rsidR="008C1C6C" w:rsidRDefault="008C1C6C">
      <w:pPr>
        <w:pStyle w:val="Apara"/>
        <w:rPr>
          <w:lang w:val="en-US"/>
        </w:rPr>
      </w:pPr>
      <w:r>
        <w:rPr>
          <w:lang w:val="en-US"/>
        </w:rPr>
        <w:tab/>
        <w:t>(b)</w:t>
      </w:r>
      <w:r>
        <w:rPr>
          <w:lang w:val="en-US"/>
        </w:rPr>
        <w:tab/>
        <w:t xml:space="preserve">to assist any victim of </w:t>
      </w:r>
      <w:r>
        <w:t>the offender, or any member of the victim’s family,</w:t>
      </w:r>
      <w:r>
        <w:rPr>
          <w:lang w:val="en-US"/>
        </w:rPr>
        <w:t xml:space="preserve"> to make a submission, or tell the board about any concern, in accordance with the notice</w:t>
      </w:r>
      <w:r>
        <w:rPr>
          <w:snapToGrid w:val="0"/>
        </w:rPr>
        <w:t>.</w:t>
      </w:r>
    </w:p>
    <w:p w:rsidR="008C1C6C" w:rsidRDefault="008C1C6C">
      <w:pPr>
        <w:pStyle w:val="aExamHdgss"/>
        <w:rPr>
          <w:lang w:val="en-US"/>
        </w:rPr>
      </w:pPr>
      <w:r>
        <w:rPr>
          <w:lang w:val="en-US"/>
        </w:rPr>
        <w:t>Example for s (3)</w:t>
      </w:r>
    </w:p>
    <w:p w:rsidR="008C1C6C" w:rsidRDefault="008C1C6C">
      <w:pPr>
        <w:pStyle w:val="aExamss"/>
        <w:keepNext/>
      </w:pPr>
      <w:r>
        <w:t>an arrangement for a victim liaison officer to assist the board or victims</w:t>
      </w:r>
    </w:p>
    <w:p w:rsidR="008C1C6C" w:rsidRDefault="008C1C6C">
      <w:pPr>
        <w:pStyle w:val="aNote"/>
      </w:pPr>
      <w:r>
        <w:rPr>
          <w:rStyle w:val="charItals"/>
        </w:rPr>
        <w:t>Note</w:t>
      </w:r>
      <w:r>
        <w:tab/>
        <w:t xml:space="preserve">An example is part of the Act, is not exhaustive and may extend, but does not limit, the meaning of the provision in which it appears (see </w:t>
      </w:r>
      <w:hyperlink r:id="rId151" w:tooltip="A2001-14" w:history="1">
        <w:r w:rsidR="00782F83" w:rsidRPr="00782F83">
          <w:rPr>
            <w:rStyle w:val="charCitHyperlinkAbbrev"/>
          </w:rPr>
          <w:t>Legislation Act</w:t>
        </w:r>
      </w:hyperlink>
      <w:r>
        <w:t>, s 126 and s 132).</w:t>
      </w:r>
    </w:p>
    <w:p w:rsidR="008C1C6C" w:rsidRDefault="008C1C6C">
      <w:pPr>
        <w:pStyle w:val="Amain"/>
        <w:rPr>
          <w:lang w:val="en-US"/>
        </w:rPr>
      </w:pPr>
      <w:r>
        <w:rPr>
          <w:lang w:val="en-US"/>
        </w:rPr>
        <w:tab/>
        <w:t>(4)</w:t>
      </w:r>
      <w:r>
        <w:rPr>
          <w:lang w:val="en-US"/>
        </w:rPr>
        <w:tab/>
        <w:t>If a victim of the offender is a child under 15 years old—</w:t>
      </w:r>
    </w:p>
    <w:p w:rsidR="008C1C6C" w:rsidRDefault="008C1C6C">
      <w:pPr>
        <w:pStyle w:val="Apara"/>
        <w:rPr>
          <w:lang w:val="en-US"/>
        </w:rPr>
      </w:pPr>
      <w:r>
        <w:rPr>
          <w:lang w:val="en-US"/>
        </w:rPr>
        <w:tab/>
        <w:t>(a)</w:t>
      </w:r>
      <w:r>
        <w:rPr>
          <w:lang w:val="en-US"/>
        </w:rPr>
        <w:tab/>
        <w:t xml:space="preserve">the </w:t>
      </w:r>
      <w:r w:rsidR="00E73482">
        <w:rPr>
          <w:lang w:val="en-US"/>
        </w:rPr>
        <w:t>director</w:t>
      </w:r>
      <w:r w:rsidR="00E73482">
        <w:rPr>
          <w:lang w:val="en-US"/>
        </w:rPr>
        <w:noBreakHyphen/>
        <w:t>general</w:t>
      </w:r>
      <w:r>
        <w:rPr>
          <w:lang w:val="en-US"/>
        </w:rPr>
        <w:t xml:space="preserve"> may give notice of the inquiry to a relevant person; and</w:t>
      </w:r>
    </w:p>
    <w:p w:rsidR="008C1C6C" w:rsidRDefault="008C1C6C">
      <w:pPr>
        <w:pStyle w:val="Apara"/>
        <w:rPr>
          <w:lang w:val="en-US"/>
        </w:rPr>
      </w:pPr>
      <w:r>
        <w:rPr>
          <w:lang w:val="en-US"/>
        </w:rPr>
        <w:tab/>
        <w:t>(b)</w:t>
      </w:r>
      <w:r>
        <w:rPr>
          <w:lang w:val="en-US"/>
        </w:rPr>
        <w:tab/>
        <w:t>a relevant person may make a submission, or tell the board about any concern, in accordance with the notice on behalf of the victim.</w:t>
      </w:r>
    </w:p>
    <w:p w:rsidR="008C1C6C" w:rsidRDefault="008C1C6C">
      <w:pPr>
        <w:pStyle w:val="Amain"/>
        <w:keepNext/>
        <w:rPr>
          <w:lang w:val="en-US"/>
        </w:rPr>
      </w:pPr>
      <w:r>
        <w:rPr>
          <w:lang w:val="en-US"/>
        </w:rPr>
        <w:tab/>
        <w:t>(5)</w:t>
      </w:r>
      <w:r>
        <w:rPr>
          <w:lang w:val="en-US"/>
        </w:rPr>
        <w:tab/>
        <w:t>In subsection (4):</w:t>
      </w:r>
    </w:p>
    <w:p w:rsidR="008C1C6C" w:rsidRDefault="008C1C6C">
      <w:pPr>
        <w:pStyle w:val="aDef"/>
        <w:rPr>
          <w:lang w:val="en-US"/>
        </w:rPr>
      </w:pPr>
      <w:r>
        <w:rPr>
          <w:rStyle w:val="charBoldItals"/>
        </w:rPr>
        <w:t>relevant person</w:t>
      </w:r>
      <w:r>
        <w:rPr>
          <w:bCs/>
          <w:iCs/>
          <w:lang w:val="en-US"/>
        </w:rPr>
        <w:t xml:space="preserve"> means a person </w:t>
      </w:r>
      <w:r>
        <w:rPr>
          <w:lang w:val="en-US"/>
        </w:rPr>
        <w:t xml:space="preserve">who has parental responsibility for the victim under the </w:t>
      </w:r>
      <w:hyperlink r:id="rId152" w:tooltip="A2008-19" w:history="1">
        <w:r w:rsidR="00782F83" w:rsidRPr="00782F83">
          <w:rPr>
            <w:rStyle w:val="charCitHyperlinkItal"/>
          </w:rPr>
          <w:t>Children and Young People Act 2008</w:t>
        </w:r>
      </w:hyperlink>
      <w:r w:rsidR="0093182C">
        <w:rPr>
          <w:lang w:val="en-US"/>
        </w:rPr>
        <w:t>, division 1.3.2</w:t>
      </w:r>
      <w:r>
        <w:rPr>
          <w:lang w:val="en-US"/>
        </w:rPr>
        <w:t>.</w:t>
      </w:r>
    </w:p>
    <w:p w:rsidR="008C1C6C" w:rsidRDefault="008C1C6C">
      <w:pPr>
        <w:pStyle w:val="Amain"/>
        <w:rPr>
          <w:lang w:val="en-US"/>
        </w:rPr>
      </w:pPr>
      <w:r>
        <w:rPr>
          <w:lang w:val="en-US"/>
        </w:rPr>
        <w:tab/>
        <w:t>(6)</w:t>
      </w:r>
      <w:r>
        <w:rPr>
          <w:lang w:val="en-US"/>
        </w:rPr>
        <w:tab/>
        <w:t>Subsection (4) does not limit the cases in which the board may give information to a person acting for a victim or a member of a victim’s family.</w:t>
      </w:r>
    </w:p>
    <w:p w:rsidR="008C1C6C" w:rsidRDefault="008C1C6C">
      <w:pPr>
        <w:pStyle w:val="AH5Sec"/>
      </w:pPr>
      <w:bookmarkStart w:id="223" w:name="_Toc511037479"/>
      <w:r w:rsidRPr="0008100E">
        <w:rPr>
          <w:rStyle w:val="CharSectNo"/>
        </w:rPr>
        <w:t>124</w:t>
      </w:r>
      <w:r>
        <w:tab/>
        <w:t>Notice to victims for parole inquiry</w:t>
      </w:r>
      <w:bookmarkEnd w:id="223"/>
    </w:p>
    <w:p w:rsidR="008C1C6C" w:rsidRDefault="008C1C6C" w:rsidP="005962D1">
      <w:pPr>
        <w:pStyle w:val="Amain"/>
        <w:keepNext/>
      </w:pPr>
      <w:r>
        <w:tab/>
        <w:t>(1)</w:t>
      </w:r>
      <w:r>
        <w:tab/>
        <w:t>A notice under section 123 must include the following:</w:t>
      </w:r>
    </w:p>
    <w:p w:rsidR="008C1C6C" w:rsidRDefault="008C1C6C" w:rsidP="005962D1">
      <w:pPr>
        <w:pStyle w:val="Apara"/>
        <w:keepNext/>
      </w:pPr>
      <w:r>
        <w:tab/>
        <w:t>(a)</w:t>
      </w:r>
      <w:r>
        <w:tab/>
        <w:t>an invitation to the victim to—</w:t>
      </w:r>
    </w:p>
    <w:p w:rsidR="008C1C6C" w:rsidRDefault="008C1C6C">
      <w:pPr>
        <w:pStyle w:val="Asubpara"/>
      </w:pPr>
      <w:r>
        <w:tab/>
        <w:t>(i)</w:t>
      </w:r>
      <w:r>
        <w:tab/>
        <w:t>make a written submission to the board about a parole order being made for the offender, including the likely effect on the victim, or on the victim’s family, if the order were to be made; or</w:t>
      </w:r>
    </w:p>
    <w:p w:rsidR="008C1C6C" w:rsidRDefault="008C1C6C">
      <w:pPr>
        <w:pStyle w:val="Asubpara"/>
      </w:pPr>
      <w:r>
        <w:tab/>
        <w:t>(ii)</w:t>
      </w:r>
      <w:r>
        <w:tab/>
        <w:t xml:space="preserve">tell the board, in writing, about any concern of the victim or the victim’s family about the need to be protected from violence or harassment by the offender; </w:t>
      </w:r>
    </w:p>
    <w:p w:rsidR="008C1C6C" w:rsidRDefault="008C1C6C">
      <w:pPr>
        <w:pStyle w:val="Apara"/>
      </w:pPr>
      <w:r>
        <w:tab/>
        <w:t>(b)</w:t>
      </w:r>
      <w:r>
        <w:tab/>
        <w:t>a statement to the effect that any submission made, or concern expressed, in writing to the board within the period stated in the notice will be considered in deciding—</w:t>
      </w:r>
    </w:p>
    <w:p w:rsidR="008C1C6C" w:rsidRDefault="008C1C6C">
      <w:pPr>
        <w:pStyle w:val="Asubpara"/>
      </w:pPr>
      <w:r>
        <w:tab/>
        <w:t>(i)</w:t>
      </w:r>
      <w:r>
        <w:tab/>
        <w:t>whether a parole order should be made for the offender; and</w:t>
      </w:r>
    </w:p>
    <w:p w:rsidR="008C1C6C" w:rsidRDefault="008C1C6C">
      <w:pPr>
        <w:pStyle w:val="Asubpara"/>
      </w:pPr>
      <w:r>
        <w:tab/>
        <w:t>(ii)</w:t>
      </w:r>
      <w:r>
        <w:tab/>
        <w:t>if a parole order is made—the conditions (if any) that will be imposed on the parole order by the board;</w:t>
      </w:r>
    </w:p>
    <w:p w:rsidR="008C1C6C" w:rsidRDefault="008C1C6C">
      <w:pPr>
        <w:pStyle w:val="Apara"/>
      </w:pPr>
      <w:r>
        <w:tab/>
        <w:t>(c)</w:t>
      </w:r>
      <w:r>
        <w:tab/>
        <w:t>information about the offender to assist the victim, or a member of the victim’s family, to make a submission, or tell the board about any concern, under paragraph (a);</w:t>
      </w:r>
    </w:p>
    <w:p w:rsidR="008C1C6C" w:rsidRDefault="008C1C6C">
      <w:pPr>
        <w:pStyle w:val="Apara"/>
      </w:pPr>
      <w:r>
        <w:tab/>
        <w:t>(d)</w:t>
      </w:r>
      <w:r>
        <w:tab/>
        <w:t>information about any assistance available to the victim or family member to make the submission, or tell the board about any concern, under paragraph (a).</w:t>
      </w:r>
    </w:p>
    <w:p w:rsidR="008C1C6C" w:rsidRDefault="008C1C6C">
      <w:pPr>
        <w:pStyle w:val="aExamHdgpar"/>
      </w:pPr>
      <w:r>
        <w:t>Examples of information for par (c)</w:t>
      </w:r>
    </w:p>
    <w:p w:rsidR="008C1C6C" w:rsidRDefault="008C1C6C">
      <w:pPr>
        <w:pStyle w:val="aExamINumpar"/>
      </w:pPr>
      <w:r>
        <w:t>1</w:t>
      </w:r>
      <w:r>
        <w:tab/>
        <w:t>the offender’s conduct while serving the sentence</w:t>
      </w:r>
    </w:p>
    <w:p w:rsidR="008C1C6C" w:rsidRDefault="008C1C6C">
      <w:pPr>
        <w:pStyle w:val="aExamINumpar"/>
      </w:pPr>
      <w:r>
        <w:t>2</w:t>
      </w:r>
      <w:r>
        <w:tab/>
        <w:t>the core conditions of a parole order</w:t>
      </w:r>
    </w:p>
    <w:p w:rsidR="008C1C6C" w:rsidRDefault="008C1C6C">
      <w:pPr>
        <w:pStyle w:val="aNotepar"/>
      </w:pPr>
      <w:r>
        <w:rPr>
          <w:rStyle w:val="charItals"/>
        </w:rPr>
        <w:t>Note</w:t>
      </w:r>
      <w:r>
        <w:rPr>
          <w:rStyle w:val="charItals"/>
        </w:rPr>
        <w:tab/>
      </w:r>
      <w:r>
        <w:t xml:space="preserve">An example is part of the Act, is not exhaustive and may extend, but does not limit, the meaning of the provision in which it appears (see </w:t>
      </w:r>
      <w:hyperlink r:id="rId153" w:tooltip="A2001-14" w:history="1">
        <w:r w:rsidR="00782F83" w:rsidRPr="00782F83">
          <w:rPr>
            <w:rStyle w:val="charCitHyperlinkAbbrev"/>
          </w:rPr>
          <w:t>Legislation Act</w:t>
        </w:r>
      </w:hyperlink>
      <w:r>
        <w:t>, s 126 and s 132).</w:t>
      </w:r>
    </w:p>
    <w:p w:rsidR="008C1C6C" w:rsidRDefault="008C1C6C">
      <w:pPr>
        <w:pStyle w:val="Amain"/>
      </w:pPr>
      <w:r>
        <w:tab/>
        <w:t>(2)</w:t>
      </w:r>
      <w:r>
        <w:tab/>
        <w:t>For subsection (1) (b), the period stated must be a reasonable time (not less than 7 days after the day the victim is given the notice) to allow the victim or family member to make a written submission, or express concern, to the board in writing.</w:t>
      </w:r>
    </w:p>
    <w:p w:rsidR="008C1C6C" w:rsidRDefault="008C1C6C">
      <w:pPr>
        <w:pStyle w:val="Amain"/>
      </w:pPr>
      <w:r>
        <w:tab/>
        <w:t>(3)</w:t>
      </w:r>
      <w:r>
        <w:tab/>
        <w:t>The notice may include anything else the board considers appropriate.</w:t>
      </w:r>
    </w:p>
    <w:p w:rsidR="008C1C6C" w:rsidRDefault="008C1C6C">
      <w:pPr>
        <w:pStyle w:val="AH5Sec"/>
      </w:pPr>
      <w:bookmarkStart w:id="224" w:name="_Toc511037480"/>
      <w:r w:rsidRPr="0008100E">
        <w:rPr>
          <w:rStyle w:val="CharSectNo"/>
        </w:rPr>
        <w:t>125</w:t>
      </w:r>
      <w:r>
        <w:tab/>
        <w:t>Parole applications—inquiry without hearing</w:t>
      </w:r>
      <w:bookmarkEnd w:id="224"/>
    </w:p>
    <w:p w:rsidR="008C1C6C" w:rsidRDefault="008C1C6C">
      <w:pPr>
        <w:pStyle w:val="Amain"/>
      </w:pPr>
      <w:r>
        <w:tab/>
        <w:t>(1)</w:t>
      </w:r>
      <w:r>
        <w:tab/>
        <w:t>The board must conduct an inquiry, without holding a hearing, into a parole application by an offender (unless the application is rejected under section 122).</w:t>
      </w:r>
    </w:p>
    <w:p w:rsidR="008C1C6C" w:rsidRDefault="008C1C6C">
      <w:pPr>
        <w:pStyle w:val="Amain"/>
      </w:pPr>
      <w:r>
        <w:tab/>
        <w:t>(2)</w:t>
      </w:r>
      <w:r>
        <w:tab/>
        <w:t>If the application is an ordinary parole application, and the application does not include a written submission from the offender about the offender’s parole, the board must—</w:t>
      </w:r>
    </w:p>
    <w:p w:rsidR="008C1C6C" w:rsidRDefault="008C1C6C">
      <w:pPr>
        <w:pStyle w:val="Apara"/>
      </w:pPr>
      <w:r>
        <w:tab/>
        <w:t>(a)</w:t>
      </w:r>
      <w:r>
        <w:tab/>
        <w:t>by written notice, ask the offender to make a written submission to the board for the inquiry within 14 days after the day the offender receives the notice; and</w:t>
      </w:r>
    </w:p>
    <w:p w:rsidR="008C1C6C" w:rsidRDefault="008C1C6C">
      <w:pPr>
        <w:pStyle w:val="Apara"/>
        <w:keepNext/>
      </w:pPr>
      <w:r>
        <w:tab/>
        <w:t>(b)</w:t>
      </w:r>
      <w:r>
        <w:tab/>
        <w:t>after the 14-day period, hold the inquiry whether or not the offender makes the submission requested.</w:t>
      </w:r>
    </w:p>
    <w:p w:rsidR="008C1C6C" w:rsidRDefault="008C1C6C">
      <w:pPr>
        <w:pStyle w:val="aNote"/>
        <w:rPr>
          <w:iCs/>
        </w:rPr>
      </w:pPr>
      <w:r>
        <w:rPr>
          <w:rStyle w:val="charItals"/>
        </w:rPr>
        <w:t>Note</w:t>
      </w:r>
      <w:r>
        <w:rPr>
          <w:rStyle w:val="charItals"/>
        </w:rPr>
        <w:tab/>
      </w:r>
      <w:r>
        <w:rPr>
          <w:iCs/>
        </w:rPr>
        <w:t>A</w:t>
      </w:r>
      <w:r>
        <w:t xml:space="preserve"> special parole application must be rejected if it does not include a written submission about the exceptional circumstances (see s 122 (1)).</w:t>
      </w:r>
    </w:p>
    <w:p w:rsidR="008C1C6C" w:rsidRDefault="008C1C6C">
      <w:pPr>
        <w:pStyle w:val="Amain"/>
      </w:pPr>
      <w:r>
        <w:tab/>
        <w:t>(3)</w:t>
      </w:r>
      <w:r>
        <w:tab/>
        <w:t>The board must give written notice of the inquiry to—</w:t>
      </w:r>
    </w:p>
    <w:p w:rsidR="008C1C6C" w:rsidRDefault="008C1C6C">
      <w:pPr>
        <w:pStyle w:val="Apara"/>
      </w:pPr>
      <w:r>
        <w:tab/>
        <w:t>(a)</w:t>
      </w:r>
      <w:r>
        <w:tab/>
        <w:t xml:space="preserve">the </w:t>
      </w:r>
      <w:r w:rsidR="00BE0199">
        <w:t>director</w:t>
      </w:r>
      <w:r w:rsidR="00BE0199">
        <w:noBreakHyphen/>
        <w:t>general</w:t>
      </w:r>
      <w:r>
        <w:t>; and</w:t>
      </w:r>
    </w:p>
    <w:p w:rsidR="008C1C6C" w:rsidRDefault="008C1C6C">
      <w:pPr>
        <w:pStyle w:val="Apara"/>
      </w:pPr>
      <w:r>
        <w:tab/>
        <w:t>(b)</w:t>
      </w:r>
      <w:r>
        <w:tab/>
        <w:t>the director of public prosecutions.</w:t>
      </w:r>
    </w:p>
    <w:p w:rsidR="008C1C6C" w:rsidRDefault="008C1C6C">
      <w:pPr>
        <w:pStyle w:val="Amain"/>
      </w:pPr>
      <w:r>
        <w:tab/>
        <w:t>(4)</w:t>
      </w:r>
      <w:r>
        <w:tab/>
        <w:t xml:space="preserve">The notice must include invitations for the offender and the </w:t>
      </w:r>
      <w:r w:rsidR="00BE0199">
        <w:t>director</w:t>
      </w:r>
      <w:r w:rsidR="00BE0199">
        <w:noBreakHyphen/>
        <w:t>general</w:t>
      </w:r>
      <w:r>
        <w:t xml:space="preserve"> to make submissions to the board by a stated date for the inquiry.</w:t>
      </w:r>
    </w:p>
    <w:p w:rsidR="008C1C6C" w:rsidRDefault="008C1C6C">
      <w:pPr>
        <w:pStyle w:val="Amain"/>
      </w:pPr>
      <w:r>
        <w:tab/>
        <w:t>(5)</w:t>
      </w:r>
      <w:r>
        <w:tab/>
        <w:t>The inquiry must consider whether, on the documents currently before the board, the offender should be released on parole.</w:t>
      </w:r>
    </w:p>
    <w:p w:rsidR="008C1C6C" w:rsidRDefault="008C1C6C">
      <w:pPr>
        <w:pStyle w:val="AH5Sec"/>
      </w:pPr>
      <w:bookmarkStart w:id="225" w:name="_Toc511037481"/>
      <w:r w:rsidRPr="0008100E">
        <w:rPr>
          <w:rStyle w:val="CharSectNo"/>
        </w:rPr>
        <w:t>126</w:t>
      </w:r>
      <w:r>
        <w:tab/>
        <w:t>Parole applications—decision after inquiry without hearing</w:t>
      </w:r>
      <w:bookmarkEnd w:id="225"/>
    </w:p>
    <w:p w:rsidR="008C1C6C" w:rsidRDefault="008C1C6C">
      <w:pPr>
        <w:pStyle w:val="Amain"/>
      </w:pPr>
      <w:r>
        <w:tab/>
        <w:t>(1)</w:t>
      </w:r>
      <w:r>
        <w:tab/>
        <w:t>This section applies if the board has conducted an inquiry for section 125 into an application for parole by an offender.</w:t>
      </w:r>
    </w:p>
    <w:p w:rsidR="008C1C6C" w:rsidRDefault="008C1C6C">
      <w:pPr>
        <w:pStyle w:val="Amain"/>
        <w:keepNext/>
      </w:pPr>
      <w:r>
        <w:tab/>
        <w:t>(2)</w:t>
      </w:r>
      <w:r>
        <w:tab/>
        <w:t>The board must—</w:t>
      </w:r>
    </w:p>
    <w:p w:rsidR="008C1C6C" w:rsidRDefault="008C1C6C">
      <w:pPr>
        <w:pStyle w:val="Apara"/>
      </w:pPr>
      <w:r>
        <w:tab/>
        <w:t>(a)</w:t>
      </w:r>
      <w:r>
        <w:tab/>
        <w:t xml:space="preserve">if the board considers that the documents currently before it justify paroling the offender—make a written order (a </w:t>
      </w:r>
      <w:r>
        <w:rPr>
          <w:rStyle w:val="charBoldItals"/>
        </w:rPr>
        <w:t>parole order</w:t>
      </w:r>
      <w:r>
        <w:t>) granting the offender parole on the date stated in the order; or</w:t>
      </w:r>
    </w:p>
    <w:p w:rsidR="008C1C6C" w:rsidRDefault="008C1C6C">
      <w:pPr>
        <w:pStyle w:val="Apara"/>
      </w:pPr>
      <w:r>
        <w:tab/>
        <w:t>(b)</w:t>
      </w:r>
      <w:r>
        <w:tab/>
        <w:t>if the board considers that the documents currently before it do not justify paroling the offender—</w:t>
      </w:r>
    </w:p>
    <w:p w:rsidR="008C1C6C" w:rsidRDefault="008C1C6C">
      <w:pPr>
        <w:pStyle w:val="Asubpara"/>
      </w:pPr>
      <w:r>
        <w:tab/>
        <w:t>(i)</w:t>
      </w:r>
      <w:r>
        <w:tab/>
        <w:t>set a time for a hearing by the board about the offender’s parole; and</w:t>
      </w:r>
    </w:p>
    <w:p w:rsidR="008C1C6C" w:rsidRDefault="008C1C6C">
      <w:pPr>
        <w:pStyle w:val="Asubpara"/>
      </w:pPr>
      <w:r>
        <w:tab/>
        <w:t>(ii)</w:t>
      </w:r>
      <w:r>
        <w:tab/>
        <w:t>give notice under section 127 of the hearing.</w:t>
      </w:r>
    </w:p>
    <w:p w:rsidR="008C1C6C" w:rsidRDefault="008C1C6C">
      <w:pPr>
        <w:pStyle w:val="Amain"/>
      </w:pPr>
      <w:r>
        <w:tab/>
        <w:t>(3)</w:t>
      </w:r>
      <w:r>
        <w:tab/>
        <w:t>If the application is an ordinary parole application, the date stated in a parole order for the offender must be—</w:t>
      </w:r>
    </w:p>
    <w:p w:rsidR="008C1C6C" w:rsidRDefault="008C1C6C">
      <w:pPr>
        <w:pStyle w:val="Apara"/>
      </w:pPr>
      <w:r>
        <w:tab/>
        <w:t>(a)</w:t>
      </w:r>
      <w:r>
        <w:tab/>
        <w:t xml:space="preserve">the offender’s parole eligibility date; or </w:t>
      </w:r>
    </w:p>
    <w:p w:rsidR="008C1C6C" w:rsidRDefault="008C1C6C">
      <w:pPr>
        <w:pStyle w:val="Apara"/>
      </w:pPr>
      <w:r>
        <w:tab/>
        <w:t>(b)</w:t>
      </w:r>
      <w:r>
        <w:tab/>
        <w:t>if the order is made on or after the offender’s parole eligibility date—a date within a reasonable time after the order is made.</w:t>
      </w:r>
    </w:p>
    <w:p w:rsidR="008C1C6C" w:rsidRDefault="008C1C6C">
      <w:pPr>
        <w:pStyle w:val="Amain"/>
      </w:pPr>
      <w:r>
        <w:tab/>
        <w:t>(4)</w:t>
      </w:r>
      <w:r>
        <w:tab/>
        <w:t>If the application is a special parole application—</w:t>
      </w:r>
    </w:p>
    <w:p w:rsidR="008C1C6C" w:rsidRDefault="008C1C6C">
      <w:pPr>
        <w:pStyle w:val="Apara"/>
      </w:pPr>
      <w:r>
        <w:tab/>
        <w:t>(a)</w:t>
      </w:r>
      <w:r>
        <w:tab/>
        <w:t>section 120 (1) (Criteria for making parole orders) does not apply to the board’s consideration of the application; and</w:t>
      </w:r>
    </w:p>
    <w:p w:rsidR="008C1C6C" w:rsidRDefault="008C1C6C">
      <w:pPr>
        <w:pStyle w:val="Apara"/>
      </w:pPr>
      <w:r>
        <w:tab/>
        <w:t>(b)</w:t>
      </w:r>
      <w:r>
        <w:tab/>
        <w:t>the board may make a parole order for the offender only if satisfied there are exceptional circumstances for paroling the offender before the offender’s parole eligibility date.</w:t>
      </w:r>
    </w:p>
    <w:p w:rsidR="008C1C6C" w:rsidRDefault="008C1C6C">
      <w:pPr>
        <w:pStyle w:val="AH5Sec"/>
      </w:pPr>
      <w:bookmarkStart w:id="226" w:name="_Toc511037482"/>
      <w:r w:rsidRPr="0008100E">
        <w:rPr>
          <w:rStyle w:val="CharSectNo"/>
        </w:rPr>
        <w:t>127</w:t>
      </w:r>
      <w:r>
        <w:tab/>
        <w:t>Parole applications—notice of hearing</w:t>
      </w:r>
      <w:bookmarkEnd w:id="226"/>
    </w:p>
    <w:p w:rsidR="008C1C6C" w:rsidRDefault="008C1C6C">
      <w:pPr>
        <w:pStyle w:val="Amain"/>
        <w:keepNext/>
      </w:pPr>
      <w:r>
        <w:tab/>
        <w:t>(1)</w:t>
      </w:r>
      <w:r>
        <w:tab/>
        <w:t>The board must give written notice of a hearing required by section 126 (2) (b) to each of the following:</w:t>
      </w:r>
    </w:p>
    <w:p w:rsidR="008C1C6C" w:rsidRDefault="008C1C6C">
      <w:pPr>
        <w:pStyle w:val="Apara"/>
      </w:pPr>
      <w:r>
        <w:tab/>
        <w:t>(a)</w:t>
      </w:r>
      <w:r>
        <w:tab/>
        <w:t>the offender;</w:t>
      </w:r>
    </w:p>
    <w:p w:rsidR="008C1C6C" w:rsidRDefault="008C1C6C">
      <w:pPr>
        <w:pStyle w:val="Apara"/>
      </w:pPr>
      <w:r>
        <w:tab/>
        <w:t>(b)</w:t>
      </w:r>
      <w:r>
        <w:tab/>
        <w:t xml:space="preserve">the </w:t>
      </w:r>
      <w:r w:rsidR="00E73482">
        <w:t>director</w:t>
      </w:r>
      <w:r w:rsidR="00E73482">
        <w:noBreakHyphen/>
        <w:t>general</w:t>
      </w:r>
      <w:r>
        <w:t>;</w:t>
      </w:r>
    </w:p>
    <w:p w:rsidR="008C1C6C" w:rsidRDefault="008C1C6C">
      <w:pPr>
        <w:pStyle w:val="Apara"/>
      </w:pPr>
      <w:r>
        <w:tab/>
        <w:t>(c)</w:t>
      </w:r>
      <w:r>
        <w:tab/>
        <w:t>the director of public prosecutions.</w:t>
      </w:r>
    </w:p>
    <w:p w:rsidR="008C1C6C" w:rsidRDefault="008C1C6C">
      <w:pPr>
        <w:pStyle w:val="Amain"/>
        <w:keepNext/>
      </w:pPr>
      <w:r>
        <w:tab/>
        <w:t>(2)</w:t>
      </w:r>
      <w:r>
        <w:tab/>
        <w:t>The notice must include the following:</w:t>
      </w:r>
    </w:p>
    <w:p w:rsidR="008C1C6C" w:rsidRDefault="008C1C6C">
      <w:pPr>
        <w:pStyle w:val="Apara"/>
      </w:pPr>
      <w:r>
        <w:tab/>
        <w:t>(a)</w:t>
      </w:r>
      <w:r>
        <w:tab/>
        <w:t>a statement to the effect that the board considers that the documents before it do not justify paroling the offender;</w:t>
      </w:r>
    </w:p>
    <w:p w:rsidR="008C1C6C" w:rsidRDefault="008C1C6C">
      <w:pPr>
        <w:pStyle w:val="Apara"/>
      </w:pPr>
      <w:r>
        <w:tab/>
        <w:t>(b)</w:t>
      </w:r>
      <w:r>
        <w:tab/>
        <w:t>details of when and where the hearing is to be held;</w:t>
      </w:r>
    </w:p>
    <w:p w:rsidR="008C1C6C" w:rsidRDefault="008C1C6C">
      <w:pPr>
        <w:pStyle w:val="Apara"/>
        <w:keepNext/>
      </w:pPr>
      <w:r>
        <w:tab/>
        <w:t>(c)</w:t>
      </w:r>
      <w:r>
        <w:tab/>
        <w:t>an invitation to the offender to tell the board, within 7 days after the day the offender receives the notice and in writing, if the offender wishes to do either or both of the following:</w:t>
      </w:r>
    </w:p>
    <w:p w:rsidR="008C1C6C" w:rsidRDefault="008C1C6C">
      <w:pPr>
        <w:pStyle w:val="Asubpara"/>
      </w:pPr>
      <w:r>
        <w:tab/>
        <w:t>(i)</w:t>
      </w:r>
      <w:r>
        <w:tab/>
        <w:t>appear at the hearing;</w:t>
      </w:r>
    </w:p>
    <w:p w:rsidR="008C1C6C" w:rsidRDefault="008C1C6C">
      <w:pPr>
        <w:pStyle w:val="Asubpara"/>
      </w:pPr>
      <w:r>
        <w:tab/>
        <w:t>(ii)</w:t>
      </w:r>
      <w:r>
        <w:tab/>
        <w:t>make a submission to the board about being paroled;</w:t>
      </w:r>
    </w:p>
    <w:p w:rsidR="008C1C6C" w:rsidRDefault="008C1C6C">
      <w:pPr>
        <w:pStyle w:val="Apara"/>
      </w:pPr>
      <w:r>
        <w:tab/>
        <w:t>(d)</w:t>
      </w:r>
      <w:r>
        <w:tab/>
        <w:t>a statement about the effect of section 128.</w:t>
      </w:r>
    </w:p>
    <w:p w:rsidR="008C1C6C" w:rsidRDefault="008C1C6C">
      <w:pPr>
        <w:pStyle w:val="Amain"/>
      </w:pPr>
      <w:r>
        <w:tab/>
        <w:t>(3)</w:t>
      </w:r>
      <w:r>
        <w:tab/>
        <w:t>The notice—</w:t>
      </w:r>
    </w:p>
    <w:p w:rsidR="008C1C6C" w:rsidRDefault="008C1C6C">
      <w:pPr>
        <w:pStyle w:val="Apara"/>
      </w:pPr>
      <w:r>
        <w:tab/>
        <w:t>(a)</w:t>
      </w:r>
      <w:r>
        <w:tab/>
        <w:t>may include anything else the board considers appropriate; and</w:t>
      </w:r>
    </w:p>
    <w:p w:rsidR="008C1C6C" w:rsidRDefault="008C1C6C">
      <w:pPr>
        <w:pStyle w:val="Apara"/>
      </w:pPr>
      <w:r>
        <w:tab/>
        <w:t>(b)</w:t>
      </w:r>
      <w:r>
        <w:tab/>
        <w:t>subject to section 192 (Confidentiality of board documents), must be accompanied by a copy of any report or other document intended to be used by the board in deciding whether the offender should be paroled.</w:t>
      </w:r>
    </w:p>
    <w:p w:rsidR="008C1C6C" w:rsidRDefault="008C1C6C">
      <w:pPr>
        <w:pStyle w:val="AH5Sec"/>
      </w:pPr>
      <w:bookmarkStart w:id="227" w:name="_Toc511037483"/>
      <w:r w:rsidRPr="0008100E">
        <w:rPr>
          <w:rStyle w:val="CharSectNo"/>
        </w:rPr>
        <w:t>128</w:t>
      </w:r>
      <w:r>
        <w:tab/>
        <w:t>Parole applications—failure of offender to participate in hearing</w:t>
      </w:r>
      <w:bookmarkEnd w:id="227"/>
    </w:p>
    <w:p w:rsidR="008C1C6C" w:rsidRDefault="008C1C6C" w:rsidP="005962D1">
      <w:pPr>
        <w:pStyle w:val="Amainreturn"/>
        <w:keepNext/>
      </w:pPr>
      <w:r>
        <w:t>The board is taken to have made a decision refusing to parole the offender if—</w:t>
      </w:r>
    </w:p>
    <w:p w:rsidR="008C1C6C" w:rsidRDefault="008C1C6C">
      <w:pPr>
        <w:pStyle w:val="Apara"/>
      </w:pPr>
      <w:r>
        <w:tab/>
        <w:t>(a)</w:t>
      </w:r>
      <w:r>
        <w:tab/>
        <w:t>the offender does not respond to the invitation mentioned in section 127 (2) (c); or</w:t>
      </w:r>
    </w:p>
    <w:p w:rsidR="008C1C6C" w:rsidRDefault="008C1C6C">
      <w:pPr>
        <w:pStyle w:val="Apara"/>
      </w:pPr>
      <w:r>
        <w:tab/>
        <w:t>(b)</w:t>
      </w:r>
      <w:r>
        <w:tab/>
        <w:t>the offender tells the board, in accordance with the invitation mentioned in section 127 (2) (c), that the offender will make a submission but the submission is not given to the board within 21 days after the day the board is told the submission will be made; or</w:t>
      </w:r>
    </w:p>
    <w:p w:rsidR="008C1C6C" w:rsidRDefault="008C1C6C">
      <w:pPr>
        <w:pStyle w:val="Apara"/>
      </w:pPr>
      <w:r>
        <w:tab/>
        <w:t>(c)</w:t>
      </w:r>
      <w:r>
        <w:tab/>
        <w:t xml:space="preserve">the offender does not give the board a submission about being released on parole or attend the hearing. </w:t>
      </w:r>
    </w:p>
    <w:p w:rsidR="008C1C6C" w:rsidRDefault="008C1C6C">
      <w:pPr>
        <w:pStyle w:val="AH5Sec"/>
      </w:pPr>
      <w:bookmarkStart w:id="228" w:name="_Toc511037484"/>
      <w:r w:rsidRPr="0008100E">
        <w:rPr>
          <w:rStyle w:val="CharSectNo"/>
        </w:rPr>
        <w:t>129</w:t>
      </w:r>
      <w:r>
        <w:tab/>
        <w:t>Parole applications—decision after hearing</w:t>
      </w:r>
      <w:bookmarkEnd w:id="228"/>
    </w:p>
    <w:p w:rsidR="008C1C6C" w:rsidRDefault="008C1C6C">
      <w:pPr>
        <w:pStyle w:val="Amain"/>
      </w:pPr>
      <w:r>
        <w:tab/>
        <w:t>(1)</w:t>
      </w:r>
      <w:r>
        <w:tab/>
        <w:t>This section applies if the board conducts a hearing into an application for parole by an offender.</w:t>
      </w:r>
    </w:p>
    <w:p w:rsidR="008C1C6C" w:rsidRDefault="008C1C6C">
      <w:pPr>
        <w:pStyle w:val="Amain"/>
      </w:pPr>
      <w:r>
        <w:tab/>
        <w:t>(2)</w:t>
      </w:r>
      <w:r>
        <w:tab/>
        <w:t>The board must—</w:t>
      </w:r>
    </w:p>
    <w:p w:rsidR="008C1C6C" w:rsidRDefault="008C1C6C">
      <w:pPr>
        <w:pStyle w:val="Apara"/>
      </w:pPr>
      <w:r>
        <w:tab/>
        <w:t>(a)</w:t>
      </w:r>
      <w:r>
        <w:tab/>
        <w:t xml:space="preserve">make a written order (a </w:t>
      </w:r>
      <w:r>
        <w:rPr>
          <w:rStyle w:val="charBoldItals"/>
        </w:rPr>
        <w:t>parole order</w:t>
      </w:r>
      <w:r>
        <w:t>) granting the offender parole on the date stated in the order; or</w:t>
      </w:r>
    </w:p>
    <w:p w:rsidR="008C1C6C" w:rsidRDefault="008C1C6C">
      <w:pPr>
        <w:pStyle w:val="Apara"/>
      </w:pPr>
      <w:r>
        <w:tab/>
        <w:t>(b)</w:t>
      </w:r>
      <w:r>
        <w:tab/>
        <w:t>refuse to make a parole order for the offender.</w:t>
      </w:r>
    </w:p>
    <w:p w:rsidR="008C1C6C" w:rsidRDefault="008C1C6C">
      <w:pPr>
        <w:pStyle w:val="Amain"/>
      </w:pPr>
      <w:r>
        <w:tab/>
        <w:t>(3)</w:t>
      </w:r>
      <w:r>
        <w:tab/>
        <w:t>If the application is an ordinary parole application, the date stated in a parole order for the offender must be—</w:t>
      </w:r>
    </w:p>
    <w:p w:rsidR="008C1C6C" w:rsidRDefault="008C1C6C">
      <w:pPr>
        <w:pStyle w:val="Apara"/>
      </w:pPr>
      <w:r>
        <w:tab/>
        <w:t>(a)</w:t>
      </w:r>
      <w:r>
        <w:tab/>
        <w:t xml:space="preserve">the offender’s parole eligibility date; or </w:t>
      </w:r>
    </w:p>
    <w:p w:rsidR="008C1C6C" w:rsidRDefault="008C1C6C">
      <w:pPr>
        <w:pStyle w:val="Apara"/>
      </w:pPr>
      <w:r>
        <w:tab/>
        <w:t>(b)</w:t>
      </w:r>
      <w:r>
        <w:tab/>
        <w:t>if the order is made on or after the offender’s parole eligibility date—a date within a reasonable time after the order is made.</w:t>
      </w:r>
    </w:p>
    <w:p w:rsidR="008C1C6C" w:rsidRDefault="008C1C6C" w:rsidP="005962D1">
      <w:pPr>
        <w:pStyle w:val="Amain"/>
        <w:keepNext/>
      </w:pPr>
      <w:r>
        <w:tab/>
        <w:t>(4)</w:t>
      </w:r>
      <w:r>
        <w:tab/>
        <w:t>If the application is a special parole application—</w:t>
      </w:r>
    </w:p>
    <w:p w:rsidR="008C1C6C" w:rsidRDefault="008C1C6C" w:rsidP="005962D1">
      <w:pPr>
        <w:pStyle w:val="Apara"/>
        <w:keepNext/>
      </w:pPr>
      <w:r>
        <w:tab/>
        <w:t>(a)</w:t>
      </w:r>
      <w:r>
        <w:tab/>
        <w:t>section 120 (1) (Criteria for making parole orders) does not apply to the board’s consideration of the application; and</w:t>
      </w:r>
    </w:p>
    <w:p w:rsidR="008C1C6C" w:rsidRDefault="008C1C6C">
      <w:pPr>
        <w:pStyle w:val="Apara"/>
      </w:pPr>
      <w:r>
        <w:tab/>
        <w:t>(b)</w:t>
      </w:r>
      <w:r>
        <w:tab/>
        <w:t>the board may make a parole order for the offender only if satisfied there are exceptional circumstances for paroling the offender before the offender’s parole eligibility date.</w:t>
      </w:r>
    </w:p>
    <w:p w:rsidR="008C1C6C" w:rsidRDefault="008C1C6C">
      <w:pPr>
        <w:pStyle w:val="Amain"/>
      </w:pPr>
      <w:r>
        <w:tab/>
        <w:t>(5)</w:t>
      </w:r>
      <w:r>
        <w:tab/>
        <w:t>The board must make its decision under this section within 60 days after the day the board begins its hearing of the application.</w:t>
      </w:r>
    </w:p>
    <w:p w:rsidR="008C1C6C" w:rsidRDefault="008C1C6C">
      <w:pPr>
        <w:pStyle w:val="AH5Sec"/>
      </w:pPr>
      <w:bookmarkStart w:id="229" w:name="_Toc511037485"/>
      <w:r w:rsidRPr="0008100E">
        <w:rPr>
          <w:rStyle w:val="CharSectNo"/>
        </w:rPr>
        <w:t>130</w:t>
      </w:r>
      <w:r>
        <w:tab/>
        <w:t>Parole orders may include conditions</w:t>
      </w:r>
      <w:bookmarkEnd w:id="229"/>
    </w:p>
    <w:p w:rsidR="008C1C6C" w:rsidRDefault="008C1C6C">
      <w:pPr>
        <w:pStyle w:val="Amain"/>
      </w:pPr>
      <w:r>
        <w:tab/>
        <w:t>(1)</w:t>
      </w:r>
      <w:r>
        <w:tab/>
        <w:t>This section applies if the board makes a parole order for an offender.</w:t>
      </w:r>
    </w:p>
    <w:p w:rsidR="008C1C6C" w:rsidRDefault="008C1C6C">
      <w:pPr>
        <w:pStyle w:val="Amain"/>
      </w:pPr>
      <w:r>
        <w:tab/>
        <w:t>(2)</w:t>
      </w:r>
      <w:r>
        <w:tab/>
        <w:t xml:space="preserve">The board may impose any condition (an </w:t>
      </w:r>
      <w:r>
        <w:rPr>
          <w:rStyle w:val="charBoldItals"/>
        </w:rPr>
        <w:t>additional condition</w:t>
      </w:r>
      <w:r>
        <w:t>) it considers appropriate on the offender’s parole order.</w:t>
      </w:r>
    </w:p>
    <w:p w:rsidR="008C1C6C" w:rsidRDefault="008C1C6C">
      <w:pPr>
        <w:pStyle w:val="Amain"/>
      </w:pPr>
      <w:r>
        <w:tab/>
        <w:t>(3)</w:t>
      </w:r>
      <w:r>
        <w:tab/>
        <w:t xml:space="preserve">For subsection (2), the board must have regard to any condition recommended under the </w:t>
      </w:r>
      <w:hyperlink r:id="rId154" w:tooltip="A2005-58" w:history="1">
        <w:r w:rsidR="00782F83" w:rsidRPr="00782F83">
          <w:rPr>
            <w:rStyle w:val="charCitHyperlinkItal"/>
          </w:rPr>
          <w:t>Crimes (Sentencing) Act 2005</w:t>
        </w:r>
      </w:hyperlink>
      <w:r>
        <w:t>, section 67 by the sentencing court for the offender’s sentence to which the parole relates.</w:t>
      </w:r>
    </w:p>
    <w:p w:rsidR="008C1C6C" w:rsidRDefault="008C1C6C">
      <w:pPr>
        <w:pStyle w:val="AH5Sec"/>
      </w:pPr>
      <w:bookmarkStart w:id="230" w:name="_Toc511037486"/>
      <w:r w:rsidRPr="0008100E">
        <w:rPr>
          <w:rStyle w:val="CharSectNo"/>
        </w:rPr>
        <w:t>131</w:t>
      </w:r>
      <w:r>
        <w:tab/>
        <w:t>When parole orders take effect</w:t>
      </w:r>
      <w:bookmarkEnd w:id="230"/>
    </w:p>
    <w:p w:rsidR="008C1C6C" w:rsidRDefault="008C1C6C">
      <w:pPr>
        <w:pStyle w:val="Amainreturn"/>
      </w:pPr>
      <w:r>
        <w:t>A parole order for an offender takes effect when the offender is released from imprisonment under the order.</w:t>
      </w:r>
    </w:p>
    <w:p w:rsidR="008C1C6C" w:rsidRDefault="008C1C6C">
      <w:pPr>
        <w:pStyle w:val="AH5Sec"/>
      </w:pPr>
      <w:bookmarkStart w:id="231" w:name="_Toc511037487"/>
      <w:r w:rsidRPr="0008100E">
        <w:rPr>
          <w:rStyle w:val="CharSectNo"/>
        </w:rPr>
        <w:t>132</w:t>
      </w:r>
      <w:r>
        <w:tab/>
        <w:t>Explanation of parole order</w:t>
      </w:r>
      <w:bookmarkEnd w:id="231"/>
    </w:p>
    <w:p w:rsidR="008C1C6C" w:rsidRDefault="008C1C6C">
      <w:pPr>
        <w:pStyle w:val="Amain"/>
      </w:pPr>
      <w:r>
        <w:tab/>
        <w:t>(1)</w:t>
      </w:r>
      <w:r>
        <w:tab/>
        <w:t>This section applies if the board makes a parole order for an offender.</w:t>
      </w:r>
    </w:p>
    <w:p w:rsidR="008C1C6C" w:rsidRDefault="008C1C6C">
      <w:pPr>
        <w:pStyle w:val="Amain"/>
      </w:pPr>
      <w:r>
        <w:tab/>
        <w:t>(2)</w:t>
      </w:r>
      <w:r>
        <w:tab/>
        <w:t>The board must ensure that reasonable steps are taken to explain to the offender in general terms (and in language the offender can readily understand)—</w:t>
      </w:r>
    </w:p>
    <w:p w:rsidR="008C1C6C" w:rsidRDefault="008C1C6C">
      <w:pPr>
        <w:pStyle w:val="Apara"/>
        <w:rPr>
          <w:lang w:val="en-US"/>
        </w:rPr>
      </w:pPr>
      <w:r>
        <w:rPr>
          <w:lang w:val="en-US"/>
        </w:rPr>
        <w:tab/>
        <w:t>(a)</w:t>
      </w:r>
      <w:r>
        <w:rPr>
          <w:lang w:val="en-US"/>
        </w:rPr>
        <w:tab/>
        <w:t>the offender’s parole obligations; and</w:t>
      </w:r>
    </w:p>
    <w:p w:rsidR="008C1C6C" w:rsidRDefault="008C1C6C">
      <w:pPr>
        <w:pStyle w:val="Apara"/>
      </w:pPr>
      <w:r>
        <w:tab/>
        <w:t>(b)</w:t>
      </w:r>
      <w:r>
        <w:tab/>
      </w:r>
      <w:r>
        <w:rPr>
          <w:lang w:val="en-US"/>
        </w:rPr>
        <w:t xml:space="preserve">the consequences if the offender breaches any of the obligations. </w:t>
      </w:r>
    </w:p>
    <w:p w:rsidR="008C1C6C" w:rsidRDefault="008C1C6C">
      <w:pPr>
        <w:pStyle w:val="Amain"/>
        <w:rPr>
          <w:lang w:val="en-US"/>
        </w:rPr>
      </w:pPr>
      <w:r>
        <w:rPr>
          <w:lang w:val="en-US"/>
        </w:rPr>
        <w:tab/>
        <w:t>(3)</w:t>
      </w:r>
      <w:r>
        <w:rPr>
          <w:lang w:val="en-US"/>
        </w:rPr>
        <w:tab/>
        <w:t>The board must also tell the offender—</w:t>
      </w:r>
    </w:p>
    <w:p w:rsidR="008C1C6C" w:rsidRDefault="008C1C6C">
      <w:pPr>
        <w:pStyle w:val="Apara"/>
        <w:rPr>
          <w:lang w:val="en-US"/>
        </w:rPr>
      </w:pPr>
      <w:r>
        <w:rPr>
          <w:lang w:val="en-US"/>
        </w:rPr>
        <w:tab/>
        <w:t>(a)</w:t>
      </w:r>
      <w:r>
        <w:rPr>
          <w:lang w:val="en-US"/>
        </w:rPr>
        <w:tab/>
      </w:r>
      <w:r>
        <w:t xml:space="preserve">the date (the </w:t>
      </w:r>
      <w:r>
        <w:rPr>
          <w:rStyle w:val="charBoldItals"/>
        </w:rPr>
        <w:t>parole release date</w:t>
      </w:r>
      <w:r>
        <w:t>) stated in the order for the offender’s release from imprisonment; and</w:t>
      </w:r>
    </w:p>
    <w:p w:rsidR="008C1C6C" w:rsidRDefault="008C1C6C">
      <w:pPr>
        <w:pStyle w:val="Apara"/>
        <w:rPr>
          <w:lang w:val="en-US"/>
        </w:rPr>
      </w:pPr>
      <w:r>
        <w:rPr>
          <w:lang w:val="en-US"/>
        </w:rPr>
        <w:tab/>
        <w:t>(b)</w:t>
      </w:r>
      <w:r>
        <w:rPr>
          <w:lang w:val="en-US"/>
        </w:rPr>
        <w:tab/>
        <w:t xml:space="preserve">when the parole order ends. </w:t>
      </w:r>
    </w:p>
    <w:p w:rsidR="008C1C6C" w:rsidRDefault="008C1C6C">
      <w:pPr>
        <w:pStyle w:val="Amain"/>
        <w:rPr>
          <w:lang w:val="en-US"/>
        </w:rPr>
      </w:pPr>
      <w:r>
        <w:rPr>
          <w:lang w:val="en-US"/>
        </w:rPr>
        <w:tab/>
        <w:t>(4)</w:t>
      </w:r>
      <w:r>
        <w:rPr>
          <w:lang w:val="en-US"/>
        </w:rPr>
        <w:tab/>
        <w:t>The board must ensure that a written record of the explanation is given to the offender.</w:t>
      </w:r>
    </w:p>
    <w:p w:rsidR="008C1C6C" w:rsidRDefault="008C1C6C" w:rsidP="00A9731A">
      <w:pPr>
        <w:pStyle w:val="AH5Sec"/>
        <w:rPr>
          <w:snapToGrid w:val="0"/>
        </w:rPr>
      </w:pPr>
      <w:bookmarkStart w:id="232" w:name="_Toc511037488"/>
      <w:r w:rsidRPr="0008100E">
        <w:rPr>
          <w:rStyle w:val="CharSectNo"/>
        </w:rPr>
        <w:t>133</w:t>
      </w:r>
      <w:r>
        <w:rPr>
          <w:snapToGrid w:val="0"/>
        </w:rPr>
        <w:tab/>
        <w:t>Notice of decisions on parole applications</w:t>
      </w:r>
      <w:bookmarkEnd w:id="232"/>
    </w:p>
    <w:p w:rsidR="008C1C6C" w:rsidRDefault="008C1C6C">
      <w:pPr>
        <w:pStyle w:val="Amain"/>
        <w:rPr>
          <w:snapToGrid w:val="0"/>
        </w:rPr>
      </w:pPr>
      <w:r>
        <w:rPr>
          <w:snapToGrid w:val="0"/>
        </w:rPr>
        <w:tab/>
        <w:t>(1)</w:t>
      </w:r>
      <w:r>
        <w:rPr>
          <w:snapToGrid w:val="0"/>
        </w:rPr>
        <w:tab/>
        <w:t xml:space="preserve">This section applies if the board makes a decision to make, or refuse to make, a parole order for </w:t>
      </w:r>
      <w:r>
        <w:t xml:space="preserve">an </w:t>
      </w:r>
      <w:r>
        <w:rPr>
          <w:snapToGrid w:val="0"/>
        </w:rPr>
        <w:t>offender.</w:t>
      </w:r>
    </w:p>
    <w:p w:rsidR="008C1C6C" w:rsidRDefault="008C1C6C">
      <w:pPr>
        <w:pStyle w:val="Amain"/>
        <w:keepNext/>
      </w:pPr>
      <w:r>
        <w:tab/>
        <w:t>(2)</w:t>
      </w:r>
      <w:r>
        <w:tab/>
        <w:t>The board must give written notice of its decision to each of the following:</w:t>
      </w:r>
    </w:p>
    <w:p w:rsidR="008C1C6C" w:rsidRDefault="008C1C6C">
      <w:pPr>
        <w:pStyle w:val="Apara"/>
        <w:rPr>
          <w:lang w:val="en-US"/>
        </w:rPr>
      </w:pPr>
      <w:r>
        <w:rPr>
          <w:lang w:val="en-US"/>
        </w:rPr>
        <w:tab/>
        <w:t>(a)</w:t>
      </w:r>
      <w:r>
        <w:rPr>
          <w:lang w:val="en-US"/>
        </w:rPr>
        <w:tab/>
        <w:t>the offender;</w:t>
      </w:r>
    </w:p>
    <w:p w:rsidR="008C1C6C" w:rsidRDefault="008C1C6C">
      <w:pPr>
        <w:pStyle w:val="Apara"/>
        <w:rPr>
          <w:lang w:val="en-US"/>
        </w:rPr>
      </w:pPr>
      <w:r>
        <w:rPr>
          <w:lang w:val="en-US"/>
        </w:rPr>
        <w:tab/>
        <w:t>(b)</w:t>
      </w:r>
      <w:r>
        <w:rPr>
          <w:lang w:val="en-US"/>
        </w:rPr>
        <w:tab/>
        <w:t xml:space="preserve">the </w:t>
      </w:r>
      <w:r w:rsidR="00E73482">
        <w:rPr>
          <w:lang w:val="en-US"/>
        </w:rPr>
        <w:t>director</w:t>
      </w:r>
      <w:r w:rsidR="00E73482">
        <w:rPr>
          <w:lang w:val="en-US"/>
        </w:rPr>
        <w:noBreakHyphen/>
        <w:t>general</w:t>
      </w:r>
      <w:r>
        <w:rPr>
          <w:lang w:val="en-US"/>
        </w:rPr>
        <w:t>;</w:t>
      </w:r>
    </w:p>
    <w:p w:rsidR="008C1C6C" w:rsidRDefault="008C1C6C">
      <w:pPr>
        <w:pStyle w:val="Apara"/>
        <w:rPr>
          <w:lang w:val="en-US"/>
        </w:rPr>
      </w:pPr>
      <w:r>
        <w:rPr>
          <w:lang w:val="en-US"/>
        </w:rPr>
        <w:tab/>
        <w:t>(c)</w:t>
      </w:r>
      <w:r>
        <w:rPr>
          <w:lang w:val="en-US"/>
        </w:rPr>
        <w:tab/>
        <w:t>the director of public prosecutions;</w:t>
      </w:r>
    </w:p>
    <w:p w:rsidR="008C1C6C" w:rsidRDefault="008C1C6C">
      <w:pPr>
        <w:pStyle w:val="Apara"/>
        <w:rPr>
          <w:lang w:val="en-US"/>
        </w:rPr>
      </w:pPr>
      <w:r>
        <w:rPr>
          <w:lang w:val="en-US"/>
        </w:rPr>
        <w:tab/>
        <w:t>(d)</w:t>
      </w:r>
      <w:r>
        <w:rPr>
          <w:lang w:val="en-US"/>
        </w:rPr>
        <w:tab/>
        <w:t>the chief police officer.</w:t>
      </w:r>
    </w:p>
    <w:p w:rsidR="008C1C6C" w:rsidRDefault="008C1C6C">
      <w:pPr>
        <w:pStyle w:val="Amain"/>
        <w:rPr>
          <w:snapToGrid w:val="0"/>
        </w:rPr>
      </w:pPr>
      <w:r>
        <w:rPr>
          <w:snapToGrid w:val="0"/>
        </w:rPr>
        <w:tab/>
        <w:t>(3)</w:t>
      </w:r>
      <w:r>
        <w:rPr>
          <w:snapToGrid w:val="0"/>
        </w:rPr>
        <w:tab/>
        <w:t>The board—</w:t>
      </w:r>
    </w:p>
    <w:p w:rsidR="008C1C6C" w:rsidRDefault="008C1C6C">
      <w:pPr>
        <w:pStyle w:val="Apara"/>
        <w:rPr>
          <w:snapToGrid w:val="0"/>
        </w:rPr>
      </w:pPr>
      <w:r>
        <w:rPr>
          <w:snapToGrid w:val="0"/>
        </w:rPr>
        <w:tab/>
        <w:t>(a)</w:t>
      </w:r>
      <w:r>
        <w:rPr>
          <w:snapToGrid w:val="0"/>
        </w:rPr>
        <w:tab/>
        <w:t>must also, as soon as practicable, take reasonable steps to give each relevant victim written information, about—</w:t>
      </w:r>
    </w:p>
    <w:p w:rsidR="008C1C6C" w:rsidRDefault="008C1C6C">
      <w:pPr>
        <w:pStyle w:val="Asubpara"/>
        <w:rPr>
          <w:snapToGrid w:val="0"/>
        </w:rPr>
      </w:pPr>
      <w:r>
        <w:rPr>
          <w:snapToGrid w:val="0"/>
        </w:rPr>
        <w:tab/>
        <w:t>(i)</w:t>
      </w:r>
      <w:r>
        <w:rPr>
          <w:snapToGrid w:val="0"/>
        </w:rPr>
        <w:tab/>
        <w:t>the board’s decision; and</w:t>
      </w:r>
    </w:p>
    <w:p w:rsidR="008C1C6C" w:rsidRDefault="008C1C6C">
      <w:pPr>
        <w:pStyle w:val="Asubpara"/>
        <w:rPr>
          <w:snapToGrid w:val="0"/>
        </w:rPr>
      </w:pPr>
      <w:r>
        <w:rPr>
          <w:snapToGrid w:val="0"/>
        </w:rPr>
        <w:tab/>
        <w:t>(ii)</w:t>
      </w:r>
      <w:r>
        <w:rPr>
          <w:snapToGrid w:val="0"/>
        </w:rPr>
        <w:tab/>
        <w:t>if the board decided to make a parole order for the offender—the offender’s parole release date and, in general terms, the offender’s parole obligations; and</w:t>
      </w:r>
    </w:p>
    <w:p w:rsidR="008C1C6C" w:rsidRDefault="008C1C6C">
      <w:pPr>
        <w:pStyle w:val="Apara"/>
        <w:rPr>
          <w:snapToGrid w:val="0"/>
        </w:rPr>
      </w:pPr>
      <w:r>
        <w:rPr>
          <w:snapToGrid w:val="0"/>
        </w:rPr>
        <w:tab/>
        <w:t>(b)</w:t>
      </w:r>
      <w:r>
        <w:rPr>
          <w:snapToGrid w:val="0"/>
        </w:rPr>
        <w:tab/>
        <w:t>may tell a relevant victim the general area where the offender will live on parole.</w:t>
      </w:r>
    </w:p>
    <w:p w:rsidR="008C1C6C" w:rsidRDefault="008C1C6C">
      <w:pPr>
        <w:pStyle w:val="Amain"/>
        <w:rPr>
          <w:lang w:val="en-US"/>
        </w:rPr>
      </w:pPr>
      <w:r>
        <w:rPr>
          <w:lang w:val="en-US"/>
        </w:rPr>
        <w:tab/>
        <w:t>(4)</w:t>
      </w:r>
      <w:r>
        <w:rPr>
          <w:lang w:val="en-US"/>
        </w:rPr>
        <w:tab/>
        <w:t>If a victim of the offender is a child under 15 years old—</w:t>
      </w:r>
    </w:p>
    <w:p w:rsidR="008C1C6C" w:rsidRDefault="008C1C6C">
      <w:pPr>
        <w:pStyle w:val="Apara"/>
        <w:rPr>
          <w:lang w:val="en-US"/>
        </w:rPr>
      </w:pPr>
      <w:r>
        <w:rPr>
          <w:lang w:val="en-US"/>
        </w:rPr>
        <w:tab/>
        <w:t>(a)</w:t>
      </w:r>
      <w:r>
        <w:rPr>
          <w:lang w:val="en-US"/>
        </w:rPr>
        <w:tab/>
        <w:t xml:space="preserve">the </w:t>
      </w:r>
      <w:r w:rsidR="00E73482">
        <w:rPr>
          <w:lang w:val="en-US"/>
        </w:rPr>
        <w:t>director</w:t>
      </w:r>
      <w:r w:rsidR="00E73482">
        <w:rPr>
          <w:lang w:val="en-US"/>
        </w:rPr>
        <w:noBreakHyphen/>
        <w:t>general</w:t>
      </w:r>
      <w:r>
        <w:rPr>
          <w:lang w:val="en-US"/>
        </w:rPr>
        <w:t xml:space="preserve"> may give notice of the inquiry to a relevant person; and</w:t>
      </w:r>
    </w:p>
    <w:p w:rsidR="008C1C6C" w:rsidRDefault="008C1C6C">
      <w:pPr>
        <w:pStyle w:val="Apara"/>
        <w:rPr>
          <w:lang w:val="en-US"/>
        </w:rPr>
      </w:pPr>
      <w:r>
        <w:rPr>
          <w:lang w:val="en-US"/>
        </w:rPr>
        <w:tab/>
        <w:t>(b)</w:t>
      </w:r>
      <w:r>
        <w:rPr>
          <w:lang w:val="en-US"/>
        </w:rPr>
        <w:tab/>
        <w:t>a relevant person may make a submission, or tell the board about any concern, in accordance with the notice on behalf of the victim.</w:t>
      </w:r>
    </w:p>
    <w:p w:rsidR="008C1C6C" w:rsidRDefault="008C1C6C">
      <w:pPr>
        <w:pStyle w:val="Amain"/>
        <w:rPr>
          <w:lang w:val="en-US"/>
        </w:rPr>
      </w:pPr>
      <w:r>
        <w:rPr>
          <w:lang w:val="en-US"/>
        </w:rPr>
        <w:tab/>
        <w:t>(5)</w:t>
      </w:r>
      <w:r>
        <w:rPr>
          <w:lang w:val="en-US"/>
        </w:rPr>
        <w:tab/>
        <w:t>Subsection (4) does not limit the cases in which the board may give information to a person acting for a victim or a member of a victim’s family.</w:t>
      </w:r>
    </w:p>
    <w:p w:rsidR="008C1C6C" w:rsidRDefault="008C1C6C">
      <w:pPr>
        <w:pStyle w:val="Amain"/>
        <w:keepNext/>
        <w:rPr>
          <w:snapToGrid w:val="0"/>
        </w:rPr>
      </w:pPr>
      <w:r>
        <w:rPr>
          <w:snapToGrid w:val="0"/>
        </w:rPr>
        <w:tab/>
        <w:t>(6)</w:t>
      </w:r>
      <w:r>
        <w:rPr>
          <w:snapToGrid w:val="0"/>
        </w:rPr>
        <w:tab/>
        <w:t>In this section:</w:t>
      </w:r>
    </w:p>
    <w:p w:rsidR="008C1C6C" w:rsidRDefault="008C1C6C">
      <w:pPr>
        <w:pStyle w:val="aDef"/>
        <w:rPr>
          <w:snapToGrid w:val="0"/>
        </w:rPr>
      </w:pPr>
      <w:r>
        <w:rPr>
          <w:rStyle w:val="charBoldItals"/>
        </w:rPr>
        <w:t>relevant person</w:t>
      </w:r>
      <w:r>
        <w:rPr>
          <w:bCs/>
          <w:iCs/>
          <w:snapToGrid w:val="0"/>
        </w:rPr>
        <w:t xml:space="preserve"> means a person</w:t>
      </w:r>
      <w:r>
        <w:rPr>
          <w:lang w:val="en-US"/>
        </w:rPr>
        <w:t xml:space="preserve"> who has parental responsibility for the victim under the </w:t>
      </w:r>
      <w:hyperlink r:id="rId155" w:tooltip="A2008-19" w:history="1">
        <w:r w:rsidR="00782F83" w:rsidRPr="00782F83">
          <w:rPr>
            <w:rStyle w:val="charCitHyperlinkItal"/>
          </w:rPr>
          <w:t>Children and Young People Act 2008</w:t>
        </w:r>
      </w:hyperlink>
      <w:r w:rsidR="0093182C">
        <w:t>.</w:t>
      </w:r>
    </w:p>
    <w:p w:rsidR="008C1C6C" w:rsidRDefault="008C1C6C">
      <w:pPr>
        <w:pStyle w:val="aDef"/>
        <w:keepNext/>
        <w:rPr>
          <w:snapToGrid w:val="0"/>
        </w:rPr>
      </w:pPr>
      <w:r>
        <w:rPr>
          <w:rStyle w:val="charBoldItals"/>
        </w:rPr>
        <w:t>relevant victim</w:t>
      </w:r>
      <w:r>
        <w:rPr>
          <w:snapToGrid w:val="0"/>
        </w:rPr>
        <w:t xml:space="preserve"> means each of the following:</w:t>
      </w:r>
    </w:p>
    <w:p w:rsidR="008C1C6C" w:rsidRDefault="008C1C6C">
      <w:pPr>
        <w:pStyle w:val="aDefpara"/>
        <w:rPr>
          <w:snapToGrid w:val="0"/>
        </w:rPr>
      </w:pPr>
      <w:r>
        <w:rPr>
          <w:snapToGrid w:val="0"/>
        </w:rPr>
        <w:tab/>
        <w:t>(a)</w:t>
      </w:r>
      <w:r>
        <w:rPr>
          <w:snapToGrid w:val="0"/>
        </w:rPr>
        <w:tab/>
        <w:t>a victim of the offender who made a submission to the board, or told the board about any concern, under section 123 (Board to seek victim’s views for parole inquiry);</w:t>
      </w:r>
    </w:p>
    <w:p w:rsidR="008C1C6C" w:rsidRDefault="008C1C6C">
      <w:pPr>
        <w:pStyle w:val="aDefpara"/>
        <w:rPr>
          <w:snapToGrid w:val="0"/>
        </w:rPr>
      </w:pPr>
      <w:r>
        <w:rPr>
          <w:snapToGrid w:val="0"/>
        </w:rPr>
        <w:tab/>
        <w:t>(b)</w:t>
      </w:r>
      <w:r>
        <w:rPr>
          <w:snapToGrid w:val="0"/>
        </w:rPr>
        <w:tab/>
        <w:t>any other victim of the offender that the board is aware has expressed concern, or has had concern expressed on their behalf, about the need for the victim, or the victim’s family, to be protected from violence or harassment by the offender;</w:t>
      </w:r>
    </w:p>
    <w:p w:rsidR="008C1C6C" w:rsidRDefault="008C1C6C">
      <w:pPr>
        <w:pStyle w:val="aDefpara"/>
        <w:rPr>
          <w:snapToGrid w:val="0"/>
        </w:rPr>
      </w:pPr>
      <w:r>
        <w:rPr>
          <w:snapToGrid w:val="0"/>
        </w:rPr>
        <w:tab/>
        <w:t>(c)</w:t>
      </w:r>
      <w:r>
        <w:rPr>
          <w:snapToGrid w:val="0"/>
        </w:rPr>
        <w:tab/>
      </w:r>
      <w:r>
        <w:t>a registered victim of the offender.</w:t>
      </w:r>
    </w:p>
    <w:p w:rsidR="008C1C6C" w:rsidRDefault="008C1C6C">
      <w:pPr>
        <w:pStyle w:val="PageBreak"/>
      </w:pPr>
      <w:r>
        <w:br w:type="page"/>
      </w:r>
    </w:p>
    <w:p w:rsidR="008C1C6C" w:rsidRPr="0008100E" w:rsidRDefault="008C1C6C">
      <w:pPr>
        <w:pStyle w:val="AH2Part"/>
      </w:pPr>
      <w:bookmarkStart w:id="233" w:name="_Toc511037489"/>
      <w:r w:rsidRPr="0008100E">
        <w:rPr>
          <w:rStyle w:val="CharPartNo"/>
        </w:rPr>
        <w:t>Part 7.3</w:t>
      </w:r>
      <w:r>
        <w:tab/>
      </w:r>
      <w:r w:rsidRPr="0008100E">
        <w:rPr>
          <w:rStyle w:val="CharPartText"/>
        </w:rPr>
        <w:t>Release under parole order</w:t>
      </w:r>
      <w:bookmarkEnd w:id="233"/>
    </w:p>
    <w:p w:rsidR="008C1C6C" w:rsidRDefault="008C1C6C">
      <w:pPr>
        <w:pStyle w:val="AH5Sec"/>
      </w:pPr>
      <w:bookmarkStart w:id="234" w:name="_Toc511037490"/>
      <w:r w:rsidRPr="0008100E">
        <w:rPr>
          <w:rStyle w:val="CharSectNo"/>
        </w:rPr>
        <w:t>134</w:t>
      </w:r>
      <w:r>
        <w:tab/>
        <w:t>Application—pt 7.3</w:t>
      </w:r>
      <w:bookmarkEnd w:id="234"/>
    </w:p>
    <w:p w:rsidR="008C1C6C" w:rsidRDefault="008C1C6C">
      <w:pPr>
        <w:pStyle w:val="Amainreturn"/>
      </w:pPr>
      <w:r>
        <w:t>This part applies to an offender under a sentence of imprisonment if the board makes a parole order for the offender.</w:t>
      </w:r>
    </w:p>
    <w:p w:rsidR="008C1C6C" w:rsidRDefault="008C1C6C">
      <w:pPr>
        <w:pStyle w:val="AH5Sec"/>
      </w:pPr>
      <w:bookmarkStart w:id="235" w:name="_Toc511037491"/>
      <w:r w:rsidRPr="0008100E">
        <w:rPr>
          <w:rStyle w:val="CharSectNo"/>
        </w:rPr>
        <w:t>135</w:t>
      </w:r>
      <w:r>
        <w:tab/>
        <w:t>Release authorised by parole order</w:t>
      </w:r>
      <w:bookmarkEnd w:id="235"/>
    </w:p>
    <w:p w:rsidR="008C1C6C" w:rsidRDefault="008C1C6C">
      <w:pPr>
        <w:pStyle w:val="Amain"/>
      </w:pPr>
      <w:r>
        <w:tab/>
        <w:t>(1)</w:t>
      </w:r>
      <w:r>
        <w:tab/>
        <w:t>A parole order for an offender authorises anyone having custody of the offender for the offender’s sentence of imprisonment to release the offender in accordance with the order.</w:t>
      </w:r>
    </w:p>
    <w:p w:rsidR="008C1C6C" w:rsidRDefault="008C1C6C">
      <w:pPr>
        <w:pStyle w:val="Amain"/>
      </w:pPr>
      <w:r>
        <w:tab/>
        <w:t>(2)</w:t>
      </w:r>
      <w:r>
        <w:tab/>
        <w:t>However, the parole order does not authorise the release of the offender if the offender is required to be kept in custody in relation to another offence against a territory law, or an offence against a law of the Commonwealth, a State or another Territory.</w:t>
      </w:r>
    </w:p>
    <w:p w:rsidR="008C1C6C" w:rsidRDefault="008C1C6C">
      <w:pPr>
        <w:pStyle w:val="Amain"/>
      </w:pPr>
      <w:r>
        <w:tab/>
        <w:t>(3)</w:t>
      </w:r>
      <w:r>
        <w:tab/>
        <w:t>The offender must be released from imprisonment under the offender’s sentence of imprisonment on the offender’s parole release date.</w:t>
      </w:r>
    </w:p>
    <w:p w:rsidR="008C1C6C" w:rsidRDefault="008C1C6C">
      <w:pPr>
        <w:pStyle w:val="Amain"/>
      </w:pPr>
      <w:r>
        <w:tab/>
        <w:t>(4)</w:t>
      </w:r>
      <w:r>
        <w:tab/>
        <w:t>The offender may be released from the imprisonment at any time on the parole release date.</w:t>
      </w:r>
    </w:p>
    <w:p w:rsidR="008C1C6C" w:rsidRDefault="008C1C6C">
      <w:pPr>
        <w:pStyle w:val="Amain"/>
        <w:keepNext/>
      </w:pPr>
      <w:r>
        <w:tab/>
        <w:t>(5)</w:t>
      </w:r>
      <w:r>
        <w:tab/>
        <w:t>However, if the parole release date is not a working day at the place of imprisonment, the offender may be released from the imprisonment at any time during the last working day at that place before the release date if the offender asks to be released on that day.</w:t>
      </w:r>
    </w:p>
    <w:p w:rsidR="008C1C6C" w:rsidRDefault="008C1C6C">
      <w:pPr>
        <w:pStyle w:val="aNote"/>
      </w:pPr>
      <w:r>
        <w:rPr>
          <w:rStyle w:val="charItals"/>
        </w:rPr>
        <w:t>Note</w:t>
      </w:r>
      <w:r>
        <w:rPr>
          <w:rStyle w:val="charItals"/>
        </w:rPr>
        <w:tab/>
      </w:r>
      <w:r>
        <w:rPr>
          <w:rStyle w:val="charBoldItals"/>
        </w:rPr>
        <w:t>Working day</w:t>
      </w:r>
      <w:r>
        <w:t xml:space="preserve"> is defined in the </w:t>
      </w:r>
      <w:hyperlink r:id="rId156" w:tooltip="A2001-14" w:history="1">
        <w:r w:rsidR="00782F83" w:rsidRPr="00782F83">
          <w:rPr>
            <w:rStyle w:val="charCitHyperlinkAbbrev"/>
          </w:rPr>
          <w:t>Legislation Act</w:t>
        </w:r>
      </w:hyperlink>
      <w:r>
        <w:t>, dict, pt 1.</w:t>
      </w:r>
    </w:p>
    <w:p w:rsidR="008C1C6C" w:rsidRDefault="008C1C6C">
      <w:pPr>
        <w:pStyle w:val="AH5Sec"/>
      </w:pPr>
      <w:bookmarkStart w:id="236" w:name="_Toc511037492"/>
      <w:r w:rsidRPr="0008100E">
        <w:rPr>
          <w:rStyle w:val="CharSectNo"/>
        </w:rPr>
        <w:t>136</w:t>
      </w:r>
      <w:r>
        <w:tab/>
        <w:t>Parole obligations</w:t>
      </w:r>
      <w:bookmarkEnd w:id="236"/>
    </w:p>
    <w:p w:rsidR="008C1C6C" w:rsidRDefault="008C1C6C">
      <w:pPr>
        <w:pStyle w:val="Amainreturn"/>
        <w:keepNext/>
      </w:pPr>
      <w:r>
        <w:t>An offender must, while on parole—</w:t>
      </w:r>
    </w:p>
    <w:p w:rsidR="008C1C6C" w:rsidRDefault="008C1C6C">
      <w:pPr>
        <w:pStyle w:val="Apara"/>
        <w:keepNext/>
        <w:ind w:left="1599" w:hanging="1599"/>
      </w:pPr>
      <w:r>
        <w:tab/>
        <w:t>(a)</w:t>
      </w:r>
      <w:r>
        <w:tab/>
        <w:t>comply with the offender’s parole order, including—</w:t>
      </w:r>
    </w:p>
    <w:p w:rsidR="008C1C6C" w:rsidRDefault="008C1C6C">
      <w:pPr>
        <w:pStyle w:val="Asubpara"/>
      </w:pPr>
      <w:r>
        <w:tab/>
        <w:t>(i)</w:t>
      </w:r>
      <w:r>
        <w:tab/>
        <w:t>the core conditions of the order; and</w:t>
      </w:r>
    </w:p>
    <w:p w:rsidR="008C1C6C" w:rsidRDefault="008C1C6C">
      <w:pPr>
        <w:pStyle w:val="Asubpara"/>
      </w:pPr>
      <w:r>
        <w:tab/>
        <w:t>(ii)</w:t>
      </w:r>
      <w:r>
        <w:tab/>
        <w:t>any additional condition of the order; and</w:t>
      </w:r>
    </w:p>
    <w:p w:rsidR="008C1C6C" w:rsidRDefault="008C1C6C">
      <w:pPr>
        <w:pStyle w:val="Apara"/>
        <w:keepNext/>
      </w:pPr>
      <w:r>
        <w:tab/>
        <w:t>(b)</w:t>
      </w:r>
      <w:r>
        <w:tab/>
        <w:t xml:space="preserve">comply with any other requirement under this Act or the </w:t>
      </w:r>
      <w:hyperlink r:id="rId157" w:tooltip="A2007-15" w:history="1">
        <w:r w:rsidR="00782F83" w:rsidRPr="00782F83">
          <w:rPr>
            <w:rStyle w:val="charCitHyperlinkItal"/>
          </w:rPr>
          <w:t>Corrections Management Act 2007</w:t>
        </w:r>
      </w:hyperlink>
      <w:r>
        <w:t xml:space="preserve"> that applies to the offender.</w:t>
      </w:r>
    </w:p>
    <w:p w:rsidR="008C1C6C" w:rsidRDefault="008C1C6C">
      <w:pPr>
        <w:pStyle w:val="aNote"/>
        <w:rPr>
          <w:snapToGrid w:val="0"/>
        </w:rPr>
      </w:pPr>
      <w:r>
        <w:rPr>
          <w:rStyle w:val="charItals"/>
        </w:rPr>
        <w:t>Note</w:t>
      </w:r>
      <w:r>
        <w:rPr>
          <w:rStyle w:val="charItals"/>
        </w:rPr>
        <w:tab/>
      </w:r>
      <w:r>
        <w:rPr>
          <w:snapToGrid w:val="0"/>
        </w:rPr>
        <w:t xml:space="preserve">A reference to an Act includes a reference to the statutory instruments made or in force under the Act, including a regulation (see </w:t>
      </w:r>
      <w:hyperlink r:id="rId158" w:tooltip="A2001-14" w:history="1">
        <w:r w:rsidR="00782F83" w:rsidRPr="00782F83">
          <w:rPr>
            <w:rStyle w:val="charCitHyperlinkAbbrev"/>
          </w:rPr>
          <w:t>Legislation Act</w:t>
        </w:r>
      </w:hyperlink>
      <w:r>
        <w:rPr>
          <w:snapToGrid w:val="0"/>
        </w:rPr>
        <w:t>, s 104).</w:t>
      </w:r>
    </w:p>
    <w:p w:rsidR="008C1C6C" w:rsidRDefault="008C1C6C">
      <w:pPr>
        <w:pStyle w:val="AH5Sec"/>
      </w:pPr>
      <w:bookmarkStart w:id="237" w:name="_Toc511037493"/>
      <w:r w:rsidRPr="0008100E">
        <w:rPr>
          <w:rStyle w:val="CharSectNo"/>
        </w:rPr>
        <w:t>137</w:t>
      </w:r>
      <w:r>
        <w:tab/>
        <w:t>Parole order—core conditions</w:t>
      </w:r>
      <w:bookmarkEnd w:id="237"/>
    </w:p>
    <w:p w:rsidR="008C1C6C" w:rsidRDefault="008C1C6C">
      <w:pPr>
        <w:pStyle w:val="Amain"/>
        <w:keepNext/>
      </w:pPr>
      <w:r>
        <w:tab/>
        <w:t>(1)</w:t>
      </w:r>
      <w:r>
        <w:tab/>
        <w:t>The core conditions of an offender’s parole order are as follows:</w:t>
      </w:r>
    </w:p>
    <w:p w:rsidR="008C1C6C" w:rsidRDefault="008C1C6C">
      <w:pPr>
        <w:pStyle w:val="Apara"/>
      </w:pPr>
      <w:r>
        <w:tab/>
        <w:t>(a)</w:t>
      </w:r>
      <w:r>
        <w:tab/>
        <w:t>the offender must not commit—</w:t>
      </w:r>
    </w:p>
    <w:p w:rsidR="008C1C6C" w:rsidRDefault="008C1C6C">
      <w:pPr>
        <w:pStyle w:val="Asubpara"/>
      </w:pPr>
      <w:r>
        <w:tab/>
        <w:t>(i)</w:t>
      </w:r>
      <w:r>
        <w:tab/>
        <w:t>an offence against a territory law, or a law of the Commonwealth, a State or another Territory, that is punishable by imprisonment; or</w:t>
      </w:r>
    </w:p>
    <w:p w:rsidR="008C1C6C" w:rsidRDefault="008C1C6C">
      <w:pPr>
        <w:pStyle w:val="Asubpara"/>
      </w:pPr>
      <w:r>
        <w:tab/>
        <w:t>(ii)</w:t>
      </w:r>
      <w:r>
        <w:tab/>
        <w:t xml:space="preserve">an offence outside </w:t>
      </w:r>
      <w:smartTag w:uri="urn:schemas-microsoft-com:office:smarttags" w:element="country-region">
        <w:r>
          <w:t>Australia</w:t>
        </w:r>
      </w:smartTag>
      <w:r>
        <w:t xml:space="preserve"> against a law of a place outside </w:t>
      </w:r>
      <w:smartTag w:uri="urn:schemas-microsoft-com:office:smarttags" w:element="country-region">
        <w:r>
          <w:t>Australia</w:t>
        </w:r>
      </w:smartTag>
      <w:r>
        <w:t xml:space="preserve"> that, if it had been committed in </w:t>
      </w:r>
      <w:smartTag w:uri="urn:schemas-microsoft-com:office:smarttags" w:element="place">
        <w:smartTag w:uri="urn:schemas-microsoft-com:office:smarttags" w:element="country-region">
          <w:r>
            <w:t>Australia</w:t>
          </w:r>
        </w:smartTag>
      </w:smartTag>
      <w:r>
        <w:t>, would be punishable by imprisonment;</w:t>
      </w:r>
    </w:p>
    <w:p w:rsidR="008C1C6C" w:rsidRDefault="008C1C6C">
      <w:pPr>
        <w:pStyle w:val="Apara"/>
      </w:pPr>
      <w:r>
        <w:tab/>
        <w:t>(b)</w:t>
      </w:r>
      <w:r>
        <w:tab/>
        <w:t xml:space="preserve">if the offender is charged with an offence against a law in force in </w:t>
      </w:r>
      <w:smartTag w:uri="urn:schemas-microsoft-com:office:smarttags" w:element="country-region">
        <w:smartTag w:uri="urn:schemas-microsoft-com:office:smarttags" w:element="place">
          <w:r>
            <w:t>Australia</w:t>
          </w:r>
        </w:smartTag>
      </w:smartTag>
      <w:r>
        <w:t xml:space="preserve"> or elsewhere—the offender must tell the </w:t>
      </w:r>
      <w:r w:rsidR="00E73482">
        <w:t>director</w:t>
      </w:r>
      <w:r w:rsidR="00E73482">
        <w:noBreakHyphen/>
        <w:t>general</w:t>
      </w:r>
      <w:r>
        <w:t xml:space="preserve"> about the charge as soon as possible, but within 2 days after the day the offender becomes aware of the charge;</w:t>
      </w:r>
    </w:p>
    <w:p w:rsidR="008C1C6C" w:rsidRDefault="008C1C6C">
      <w:pPr>
        <w:pStyle w:val="Apara"/>
      </w:pPr>
      <w:r>
        <w:tab/>
        <w:t>(c)</w:t>
      </w:r>
      <w:r>
        <w:tab/>
        <w:t xml:space="preserve">any change in the offender’s contact details is approved by the </w:t>
      </w:r>
      <w:r w:rsidR="00E73482">
        <w:t>director</w:t>
      </w:r>
      <w:r w:rsidR="00E73482">
        <w:noBreakHyphen/>
        <w:t>general</w:t>
      </w:r>
      <w:r>
        <w:t xml:space="preserve"> under subsection (2);</w:t>
      </w:r>
    </w:p>
    <w:p w:rsidR="008C1C6C" w:rsidRDefault="008C1C6C">
      <w:pPr>
        <w:pStyle w:val="Apara"/>
        <w:keepLines/>
        <w:ind w:left="1599" w:hanging="1599"/>
      </w:pPr>
      <w:r>
        <w:tab/>
        <w:t>(d)</w:t>
      </w:r>
      <w:r>
        <w:tab/>
        <w:t xml:space="preserve">the offender must comply with any direction given to the offender by the </w:t>
      </w:r>
      <w:r w:rsidR="00E73482">
        <w:t>director</w:t>
      </w:r>
      <w:r w:rsidR="00E73482">
        <w:noBreakHyphen/>
        <w:t>general</w:t>
      </w:r>
      <w:r>
        <w:t xml:space="preserve"> under this Act or the </w:t>
      </w:r>
      <w:hyperlink r:id="rId159" w:tooltip="A2007-15" w:history="1">
        <w:r w:rsidR="00782F83" w:rsidRPr="00782F83">
          <w:rPr>
            <w:rStyle w:val="charCitHyperlinkItal"/>
          </w:rPr>
          <w:t>Corrections Management Act 2007</w:t>
        </w:r>
      </w:hyperlink>
      <w:r>
        <w:t xml:space="preserve"> in relation to the offender’s parole;</w:t>
      </w:r>
    </w:p>
    <w:p w:rsidR="008C1C6C" w:rsidRDefault="008C1C6C">
      <w:pPr>
        <w:pStyle w:val="Apara"/>
      </w:pPr>
      <w:r>
        <w:tab/>
        <w:t>(e)</w:t>
      </w:r>
      <w:r>
        <w:tab/>
        <w:t>the offender must appear before the board as required, or agreed by the offender, under section 205 (Appearance by offender at board hearing);</w:t>
      </w:r>
    </w:p>
    <w:p w:rsidR="008C1C6C" w:rsidRDefault="008C1C6C">
      <w:pPr>
        <w:pStyle w:val="Apara"/>
      </w:pPr>
      <w:r>
        <w:tab/>
        <w:t>(f)</w:t>
      </w:r>
      <w:r>
        <w:tab/>
        <w:t xml:space="preserve">any condition prescribed by regulation that applies to the offender. </w:t>
      </w:r>
    </w:p>
    <w:p w:rsidR="008C1C6C" w:rsidRDefault="008C1C6C">
      <w:pPr>
        <w:pStyle w:val="Amain"/>
      </w:pPr>
      <w:r>
        <w:tab/>
        <w:t>(2)</w:t>
      </w:r>
      <w:r>
        <w:tab/>
        <w:t xml:space="preserve">If an offender applies to the </w:t>
      </w:r>
      <w:r w:rsidR="00E73482">
        <w:t>director</w:t>
      </w:r>
      <w:r w:rsidR="00E73482">
        <w:noBreakHyphen/>
        <w:t>general</w:t>
      </w:r>
      <w:r>
        <w:t xml:space="preserve"> for approval for a change in the offender’s contact details, the </w:t>
      </w:r>
      <w:r w:rsidR="00E73482">
        <w:t>director</w:t>
      </w:r>
      <w:r w:rsidR="00E73482">
        <w:noBreakHyphen/>
        <w:t>general</w:t>
      </w:r>
      <w:r>
        <w:t xml:space="preserve"> must—</w:t>
      </w:r>
    </w:p>
    <w:p w:rsidR="008C1C6C" w:rsidRDefault="008C1C6C">
      <w:pPr>
        <w:pStyle w:val="Apara"/>
      </w:pPr>
      <w:r>
        <w:tab/>
        <w:t>(a)</w:t>
      </w:r>
      <w:r>
        <w:tab/>
        <w:t>approve, or refuse to approve, the change to which the application relates; and</w:t>
      </w:r>
    </w:p>
    <w:p w:rsidR="008C1C6C" w:rsidRDefault="008C1C6C">
      <w:pPr>
        <w:pStyle w:val="Apara"/>
      </w:pPr>
      <w:r>
        <w:tab/>
        <w:t>(b)</w:t>
      </w:r>
      <w:r>
        <w:tab/>
        <w:t>give the offender notice of the decision, orally or in writing.</w:t>
      </w:r>
    </w:p>
    <w:p w:rsidR="008C1C6C" w:rsidRDefault="008C1C6C">
      <w:pPr>
        <w:pStyle w:val="Amain"/>
      </w:pPr>
      <w:r>
        <w:tab/>
        <w:t>(3)</w:t>
      </w:r>
      <w:r>
        <w:tab/>
        <w:t>An application for approval under subsection (2)—</w:t>
      </w:r>
    </w:p>
    <w:p w:rsidR="008C1C6C" w:rsidRDefault="008C1C6C">
      <w:pPr>
        <w:pStyle w:val="Apara"/>
      </w:pPr>
      <w:r>
        <w:tab/>
        <w:t>(a)</w:t>
      </w:r>
      <w:r>
        <w:tab/>
        <w:t>may be made orally or in writing; and</w:t>
      </w:r>
    </w:p>
    <w:p w:rsidR="008C1C6C" w:rsidRDefault="008C1C6C">
      <w:pPr>
        <w:pStyle w:val="Apara"/>
      </w:pPr>
      <w:r>
        <w:tab/>
        <w:t>(b)</w:t>
      </w:r>
      <w:r>
        <w:tab/>
        <w:t>must be made—</w:t>
      </w:r>
    </w:p>
    <w:p w:rsidR="008C1C6C" w:rsidRDefault="008C1C6C">
      <w:pPr>
        <w:pStyle w:val="Asubpara"/>
      </w:pPr>
      <w:r>
        <w:tab/>
        <w:t>(i)</w:t>
      </w:r>
      <w:r>
        <w:tab/>
        <w:t>before the change to which it applies; or</w:t>
      </w:r>
    </w:p>
    <w:p w:rsidR="008C1C6C" w:rsidRDefault="008C1C6C">
      <w:pPr>
        <w:pStyle w:val="Asubpara"/>
      </w:pPr>
      <w:r>
        <w:tab/>
        <w:t>(ii)</w:t>
      </w:r>
      <w:r>
        <w:tab/>
        <w:t>if it is not possible to apply before the change—as soon as possible after, but no later than 1 day after, the day of the change.</w:t>
      </w:r>
    </w:p>
    <w:p w:rsidR="008C1C6C" w:rsidRDefault="008C1C6C">
      <w:pPr>
        <w:pStyle w:val="Amain"/>
        <w:keepNext/>
      </w:pPr>
      <w:r>
        <w:tab/>
        <w:t>(4)</w:t>
      </w:r>
      <w:r>
        <w:tab/>
        <w:t>In this section:</w:t>
      </w:r>
    </w:p>
    <w:p w:rsidR="008C1C6C" w:rsidRDefault="008C1C6C">
      <w:pPr>
        <w:pStyle w:val="aDef"/>
        <w:keepNext/>
      </w:pPr>
      <w:r>
        <w:rPr>
          <w:rStyle w:val="charBoldItals"/>
        </w:rPr>
        <w:t>contact details</w:t>
      </w:r>
      <w:r>
        <w:t xml:space="preserve"> means the offender’s—</w:t>
      </w:r>
    </w:p>
    <w:p w:rsidR="008C1C6C" w:rsidRDefault="008C1C6C">
      <w:pPr>
        <w:pStyle w:val="aDefpara"/>
      </w:pPr>
      <w:r>
        <w:tab/>
        <w:t>(a)</w:t>
      </w:r>
      <w:r>
        <w:tab/>
        <w:t>home address and phone number; and</w:t>
      </w:r>
    </w:p>
    <w:p w:rsidR="008C1C6C" w:rsidRDefault="008C1C6C">
      <w:pPr>
        <w:pStyle w:val="aDefpara"/>
      </w:pPr>
      <w:r>
        <w:tab/>
        <w:t>(b)</w:t>
      </w:r>
      <w:r>
        <w:tab/>
        <w:t xml:space="preserve">work address and phone number; and </w:t>
      </w:r>
    </w:p>
    <w:p w:rsidR="008C1C6C" w:rsidRDefault="008C1C6C">
      <w:pPr>
        <w:pStyle w:val="aDefpara"/>
      </w:pPr>
      <w:r>
        <w:tab/>
        <w:t>(c)</w:t>
      </w:r>
      <w:r>
        <w:tab/>
        <w:t>mobile phone number.</w:t>
      </w:r>
    </w:p>
    <w:p w:rsidR="008C1C6C" w:rsidRDefault="008C1C6C">
      <w:pPr>
        <w:pStyle w:val="AH5Sec"/>
      </w:pPr>
      <w:bookmarkStart w:id="238" w:name="_Toc511037494"/>
      <w:r w:rsidRPr="0008100E">
        <w:rPr>
          <w:rStyle w:val="CharSectNo"/>
        </w:rPr>
        <w:t>138</w:t>
      </w:r>
      <w:r>
        <w:tab/>
        <w:t>Parole—</w:t>
      </w:r>
      <w:r w:rsidR="00E73482">
        <w:t>director</w:t>
      </w:r>
      <w:r w:rsidR="00E73482">
        <w:noBreakHyphen/>
        <w:t>general</w:t>
      </w:r>
      <w:r>
        <w:t xml:space="preserve"> directions</w:t>
      </w:r>
      <w:bookmarkEnd w:id="238"/>
    </w:p>
    <w:p w:rsidR="008C1C6C" w:rsidRDefault="008C1C6C">
      <w:pPr>
        <w:pStyle w:val="Amain"/>
      </w:pPr>
      <w:r>
        <w:tab/>
        <w:t>(1)</w:t>
      </w:r>
      <w:r>
        <w:tab/>
        <w:t xml:space="preserve">For this chapter, the </w:t>
      </w:r>
      <w:r w:rsidR="00E73482">
        <w:t>director</w:t>
      </w:r>
      <w:r w:rsidR="00E73482">
        <w:noBreakHyphen/>
        <w:t>general</w:t>
      </w:r>
      <w:r>
        <w:t xml:space="preserve"> may give directions, orally or in writing, to an offender.</w:t>
      </w:r>
    </w:p>
    <w:p w:rsidR="008C1C6C" w:rsidRDefault="008C1C6C">
      <w:pPr>
        <w:pStyle w:val="Amain"/>
      </w:pPr>
      <w:r>
        <w:tab/>
        <w:t>(2)</w:t>
      </w:r>
      <w:r>
        <w:tab/>
        <w:t>To remove any doubt, this section does not limit section 321 (</w:t>
      </w:r>
      <w:r w:rsidR="00E73482">
        <w:t>Director</w:t>
      </w:r>
      <w:r w:rsidR="00E73482">
        <w:noBreakHyphen/>
        <w:t>general</w:t>
      </w:r>
      <w:r>
        <w:t xml:space="preserve"> directions—general).</w:t>
      </w:r>
    </w:p>
    <w:p w:rsidR="008C1C6C" w:rsidRDefault="008C1C6C">
      <w:pPr>
        <w:pStyle w:val="AH5Sec"/>
      </w:pPr>
      <w:bookmarkStart w:id="239" w:name="_Toc511037495"/>
      <w:r w:rsidRPr="0008100E">
        <w:rPr>
          <w:rStyle w:val="CharSectNo"/>
        </w:rPr>
        <w:t>138A</w:t>
      </w:r>
      <w:r>
        <w:tab/>
        <w:t>Parole—alcohol and drug tests</w:t>
      </w:r>
      <w:bookmarkEnd w:id="239"/>
    </w:p>
    <w:p w:rsidR="008C1C6C" w:rsidRDefault="008C1C6C">
      <w:pPr>
        <w:pStyle w:val="Amain"/>
      </w:pPr>
      <w:r>
        <w:tab/>
        <w:t>(1)</w:t>
      </w:r>
      <w:r>
        <w:tab/>
        <w:t xml:space="preserve">The </w:t>
      </w:r>
      <w:r w:rsidR="00AA5308">
        <w:t>director</w:t>
      </w:r>
      <w:r w:rsidR="00AA5308">
        <w:noBreakHyphen/>
        <w:t>general</w:t>
      </w:r>
      <w:r>
        <w:t xml:space="preserve"> may direct an offender, orally or in writing, to give a test sample.</w:t>
      </w:r>
    </w:p>
    <w:p w:rsidR="008C1C6C" w:rsidRDefault="008C1C6C">
      <w:pPr>
        <w:pStyle w:val="Amain"/>
      </w:pPr>
      <w:r>
        <w:tab/>
        <w:t>(2)</w:t>
      </w:r>
      <w:r>
        <w:tab/>
        <w:t xml:space="preserve">The provisions of the </w:t>
      </w:r>
      <w:hyperlink r:id="rId160" w:tooltip="A2007-15" w:history="1">
        <w:r w:rsidR="00782F83" w:rsidRPr="00782F83">
          <w:rPr>
            <w:rStyle w:val="charCitHyperlinkItal"/>
          </w:rPr>
          <w:t>Corrections Management Act 2007</w:t>
        </w:r>
      </w:hyperlink>
      <w:r>
        <w:t xml:space="preserve"> relating to alcohol and drug tests apply, with any necessary changes, in relation to a direction under this section and any sample given under the direction.</w:t>
      </w:r>
    </w:p>
    <w:p w:rsidR="008C1C6C" w:rsidRDefault="008C1C6C">
      <w:pPr>
        <w:pStyle w:val="AH5Sec"/>
      </w:pPr>
      <w:bookmarkStart w:id="240" w:name="_Toc511037496"/>
      <w:r w:rsidRPr="0008100E">
        <w:rPr>
          <w:rStyle w:val="CharSectNo"/>
        </w:rPr>
        <w:t>139</w:t>
      </w:r>
      <w:r>
        <w:tab/>
        <w:t>Parole—effect of custody during order</w:t>
      </w:r>
      <w:bookmarkEnd w:id="240"/>
    </w:p>
    <w:p w:rsidR="008C1C6C" w:rsidRDefault="008C1C6C">
      <w:pPr>
        <w:pStyle w:val="Amain"/>
      </w:pPr>
      <w:r>
        <w:tab/>
        <w:t>(1)</w:t>
      </w:r>
      <w:r>
        <w:tab/>
        <w:t>An offender is taken, during a period, to be serving the sentence of imprisonment for which parole was granted if—</w:t>
      </w:r>
    </w:p>
    <w:p w:rsidR="008C1C6C" w:rsidRDefault="008C1C6C">
      <w:pPr>
        <w:pStyle w:val="Apara"/>
      </w:pPr>
      <w:r>
        <w:tab/>
        <w:t>(a)</w:t>
      </w:r>
      <w:r>
        <w:tab/>
        <w:t>the offender is taken into lawful custody during the period while on parole; and</w:t>
      </w:r>
    </w:p>
    <w:p w:rsidR="008C1C6C" w:rsidRDefault="008C1C6C">
      <w:pPr>
        <w:pStyle w:val="Apara"/>
      </w:pPr>
      <w:r>
        <w:tab/>
        <w:t>(b)</w:t>
      </w:r>
      <w:r>
        <w:tab/>
        <w:t>the custody is only in relation to the offender’s parole obligations.</w:t>
      </w:r>
    </w:p>
    <w:p w:rsidR="008C1C6C" w:rsidRDefault="008C1C6C">
      <w:pPr>
        <w:pStyle w:val="aExamHdgss"/>
      </w:pPr>
      <w:r>
        <w:t>Example of custody in relation to parole obligations</w:t>
      </w:r>
    </w:p>
    <w:p w:rsidR="008C1C6C" w:rsidRDefault="008C1C6C">
      <w:pPr>
        <w:pStyle w:val="aExamss"/>
        <w:keepNext/>
      </w:pPr>
      <w:r>
        <w:t>a period during which the offender is remanded in custody under s 144 (Arrest without warrant—breach of parole obligations)</w:t>
      </w:r>
    </w:p>
    <w:p w:rsidR="008C1C6C" w:rsidRDefault="008C1C6C">
      <w:pPr>
        <w:pStyle w:val="aNote"/>
      </w:pPr>
      <w:r>
        <w:rPr>
          <w:rStyle w:val="charItals"/>
        </w:rPr>
        <w:t>Note</w:t>
      </w:r>
      <w:r>
        <w:rPr>
          <w:rStyle w:val="charItals"/>
        </w:rPr>
        <w:tab/>
      </w:r>
      <w:r>
        <w:t xml:space="preserve">An example is part of the Act, is not exhaustive and may extend, but does not limit, the meaning of the provision in which it appears (see </w:t>
      </w:r>
      <w:hyperlink r:id="rId161" w:tooltip="A2001-14" w:history="1">
        <w:r w:rsidR="00782F83" w:rsidRPr="00782F83">
          <w:rPr>
            <w:rStyle w:val="charCitHyperlinkAbbrev"/>
          </w:rPr>
          <w:t>Legislation Act</w:t>
        </w:r>
      </w:hyperlink>
      <w:r>
        <w:t>, s 126 and s 132).</w:t>
      </w:r>
    </w:p>
    <w:p w:rsidR="008C1C6C" w:rsidRDefault="008C1C6C">
      <w:pPr>
        <w:pStyle w:val="Amain"/>
        <w:keepNext/>
      </w:pPr>
      <w:r>
        <w:tab/>
        <w:t>(2)</w:t>
      </w:r>
      <w:r>
        <w:tab/>
        <w:t>To remove any doubt, the offender is not taken to be serving the sentence of imprisonment for which the parole was granted if the reason for the custody is, or includes, anything other than the offender’s parole obligations.</w:t>
      </w:r>
    </w:p>
    <w:p w:rsidR="008C1C6C" w:rsidRDefault="008C1C6C">
      <w:pPr>
        <w:pStyle w:val="aExamHdgss"/>
      </w:pPr>
      <w:r>
        <w:t xml:space="preserve">Example of other reason for custody </w:t>
      </w:r>
    </w:p>
    <w:p w:rsidR="008C1C6C" w:rsidRDefault="008C1C6C">
      <w:pPr>
        <w:pStyle w:val="aExamss"/>
      </w:pPr>
      <w:r>
        <w:t>nonpayment of a fine or other amount (including restitution) under a court order</w:t>
      </w:r>
    </w:p>
    <w:p w:rsidR="008C1C6C" w:rsidRDefault="008C1C6C">
      <w:pPr>
        <w:pStyle w:val="AH5Sec"/>
      </w:pPr>
      <w:bookmarkStart w:id="241" w:name="_Toc511037497"/>
      <w:r w:rsidRPr="0008100E">
        <w:rPr>
          <w:rStyle w:val="CharSectNo"/>
        </w:rPr>
        <w:t>140</w:t>
      </w:r>
      <w:r>
        <w:tab/>
        <w:t>Parole—sentence not discharged unless parole completed</w:t>
      </w:r>
      <w:bookmarkEnd w:id="241"/>
    </w:p>
    <w:p w:rsidR="008C1C6C" w:rsidRDefault="008C1C6C">
      <w:pPr>
        <w:pStyle w:val="Amain"/>
        <w:keepNext/>
        <w:keepLines/>
      </w:pPr>
      <w:r>
        <w:tab/>
        <w:t>(1)</w:t>
      </w:r>
      <w:r>
        <w:tab/>
        <w:t>An offender is taken, while on parole, to be under the sentence of imprisonment for which the parole was granted and not to have served any period of the imprisonment that remained to be served on the offender’s parole release date, unless—</w:t>
      </w:r>
    </w:p>
    <w:p w:rsidR="008C1C6C" w:rsidRDefault="008C1C6C">
      <w:pPr>
        <w:pStyle w:val="Apara"/>
      </w:pPr>
      <w:r>
        <w:tab/>
        <w:t>(a)</w:t>
      </w:r>
      <w:r>
        <w:tab/>
        <w:t>the parole ends without the parole order being cancelled under part 7.4 (Supervising parole); or</w:t>
      </w:r>
    </w:p>
    <w:p w:rsidR="008C1C6C" w:rsidRDefault="008C1C6C">
      <w:pPr>
        <w:pStyle w:val="Apara"/>
      </w:pPr>
      <w:r>
        <w:tab/>
        <w:t>(b)</w:t>
      </w:r>
      <w:r>
        <w:tab/>
        <w:t>the offender is otherwise discharged from the imprisonment.</w:t>
      </w:r>
    </w:p>
    <w:p w:rsidR="008C1C6C" w:rsidRDefault="008C1C6C">
      <w:pPr>
        <w:pStyle w:val="Amain"/>
      </w:pPr>
      <w:r>
        <w:tab/>
        <w:t>(2)</w:t>
      </w:r>
      <w:r>
        <w:tab/>
        <w:t>However, subsection (1) is subject to section 139.</w:t>
      </w:r>
    </w:p>
    <w:p w:rsidR="008C1C6C" w:rsidRDefault="008C1C6C">
      <w:pPr>
        <w:pStyle w:val="Amain"/>
        <w:keepNext/>
      </w:pPr>
      <w:r>
        <w:tab/>
        <w:t>(3)</w:t>
      </w:r>
      <w:r>
        <w:tab/>
        <w:t>If an offender’s parole order in relation to a sentence of imprisonment ends without the order being cancelled, the offender is taken to have served the period of imprisonment that remained to be served on the parole release date and to have been discharged from the imprisonment.</w:t>
      </w:r>
    </w:p>
    <w:p w:rsidR="008C1C6C" w:rsidRDefault="008C1C6C">
      <w:pPr>
        <w:pStyle w:val="aNote"/>
      </w:pPr>
      <w:r>
        <w:rPr>
          <w:rStyle w:val="charItals"/>
        </w:rPr>
        <w:t>Note</w:t>
      </w:r>
      <w:r>
        <w:rPr>
          <w:rStyle w:val="charItals"/>
        </w:rPr>
        <w:tab/>
      </w:r>
      <w:r>
        <w:t>For the consequences of the cancellation of parole, see s 160.</w:t>
      </w:r>
    </w:p>
    <w:p w:rsidR="008C1C6C" w:rsidRDefault="008C1C6C">
      <w:pPr>
        <w:pStyle w:val="AH5Sec"/>
      </w:pPr>
      <w:bookmarkStart w:id="242" w:name="_Toc511037498"/>
      <w:r w:rsidRPr="0008100E">
        <w:rPr>
          <w:rStyle w:val="CharSectNo"/>
        </w:rPr>
        <w:t>141</w:t>
      </w:r>
      <w:r>
        <w:tab/>
        <w:t>Parole—end of order</w:t>
      </w:r>
      <w:bookmarkEnd w:id="242"/>
    </w:p>
    <w:p w:rsidR="008C1C6C" w:rsidRDefault="008C1C6C">
      <w:pPr>
        <w:pStyle w:val="Amainreturn"/>
        <w:keepNext/>
      </w:pPr>
      <w:r>
        <w:t>An offender’s parole order ends—</w:t>
      </w:r>
    </w:p>
    <w:p w:rsidR="008C1C6C" w:rsidRDefault="008C1C6C">
      <w:pPr>
        <w:pStyle w:val="Apara"/>
        <w:keepNext/>
      </w:pPr>
      <w:r>
        <w:tab/>
        <w:t>(a)</w:t>
      </w:r>
      <w:r>
        <w:tab/>
        <w:t>at the end of the period of imprisonment under the sentence for which the parole was granted that remained to be served on the offender’s parole release date; or</w:t>
      </w:r>
    </w:p>
    <w:p w:rsidR="008C1C6C" w:rsidRDefault="008C1C6C">
      <w:pPr>
        <w:pStyle w:val="Apara"/>
      </w:pPr>
      <w:r>
        <w:tab/>
        <w:t>(b)</w:t>
      </w:r>
      <w:r>
        <w:tab/>
        <w:t>if the order is cancelled earlier under this chapter—when the cancellation takes effect.</w:t>
      </w:r>
    </w:p>
    <w:p w:rsidR="008C1C6C" w:rsidRDefault="008C1C6C">
      <w:pPr>
        <w:pStyle w:val="PageBreak"/>
      </w:pPr>
      <w:r>
        <w:br w:type="page"/>
      </w:r>
    </w:p>
    <w:p w:rsidR="008C1C6C" w:rsidRPr="0008100E" w:rsidRDefault="008C1C6C">
      <w:pPr>
        <w:pStyle w:val="AH2Part"/>
      </w:pPr>
      <w:bookmarkStart w:id="243" w:name="_Toc511037499"/>
      <w:r w:rsidRPr="0008100E">
        <w:rPr>
          <w:rStyle w:val="CharPartNo"/>
        </w:rPr>
        <w:t>Part 7.4</w:t>
      </w:r>
      <w:r>
        <w:tab/>
      </w:r>
      <w:r w:rsidRPr="0008100E">
        <w:rPr>
          <w:rStyle w:val="CharPartText"/>
        </w:rPr>
        <w:t>Supervising parole</w:t>
      </w:r>
      <w:bookmarkEnd w:id="243"/>
    </w:p>
    <w:p w:rsidR="008C1C6C" w:rsidRPr="0008100E" w:rsidRDefault="008C1C6C">
      <w:pPr>
        <w:pStyle w:val="AH3Div"/>
      </w:pPr>
      <w:bookmarkStart w:id="244" w:name="_Toc511037500"/>
      <w:r w:rsidRPr="0008100E">
        <w:rPr>
          <w:rStyle w:val="CharDivNo"/>
        </w:rPr>
        <w:t>Division 7.4.1</w:t>
      </w:r>
      <w:r>
        <w:tab/>
      </w:r>
      <w:r w:rsidRPr="0008100E">
        <w:rPr>
          <w:rStyle w:val="CharDivText"/>
        </w:rPr>
        <w:t>Supervising parole—preliminary</w:t>
      </w:r>
      <w:bookmarkEnd w:id="244"/>
    </w:p>
    <w:p w:rsidR="008C1C6C" w:rsidRDefault="008C1C6C">
      <w:pPr>
        <w:pStyle w:val="AH5Sec"/>
      </w:pPr>
      <w:bookmarkStart w:id="245" w:name="_Toc511037501"/>
      <w:r w:rsidRPr="0008100E">
        <w:rPr>
          <w:rStyle w:val="CharSectNo"/>
        </w:rPr>
        <w:t>142</w:t>
      </w:r>
      <w:r>
        <w:tab/>
        <w:t>Application—pt 7.4</w:t>
      </w:r>
      <w:bookmarkEnd w:id="245"/>
    </w:p>
    <w:p w:rsidR="008C1C6C" w:rsidRDefault="008C1C6C">
      <w:pPr>
        <w:pStyle w:val="Amainreturn"/>
      </w:pPr>
      <w:r>
        <w:t>This part applies to an offender who is, or has been, on parole.</w:t>
      </w:r>
    </w:p>
    <w:p w:rsidR="008C1C6C" w:rsidRPr="0008100E" w:rsidRDefault="008C1C6C">
      <w:pPr>
        <w:pStyle w:val="AH3Div"/>
      </w:pPr>
      <w:bookmarkStart w:id="246" w:name="_Toc511037502"/>
      <w:r w:rsidRPr="0008100E">
        <w:rPr>
          <w:rStyle w:val="CharDivNo"/>
        </w:rPr>
        <w:t>Division 7.4.2</w:t>
      </w:r>
      <w:r>
        <w:tab/>
      </w:r>
      <w:r w:rsidRPr="0008100E">
        <w:rPr>
          <w:rStyle w:val="CharDivText"/>
        </w:rPr>
        <w:t>Breach of parole obligations</w:t>
      </w:r>
      <w:bookmarkEnd w:id="246"/>
    </w:p>
    <w:p w:rsidR="008C1C6C" w:rsidRDefault="008C1C6C">
      <w:pPr>
        <w:pStyle w:val="AH5Sec"/>
      </w:pPr>
      <w:bookmarkStart w:id="247" w:name="_Toc511037503"/>
      <w:r w:rsidRPr="0008100E">
        <w:rPr>
          <w:rStyle w:val="CharSectNo"/>
        </w:rPr>
        <w:t>143</w:t>
      </w:r>
      <w:r>
        <w:tab/>
        <w:t>Corrections officers to report breach of parole obligations</w:t>
      </w:r>
      <w:bookmarkEnd w:id="247"/>
    </w:p>
    <w:p w:rsidR="008C1C6C" w:rsidRDefault="008C1C6C">
      <w:pPr>
        <w:pStyle w:val="Amain"/>
      </w:pPr>
      <w:r>
        <w:tab/>
        <w:t>(1)</w:t>
      </w:r>
      <w:r>
        <w:tab/>
        <w:t>This section applies if a corrections officer believes, on reasonable grounds, that an offender has breached any of the offender’s parole obligations.</w:t>
      </w:r>
    </w:p>
    <w:p w:rsidR="008C1C6C" w:rsidRDefault="008C1C6C">
      <w:pPr>
        <w:pStyle w:val="Amain"/>
      </w:pPr>
      <w:r>
        <w:tab/>
        <w:t>(2)</w:t>
      </w:r>
      <w:r>
        <w:tab/>
        <w:t>The corrections officer must report the belief to the board in writing.</w:t>
      </w:r>
    </w:p>
    <w:p w:rsidR="008C1C6C" w:rsidRDefault="008C1C6C">
      <w:pPr>
        <w:pStyle w:val="Amain"/>
      </w:pPr>
      <w:r>
        <w:tab/>
        <w:t>(3)</w:t>
      </w:r>
      <w:r>
        <w:tab/>
        <w:t>The report must be accompanied by a copy of a written record in support of the corrections officer’s belief.</w:t>
      </w:r>
    </w:p>
    <w:p w:rsidR="008C1C6C" w:rsidRDefault="008C1C6C">
      <w:pPr>
        <w:pStyle w:val="AH5Sec"/>
      </w:pPr>
      <w:bookmarkStart w:id="248" w:name="_Toc511037504"/>
      <w:r w:rsidRPr="0008100E">
        <w:rPr>
          <w:rStyle w:val="CharSectNo"/>
        </w:rPr>
        <w:t>144</w:t>
      </w:r>
      <w:r>
        <w:tab/>
        <w:t>Arrest without warrant—breach of parole obligations</w:t>
      </w:r>
      <w:bookmarkEnd w:id="248"/>
    </w:p>
    <w:p w:rsidR="008C1C6C" w:rsidRDefault="008C1C6C">
      <w:pPr>
        <w:pStyle w:val="Amain"/>
      </w:pPr>
      <w:r>
        <w:tab/>
        <w:t>(1)</w:t>
      </w:r>
      <w:r>
        <w:tab/>
        <w:t>This section applies if a police officer believes, on reasonable grounds, that an offender has breached any of the offender’s parole obligations.</w:t>
      </w:r>
    </w:p>
    <w:p w:rsidR="008C1C6C" w:rsidRDefault="008C1C6C">
      <w:pPr>
        <w:pStyle w:val="Amain"/>
      </w:pPr>
      <w:r>
        <w:tab/>
        <w:t>(2)</w:t>
      </w:r>
      <w:r>
        <w:tab/>
        <w:t>The police officer may arrest the offender without a warrant.</w:t>
      </w:r>
    </w:p>
    <w:p w:rsidR="008C1C6C" w:rsidRDefault="008C1C6C">
      <w:pPr>
        <w:pStyle w:val="Amain"/>
      </w:pPr>
      <w:r>
        <w:tab/>
        <w:t>(3)</w:t>
      </w:r>
      <w:r>
        <w:tab/>
        <w:t xml:space="preserve">If a police officer arrests the offender, the police officer must, </w:t>
      </w:r>
      <w:r>
        <w:rPr>
          <w:lang w:val="en-US"/>
        </w:rPr>
        <w:t>as soon as practicable,</w:t>
      </w:r>
      <w:r>
        <w:t xml:space="preserve"> bring the offender before—</w:t>
      </w:r>
    </w:p>
    <w:p w:rsidR="008C1C6C" w:rsidRDefault="008C1C6C">
      <w:pPr>
        <w:pStyle w:val="Apara"/>
      </w:pPr>
      <w:r>
        <w:tab/>
        <w:t>(a)</w:t>
      </w:r>
      <w:r>
        <w:tab/>
        <w:t>the board</w:t>
      </w:r>
      <w:r>
        <w:rPr>
          <w:lang w:val="en-US"/>
        </w:rPr>
        <w:t>; or</w:t>
      </w:r>
    </w:p>
    <w:p w:rsidR="008C1C6C" w:rsidRDefault="008C1C6C">
      <w:pPr>
        <w:pStyle w:val="Apara"/>
        <w:keepNext/>
        <w:ind w:left="1598" w:hanging="1598"/>
      </w:pPr>
      <w:r>
        <w:tab/>
        <w:t>(b)</w:t>
      </w:r>
      <w:r>
        <w:tab/>
      </w:r>
      <w:r>
        <w:rPr>
          <w:lang w:val="en-US"/>
        </w:rPr>
        <w:t>if the board is not sitting—</w:t>
      </w:r>
      <w:r>
        <w:t>a magistrate.</w:t>
      </w:r>
    </w:p>
    <w:p w:rsidR="008C1C6C" w:rsidRDefault="008C1C6C">
      <w:pPr>
        <w:pStyle w:val="aNotepar"/>
      </w:pPr>
      <w:r>
        <w:rPr>
          <w:rStyle w:val="charItals"/>
        </w:rPr>
        <w:t>Note</w:t>
      </w:r>
      <w:r>
        <w:rPr>
          <w:rStyle w:val="charItals"/>
        </w:rPr>
        <w:tab/>
      </w:r>
      <w:r>
        <w:t xml:space="preserve">For remanding or granting bail to the offender, see the </w:t>
      </w:r>
      <w:hyperlink r:id="rId162" w:tooltip="A1992-8" w:history="1">
        <w:r w:rsidR="00782F83" w:rsidRPr="00782F83">
          <w:rPr>
            <w:rStyle w:val="charCitHyperlinkItal"/>
          </w:rPr>
          <w:t>Bail Act 1992</w:t>
        </w:r>
      </w:hyperlink>
      <w:r>
        <w:t>.</w:t>
      </w:r>
    </w:p>
    <w:p w:rsidR="008C1C6C" w:rsidRDefault="008C1C6C">
      <w:pPr>
        <w:pStyle w:val="AH5Sec"/>
      </w:pPr>
      <w:bookmarkStart w:id="249" w:name="_Toc511037505"/>
      <w:r w:rsidRPr="0008100E">
        <w:rPr>
          <w:rStyle w:val="CharSectNo"/>
        </w:rPr>
        <w:t>145</w:t>
      </w:r>
      <w:r>
        <w:tab/>
        <w:t>Arrest warrant—breach of parole obligations</w:t>
      </w:r>
      <w:bookmarkEnd w:id="249"/>
    </w:p>
    <w:p w:rsidR="008C1C6C" w:rsidRDefault="008C1C6C">
      <w:pPr>
        <w:pStyle w:val="Amain"/>
      </w:pPr>
      <w:r>
        <w:tab/>
        <w:t>(1)</w:t>
      </w:r>
      <w:r>
        <w:tab/>
        <w:t xml:space="preserve">A judge or magistrate </w:t>
      </w:r>
      <w:r>
        <w:rPr>
          <w:snapToGrid w:val="0"/>
        </w:rPr>
        <w:t>may issue a warrant for an offender’s</w:t>
      </w:r>
      <w:r>
        <w:t xml:space="preserve"> </w:t>
      </w:r>
      <w:r>
        <w:rPr>
          <w:snapToGrid w:val="0"/>
        </w:rPr>
        <w:t>arrest</w:t>
      </w:r>
      <w:r>
        <w:t xml:space="preserve"> if satisfied by information on oath that there are reasonable grounds for suspecting that the offender has breached, or will breach, any of the offender’s parole obligations.</w:t>
      </w:r>
    </w:p>
    <w:p w:rsidR="008C1C6C" w:rsidRDefault="008C1C6C">
      <w:pPr>
        <w:pStyle w:val="Amain"/>
      </w:pPr>
      <w:r>
        <w:tab/>
        <w:t>(2)</w:t>
      </w:r>
      <w:r>
        <w:tab/>
        <w:t>The warrant must—</w:t>
      </w:r>
    </w:p>
    <w:p w:rsidR="008C1C6C" w:rsidRDefault="008C1C6C">
      <w:pPr>
        <w:pStyle w:val="Apara"/>
      </w:pPr>
      <w:r>
        <w:tab/>
        <w:t>(a)</w:t>
      </w:r>
      <w:r>
        <w:tab/>
        <w:t>be in writing signed by the judge or magistrate; and</w:t>
      </w:r>
    </w:p>
    <w:p w:rsidR="008C1C6C" w:rsidRDefault="008C1C6C">
      <w:pPr>
        <w:pStyle w:val="Apara"/>
      </w:pPr>
      <w:r>
        <w:tab/>
        <w:t>(b)</w:t>
      </w:r>
      <w:r>
        <w:tab/>
        <w:t>be directed to all police officers or a named police officer; and</w:t>
      </w:r>
    </w:p>
    <w:p w:rsidR="008C1C6C" w:rsidRDefault="008C1C6C">
      <w:pPr>
        <w:pStyle w:val="Apara"/>
      </w:pPr>
      <w:r>
        <w:tab/>
        <w:t>(c)</w:t>
      </w:r>
      <w:r>
        <w:tab/>
        <w:t>state briefly the matter on which the information is based; and</w:t>
      </w:r>
    </w:p>
    <w:p w:rsidR="008C1C6C" w:rsidRDefault="008C1C6C">
      <w:pPr>
        <w:pStyle w:val="Apara"/>
      </w:pPr>
      <w:r>
        <w:tab/>
        <w:t>(d)</w:t>
      </w:r>
      <w:r>
        <w:tab/>
        <w:t xml:space="preserve">order the </w:t>
      </w:r>
      <w:r>
        <w:rPr>
          <w:snapToGrid w:val="0"/>
        </w:rPr>
        <w:t>offender’s arrest and bringing</w:t>
      </w:r>
      <w:r>
        <w:t xml:space="preserve"> the offender before the board.</w:t>
      </w:r>
    </w:p>
    <w:p w:rsidR="008C1C6C" w:rsidRDefault="008C1C6C">
      <w:pPr>
        <w:pStyle w:val="Amain"/>
      </w:pPr>
      <w:r>
        <w:tab/>
        <w:t>(3)</w:t>
      </w:r>
      <w:r>
        <w:tab/>
        <w:t xml:space="preserve">A police officer who arrests the offender under the warrant must, </w:t>
      </w:r>
      <w:r>
        <w:rPr>
          <w:lang w:val="en-US"/>
        </w:rPr>
        <w:t>as soon as practicable,</w:t>
      </w:r>
      <w:r>
        <w:t xml:space="preserve"> bring the offender before—</w:t>
      </w:r>
    </w:p>
    <w:p w:rsidR="008C1C6C" w:rsidRDefault="008C1C6C">
      <w:pPr>
        <w:pStyle w:val="Apara"/>
      </w:pPr>
      <w:r>
        <w:tab/>
        <w:t>(a)</w:t>
      </w:r>
      <w:r>
        <w:tab/>
        <w:t>the board</w:t>
      </w:r>
      <w:r>
        <w:rPr>
          <w:lang w:val="en-US"/>
        </w:rPr>
        <w:t>; or</w:t>
      </w:r>
    </w:p>
    <w:p w:rsidR="008C1C6C" w:rsidRDefault="008C1C6C">
      <w:pPr>
        <w:pStyle w:val="Apara"/>
      </w:pPr>
      <w:r>
        <w:tab/>
        <w:t>(b)</w:t>
      </w:r>
      <w:r>
        <w:tab/>
      </w:r>
      <w:r>
        <w:rPr>
          <w:lang w:val="en-US"/>
        </w:rPr>
        <w:t>if the board is not sitting—</w:t>
      </w:r>
      <w:r>
        <w:t>a magistrate.</w:t>
      </w:r>
    </w:p>
    <w:p w:rsidR="008C1C6C" w:rsidRDefault="008C1C6C">
      <w:pPr>
        <w:pStyle w:val="aNotepar"/>
      </w:pPr>
      <w:r>
        <w:rPr>
          <w:rStyle w:val="charItals"/>
        </w:rPr>
        <w:t>Note</w:t>
      </w:r>
      <w:r>
        <w:rPr>
          <w:rStyle w:val="charItals"/>
        </w:rPr>
        <w:tab/>
      </w:r>
      <w:r>
        <w:t xml:space="preserve">For remanding or granting bail to the offender, see the </w:t>
      </w:r>
      <w:hyperlink r:id="rId163" w:tooltip="A1992-8" w:history="1">
        <w:r w:rsidR="00782F83" w:rsidRPr="00782F83">
          <w:rPr>
            <w:rStyle w:val="charCitHyperlinkItal"/>
          </w:rPr>
          <w:t>Bail Act 1992</w:t>
        </w:r>
      </w:hyperlink>
      <w:r>
        <w:t>.</w:t>
      </w:r>
    </w:p>
    <w:p w:rsidR="008C1C6C" w:rsidRDefault="008C1C6C">
      <w:pPr>
        <w:pStyle w:val="AH5Sec"/>
      </w:pPr>
      <w:bookmarkStart w:id="250" w:name="_Toc511037506"/>
      <w:r w:rsidRPr="0008100E">
        <w:rPr>
          <w:rStyle w:val="CharSectNo"/>
        </w:rPr>
        <w:t>146</w:t>
      </w:r>
      <w:r>
        <w:tab/>
        <w:t>Board inquiry—breach of parole obligations</w:t>
      </w:r>
      <w:bookmarkEnd w:id="250"/>
    </w:p>
    <w:p w:rsidR="008C1C6C" w:rsidRDefault="008C1C6C">
      <w:pPr>
        <w:pStyle w:val="Amain"/>
      </w:pPr>
      <w:r>
        <w:tab/>
        <w:t>(1)</w:t>
      </w:r>
      <w:r>
        <w:tab/>
        <w:t>The board may, at any time, conduct an inquiry to decide whether an offender has breached any of the offender’s parole obligations.</w:t>
      </w:r>
    </w:p>
    <w:p w:rsidR="008C1C6C" w:rsidRDefault="008C1C6C">
      <w:pPr>
        <w:pStyle w:val="Amain"/>
      </w:pPr>
      <w:r>
        <w:tab/>
        <w:t>(2)</w:t>
      </w:r>
      <w:r>
        <w:tab/>
        <w:t>To remove any doubt, the board may conduct the inquiry—</w:t>
      </w:r>
    </w:p>
    <w:p w:rsidR="008C1C6C" w:rsidRDefault="008C1C6C">
      <w:pPr>
        <w:pStyle w:val="Apara"/>
      </w:pPr>
      <w:r>
        <w:tab/>
        <w:t>(a)</w:t>
      </w:r>
      <w:r>
        <w:tab/>
        <w:t>before the offender’s release on parole; and</w:t>
      </w:r>
    </w:p>
    <w:p w:rsidR="008C1C6C" w:rsidRDefault="008C1C6C">
      <w:pPr>
        <w:pStyle w:val="Apara"/>
      </w:pPr>
      <w:r>
        <w:tab/>
        <w:t>(b)</w:t>
      </w:r>
      <w:r>
        <w:tab/>
        <w:t>in conjunction with any other inquiry under this Act in relation to the offender.</w:t>
      </w:r>
    </w:p>
    <w:p w:rsidR="008C1C6C" w:rsidRDefault="008C1C6C">
      <w:pPr>
        <w:pStyle w:val="Amain"/>
        <w:keepNext/>
      </w:pPr>
      <w:r>
        <w:tab/>
        <w:t>(3)</w:t>
      </w:r>
      <w:r>
        <w:tab/>
        <w:t>The board may conduct the inquiry—</w:t>
      </w:r>
    </w:p>
    <w:p w:rsidR="008C1C6C" w:rsidRDefault="008C1C6C">
      <w:pPr>
        <w:pStyle w:val="Apara"/>
        <w:keepNext/>
      </w:pPr>
      <w:r>
        <w:tab/>
        <w:t>(a)</w:t>
      </w:r>
      <w:r>
        <w:tab/>
        <w:t>on its own initiative; or</w:t>
      </w:r>
    </w:p>
    <w:p w:rsidR="008C1C6C" w:rsidRDefault="008C1C6C">
      <w:pPr>
        <w:pStyle w:val="Apara"/>
      </w:pPr>
      <w:r>
        <w:tab/>
        <w:t>(b)</w:t>
      </w:r>
      <w:r>
        <w:tab/>
        <w:t xml:space="preserve">on application by the </w:t>
      </w:r>
      <w:r w:rsidR="00AA5308">
        <w:t>director</w:t>
      </w:r>
      <w:r w:rsidR="00AA5308">
        <w:noBreakHyphen/>
        <w:t>general</w:t>
      </w:r>
      <w:r>
        <w:t>.</w:t>
      </w:r>
    </w:p>
    <w:p w:rsidR="008C1C6C" w:rsidRDefault="008C1C6C">
      <w:pPr>
        <w:pStyle w:val="Amain"/>
      </w:pPr>
      <w:r>
        <w:tab/>
        <w:t>(4)</w:t>
      </w:r>
      <w:r>
        <w:tab/>
        <w:t>If an offender is arrested under section 144 (Arrest without warrant—breach of parole obligations) or section 145 (Arrest warrant—breach of parole obligations), the board must conduct the inquiry as soon as practicable.</w:t>
      </w:r>
    </w:p>
    <w:p w:rsidR="008C1C6C" w:rsidRDefault="008C1C6C">
      <w:pPr>
        <w:pStyle w:val="AH5Sec"/>
      </w:pPr>
      <w:bookmarkStart w:id="251" w:name="_Toc511037507"/>
      <w:r w:rsidRPr="0008100E">
        <w:rPr>
          <w:rStyle w:val="CharSectNo"/>
        </w:rPr>
        <w:t>147</w:t>
      </w:r>
      <w:r>
        <w:tab/>
        <w:t>Notice of inquiry—breach of parole obligations</w:t>
      </w:r>
      <w:bookmarkEnd w:id="251"/>
    </w:p>
    <w:p w:rsidR="008C1C6C" w:rsidRDefault="008C1C6C">
      <w:pPr>
        <w:pStyle w:val="Amain"/>
        <w:keepNext/>
      </w:pPr>
      <w:r>
        <w:tab/>
        <w:t>(1)</w:t>
      </w:r>
      <w:r>
        <w:tab/>
        <w:t>Before starting an inquiry under section 146 in relation to an offender, the board must give written notice of the inquiry to each of the following:</w:t>
      </w:r>
    </w:p>
    <w:p w:rsidR="008C1C6C" w:rsidRDefault="008C1C6C">
      <w:pPr>
        <w:pStyle w:val="Apara"/>
      </w:pPr>
      <w:r>
        <w:tab/>
        <w:t>(a)</w:t>
      </w:r>
      <w:r>
        <w:tab/>
        <w:t>the offender;</w:t>
      </w:r>
    </w:p>
    <w:p w:rsidR="008C1C6C" w:rsidRDefault="008C1C6C">
      <w:pPr>
        <w:pStyle w:val="Apara"/>
      </w:pPr>
      <w:r>
        <w:tab/>
        <w:t>(b)</w:t>
      </w:r>
      <w:r>
        <w:tab/>
        <w:t xml:space="preserve">the </w:t>
      </w:r>
      <w:r w:rsidR="00AA5308">
        <w:t>director</w:t>
      </w:r>
      <w:r w:rsidR="00AA5308">
        <w:noBreakHyphen/>
        <w:t>general</w:t>
      </w:r>
      <w:r>
        <w:t>;</w:t>
      </w:r>
    </w:p>
    <w:p w:rsidR="008C1C6C" w:rsidRDefault="008C1C6C">
      <w:pPr>
        <w:pStyle w:val="Apara"/>
      </w:pPr>
      <w:r>
        <w:tab/>
        <w:t>(c)</w:t>
      </w:r>
      <w:r>
        <w:tab/>
        <w:t>the director of public prosecutions.</w:t>
      </w:r>
    </w:p>
    <w:p w:rsidR="008C1C6C" w:rsidRDefault="008C1C6C">
      <w:pPr>
        <w:pStyle w:val="Amain"/>
      </w:pPr>
      <w:r>
        <w:tab/>
        <w:t>(2)</w:t>
      </w:r>
      <w:r>
        <w:tab/>
        <w:t>The notice must include—</w:t>
      </w:r>
    </w:p>
    <w:p w:rsidR="008C1C6C" w:rsidRDefault="008C1C6C">
      <w:pPr>
        <w:pStyle w:val="Apara"/>
      </w:pPr>
      <w:r>
        <w:tab/>
        <w:t>(a)</w:t>
      </w:r>
      <w:r>
        <w:tab/>
        <w:t>the reasons for the inquiry; and</w:t>
      </w:r>
    </w:p>
    <w:p w:rsidR="008C1C6C" w:rsidRDefault="008C1C6C">
      <w:pPr>
        <w:pStyle w:val="Apara"/>
      </w:pPr>
      <w:r>
        <w:tab/>
        <w:t>(b)</w:t>
      </w:r>
      <w:r>
        <w:tab/>
        <w:t xml:space="preserve">invitations for the offender and the </w:t>
      </w:r>
      <w:r w:rsidR="00AA5308">
        <w:t>director</w:t>
      </w:r>
      <w:r w:rsidR="00AA5308">
        <w:noBreakHyphen/>
        <w:t>general</w:t>
      </w:r>
      <w:r>
        <w:t xml:space="preserve"> to make submissions to the board by a stated date for the inquiry.</w:t>
      </w:r>
    </w:p>
    <w:p w:rsidR="008C1C6C" w:rsidRDefault="008C1C6C">
      <w:pPr>
        <w:pStyle w:val="AH5Sec"/>
      </w:pPr>
      <w:bookmarkStart w:id="252" w:name="_Toc511037508"/>
      <w:r w:rsidRPr="0008100E">
        <w:rPr>
          <w:rStyle w:val="CharSectNo"/>
        </w:rPr>
        <w:t>148</w:t>
      </w:r>
      <w:r>
        <w:tab/>
        <w:t>Board powers—breach of parole obligations</w:t>
      </w:r>
      <w:bookmarkEnd w:id="252"/>
    </w:p>
    <w:p w:rsidR="008C1C6C" w:rsidRDefault="008C1C6C">
      <w:pPr>
        <w:pStyle w:val="Amain"/>
      </w:pPr>
      <w:r>
        <w:tab/>
        <w:t>(1)</w:t>
      </w:r>
      <w:r>
        <w:tab/>
        <w:t>This section applies if, after conducting an inquiry under section 146 (Board inquiry—breach of parole obligations) in relation to an offender, the board decides the offender has breached any of the offender’s parole obligations.</w:t>
      </w:r>
    </w:p>
    <w:p w:rsidR="008C1C6C" w:rsidRDefault="008C1C6C">
      <w:pPr>
        <w:pStyle w:val="Amain"/>
        <w:keepNext/>
      </w:pPr>
      <w:r>
        <w:tab/>
        <w:t>(2)</w:t>
      </w:r>
      <w:r>
        <w:tab/>
        <w:t>The board may do 1 or more of the following:</w:t>
      </w:r>
    </w:p>
    <w:p w:rsidR="008C1C6C" w:rsidRDefault="008C1C6C">
      <w:pPr>
        <w:pStyle w:val="Apara"/>
      </w:pPr>
      <w:r>
        <w:tab/>
        <w:t>(a)</w:t>
      </w:r>
      <w:r>
        <w:tab/>
        <w:t>take no further action;</w:t>
      </w:r>
    </w:p>
    <w:p w:rsidR="008C1C6C" w:rsidRDefault="008C1C6C">
      <w:pPr>
        <w:pStyle w:val="Apara"/>
      </w:pPr>
      <w:r>
        <w:tab/>
        <w:t>(b)</w:t>
      </w:r>
      <w:r>
        <w:tab/>
        <w:t>give the offender a warning about the need to comply with the offender’s parole obligations;</w:t>
      </w:r>
    </w:p>
    <w:p w:rsidR="008C1C6C" w:rsidRDefault="008C1C6C">
      <w:pPr>
        <w:pStyle w:val="Apara"/>
      </w:pPr>
      <w:r>
        <w:tab/>
        <w:t>(c)</w:t>
      </w:r>
      <w:r>
        <w:tab/>
        <w:t xml:space="preserve">give the </w:t>
      </w:r>
      <w:r w:rsidR="00AA5308">
        <w:t>director</w:t>
      </w:r>
      <w:r w:rsidR="00AA5308">
        <w:noBreakHyphen/>
        <w:t>general</w:t>
      </w:r>
      <w:r>
        <w:t xml:space="preserve"> directions about the offender’s supervision;</w:t>
      </w:r>
    </w:p>
    <w:p w:rsidR="008C1C6C" w:rsidRDefault="008C1C6C">
      <w:pPr>
        <w:pStyle w:val="Apara"/>
      </w:pPr>
      <w:r>
        <w:tab/>
        <w:t>(d)</w:t>
      </w:r>
      <w:r>
        <w:tab/>
        <w:t>change the offender’s parole obligations by imposing or amending an additional condition of the parole order;</w:t>
      </w:r>
    </w:p>
    <w:p w:rsidR="008C1C6C" w:rsidRDefault="008C1C6C">
      <w:pPr>
        <w:pStyle w:val="Apara"/>
      </w:pPr>
      <w:r>
        <w:tab/>
        <w:t>(e)</w:t>
      </w:r>
      <w:r>
        <w:tab/>
        <w:t>cancel the offender’s parole order.</w:t>
      </w:r>
    </w:p>
    <w:p w:rsidR="008C1C6C" w:rsidRDefault="008C1C6C">
      <w:pPr>
        <w:pStyle w:val="aExamHdgss"/>
      </w:pPr>
      <w:r>
        <w:t>Examples of additional conditions for par (d)</w:t>
      </w:r>
    </w:p>
    <w:p w:rsidR="008C1C6C" w:rsidRDefault="008C1C6C">
      <w:pPr>
        <w:pStyle w:val="aExamINumss"/>
      </w:pPr>
      <w:r>
        <w:t>1</w:t>
      </w:r>
      <w:r>
        <w:tab/>
        <w:t>a condition prohibiting association with a particular person or being near a particular place</w:t>
      </w:r>
    </w:p>
    <w:p w:rsidR="008C1C6C" w:rsidRDefault="008C1C6C">
      <w:pPr>
        <w:pStyle w:val="aExamINumss"/>
        <w:keepNext/>
      </w:pPr>
      <w:r>
        <w:t>2</w:t>
      </w:r>
      <w:r>
        <w:tab/>
        <w:t>a condition that the offender participate in an activity</w:t>
      </w:r>
    </w:p>
    <w:p w:rsidR="008C1C6C" w:rsidRDefault="008C1C6C">
      <w:pPr>
        <w:pStyle w:val="aNote"/>
      </w:pPr>
      <w:r>
        <w:rPr>
          <w:rStyle w:val="charItals"/>
        </w:rPr>
        <w:t>Note</w:t>
      </w:r>
      <w:r>
        <w:rPr>
          <w:rStyle w:val="charItals"/>
        </w:rPr>
        <w:tab/>
      </w:r>
      <w:r>
        <w:t xml:space="preserve">An example is part of the Act, is not exhaustive and may extend, but does not limit, the meaning of the provision in which it appears (see </w:t>
      </w:r>
      <w:hyperlink r:id="rId164" w:tooltip="A2001-14" w:history="1">
        <w:r w:rsidR="00782F83" w:rsidRPr="00782F83">
          <w:rPr>
            <w:rStyle w:val="charCitHyperlinkAbbrev"/>
          </w:rPr>
          <w:t>Legislation Act</w:t>
        </w:r>
      </w:hyperlink>
      <w:r>
        <w:t>, s 126 and s 132).</w:t>
      </w:r>
    </w:p>
    <w:p w:rsidR="008C1C6C" w:rsidRDefault="008C1C6C">
      <w:pPr>
        <w:pStyle w:val="Amain"/>
      </w:pPr>
      <w:r>
        <w:tab/>
        <w:t>(3)</w:t>
      </w:r>
      <w:r>
        <w:tab/>
        <w:t>An additional condition of a parole order must not be inconsistent with a core condition of the order.</w:t>
      </w:r>
    </w:p>
    <w:p w:rsidR="008C1C6C" w:rsidRDefault="008C1C6C">
      <w:pPr>
        <w:pStyle w:val="Amain"/>
      </w:pPr>
      <w:r>
        <w:tab/>
        <w:t>(4)</w:t>
      </w:r>
      <w:r>
        <w:tab/>
        <w:t>To remove any doubt, if an inquiry under section 146 in relation to an offender is conducted in conjunction with any other inquiry under this Act in relation to the offender, the board may exercise its powers under this division with any other powers of the board in relation to the other inquiry.</w:t>
      </w:r>
    </w:p>
    <w:p w:rsidR="008C1C6C" w:rsidRDefault="008C1C6C">
      <w:pPr>
        <w:pStyle w:val="AH5Sec"/>
      </w:pPr>
      <w:bookmarkStart w:id="253" w:name="_Toc511037509"/>
      <w:r w:rsidRPr="0008100E">
        <w:rPr>
          <w:rStyle w:val="CharSectNo"/>
        </w:rPr>
        <w:t>149</w:t>
      </w:r>
      <w:r>
        <w:tab/>
        <w:t>Automatic cancellation of parole order for ACT offence</w:t>
      </w:r>
      <w:bookmarkEnd w:id="253"/>
    </w:p>
    <w:p w:rsidR="00470CA8" w:rsidRPr="006D1713" w:rsidRDefault="00470CA8" w:rsidP="00470CA8">
      <w:pPr>
        <w:pStyle w:val="Amain"/>
      </w:pPr>
      <w:r w:rsidRPr="006D1713">
        <w:tab/>
        <w:t>(1)</w:t>
      </w:r>
      <w:r w:rsidRPr="006D1713">
        <w:tab/>
        <w:t>This section applies if, while an offender’s parole order is in force, the offender—</w:t>
      </w:r>
    </w:p>
    <w:p w:rsidR="00470CA8" w:rsidRPr="006D1713" w:rsidRDefault="00470CA8" w:rsidP="00470CA8">
      <w:pPr>
        <w:pStyle w:val="Apara"/>
      </w:pPr>
      <w:r w:rsidRPr="006D1713">
        <w:tab/>
        <w:t>(a)</w:t>
      </w:r>
      <w:r w:rsidRPr="006D1713">
        <w:tab/>
        <w:t>commits an offence against a territory law that is punishable by imprisonment; and</w:t>
      </w:r>
    </w:p>
    <w:p w:rsidR="00470CA8" w:rsidRPr="006D1713" w:rsidRDefault="00470CA8" w:rsidP="00470CA8">
      <w:pPr>
        <w:pStyle w:val="Apara"/>
      </w:pPr>
      <w:r w:rsidRPr="006D1713">
        <w:tab/>
        <w:t>(b)</w:t>
      </w:r>
      <w:r w:rsidRPr="006D1713">
        <w:tab/>
        <w:t>is convicted or found guilty by a court of the offence.</w:t>
      </w:r>
    </w:p>
    <w:p w:rsidR="008C1C6C" w:rsidRDefault="008C1C6C">
      <w:pPr>
        <w:pStyle w:val="Amain"/>
        <w:keepNext/>
      </w:pPr>
      <w:r>
        <w:tab/>
        <w:t>(2)</w:t>
      </w:r>
      <w:r>
        <w:tab/>
        <w:t>The parole order is automatically cancelled when the offender is convicted or found guilty of the offence.</w:t>
      </w:r>
    </w:p>
    <w:p w:rsidR="008C1C6C" w:rsidRDefault="008C1C6C">
      <w:pPr>
        <w:pStyle w:val="aNote"/>
      </w:pPr>
      <w:r>
        <w:rPr>
          <w:rStyle w:val="charItals"/>
        </w:rPr>
        <w:t>Note</w:t>
      </w:r>
      <w:r>
        <w:rPr>
          <w:rStyle w:val="charItals"/>
        </w:rPr>
        <w:tab/>
      </w:r>
      <w:r>
        <w:t>The court must make an order under s 161 (Cancellation of parole—recommittal to full-time detention).</w:t>
      </w:r>
    </w:p>
    <w:p w:rsidR="008C1C6C" w:rsidRDefault="008C1C6C">
      <w:pPr>
        <w:pStyle w:val="AH5Sec"/>
      </w:pPr>
      <w:bookmarkStart w:id="254" w:name="_Toc511037510"/>
      <w:r w:rsidRPr="0008100E">
        <w:rPr>
          <w:rStyle w:val="CharSectNo"/>
        </w:rPr>
        <w:t>150</w:t>
      </w:r>
      <w:r>
        <w:tab/>
        <w:t>Cancellation of parole order for non-ACT offence</w:t>
      </w:r>
      <w:bookmarkEnd w:id="254"/>
    </w:p>
    <w:p w:rsidR="00AA4AF5" w:rsidRPr="00A83948" w:rsidRDefault="00AA4AF5" w:rsidP="00AA4AF5">
      <w:pPr>
        <w:pStyle w:val="Amain"/>
      </w:pPr>
      <w:r w:rsidRPr="00A83948">
        <w:tab/>
        <w:t>(1)</w:t>
      </w:r>
      <w:r w:rsidRPr="00A83948">
        <w:tab/>
        <w:t>This section applies if, while an offender’s parole order is in force, the offender commits, and is convicted or found guilty of—</w:t>
      </w:r>
    </w:p>
    <w:p w:rsidR="008C1C6C" w:rsidRDefault="008C1C6C">
      <w:pPr>
        <w:pStyle w:val="Apara"/>
      </w:pPr>
      <w:r>
        <w:tab/>
        <w:t>(a)</w:t>
      </w:r>
      <w:r>
        <w:tab/>
        <w:t>an offence against a law of the Commonwealth, a State or another Territory that is punishable by imprisonment; or</w:t>
      </w:r>
    </w:p>
    <w:p w:rsidR="008C1C6C" w:rsidRDefault="008C1C6C">
      <w:pPr>
        <w:pStyle w:val="Apara"/>
      </w:pPr>
      <w:r>
        <w:tab/>
        <w:t>(b)</w:t>
      </w:r>
      <w:r>
        <w:tab/>
        <w:t xml:space="preserve">an offence outside </w:t>
      </w:r>
      <w:smartTag w:uri="urn:schemas-microsoft-com:office:smarttags" w:element="country-region">
        <w:r>
          <w:t>Australia</w:t>
        </w:r>
      </w:smartTag>
      <w:r>
        <w:t xml:space="preserve"> against a law of a place outside </w:t>
      </w:r>
      <w:smartTag w:uri="urn:schemas-microsoft-com:office:smarttags" w:element="country-region">
        <w:r>
          <w:t>Australia</w:t>
        </w:r>
      </w:smartTag>
      <w:r>
        <w:t xml:space="preserve"> that, if it had been committed in </w:t>
      </w:r>
      <w:smartTag w:uri="urn:schemas-microsoft-com:office:smarttags" w:element="country-region">
        <w:smartTag w:uri="urn:schemas-microsoft-com:office:smarttags" w:element="place">
          <w:r>
            <w:t>Australia</w:t>
          </w:r>
        </w:smartTag>
      </w:smartTag>
      <w:r>
        <w:t>, would be punishable by imprisonment.</w:t>
      </w:r>
    </w:p>
    <w:p w:rsidR="008C1C6C" w:rsidRDefault="008C1C6C">
      <w:pPr>
        <w:pStyle w:val="Amain"/>
      </w:pPr>
      <w:r>
        <w:tab/>
        <w:t>(2)</w:t>
      </w:r>
      <w:r>
        <w:tab/>
        <w:t>Without limiting section 148 (Board powers—breach of parole obligations), the board must cancel the offender’s parole order as soon as practicable under that section.</w:t>
      </w:r>
    </w:p>
    <w:p w:rsidR="008C1C6C" w:rsidRDefault="008C1C6C">
      <w:pPr>
        <w:pStyle w:val="AH5Sec"/>
      </w:pPr>
      <w:bookmarkStart w:id="255" w:name="_Toc511037511"/>
      <w:r w:rsidRPr="0008100E">
        <w:rPr>
          <w:rStyle w:val="CharSectNo"/>
        </w:rPr>
        <w:t>151</w:t>
      </w:r>
      <w:r>
        <w:tab/>
        <w:t>Cancellation after parole order has ended</w:t>
      </w:r>
      <w:bookmarkEnd w:id="255"/>
    </w:p>
    <w:p w:rsidR="008C1C6C" w:rsidRDefault="008C1C6C">
      <w:pPr>
        <w:pStyle w:val="Amain"/>
      </w:pPr>
      <w:r>
        <w:tab/>
        <w:t>(1)</w:t>
      </w:r>
      <w:r>
        <w:tab/>
        <w:t>This section applies to an offender if the offender’s parole order has ended other than by cancellation and, after the order ends, the board decides that—</w:t>
      </w:r>
    </w:p>
    <w:p w:rsidR="008C1C6C" w:rsidRDefault="008C1C6C">
      <w:pPr>
        <w:pStyle w:val="Apara"/>
      </w:pPr>
      <w:r>
        <w:tab/>
        <w:t>(a)</w:t>
      </w:r>
      <w:r>
        <w:tab/>
        <w:t>the offender has been convicted or found guilty of—</w:t>
      </w:r>
    </w:p>
    <w:p w:rsidR="008C1C6C" w:rsidRDefault="008C1C6C">
      <w:pPr>
        <w:pStyle w:val="Asubpara"/>
      </w:pPr>
      <w:r>
        <w:tab/>
        <w:t>(i)</w:t>
      </w:r>
      <w:r>
        <w:tab/>
        <w:t>an offence against a territory law, or a law of the Commonwealth, a State or another Territory that is punishable by imprisonment; or</w:t>
      </w:r>
    </w:p>
    <w:p w:rsidR="008C1C6C" w:rsidRDefault="008C1C6C">
      <w:pPr>
        <w:pStyle w:val="Asubpara"/>
      </w:pPr>
      <w:r>
        <w:tab/>
        <w:t>(ii)</w:t>
      </w:r>
      <w:r>
        <w:tab/>
        <w:t>an offence against a law of a place outside the ACT that, if it had been committed in the ACT, would be punishable by imprisonment; and</w:t>
      </w:r>
    </w:p>
    <w:p w:rsidR="008C1C6C" w:rsidRDefault="008C1C6C">
      <w:pPr>
        <w:pStyle w:val="Apara"/>
      </w:pPr>
      <w:r>
        <w:tab/>
        <w:t>(b)</w:t>
      </w:r>
      <w:r>
        <w:tab/>
        <w:t>the offence was committed while the offender’s parole order was in force.</w:t>
      </w:r>
    </w:p>
    <w:p w:rsidR="008C1C6C" w:rsidRDefault="008C1C6C">
      <w:pPr>
        <w:pStyle w:val="Amain"/>
      </w:pPr>
      <w:r>
        <w:tab/>
        <w:t>(2)</w:t>
      </w:r>
      <w:r>
        <w:tab/>
        <w:t>The board—</w:t>
      </w:r>
    </w:p>
    <w:p w:rsidR="008C1C6C" w:rsidRDefault="008C1C6C">
      <w:pPr>
        <w:pStyle w:val="Apara"/>
      </w:pPr>
      <w:r>
        <w:tab/>
        <w:t>(a)</w:t>
      </w:r>
      <w:r>
        <w:tab/>
        <w:t>must decide the date, or the earliest date, when the offence was committed; and</w:t>
      </w:r>
    </w:p>
    <w:p w:rsidR="008C1C6C" w:rsidRDefault="008C1C6C">
      <w:pPr>
        <w:pStyle w:val="Apara"/>
      </w:pPr>
      <w:r>
        <w:tab/>
        <w:t>(b)</w:t>
      </w:r>
      <w:r>
        <w:tab/>
        <w:t>is taken to have cancelled the offender’s parole on order under section 148 (Board powers—breach of parole obligations) on that date.</w:t>
      </w:r>
    </w:p>
    <w:p w:rsidR="008C1C6C" w:rsidRDefault="008C1C6C">
      <w:pPr>
        <w:pStyle w:val="AH5Sec"/>
      </w:pPr>
      <w:bookmarkStart w:id="256" w:name="_Toc511037512"/>
      <w:r w:rsidRPr="0008100E">
        <w:rPr>
          <w:rStyle w:val="CharSectNo"/>
        </w:rPr>
        <w:t>152</w:t>
      </w:r>
      <w:r>
        <w:tab/>
      </w:r>
      <w:r w:rsidRPr="00782F83">
        <w:rPr>
          <w:rFonts w:cs="Arial"/>
        </w:rPr>
        <w:t>Exercise of board functions</w:t>
      </w:r>
      <w:r>
        <w:t xml:space="preserve"> after parole ended</w:t>
      </w:r>
      <w:bookmarkEnd w:id="256"/>
    </w:p>
    <w:p w:rsidR="008C1C6C" w:rsidRDefault="008C1C6C">
      <w:pPr>
        <w:pStyle w:val="Amainreturn"/>
      </w:pPr>
      <w:r>
        <w:t>The board may exercise a function under this division in relation to the offender’s parole, including a function for breach of the offender’s parole order, even though the order for parole has ended.</w:t>
      </w:r>
    </w:p>
    <w:p w:rsidR="008C1C6C" w:rsidRPr="0008100E" w:rsidRDefault="008C1C6C">
      <w:pPr>
        <w:pStyle w:val="AH3Div"/>
      </w:pPr>
      <w:bookmarkStart w:id="257" w:name="_Toc511037513"/>
      <w:r w:rsidRPr="0008100E">
        <w:rPr>
          <w:rStyle w:val="CharDivNo"/>
        </w:rPr>
        <w:t>Division 7.4.3</w:t>
      </w:r>
      <w:r>
        <w:tab/>
      </w:r>
      <w:r w:rsidRPr="0008100E">
        <w:rPr>
          <w:rStyle w:val="CharDivText"/>
        </w:rPr>
        <w:t>Parole management</w:t>
      </w:r>
      <w:bookmarkEnd w:id="257"/>
    </w:p>
    <w:p w:rsidR="008C1C6C" w:rsidRDefault="008C1C6C">
      <w:pPr>
        <w:pStyle w:val="AH5Sec"/>
      </w:pPr>
      <w:bookmarkStart w:id="258" w:name="_Toc511037514"/>
      <w:r w:rsidRPr="0008100E">
        <w:rPr>
          <w:rStyle w:val="CharSectNo"/>
        </w:rPr>
        <w:t>153</w:t>
      </w:r>
      <w:r>
        <w:tab/>
        <w:t>Board inquiry—management of parole</w:t>
      </w:r>
      <w:bookmarkEnd w:id="258"/>
    </w:p>
    <w:p w:rsidR="008C1C6C" w:rsidRDefault="008C1C6C">
      <w:pPr>
        <w:pStyle w:val="Amain"/>
      </w:pPr>
      <w:r>
        <w:tab/>
        <w:t>(1)</w:t>
      </w:r>
      <w:r>
        <w:tab/>
        <w:t>The board may, at any time, conduct an inquiry to review an offender’s parole.</w:t>
      </w:r>
    </w:p>
    <w:p w:rsidR="008C1C6C" w:rsidRDefault="008C1C6C">
      <w:pPr>
        <w:pStyle w:val="Amain"/>
      </w:pPr>
      <w:r>
        <w:tab/>
        <w:t>(2)</w:t>
      </w:r>
      <w:r>
        <w:tab/>
        <w:t>Without limiting subsection (1), the board may conduct the inquiry to consider whether parole is, or would be, appropriate for the offender having regard to—</w:t>
      </w:r>
    </w:p>
    <w:p w:rsidR="008C1C6C" w:rsidRDefault="008C1C6C">
      <w:pPr>
        <w:pStyle w:val="Apara"/>
      </w:pPr>
      <w:r>
        <w:tab/>
        <w:t>(a)</w:t>
      </w:r>
      <w:r>
        <w:tab/>
        <w:t>any information about the offender that the board became aware of after it made the offender’s parole order; or</w:t>
      </w:r>
    </w:p>
    <w:p w:rsidR="008C1C6C" w:rsidRDefault="008C1C6C">
      <w:pPr>
        <w:pStyle w:val="Apara"/>
      </w:pPr>
      <w:r>
        <w:tab/>
        <w:t>(b)</w:t>
      </w:r>
      <w:r>
        <w:tab/>
        <w:t>any change in circumstances applying to the offender; or</w:t>
      </w:r>
    </w:p>
    <w:p w:rsidR="008C1C6C" w:rsidRDefault="008C1C6C">
      <w:pPr>
        <w:pStyle w:val="Apara"/>
      </w:pPr>
      <w:r>
        <w:tab/>
        <w:t>(c)</w:t>
      </w:r>
      <w:r>
        <w:tab/>
        <w:t>the history of managing the offender under parole, including any history relating to physical or mental health or discipline.</w:t>
      </w:r>
    </w:p>
    <w:p w:rsidR="008C1C6C" w:rsidRDefault="008C1C6C">
      <w:pPr>
        <w:pStyle w:val="Amain"/>
      </w:pPr>
      <w:r>
        <w:tab/>
        <w:t>(3)</w:t>
      </w:r>
      <w:r>
        <w:tab/>
        <w:t>To remove any doubt, the board may conduct the inquiry—</w:t>
      </w:r>
    </w:p>
    <w:p w:rsidR="008C1C6C" w:rsidRDefault="008C1C6C">
      <w:pPr>
        <w:pStyle w:val="Apara"/>
      </w:pPr>
      <w:r>
        <w:tab/>
        <w:t>(a)</w:t>
      </w:r>
      <w:r>
        <w:tab/>
        <w:t>before the offender’s release on parole; and</w:t>
      </w:r>
    </w:p>
    <w:p w:rsidR="008C1C6C" w:rsidRDefault="008C1C6C">
      <w:pPr>
        <w:pStyle w:val="Apara"/>
      </w:pPr>
      <w:r>
        <w:tab/>
        <w:t>(b)</w:t>
      </w:r>
      <w:r>
        <w:tab/>
        <w:t>in conjunction with any other inquiry under this Act in relation to the offender.</w:t>
      </w:r>
    </w:p>
    <w:p w:rsidR="008C1C6C" w:rsidRDefault="008C1C6C">
      <w:pPr>
        <w:pStyle w:val="Amain"/>
      </w:pPr>
      <w:r>
        <w:tab/>
        <w:t>(4)</w:t>
      </w:r>
      <w:r>
        <w:tab/>
        <w:t>The board may conduct the inquiry—</w:t>
      </w:r>
    </w:p>
    <w:p w:rsidR="008C1C6C" w:rsidRDefault="008C1C6C">
      <w:pPr>
        <w:pStyle w:val="Apara"/>
      </w:pPr>
      <w:r>
        <w:tab/>
        <w:t>(a)</w:t>
      </w:r>
      <w:r>
        <w:tab/>
        <w:t>on its own initiative; or</w:t>
      </w:r>
    </w:p>
    <w:p w:rsidR="008C1C6C" w:rsidRDefault="008C1C6C">
      <w:pPr>
        <w:pStyle w:val="Apara"/>
      </w:pPr>
      <w:r>
        <w:tab/>
        <w:t>(b)</w:t>
      </w:r>
      <w:r>
        <w:tab/>
        <w:t xml:space="preserve">on application by the offender or the </w:t>
      </w:r>
      <w:r w:rsidR="00AA5308">
        <w:t>director</w:t>
      </w:r>
      <w:r w:rsidR="00AA5308">
        <w:noBreakHyphen/>
        <w:t>general</w:t>
      </w:r>
      <w:r>
        <w:t>.</w:t>
      </w:r>
    </w:p>
    <w:p w:rsidR="008C1C6C" w:rsidRDefault="008C1C6C">
      <w:pPr>
        <w:pStyle w:val="AH5Sec"/>
      </w:pPr>
      <w:bookmarkStart w:id="259" w:name="_Toc511037515"/>
      <w:r w:rsidRPr="0008100E">
        <w:rPr>
          <w:rStyle w:val="CharSectNo"/>
        </w:rPr>
        <w:t>154</w:t>
      </w:r>
      <w:r>
        <w:tab/>
        <w:t>Notice of inquiry—management of parole</w:t>
      </w:r>
      <w:bookmarkEnd w:id="259"/>
    </w:p>
    <w:p w:rsidR="008C1C6C" w:rsidRDefault="008C1C6C">
      <w:pPr>
        <w:pStyle w:val="Amain"/>
        <w:keepNext/>
      </w:pPr>
      <w:r>
        <w:tab/>
        <w:t>(1)</w:t>
      </w:r>
      <w:r>
        <w:tab/>
        <w:t>Before starting an inquiry under section 153 in relation to an offender, the board must give written notice of the inquiry to each of the following:</w:t>
      </w:r>
    </w:p>
    <w:p w:rsidR="008C1C6C" w:rsidRDefault="008C1C6C">
      <w:pPr>
        <w:pStyle w:val="Apara"/>
      </w:pPr>
      <w:r>
        <w:tab/>
        <w:t>(a)</w:t>
      </w:r>
      <w:r>
        <w:tab/>
        <w:t>the offender;</w:t>
      </w:r>
    </w:p>
    <w:p w:rsidR="008C1C6C" w:rsidRDefault="008C1C6C">
      <w:pPr>
        <w:pStyle w:val="Apara"/>
      </w:pPr>
      <w:r>
        <w:tab/>
        <w:t>(b)</w:t>
      </w:r>
      <w:r>
        <w:tab/>
        <w:t xml:space="preserve">the </w:t>
      </w:r>
      <w:r w:rsidR="00AA5308">
        <w:t>director</w:t>
      </w:r>
      <w:r w:rsidR="00AA5308">
        <w:noBreakHyphen/>
        <w:t>general</w:t>
      </w:r>
      <w:r>
        <w:t>;</w:t>
      </w:r>
    </w:p>
    <w:p w:rsidR="008C1C6C" w:rsidRDefault="008C1C6C">
      <w:pPr>
        <w:pStyle w:val="Apara"/>
      </w:pPr>
      <w:r>
        <w:tab/>
        <w:t>(c)</w:t>
      </w:r>
      <w:r>
        <w:tab/>
        <w:t>the director of public prosecutions.</w:t>
      </w:r>
    </w:p>
    <w:p w:rsidR="008C1C6C" w:rsidRDefault="008C1C6C">
      <w:pPr>
        <w:pStyle w:val="Amain"/>
      </w:pPr>
      <w:r>
        <w:tab/>
        <w:t>(2)</w:t>
      </w:r>
      <w:r>
        <w:tab/>
        <w:t>The notice must include—</w:t>
      </w:r>
    </w:p>
    <w:p w:rsidR="008C1C6C" w:rsidRDefault="008C1C6C">
      <w:pPr>
        <w:pStyle w:val="Apara"/>
      </w:pPr>
      <w:r>
        <w:tab/>
        <w:t>(a)</w:t>
      </w:r>
      <w:r>
        <w:tab/>
        <w:t>the reasons for the inquiry; and</w:t>
      </w:r>
    </w:p>
    <w:p w:rsidR="008C1C6C" w:rsidRDefault="008C1C6C">
      <w:pPr>
        <w:pStyle w:val="Apara"/>
      </w:pPr>
      <w:r>
        <w:tab/>
        <w:t>(b)</w:t>
      </w:r>
      <w:r>
        <w:tab/>
        <w:t xml:space="preserve">invitations for the offender and the </w:t>
      </w:r>
      <w:r w:rsidR="00AA5308">
        <w:t>director</w:t>
      </w:r>
      <w:r w:rsidR="00AA5308">
        <w:noBreakHyphen/>
        <w:t>general</w:t>
      </w:r>
      <w:r>
        <w:t xml:space="preserve"> to make submissions to the board for the inquiry by a stated date.</w:t>
      </w:r>
    </w:p>
    <w:p w:rsidR="008C1C6C" w:rsidRDefault="008C1C6C">
      <w:pPr>
        <w:pStyle w:val="AH5Sec"/>
      </w:pPr>
      <w:bookmarkStart w:id="260" w:name="_Toc511037516"/>
      <w:r w:rsidRPr="0008100E">
        <w:rPr>
          <w:rStyle w:val="CharSectNo"/>
        </w:rPr>
        <w:t>155</w:t>
      </w:r>
      <w:r>
        <w:tab/>
        <w:t>Parole order—commencement suspended before parole release date</w:t>
      </w:r>
      <w:bookmarkEnd w:id="260"/>
    </w:p>
    <w:p w:rsidR="008C1C6C" w:rsidRDefault="008C1C6C">
      <w:pPr>
        <w:pStyle w:val="Amain"/>
      </w:pPr>
      <w:r>
        <w:tab/>
        <w:t>(1)</w:t>
      </w:r>
      <w:r>
        <w:tab/>
        <w:t>This section applies if—</w:t>
      </w:r>
    </w:p>
    <w:p w:rsidR="008C1C6C" w:rsidRDefault="008C1C6C">
      <w:pPr>
        <w:pStyle w:val="Apara"/>
      </w:pPr>
      <w:r>
        <w:tab/>
        <w:t>(a)</w:t>
      </w:r>
      <w:r>
        <w:tab/>
        <w:t>the board has made a parole order for an offender but the offender has not been released under the order; and</w:t>
      </w:r>
    </w:p>
    <w:p w:rsidR="008C1C6C" w:rsidRDefault="008C1C6C">
      <w:pPr>
        <w:pStyle w:val="Apara"/>
      </w:pPr>
      <w:r>
        <w:tab/>
        <w:t>(b)</w:t>
      </w:r>
      <w:r>
        <w:tab/>
        <w:t>the board has given the offender notice of an inquiry under section 154.</w:t>
      </w:r>
    </w:p>
    <w:p w:rsidR="008C1C6C" w:rsidRDefault="008C1C6C">
      <w:pPr>
        <w:pStyle w:val="Amain"/>
      </w:pPr>
      <w:r>
        <w:tab/>
        <w:t>(2)</w:t>
      </w:r>
      <w:r>
        <w:tab/>
        <w:t>Before starting the inquiry, the board may suspend the commencement of the parole order.</w:t>
      </w:r>
    </w:p>
    <w:p w:rsidR="008C1C6C" w:rsidRDefault="008C1C6C">
      <w:pPr>
        <w:pStyle w:val="Amain"/>
      </w:pPr>
      <w:r>
        <w:tab/>
        <w:t>(3)</w:t>
      </w:r>
      <w:r>
        <w:tab/>
        <w:t>If the board suspends the commencement of the parole order, the board must hold the inquiry as soon as practicable.</w:t>
      </w:r>
    </w:p>
    <w:p w:rsidR="008C1C6C" w:rsidRDefault="008C1C6C">
      <w:pPr>
        <w:pStyle w:val="Amain"/>
      </w:pPr>
      <w:r>
        <w:tab/>
        <w:t>(4)</w:t>
      </w:r>
      <w:r>
        <w:tab/>
        <w:t>Unless sooner revoked, the suspension ends when the board’s decision in the inquiry takes effect.</w:t>
      </w:r>
    </w:p>
    <w:p w:rsidR="008C1C6C" w:rsidRDefault="008C1C6C">
      <w:pPr>
        <w:pStyle w:val="Amain"/>
      </w:pPr>
      <w:r>
        <w:tab/>
        <w:t>(5)</w:t>
      </w:r>
      <w:r>
        <w:tab/>
        <w:t>Until the suspension ends, the offender must remain imprisoned under full-time detention.</w:t>
      </w:r>
    </w:p>
    <w:p w:rsidR="008C1C6C" w:rsidRDefault="008C1C6C">
      <w:pPr>
        <w:pStyle w:val="Amain"/>
        <w:keepNext/>
      </w:pPr>
      <w:r>
        <w:tab/>
        <w:t>(6)</w:t>
      </w:r>
      <w:r>
        <w:tab/>
        <w:t>The board must give written notice of the suspension to each of the following:</w:t>
      </w:r>
    </w:p>
    <w:p w:rsidR="008C1C6C" w:rsidRDefault="008C1C6C">
      <w:pPr>
        <w:pStyle w:val="Apara"/>
      </w:pPr>
      <w:r>
        <w:tab/>
        <w:t>(a)</w:t>
      </w:r>
      <w:r>
        <w:tab/>
        <w:t>the offender;</w:t>
      </w:r>
    </w:p>
    <w:p w:rsidR="008C1C6C" w:rsidRDefault="008C1C6C">
      <w:pPr>
        <w:pStyle w:val="Apara"/>
      </w:pPr>
      <w:r>
        <w:tab/>
        <w:t>(b)</w:t>
      </w:r>
      <w:r>
        <w:tab/>
        <w:t xml:space="preserve">the </w:t>
      </w:r>
      <w:r w:rsidR="00AA5308">
        <w:t>director</w:t>
      </w:r>
      <w:r w:rsidR="00AA5308">
        <w:noBreakHyphen/>
        <w:t>general</w:t>
      </w:r>
      <w:r>
        <w:t>;</w:t>
      </w:r>
    </w:p>
    <w:p w:rsidR="008C1C6C" w:rsidRDefault="008C1C6C">
      <w:pPr>
        <w:pStyle w:val="Apara"/>
      </w:pPr>
      <w:r>
        <w:tab/>
        <w:t>(c)</w:t>
      </w:r>
      <w:r>
        <w:tab/>
        <w:t>the director of public prosecutions.</w:t>
      </w:r>
    </w:p>
    <w:p w:rsidR="008C1C6C" w:rsidRDefault="008C1C6C">
      <w:pPr>
        <w:pStyle w:val="AH5Sec"/>
      </w:pPr>
      <w:bookmarkStart w:id="261" w:name="_Toc511037517"/>
      <w:r w:rsidRPr="0008100E">
        <w:rPr>
          <w:rStyle w:val="CharSectNo"/>
        </w:rPr>
        <w:t>156</w:t>
      </w:r>
      <w:r>
        <w:tab/>
        <w:t>Board powers—management of parole</w:t>
      </w:r>
      <w:bookmarkEnd w:id="261"/>
      <w:r>
        <w:t xml:space="preserve"> </w:t>
      </w:r>
    </w:p>
    <w:p w:rsidR="008C1C6C" w:rsidRDefault="008C1C6C">
      <w:pPr>
        <w:pStyle w:val="Amain"/>
        <w:keepNext/>
      </w:pPr>
      <w:r>
        <w:tab/>
        <w:t>(1)</w:t>
      </w:r>
      <w:r>
        <w:tab/>
        <w:t>After conducting an inquiry under section 153 (Board inquiry—management of parole) in relation to an offender, the board may do 1 or more of the following:</w:t>
      </w:r>
    </w:p>
    <w:p w:rsidR="008C1C6C" w:rsidRDefault="008C1C6C">
      <w:pPr>
        <w:pStyle w:val="Apara"/>
      </w:pPr>
      <w:r>
        <w:tab/>
        <w:t>(a)</w:t>
      </w:r>
      <w:r>
        <w:tab/>
        <w:t>take no further action;</w:t>
      </w:r>
    </w:p>
    <w:p w:rsidR="008C1C6C" w:rsidRDefault="008C1C6C">
      <w:pPr>
        <w:pStyle w:val="Apara"/>
      </w:pPr>
      <w:r>
        <w:tab/>
        <w:t>(b)</w:t>
      </w:r>
      <w:r>
        <w:tab/>
        <w:t>counsel or warn the offender about the need to comply with the offender’s parole obligations;</w:t>
      </w:r>
    </w:p>
    <w:p w:rsidR="008C1C6C" w:rsidRDefault="008C1C6C">
      <w:pPr>
        <w:pStyle w:val="Apara"/>
      </w:pPr>
      <w:r>
        <w:tab/>
        <w:t>(c)</w:t>
      </w:r>
      <w:r>
        <w:tab/>
        <w:t xml:space="preserve">give the </w:t>
      </w:r>
      <w:r w:rsidR="00AA5308">
        <w:t>director</w:t>
      </w:r>
      <w:r w:rsidR="00AA5308">
        <w:noBreakHyphen/>
        <w:t>general</w:t>
      </w:r>
      <w:r>
        <w:t xml:space="preserve"> direction, about the offender’s supervision;</w:t>
      </w:r>
    </w:p>
    <w:p w:rsidR="008C1C6C" w:rsidRDefault="008C1C6C">
      <w:pPr>
        <w:pStyle w:val="Apara"/>
      </w:pPr>
      <w:r>
        <w:tab/>
        <w:t>(d)</w:t>
      </w:r>
      <w:r>
        <w:tab/>
        <w:t>change the offender’s parole obligations by imposing or amending an additional condition of the offender’s parole order;</w:t>
      </w:r>
    </w:p>
    <w:p w:rsidR="008C1C6C" w:rsidRDefault="008C1C6C">
      <w:pPr>
        <w:pStyle w:val="Apara"/>
      </w:pPr>
      <w:r>
        <w:tab/>
        <w:t>(e)</w:t>
      </w:r>
      <w:r>
        <w:tab/>
        <w:t>if subsection (3) applies—cancel the offender’s parole order.</w:t>
      </w:r>
    </w:p>
    <w:p w:rsidR="008C1C6C" w:rsidRDefault="008C1C6C">
      <w:pPr>
        <w:pStyle w:val="aExamHdgss"/>
      </w:pPr>
      <w:r>
        <w:t>Example of additional condition for par (d)</w:t>
      </w:r>
    </w:p>
    <w:p w:rsidR="008C1C6C" w:rsidRDefault="008C1C6C">
      <w:pPr>
        <w:pStyle w:val="aExamss"/>
        <w:keepNext/>
      </w:pPr>
      <w:r>
        <w:t>a condition prohibiting association with a particular person or being near a particular place</w:t>
      </w:r>
    </w:p>
    <w:p w:rsidR="008C1C6C" w:rsidRDefault="008C1C6C">
      <w:pPr>
        <w:pStyle w:val="aNote"/>
      </w:pPr>
      <w:r>
        <w:rPr>
          <w:rStyle w:val="charItals"/>
        </w:rPr>
        <w:t>Note</w:t>
      </w:r>
      <w:r>
        <w:rPr>
          <w:rStyle w:val="charItals"/>
        </w:rPr>
        <w:tab/>
      </w:r>
      <w:r>
        <w:t xml:space="preserve">An example is part of the Act, is not exhaustive and may extend, but does not limit, the meaning of the provision in which it appears (see </w:t>
      </w:r>
      <w:hyperlink r:id="rId165" w:tooltip="A2001-14" w:history="1">
        <w:r w:rsidR="00782F83" w:rsidRPr="00782F83">
          <w:rPr>
            <w:rStyle w:val="charCitHyperlinkAbbrev"/>
          </w:rPr>
          <w:t>Legislation Act</w:t>
        </w:r>
      </w:hyperlink>
      <w:r>
        <w:t>, s 126 and s 132).</w:t>
      </w:r>
    </w:p>
    <w:p w:rsidR="008C1C6C" w:rsidRDefault="008C1C6C">
      <w:pPr>
        <w:pStyle w:val="Amain"/>
      </w:pPr>
      <w:r>
        <w:tab/>
        <w:t>(2)</w:t>
      </w:r>
      <w:r>
        <w:tab/>
        <w:t>An additional condition of a parole order must not be inconsistent with a core condition of the order.</w:t>
      </w:r>
    </w:p>
    <w:p w:rsidR="008C1C6C" w:rsidRDefault="008C1C6C">
      <w:pPr>
        <w:pStyle w:val="Amain"/>
        <w:keepNext/>
      </w:pPr>
      <w:r>
        <w:tab/>
        <w:t>(3)</w:t>
      </w:r>
      <w:r>
        <w:tab/>
        <w:t>This subsection applies if the board decides either of the following:</w:t>
      </w:r>
    </w:p>
    <w:p w:rsidR="008C1C6C" w:rsidRDefault="008C1C6C">
      <w:pPr>
        <w:pStyle w:val="Apara"/>
      </w:pPr>
      <w:r>
        <w:tab/>
        <w:t>(a)</w:t>
      </w:r>
      <w:r>
        <w:tab/>
        <w:t>that the parole order should be cancelled on the offender’s application;</w:t>
      </w:r>
    </w:p>
    <w:p w:rsidR="008C1C6C" w:rsidRDefault="008C1C6C">
      <w:pPr>
        <w:pStyle w:val="Apara"/>
      </w:pPr>
      <w:r>
        <w:tab/>
        <w:t>(b)</w:t>
      </w:r>
      <w:r>
        <w:tab/>
        <w:t>that parole is, or would be, no longer suitable for the offender.</w:t>
      </w:r>
    </w:p>
    <w:p w:rsidR="008C1C6C" w:rsidRDefault="008C1C6C">
      <w:pPr>
        <w:pStyle w:val="Amain"/>
      </w:pPr>
      <w:r>
        <w:tab/>
        <w:t>(4)</w:t>
      </w:r>
      <w:r>
        <w:tab/>
        <w:t>To remove any doubt, if an inquiry under section 153 in relation to an offender is conducted in conjunction with another inquiry under this Act in relation to the offender, the board’s powers under this division may be exercised with any other powers of the board in relation to the other inquiry.</w:t>
      </w:r>
    </w:p>
    <w:p w:rsidR="008C1C6C" w:rsidRDefault="008C1C6C">
      <w:pPr>
        <w:pStyle w:val="PageBreak"/>
      </w:pPr>
      <w:r>
        <w:br w:type="page"/>
      </w:r>
    </w:p>
    <w:p w:rsidR="008C1C6C" w:rsidRPr="0008100E" w:rsidRDefault="008C1C6C">
      <w:pPr>
        <w:pStyle w:val="AH2Part"/>
      </w:pPr>
      <w:bookmarkStart w:id="262" w:name="_Toc511037518"/>
      <w:r w:rsidRPr="0008100E">
        <w:rPr>
          <w:rStyle w:val="CharPartNo"/>
        </w:rPr>
        <w:t>Part 7.5</w:t>
      </w:r>
      <w:r>
        <w:tab/>
      </w:r>
      <w:r w:rsidRPr="0008100E">
        <w:rPr>
          <w:rStyle w:val="CharPartText"/>
        </w:rPr>
        <w:t>Change or cancellation of parole</w:t>
      </w:r>
      <w:bookmarkEnd w:id="262"/>
    </w:p>
    <w:p w:rsidR="008C1C6C" w:rsidRDefault="008C1C6C">
      <w:pPr>
        <w:pStyle w:val="Placeholder"/>
      </w:pPr>
      <w:r>
        <w:rPr>
          <w:rStyle w:val="CharDivNo"/>
        </w:rPr>
        <w:t xml:space="preserve">  </w:t>
      </w:r>
      <w:r>
        <w:rPr>
          <w:rStyle w:val="CharDivText"/>
        </w:rPr>
        <w:t xml:space="preserve">  </w:t>
      </w:r>
    </w:p>
    <w:p w:rsidR="008C1C6C" w:rsidRDefault="008C1C6C">
      <w:pPr>
        <w:pStyle w:val="AH5Sec"/>
      </w:pPr>
      <w:bookmarkStart w:id="263" w:name="_Toc511037519"/>
      <w:r w:rsidRPr="0008100E">
        <w:rPr>
          <w:rStyle w:val="CharSectNo"/>
        </w:rPr>
        <w:t>157</w:t>
      </w:r>
      <w:r>
        <w:tab/>
        <w:t>Notice of board decisions about parole</w:t>
      </w:r>
      <w:bookmarkEnd w:id="263"/>
      <w:r>
        <w:t xml:space="preserve"> </w:t>
      </w:r>
    </w:p>
    <w:p w:rsidR="008C1C6C" w:rsidRDefault="008C1C6C">
      <w:pPr>
        <w:pStyle w:val="Amain"/>
      </w:pPr>
      <w:r>
        <w:tab/>
        <w:t>(1)</w:t>
      </w:r>
      <w:r>
        <w:tab/>
        <w:t>This section applies to a decision of the board in relation to an offender under—</w:t>
      </w:r>
    </w:p>
    <w:p w:rsidR="008C1C6C" w:rsidRDefault="008C1C6C">
      <w:pPr>
        <w:pStyle w:val="Apara"/>
      </w:pPr>
      <w:r>
        <w:tab/>
        <w:t>(a)</w:t>
      </w:r>
      <w:r>
        <w:tab/>
        <w:t>section 148 (Board powers—breach of parole obligations); or</w:t>
      </w:r>
    </w:p>
    <w:p w:rsidR="008C1C6C" w:rsidRDefault="008C1C6C">
      <w:pPr>
        <w:pStyle w:val="Apara"/>
      </w:pPr>
      <w:r>
        <w:tab/>
        <w:t>(b)</w:t>
      </w:r>
      <w:r>
        <w:tab/>
        <w:t>section 156 (Board powers—management of parole).</w:t>
      </w:r>
    </w:p>
    <w:p w:rsidR="008C1C6C" w:rsidRDefault="008C1C6C">
      <w:pPr>
        <w:pStyle w:val="Amain"/>
        <w:keepNext/>
      </w:pPr>
      <w:r>
        <w:tab/>
        <w:t>(2)</w:t>
      </w:r>
      <w:r>
        <w:tab/>
        <w:t>The board must give written notice of its decision to each of the following:</w:t>
      </w:r>
    </w:p>
    <w:p w:rsidR="008C1C6C" w:rsidRDefault="008C1C6C">
      <w:pPr>
        <w:pStyle w:val="Apara"/>
      </w:pPr>
      <w:r>
        <w:tab/>
        <w:t>(a)</w:t>
      </w:r>
      <w:r>
        <w:tab/>
        <w:t xml:space="preserve">the offender; </w:t>
      </w:r>
    </w:p>
    <w:p w:rsidR="008C1C6C" w:rsidRDefault="008C1C6C">
      <w:pPr>
        <w:pStyle w:val="Apara"/>
      </w:pPr>
      <w:r>
        <w:tab/>
        <w:t>(b)</w:t>
      </w:r>
      <w:r>
        <w:tab/>
        <w:t xml:space="preserve">the </w:t>
      </w:r>
      <w:r w:rsidR="00AA5308">
        <w:t>director</w:t>
      </w:r>
      <w:r w:rsidR="00AA5308">
        <w:noBreakHyphen/>
        <w:t>general</w:t>
      </w:r>
      <w:r>
        <w:t>;</w:t>
      </w:r>
    </w:p>
    <w:p w:rsidR="008C1C6C" w:rsidRDefault="008C1C6C">
      <w:pPr>
        <w:pStyle w:val="Apara"/>
      </w:pPr>
      <w:r>
        <w:tab/>
        <w:t>(c)</w:t>
      </w:r>
      <w:r>
        <w:tab/>
        <w:t>the director of public prosecutions.</w:t>
      </w:r>
    </w:p>
    <w:p w:rsidR="008C1C6C" w:rsidRDefault="008C1C6C">
      <w:pPr>
        <w:pStyle w:val="Amain"/>
      </w:pPr>
      <w:r>
        <w:tab/>
        <w:t>(3)</w:t>
      </w:r>
      <w:r>
        <w:tab/>
        <w:t>The notice must include—</w:t>
      </w:r>
    </w:p>
    <w:p w:rsidR="008C1C6C" w:rsidRDefault="008C1C6C">
      <w:pPr>
        <w:pStyle w:val="Apara"/>
      </w:pPr>
      <w:r>
        <w:tab/>
        <w:t>(a)</w:t>
      </w:r>
      <w:r>
        <w:tab/>
        <w:t>the board’s reasons for the decision; and</w:t>
      </w:r>
    </w:p>
    <w:p w:rsidR="008C1C6C" w:rsidRDefault="008C1C6C">
      <w:pPr>
        <w:pStyle w:val="Apara"/>
        <w:keepNext/>
      </w:pPr>
      <w:r>
        <w:tab/>
        <w:t>(b)</w:t>
      </w:r>
      <w:r>
        <w:tab/>
        <w:t>the date when the decision takes effect.</w:t>
      </w:r>
    </w:p>
    <w:p w:rsidR="00780F91" w:rsidRPr="00130EF2" w:rsidRDefault="00780F91" w:rsidP="00780F91">
      <w:pPr>
        <w:pStyle w:val="aNote"/>
      </w:pPr>
      <w:r w:rsidRPr="00130EF2">
        <w:rPr>
          <w:rStyle w:val="charItals"/>
        </w:rPr>
        <w:t>Note</w:t>
      </w:r>
      <w:r w:rsidRPr="00130EF2">
        <w:rPr>
          <w:rStyle w:val="charItals"/>
        </w:rPr>
        <w:tab/>
      </w:r>
      <w:r w:rsidRPr="00130EF2">
        <w:t xml:space="preserve">For what must be included in a statement of reasons, see the </w:t>
      </w:r>
      <w:hyperlink r:id="rId166" w:tooltip="A2001-14" w:history="1">
        <w:r w:rsidRPr="00130EF2">
          <w:rPr>
            <w:rStyle w:val="charCitHyperlinkAbbrev"/>
          </w:rPr>
          <w:t>Legislation Act</w:t>
        </w:r>
      </w:hyperlink>
      <w:r w:rsidRPr="00130EF2">
        <w:t>, s 179.</w:t>
      </w:r>
    </w:p>
    <w:p w:rsidR="008C1C6C" w:rsidRDefault="008C1C6C">
      <w:pPr>
        <w:pStyle w:val="Amain"/>
        <w:keepNext/>
      </w:pPr>
      <w:r>
        <w:tab/>
        <w:t>(4)</w:t>
      </w:r>
      <w:r>
        <w:tab/>
        <w:t>If the decision is to cancel the offender’s parole, the notice of the decision must state where and when the offender must report for full-time detention because of the cancellation.</w:t>
      </w:r>
    </w:p>
    <w:p w:rsidR="008C1C6C" w:rsidRDefault="008C1C6C">
      <w:pPr>
        <w:pStyle w:val="aNote"/>
      </w:pPr>
      <w:r>
        <w:rPr>
          <w:rStyle w:val="charItals"/>
        </w:rPr>
        <w:t>Note</w:t>
      </w:r>
      <w:r>
        <w:rPr>
          <w:rStyle w:val="charItals"/>
        </w:rPr>
        <w:tab/>
      </w:r>
      <w:r>
        <w:t>For the offender’s recommittal to full-time detention, see s 161.</w:t>
      </w:r>
    </w:p>
    <w:p w:rsidR="008C1C6C" w:rsidRDefault="008C1C6C">
      <w:pPr>
        <w:pStyle w:val="AH5Sec"/>
      </w:pPr>
      <w:bookmarkStart w:id="264" w:name="_Toc511037520"/>
      <w:r w:rsidRPr="0008100E">
        <w:rPr>
          <w:rStyle w:val="CharSectNo"/>
        </w:rPr>
        <w:t>158</w:t>
      </w:r>
      <w:r>
        <w:tab/>
        <w:t>When changes to parole obligations take effect</w:t>
      </w:r>
      <w:bookmarkEnd w:id="264"/>
    </w:p>
    <w:p w:rsidR="008C1C6C" w:rsidRDefault="008C1C6C">
      <w:pPr>
        <w:pStyle w:val="Amain"/>
      </w:pPr>
      <w:r>
        <w:tab/>
        <w:t>(1)</w:t>
      </w:r>
      <w:r>
        <w:tab/>
        <w:t>This section applies to a decision of the board to change the offender’s parole obligations, by imposing or amending an additional condition of the parole order, under part 7.4.</w:t>
      </w:r>
    </w:p>
    <w:p w:rsidR="008C1C6C" w:rsidRDefault="008C1C6C" w:rsidP="00710570">
      <w:pPr>
        <w:pStyle w:val="Amain"/>
        <w:keepNext/>
      </w:pPr>
      <w:r>
        <w:tab/>
        <w:t>(2)</w:t>
      </w:r>
      <w:r>
        <w:tab/>
        <w:t>The decision takes effect—</w:t>
      </w:r>
    </w:p>
    <w:p w:rsidR="008C1C6C" w:rsidRDefault="008C1C6C">
      <w:pPr>
        <w:pStyle w:val="Apara"/>
      </w:pPr>
      <w:r>
        <w:tab/>
        <w:t>(a)</w:t>
      </w:r>
      <w:r>
        <w:tab/>
        <w:t>when the board gives the offender written notice of the decision; or</w:t>
      </w:r>
    </w:p>
    <w:p w:rsidR="008C1C6C" w:rsidRDefault="008C1C6C">
      <w:pPr>
        <w:pStyle w:val="Apara"/>
      </w:pPr>
      <w:r>
        <w:tab/>
        <w:t>(b)</w:t>
      </w:r>
      <w:r>
        <w:tab/>
        <w:t>if a later date of effect is stated in the notice—on the date stated.</w:t>
      </w:r>
    </w:p>
    <w:p w:rsidR="008C1C6C" w:rsidRDefault="008C1C6C">
      <w:pPr>
        <w:pStyle w:val="AH5Sec"/>
      </w:pPr>
      <w:bookmarkStart w:id="265" w:name="_Toc511037521"/>
      <w:r w:rsidRPr="0008100E">
        <w:rPr>
          <w:rStyle w:val="CharSectNo"/>
        </w:rPr>
        <w:t>159</w:t>
      </w:r>
      <w:r>
        <w:tab/>
        <w:t>When board cancellation of parole order takes effect</w:t>
      </w:r>
      <w:bookmarkEnd w:id="265"/>
    </w:p>
    <w:p w:rsidR="008C1C6C" w:rsidRDefault="008C1C6C">
      <w:pPr>
        <w:pStyle w:val="Amain"/>
      </w:pPr>
      <w:r>
        <w:tab/>
        <w:t>(1)</w:t>
      </w:r>
      <w:r>
        <w:tab/>
        <w:t>This section applies to a decision of the board to cancel the offender’s parole order under part 7.4 (Supervising parole).</w:t>
      </w:r>
    </w:p>
    <w:p w:rsidR="008C1C6C" w:rsidRDefault="008C1C6C">
      <w:pPr>
        <w:pStyle w:val="Amain"/>
      </w:pPr>
      <w:r>
        <w:tab/>
        <w:t>(2)</w:t>
      </w:r>
      <w:r>
        <w:tab/>
        <w:t>The decision takes effect—</w:t>
      </w:r>
    </w:p>
    <w:p w:rsidR="008C1C6C" w:rsidRDefault="008C1C6C">
      <w:pPr>
        <w:pStyle w:val="Apara"/>
      </w:pPr>
      <w:r>
        <w:tab/>
        <w:t>(a)</w:t>
      </w:r>
      <w:r>
        <w:tab/>
        <w:t>when written notice of the decision is given to the offender under section 157 (Notice of board decisions about parole); or</w:t>
      </w:r>
    </w:p>
    <w:p w:rsidR="008C1C6C" w:rsidRDefault="008C1C6C">
      <w:pPr>
        <w:pStyle w:val="Apara"/>
      </w:pPr>
      <w:r>
        <w:tab/>
        <w:t>(b)</w:t>
      </w:r>
      <w:r>
        <w:tab/>
        <w:t>if a later date of effect is stated in the notice—on the date stated.</w:t>
      </w:r>
    </w:p>
    <w:p w:rsidR="008C1C6C" w:rsidRDefault="008C1C6C">
      <w:pPr>
        <w:pStyle w:val="AH5Sec"/>
      </w:pPr>
      <w:bookmarkStart w:id="266" w:name="_Toc511037522"/>
      <w:r w:rsidRPr="0008100E">
        <w:rPr>
          <w:rStyle w:val="CharSectNo"/>
        </w:rPr>
        <w:t>160</w:t>
      </w:r>
      <w:r>
        <w:tab/>
        <w:t>Parole order—effect of cancellation</w:t>
      </w:r>
      <w:bookmarkEnd w:id="266"/>
    </w:p>
    <w:p w:rsidR="008C1C6C" w:rsidRDefault="008C1C6C">
      <w:pPr>
        <w:pStyle w:val="Amain"/>
      </w:pPr>
      <w:r>
        <w:tab/>
        <w:t>(1)</w:t>
      </w:r>
      <w:r>
        <w:tab/>
        <w:t>This section applies if an offender’s parole order for a sentence of imprisonment is cancelled under part 7.4 (Supervising parole).</w:t>
      </w:r>
    </w:p>
    <w:p w:rsidR="008C1C6C" w:rsidRDefault="008C1C6C">
      <w:pPr>
        <w:pStyle w:val="Amain"/>
      </w:pPr>
      <w:r>
        <w:tab/>
        <w:t>(2)</w:t>
      </w:r>
      <w:r>
        <w:tab/>
        <w:t>If the parole order is in force immediately before the cancellation, the cancellation ends the parole order.</w:t>
      </w:r>
    </w:p>
    <w:p w:rsidR="008C1C6C" w:rsidRDefault="008C1C6C">
      <w:pPr>
        <w:pStyle w:val="Amain"/>
      </w:pPr>
      <w:r>
        <w:tab/>
        <w:t>(3)</w:t>
      </w:r>
      <w:r>
        <w:tab/>
        <w:t xml:space="preserve">On the cancellation of the parole order, the offender is taken not to have served any period (the </w:t>
      </w:r>
      <w:r>
        <w:rPr>
          <w:rStyle w:val="charBoldItals"/>
        </w:rPr>
        <w:t>remaining period</w:t>
      </w:r>
      <w:r>
        <w:t xml:space="preserve">) of imprisonment for the sentence that remained to be served on the offender’s parole release date. </w:t>
      </w:r>
    </w:p>
    <w:p w:rsidR="008C1C6C" w:rsidRDefault="008C1C6C">
      <w:pPr>
        <w:pStyle w:val="Amain"/>
      </w:pPr>
      <w:r>
        <w:tab/>
        <w:t>(4)</w:t>
      </w:r>
      <w:r>
        <w:tab/>
        <w:t>However, subsection (3) is subject to section 139 (Parole—effect of custody during order).</w:t>
      </w:r>
    </w:p>
    <w:p w:rsidR="008C1C6C" w:rsidRDefault="008C1C6C">
      <w:pPr>
        <w:pStyle w:val="Amain"/>
        <w:keepNext/>
      </w:pPr>
      <w:r>
        <w:tab/>
        <w:t>(5)</w:t>
      </w:r>
      <w:r>
        <w:tab/>
        <w:t>The offender must serve the remaining period of the sentence of imprisonment—</w:t>
      </w:r>
    </w:p>
    <w:p w:rsidR="008C1C6C" w:rsidRDefault="008C1C6C">
      <w:pPr>
        <w:pStyle w:val="Apara"/>
        <w:keepNext/>
      </w:pPr>
      <w:r>
        <w:tab/>
        <w:t>(a)</w:t>
      </w:r>
      <w:r>
        <w:tab/>
        <w:t>by full-time detention; and</w:t>
      </w:r>
    </w:p>
    <w:p w:rsidR="008C1C6C" w:rsidRDefault="008C1C6C">
      <w:pPr>
        <w:pStyle w:val="Apara"/>
      </w:pPr>
      <w:r>
        <w:tab/>
        <w:t>(b)</w:t>
      </w:r>
      <w:r>
        <w:tab/>
        <w:t>otherwise in accordance with the sentence.</w:t>
      </w:r>
    </w:p>
    <w:p w:rsidR="008C1C6C" w:rsidRDefault="008C1C6C">
      <w:pPr>
        <w:pStyle w:val="AH5Sec"/>
        <w:rPr>
          <w:rFonts w:ascii="Arial (W1)" w:hAnsi="Arial (W1)"/>
        </w:rPr>
      </w:pPr>
      <w:bookmarkStart w:id="267" w:name="_Toc511037523"/>
      <w:r w:rsidRPr="0008100E">
        <w:rPr>
          <w:rStyle w:val="CharSectNo"/>
        </w:rPr>
        <w:t>161</w:t>
      </w:r>
      <w:r>
        <w:rPr>
          <w:rFonts w:ascii="Arial (W1)" w:hAnsi="Arial (W1)"/>
        </w:rPr>
        <w:tab/>
        <w:t>Cancellation of parole—recommittal to full-time detention</w:t>
      </w:r>
      <w:bookmarkEnd w:id="267"/>
    </w:p>
    <w:p w:rsidR="008C1C6C" w:rsidRDefault="008C1C6C">
      <w:pPr>
        <w:pStyle w:val="Amain"/>
      </w:pPr>
      <w:r>
        <w:tab/>
        <w:t>(1)</w:t>
      </w:r>
      <w:r>
        <w:tab/>
        <w:t>This section applies if an offender’s parole order is cancelled under part 7.4 (Supervising parole).</w:t>
      </w:r>
    </w:p>
    <w:p w:rsidR="008C1C6C" w:rsidRDefault="008C1C6C">
      <w:pPr>
        <w:pStyle w:val="Amain"/>
      </w:pPr>
      <w:r>
        <w:tab/>
        <w:t>(2)</w:t>
      </w:r>
      <w:r>
        <w:tab/>
        <w:t xml:space="preserve">The recommitting authority must order that the offender be placed in the </w:t>
      </w:r>
      <w:r w:rsidR="00086898">
        <w:t>director</w:t>
      </w:r>
      <w:r w:rsidR="00086898">
        <w:noBreakHyphen/>
        <w:t>general’s</w:t>
      </w:r>
      <w:r>
        <w:t xml:space="preserve"> custody to serve a period of imprisonment by full-time detention equal to the period of imprisonment the offender was liable to serve under the offender’s sentence on the offender’s parole release date.</w:t>
      </w:r>
    </w:p>
    <w:p w:rsidR="008C1C6C" w:rsidRDefault="008C1C6C">
      <w:pPr>
        <w:pStyle w:val="Amain"/>
      </w:pPr>
      <w:r>
        <w:tab/>
        <w:t>(3)</w:t>
      </w:r>
      <w:r>
        <w:tab/>
        <w:t>However, subsection (2) is subject to section 139 (Parole—effect of custody during order).</w:t>
      </w:r>
    </w:p>
    <w:p w:rsidR="008C1C6C" w:rsidRDefault="008C1C6C">
      <w:pPr>
        <w:pStyle w:val="Amain"/>
      </w:pPr>
      <w:r>
        <w:tab/>
        <w:t>(4)</w:t>
      </w:r>
      <w:r>
        <w:tab/>
        <w:t xml:space="preserve">If the offender is not in custody, the recommitting authority may also issue a warrant for the offender to be arrested and placed in the </w:t>
      </w:r>
      <w:r w:rsidR="00086898">
        <w:t>director</w:t>
      </w:r>
      <w:r w:rsidR="00086898">
        <w:noBreakHyphen/>
        <w:t>general’s</w:t>
      </w:r>
      <w:r>
        <w:t xml:space="preserve"> custody.</w:t>
      </w:r>
    </w:p>
    <w:p w:rsidR="008C1C6C" w:rsidRDefault="008C1C6C">
      <w:pPr>
        <w:pStyle w:val="Amain"/>
      </w:pPr>
      <w:r>
        <w:tab/>
        <w:t>(5)</w:t>
      </w:r>
      <w:r>
        <w:tab/>
        <w:t>The warrant—</w:t>
      </w:r>
    </w:p>
    <w:p w:rsidR="008C1C6C" w:rsidRDefault="008C1C6C">
      <w:pPr>
        <w:pStyle w:val="Apara"/>
      </w:pPr>
      <w:r>
        <w:tab/>
        <w:t>(a)</w:t>
      </w:r>
      <w:r>
        <w:tab/>
        <w:t>must be in writing; and</w:t>
      </w:r>
    </w:p>
    <w:p w:rsidR="008C1C6C" w:rsidRDefault="008C1C6C">
      <w:pPr>
        <w:pStyle w:val="Apara"/>
      </w:pPr>
      <w:r>
        <w:tab/>
        <w:t>(b)</w:t>
      </w:r>
      <w:r>
        <w:tab/>
        <w:t>may be signed by a person authorised by the recommitting authority; and</w:t>
      </w:r>
    </w:p>
    <w:p w:rsidR="008C1C6C" w:rsidRDefault="008C1C6C">
      <w:pPr>
        <w:pStyle w:val="Apara"/>
      </w:pPr>
      <w:r>
        <w:tab/>
        <w:t>(c)</w:t>
      </w:r>
      <w:r>
        <w:tab/>
        <w:t>must be directed to all escort officers or a named escort officer.</w:t>
      </w:r>
    </w:p>
    <w:p w:rsidR="008C1C6C" w:rsidRDefault="008C1C6C">
      <w:pPr>
        <w:pStyle w:val="Amain"/>
      </w:pPr>
      <w:r>
        <w:tab/>
        <w:t>(6)</w:t>
      </w:r>
      <w:r>
        <w:tab/>
        <w:t xml:space="preserve">An escort officer who arrests the offender under this section must place the offender in the </w:t>
      </w:r>
      <w:r w:rsidR="00086898">
        <w:t>director</w:t>
      </w:r>
      <w:r w:rsidR="00086898">
        <w:noBreakHyphen/>
        <w:t>general’s</w:t>
      </w:r>
      <w:r>
        <w:t xml:space="preserve"> custody as soon as practicable.</w:t>
      </w:r>
    </w:p>
    <w:p w:rsidR="008C1C6C" w:rsidRDefault="008C1C6C">
      <w:pPr>
        <w:pStyle w:val="Amain"/>
        <w:keepNext/>
      </w:pPr>
      <w:r>
        <w:tab/>
        <w:t>(7)</w:t>
      </w:r>
      <w:r>
        <w:tab/>
        <w:t>In this section:</w:t>
      </w:r>
    </w:p>
    <w:p w:rsidR="008C1C6C" w:rsidRDefault="008C1C6C">
      <w:pPr>
        <w:pStyle w:val="aDef"/>
        <w:keepNext/>
      </w:pPr>
      <w:r>
        <w:rPr>
          <w:rStyle w:val="charBoldItals"/>
        </w:rPr>
        <w:t>recommitting authority</w:t>
      </w:r>
      <w:r>
        <w:t xml:space="preserve"> means—</w:t>
      </w:r>
    </w:p>
    <w:p w:rsidR="008C1C6C" w:rsidRDefault="008C1C6C">
      <w:pPr>
        <w:pStyle w:val="aDefpara"/>
      </w:pPr>
      <w:r>
        <w:tab/>
        <w:t>(a)</w:t>
      </w:r>
      <w:r>
        <w:tab/>
        <w:t>if the parole order is cancelled under section 149 (Automatic cancellation of parole order for ACT offence)—the court mentioned in that section; or</w:t>
      </w:r>
    </w:p>
    <w:p w:rsidR="008C1C6C" w:rsidRDefault="008C1C6C">
      <w:pPr>
        <w:pStyle w:val="aDefpara"/>
      </w:pPr>
      <w:r>
        <w:tab/>
        <w:t>(b)</w:t>
      </w:r>
      <w:r>
        <w:tab/>
        <w:t>if the parole order is cancelled by the board—the board.</w:t>
      </w:r>
    </w:p>
    <w:p w:rsidR="008C1C6C" w:rsidRDefault="008C1C6C">
      <w:pPr>
        <w:pStyle w:val="PageBreak"/>
      </w:pPr>
      <w:r>
        <w:br w:type="page"/>
      </w:r>
    </w:p>
    <w:p w:rsidR="008C1C6C" w:rsidRPr="0008100E" w:rsidRDefault="008C1C6C">
      <w:pPr>
        <w:pStyle w:val="AH2Part"/>
      </w:pPr>
      <w:bookmarkStart w:id="268" w:name="_Toc511037524"/>
      <w:r w:rsidRPr="0008100E">
        <w:rPr>
          <w:rStyle w:val="CharPartNo"/>
        </w:rPr>
        <w:t>Part 7.6</w:t>
      </w:r>
      <w:r>
        <w:tab/>
      </w:r>
      <w:r w:rsidRPr="0008100E">
        <w:rPr>
          <w:rStyle w:val="CharPartText"/>
        </w:rPr>
        <w:t>Interstate transfer of parole orders</w:t>
      </w:r>
      <w:bookmarkEnd w:id="268"/>
    </w:p>
    <w:p w:rsidR="008C1C6C" w:rsidRDefault="008C1C6C">
      <w:pPr>
        <w:pStyle w:val="AH5Sec"/>
      </w:pPr>
      <w:bookmarkStart w:id="269" w:name="_Toc511037525"/>
      <w:r w:rsidRPr="0008100E">
        <w:rPr>
          <w:rStyle w:val="CharSectNo"/>
        </w:rPr>
        <w:t>162</w:t>
      </w:r>
      <w:r>
        <w:tab/>
        <w:t>Definitions—pt 7.6</w:t>
      </w:r>
      <w:bookmarkEnd w:id="269"/>
    </w:p>
    <w:p w:rsidR="008C1C6C" w:rsidRDefault="008C1C6C">
      <w:pPr>
        <w:pStyle w:val="Amainreturn"/>
        <w:keepNext/>
      </w:pPr>
      <w:r>
        <w:t>In this part:</w:t>
      </w:r>
    </w:p>
    <w:p w:rsidR="008C1C6C" w:rsidRDefault="008C1C6C">
      <w:pPr>
        <w:pStyle w:val="aDef"/>
        <w:rPr>
          <w:lang w:val="en-US"/>
        </w:rPr>
      </w:pPr>
      <w:r>
        <w:rPr>
          <w:rStyle w:val="charBoldItals"/>
        </w:rPr>
        <w:t>corresponding parole law</w:t>
      </w:r>
      <w:r>
        <w:rPr>
          <w:lang w:val="en-US"/>
        </w:rPr>
        <w:t xml:space="preserve"> means </w:t>
      </w:r>
      <w:r>
        <w:t>a law of a State or another Territory that is declared to be a corresponding parole law under section 163</w:t>
      </w:r>
      <w:r>
        <w:rPr>
          <w:lang w:val="en-US"/>
        </w:rPr>
        <w:t>.</w:t>
      </w:r>
    </w:p>
    <w:p w:rsidR="008C1C6C" w:rsidRDefault="008C1C6C">
      <w:pPr>
        <w:pStyle w:val="aDef"/>
        <w:rPr>
          <w:lang w:val="en-US"/>
        </w:rPr>
      </w:pPr>
      <w:r>
        <w:rPr>
          <w:rStyle w:val="charBoldItals"/>
        </w:rPr>
        <w:t>designated authority</w:t>
      </w:r>
      <w:r>
        <w:rPr>
          <w:lang w:val="en-US"/>
        </w:rPr>
        <w:t xml:space="preserve">, for a State or another Territory, means the entity with powers </w:t>
      </w:r>
      <w:r>
        <w:rPr>
          <w:szCs w:val="24"/>
        </w:rPr>
        <w:t xml:space="preserve">under the corresponding parole law of the State or Territory that correspond to those of the Minister under </w:t>
      </w:r>
      <w:r>
        <w:rPr>
          <w:lang w:val="en-US"/>
        </w:rPr>
        <w:t>section 164.</w:t>
      </w:r>
    </w:p>
    <w:p w:rsidR="008C1C6C" w:rsidRDefault="008C1C6C">
      <w:pPr>
        <w:pStyle w:val="aDef"/>
        <w:keepNext/>
        <w:rPr>
          <w:lang w:val="en-US"/>
        </w:rPr>
      </w:pPr>
      <w:r>
        <w:rPr>
          <w:rStyle w:val="charBoldItals"/>
        </w:rPr>
        <w:t>parole order</w:t>
      </w:r>
      <w:r>
        <w:rPr>
          <w:lang w:val="en-US"/>
        </w:rPr>
        <w:t xml:space="preserve"> means—</w:t>
      </w:r>
    </w:p>
    <w:p w:rsidR="008C1C6C" w:rsidRDefault="008C1C6C">
      <w:pPr>
        <w:pStyle w:val="aDefpara"/>
        <w:rPr>
          <w:lang w:val="en-US"/>
        </w:rPr>
      </w:pPr>
      <w:r>
        <w:rPr>
          <w:lang w:val="en-US"/>
        </w:rPr>
        <w:tab/>
        <w:t>(a)</w:t>
      </w:r>
      <w:r>
        <w:rPr>
          <w:lang w:val="en-US"/>
        </w:rPr>
        <w:tab/>
        <w:t>either—</w:t>
      </w:r>
    </w:p>
    <w:p w:rsidR="008C1C6C" w:rsidRDefault="008C1C6C">
      <w:pPr>
        <w:pStyle w:val="Asubpara"/>
        <w:rPr>
          <w:lang w:val="en-US"/>
        </w:rPr>
      </w:pPr>
      <w:r>
        <w:rPr>
          <w:lang w:val="en-US"/>
        </w:rPr>
        <w:tab/>
        <w:t>(i)</w:t>
      </w:r>
      <w:r>
        <w:rPr>
          <w:lang w:val="en-US"/>
        </w:rPr>
        <w:tab/>
      </w:r>
      <w:r>
        <w:t xml:space="preserve">a parole order under this Act or a corresponding parole </w:t>
      </w:r>
      <w:r w:rsidR="00127486">
        <w:t>law</w:t>
      </w:r>
      <w:r>
        <w:t>; or</w:t>
      </w:r>
    </w:p>
    <w:p w:rsidR="008C1C6C" w:rsidRDefault="008C1C6C">
      <w:pPr>
        <w:pStyle w:val="Asubpara"/>
        <w:rPr>
          <w:lang w:val="en-US"/>
        </w:rPr>
      </w:pPr>
      <w:r>
        <w:rPr>
          <w:lang w:val="en-US"/>
        </w:rPr>
        <w:tab/>
        <w:t>(ii)</w:t>
      </w:r>
      <w:r>
        <w:rPr>
          <w:lang w:val="en-US"/>
        </w:rPr>
        <w:tab/>
      </w:r>
      <w:r>
        <w:t>an authority under a law of a State or another Territory for the parole of a person from lawful detention; and</w:t>
      </w:r>
    </w:p>
    <w:p w:rsidR="008C1C6C" w:rsidRDefault="008C1C6C">
      <w:pPr>
        <w:pStyle w:val="Apara"/>
        <w:keepNext/>
        <w:rPr>
          <w:lang w:val="en-US"/>
        </w:rPr>
      </w:pPr>
      <w:r>
        <w:rPr>
          <w:lang w:val="en-US"/>
        </w:rPr>
        <w:tab/>
        <w:t>(b)</w:t>
      </w:r>
      <w:r>
        <w:rPr>
          <w:lang w:val="en-US"/>
        </w:rPr>
        <w:tab/>
        <w:t xml:space="preserve">includes a parole order registered under </w:t>
      </w:r>
      <w:r>
        <w:rPr>
          <w:bCs/>
          <w:iCs/>
          <w:lang w:val="en-US"/>
        </w:rPr>
        <w:t>section 167.</w:t>
      </w:r>
    </w:p>
    <w:p w:rsidR="008C1C6C" w:rsidRDefault="008C1C6C">
      <w:pPr>
        <w:pStyle w:val="aNote"/>
      </w:pPr>
      <w:r>
        <w:rPr>
          <w:rStyle w:val="charItals"/>
        </w:rPr>
        <w:t>Note</w:t>
      </w:r>
      <w:r>
        <w:rPr>
          <w:snapToGrid w:val="0"/>
        </w:rPr>
        <w:tab/>
        <w:t xml:space="preserve">A reference to an instrument includes a reference to the instrument as originally made and as amended (see </w:t>
      </w:r>
      <w:hyperlink r:id="rId167" w:tooltip="A2001-14" w:history="1">
        <w:r w:rsidR="00782F83" w:rsidRPr="00782F83">
          <w:rPr>
            <w:rStyle w:val="charCitHyperlinkAbbrev"/>
          </w:rPr>
          <w:t>Legislation Act</w:t>
        </w:r>
      </w:hyperlink>
      <w:r>
        <w:t>,</w:t>
      </w:r>
      <w:r>
        <w:rPr>
          <w:snapToGrid w:val="0"/>
        </w:rPr>
        <w:t xml:space="preserve"> s 102).</w:t>
      </w:r>
    </w:p>
    <w:p w:rsidR="008C1C6C" w:rsidRDefault="008C1C6C">
      <w:pPr>
        <w:pStyle w:val="aDef"/>
        <w:rPr>
          <w:lang w:val="en-US"/>
        </w:rPr>
      </w:pPr>
      <w:r>
        <w:rPr>
          <w:rStyle w:val="charBoldItals"/>
        </w:rPr>
        <w:t>register</w:t>
      </w:r>
      <w:r>
        <w:rPr>
          <w:bCs/>
          <w:iCs/>
          <w:lang w:val="en-US"/>
        </w:rPr>
        <w:t xml:space="preserve"> means register under section 167.</w:t>
      </w:r>
    </w:p>
    <w:p w:rsidR="008C1C6C" w:rsidRDefault="008C1C6C">
      <w:pPr>
        <w:pStyle w:val="aDef"/>
        <w:rPr>
          <w:lang w:val="en-US"/>
        </w:rPr>
      </w:pPr>
      <w:r>
        <w:rPr>
          <w:rStyle w:val="charBoldItals"/>
        </w:rPr>
        <w:t>sentence of imprisonment</w:t>
      </w:r>
      <w:r>
        <w:rPr>
          <w:lang w:val="en-US"/>
        </w:rPr>
        <w:t xml:space="preserve"> includes an order, direction, declaration or other authority under which a person may be lawfully detained at a correctional centre (however described).</w:t>
      </w:r>
    </w:p>
    <w:p w:rsidR="008C1C6C" w:rsidRDefault="008C1C6C">
      <w:pPr>
        <w:pStyle w:val="AH5Sec"/>
      </w:pPr>
      <w:bookmarkStart w:id="270" w:name="_Toc511037526"/>
      <w:r w:rsidRPr="0008100E">
        <w:rPr>
          <w:rStyle w:val="CharSectNo"/>
        </w:rPr>
        <w:t>163</w:t>
      </w:r>
      <w:r>
        <w:tab/>
        <w:t>Parole order transfer—declaration of corresponding parole laws</w:t>
      </w:r>
      <w:bookmarkEnd w:id="270"/>
    </w:p>
    <w:p w:rsidR="008C1C6C" w:rsidRDefault="008C1C6C">
      <w:pPr>
        <w:pStyle w:val="Amain"/>
      </w:pPr>
      <w:r>
        <w:tab/>
        <w:t>(1)</w:t>
      </w:r>
      <w:r>
        <w:tab/>
        <w:t>The Minister may declare that a law of a State or another Territory is a corresponding parole law for this Act.</w:t>
      </w:r>
    </w:p>
    <w:p w:rsidR="008C1C6C" w:rsidRDefault="008C1C6C">
      <w:pPr>
        <w:pStyle w:val="Amain"/>
        <w:keepNext/>
      </w:pPr>
      <w:r>
        <w:tab/>
        <w:t>(2)</w:t>
      </w:r>
      <w:r>
        <w:tab/>
        <w:t>A declaration is a notifiable instrument.</w:t>
      </w:r>
    </w:p>
    <w:p w:rsidR="008C1C6C" w:rsidRDefault="008C1C6C">
      <w:pPr>
        <w:pStyle w:val="aNote"/>
      </w:pPr>
      <w:r>
        <w:rPr>
          <w:rStyle w:val="charItals"/>
        </w:rPr>
        <w:t>Note</w:t>
      </w:r>
      <w:r>
        <w:rPr>
          <w:rStyle w:val="charItals"/>
        </w:rPr>
        <w:tab/>
      </w:r>
      <w:r>
        <w:t xml:space="preserve">A notifiable instrument must be notified under the </w:t>
      </w:r>
      <w:hyperlink r:id="rId168" w:tooltip="A2001-14" w:history="1">
        <w:r w:rsidR="00782F83" w:rsidRPr="00782F83">
          <w:rPr>
            <w:rStyle w:val="charCitHyperlinkAbbrev"/>
          </w:rPr>
          <w:t>Legislation Act</w:t>
        </w:r>
      </w:hyperlink>
      <w:r>
        <w:t>.</w:t>
      </w:r>
    </w:p>
    <w:p w:rsidR="008C1C6C" w:rsidRDefault="008C1C6C">
      <w:pPr>
        <w:pStyle w:val="AH5Sec"/>
      </w:pPr>
      <w:bookmarkStart w:id="271" w:name="_Toc511037527"/>
      <w:r w:rsidRPr="0008100E">
        <w:rPr>
          <w:rStyle w:val="CharSectNo"/>
        </w:rPr>
        <w:t>164</w:t>
      </w:r>
      <w:r>
        <w:tab/>
        <w:t>Parole order transfer—registration requests</w:t>
      </w:r>
      <w:bookmarkEnd w:id="271"/>
    </w:p>
    <w:p w:rsidR="008C1C6C" w:rsidRDefault="008C1C6C">
      <w:pPr>
        <w:pStyle w:val="Amain"/>
      </w:pPr>
      <w:r>
        <w:tab/>
        <w:t>(1)</w:t>
      </w:r>
      <w:r>
        <w:tab/>
        <w:t xml:space="preserve">The Minister may, on the written request of the designated authority for a State or another Territory, in writing, direct the </w:t>
      </w:r>
      <w:r w:rsidR="00AA5308">
        <w:t>director</w:t>
      </w:r>
      <w:r w:rsidR="00AA5308">
        <w:noBreakHyphen/>
        <w:t>general</w:t>
      </w:r>
      <w:r>
        <w:t xml:space="preserve"> to register a parole order that was, on the date of the request, in force under a law of the State or Territory.</w:t>
      </w:r>
    </w:p>
    <w:p w:rsidR="008C1C6C" w:rsidRDefault="008C1C6C">
      <w:pPr>
        <w:pStyle w:val="Amain"/>
      </w:pPr>
      <w:r>
        <w:tab/>
        <w:t>(2)</w:t>
      </w:r>
      <w:r>
        <w:tab/>
        <w:t>The Minister may, by written notice addressed to the designated authority for a State or another Territory, request that a parole order in force in the ACT be registered under the corresponding parole law of the State or Territory.</w:t>
      </w:r>
    </w:p>
    <w:p w:rsidR="008C1C6C" w:rsidRDefault="008C1C6C">
      <w:pPr>
        <w:pStyle w:val="AH5Sec"/>
      </w:pPr>
      <w:bookmarkStart w:id="272" w:name="_Toc511037528"/>
      <w:r w:rsidRPr="0008100E">
        <w:rPr>
          <w:rStyle w:val="CharSectNo"/>
        </w:rPr>
        <w:t>165</w:t>
      </w:r>
      <w:r>
        <w:tab/>
        <w:t>Parole order transfer—documents for registration requests</w:t>
      </w:r>
      <w:bookmarkEnd w:id="272"/>
    </w:p>
    <w:p w:rsidR="008C1C6C" w:rsidRDefault="008C1C6C">
      <w:pPr>
        <w:pStyle w:val="Amain"/>
      </w:pPr>
      <w:r>
        <w:tab/>
        <w:t>(1)</w:t>
      </w:r>
      <w:r>
        <w:tab/>
        <w:t xml:space="preserve">If the Minister makes a request under </w:t>
      </w:r>
      <w:r>
        <w:rPr>
          <w:lang w:val="en-US"/>
        </w:rPr>
        <w:t>section 164</w:t>
      </w:r>
      <w:r>
        <w:t xml:space="preserve"> (2), the Minister must send to the designated authority for the relevant State or Territory—</w:t>
      </w:r>
    </w:p>
    <w:p w:rsidR="008C1C6C" w:rsidRDefault="008C1C6C">
      <w:pPr>
        <w:pStyle w:val="Apara"/>
      </w:pPr>
      <w:r>
        <w:tab/>
        <w:t>(a)</w:t>
      </w:r>
      <w:r>
        <w:tab/>
        <w:t>the parole order to which the request applies; and</w:t>
      </w:r>
    </w:p>
    <w:p w:rsidR="008C1C6C" w:rsidRDefault="008C1C6C">
      <w:pPr>
        <w:pStyle w:val="Apara"/>
      </w:pPr>
      <w:r>
        <w:tab/>
        <w:t>(b)</w:t>
      </w:r>
      <w:r>
        <w:tab/>
        <w:t>the judgment or order under which the parolee became liable to the imprisonment to which the parole order applies or a certificate of conviction or warrant of commitment that is evidence, or shows, that the parolee became liable to the imprisonment; and</w:t>
      </w:r>
    </w:p>
    <w:p w:rsidR="008C1C6C" w:rsidRDefault="008C1C6C">
      <w:pPr>
        <w:pStyle w:val="Apara"/>
      </w:pPr>
      <w:r>
        <w:tab/>
        <w:t>(c)</w:t>
      </w:r>
      <w:r>
        <w:tab/>
        <w:t>particulars in writing of the address of the parolee last known to the Minister; and</w:t>
      </w:r>
    </w:p>
    <w:p w:rsidR="008C1C6C" w:rsidRDefault="008C1C6C">
      <w:pPr>
        <w:pStyle w:val="Apara"/>
      </w:pPr>
      <w:r>
        <w:tab/>
        <w:t>(d)</w:t>
      </w:r>
      <w:r>
        <w:tab/>
        <w:t>all documents relating to the parolee that were before the entity that made the parole order and any other documents relating to the parolee that appear to be likely to be of assistance to any relevant entity of the State or Territory, including, in particular, details about the parolee’s classification as a prisoner and any conviction, sentence of imprisonment, minimum term of imprisonment, period of imprisonment served, remission earned and other grant of parole; and</w:t>
      </w:r>
    </w:p>
    <w:p w:rsidR="008C1C6C" w:rsidRDefault="008C1C6C">
      <w:pPr>
        <w:pStyle w:val="Apara"/>
      </w:pPr>
      <w:r>
        <w:tab/>
        <w:t>(e)</w:t>
      </w:r>
      <w:r>
        <w:tab/>
        <w:t>a written report about the parolee containing additional information that appears likely to be of assistance to any relevant entity in the State or Territory.</w:t>
      </w:r>
    </w:p>
    <w:p w:rsidR="008C1C6C" w:rsidRDefault="008C1C6C">
      <w:pPr>
        <w:pStyle w:val="Amain"/>
      </w:pPr>
      <w:r>
        <w:tab/>
        <w:t>(2)</w:t>
      </w:r>
      <w:r>
        <w:tab/>
        <w:t>A reference in subsection (1) to a parole order, judgment, order or other document is a reference to the original or to a copy certified as a true copy by the person with custody of the original.</w:t>
      </w:r>
    </w:p>
    <w:p w:rsidR="008C1C6C" w:rsidRDefault="008C1C6C">
      <w:pPr>
        <w:pStyle w:val="AH5Sec"/>
      </w:pPr>
      <w:bookmarkStart w:id="273" w:name="_Toc511037529"/>
      <w:r w:rsidRPr="0008100E">
        <w:rPr>
          <w:rStyle w:val="CharSectNo"/>
        </w:rPr>
        <w:t>166</w:t>
      </w:r>
      <w:r>
        <w:tab/>
        <w:t>Parole order transfer—consideration of requests</w:t>
      </w:r>
      <w:bookmarkEnd w:id="273"/>
    </w:p>
    <w:p w:rsidR="008C1C6C" w:rsidRDefault="008C1C6C">
      <w:pPr>
        <w:pStyle w:val="Amain"/>
      </w:pPr>
      <w:r>
        <w:tab/>
        <w:t>(1)</w:t>
      </w:r>
      <w:r>
        <w:tab/>
        <w:t>The Minister must not direct the registration of a parole order unless satisfied, after having considered the relevant documents given to the Minister by the designated authority for the relevant State or Territory, that—</w:t>
      </w:r>
    </w:p>
    <w:p w:rsidR="008C1C6C" w:rsidRDefault="008C1C6C">
      <w:pPr>
        <w:pStyle w:val="Apara"/>
      </w:pPr>
      <w:r>
        <w:tab/>
        <w:t>(a)</w:t>
      </w:r>
      <w:r>
        <w:tab/>
        <w:t xml:space="preserve">having regard to the interests of the parolee, it is desirable that the parole order be registered; and </w:t>
      </w:r>
    </w:p>
    <w:p w:rsidR="008C1C6C" w:rsidRDefault="008C1C6C">
      <w:pPr>
        <w:pStyle w:val="Apara"/>
      </w:pPr>
      <w:r>
        <w:tab/>
        <w:t>(b)</w:t>
      </w:r>
      <w:r>
        <w:tab/>
        <w:t>the parolee—</w:t>
      </w:r>
    </w:p>
    <w:p w:rsidR="008C1C6C" w:rsidRDefault="008C1C6C">
      <w:pPr>
        <w:pStyle w:val="Asubpara"/>
      </w:pPr>
      <w:r>
        <w:tab/>
        <w:t>(i)</w:t>
      </w:r>
      <w:r>
        <w:tab/>
        <w:t>has consented to, or has requested, the registration; or</w:t>
      </w:r>
    </w:p>
    <w:p w:rsidR="008C1C6C" w:rsidRDefault="008C1C6C">
      <w:pPr>
        <w:pStyle w:val="Asubpara"/>
      </w:pPr>
      <w:r>
        <w:tab/>
        <w:t>(ii)</w:t>
      </w:r>
      <w:r>
        <w:tab/>
        <w:t>is living in the ACT.</w:t>
      </w:r>
    </w:p>
    <w:p w:rsidR="008C1C6C" w:rsidRDefault="008C1C6C">
      <w:pPr>
        <w:pStyle w:val="Amain"/>
      </w:pPr>
      <w:r>
        <w:tab/>
        <w:t>(2)</w:t>
      </w:r>
      <w:r>
        <w:tab/>
        <w:t>The Minister must not make a request for the registration of a parole order under the corresponding parole law of a State or another Territory unless satisfied that—</w:t>
      </w:r>
    </w:p>
    <w:p w:rsidR="008C1C6C" w:rsidRDefault="008C1C6C">
      <w:pPr>
        <w:pStyle w:val="Apara"/>
      </w:pPr>
      <w:r>
        <w:tab/>
        <w:t>(a)</w:t>
      </w:r>
      <w:r>
        <w:tab/>
        <w:t>having regard to the interests of the parolee, it is desirable that the parole order be registered under the corresponding parole law; and</w:t>
      </w:r>
    </w:p>
    <w:p w:rsidR="008C1C6C" w:rsidRDefault="008C1C6C" w:rsidP="005962D1">
      <w:pPr>
        <w:pStyle w:val="Apara"/>
        <w:keepNext/>
      </w:pPr>
      <w:r>
        <w:tab/>
        <w:t>(b)</w:t>
      </w:r>
      <w:r>
        <w:tab/>
        <w:t>either—</w:t>
      </w:r>
    </w:p>
    <w:p w:rsidR="008C1C6C" w:rsidRDefault="008C1C6C">
      <w:pPr>
        <w:pStyle w:val="Asubpara"/>
      </w:pPr>
      <w:r>
        <w:tab/>
        <w:t>(i)</w:t>
      </w:r>
      <w:r>
        <w:tab/>
        <w:t>the parolee has consented to, or has requested, the registration of the parole order under the corresponding parole law; or</w:t>
      </w:r>
    </w:p>
    <w:p w:rsidR="008C1C6C" w:rsidRDefault="008C1C6C">
      <w:pPr>
        <w:pStyle w:val="Asubpara"/>
      </w:pPr>
      <w:r>
        <w:tab/>
        <w:t>(ii)</w:t>
      </w:r>
      <w:r>
        <w:tab/>
        <w:t>there are reasonable grounds for believing that the parolee is living in that State or Territory.</w:t>
      </w:r>
    </w:p>
    <w:p w:rsidR="008C1C6C" w:rsidRDefault="008C1C6C">
      <w:pPr>
        <w:pStyle w:val="AH5Sec"/>
      </w:pPr>
      <w:bookmarkStart w:id="274" w:name="_Toc511037530"/>
      <w:r w:rsidRPr="0008100E">
        <w:rPr>
          <w:rStyle w:val="CharSectNo"/>
        </w:rPr>
        <w:t>167</w:t>
      </w:r>
      <w:r>
        <w:tab/>
        <w:t>Parole order transfer—registration</w:t>
      </w:r>
      <w:bookmarkEnd w:id="274"/>
    </w:p>
    <w:p w:rsidR="008C1C6C" w:rsidRDefault="008C1C6C">
      <w:pPr>
        <w:pStyle w:val="Amain"/>
      </w:pPr>
      <w:r>
        <w:tab/>
        <w:t>(1)</w:t>
      </w:r>
      <w:r>
        <w:tab/>
        <w:t xml:space="preserve">If the Minister directs the </w:t>
      </w:r>
      <w:r w:rsidR="00AA5308">
        <w:t>director</w:t>
      </w:r>
      <w:r w:rsidR="00AA5308">
        <w:noBreakHyphen/>
        <w:t>general</w:t>
      </w:r>
      <w:r>
        <w:t xml:space="preserve"> under </w:t>
      </w:r>
      <w:r>
        <w:rPr>
          <w:lang w:val="en-US"/>
        </w:rPr>
        <w:t>section 164</w:t>
      </w:r>
      <w:r>
        <w:t xml:space="preserve"> (1) (Parole order transfer—registration requests) to register a parole order, the </w:t>
      </w:r>
      <w:r w:rsidR="00AA5308">
        <w:t>director</w:t>
      </w:r>
      <w:r w:rsidR="00AA5308">
        <w:noBreakHyphen/>
        <w:t>general</w:t>
      </w:r>
      <w:r>
        <w:t xml:space="preserve"> must register the order by endorsing on the order, or a copy of the order, a memorandum signed by the </w:t>
      </w:r>
      <w:r w:rsidR="00AA5308">
        <w:t>director</w:t>
      </w:r>
      <w:r w:rsidR="00AA5308">
        <w:noBreakHyphen/>
        <w:t>general</w:t>
      </w:r>
      <w:r>
        <w:t xml:space="preserve"> to the effect that the order was registered on the date of endorsement.</w:t>
      </w:r>
    </w:p>
    <w:p w:rsidR="008C1C6C" w:rsidRDefault="008C1C6C">
      <w:pPr>
        <w:pStyle w:val="Amain"/>
      </w:pPr>
      <w:r>
        <w:tab/>
        <w:t>(2)</w:t>
      </w:r>
      <w:r>
        <w:tab/>
        <w:t xml:space="preserve">If the </w:t>
      </w:r>
      <w:r w:rsidR="00AA5308">
        <w:t>director</w:t>
      </w:r>
      <w:r w:rsidR="00AA5308">
        <w:noBreakHyphen/>
        <w:t>general</w:t>
      </w:r>
      <w:r>
        <w:t xml:space="preserve"> registers a parole order under subsection (1), the </w:t>
      </w:r>
      <w:r w:rsidR="00AA5308">
        <w:t>director</w:t>
      </w:r>
      <w:r w:rsidR="00AA5308">
        <w:noBreakHyphen/>
        <w:t>general</w:t>
      </w:r>
      <w:r>
        <w:t xml:space="preserve"> must—</w:t>
      </w:r>
    </w:p>
    <w:p w:rsidR="008C1C6C" w:rsidRDefault="008C1C6C">
      <w:pPr>
        <w:pStyle w:val="Apara"/>
      </w:pPr>
      <w:r>
        <w:tab/>
        <w:t>(a)</w:t>
      </w:r>
      <w:r>
        <w:tab/>
        <w:t>ensure that written notice of the registration, and the date of registration, of the order—</w:t>
      </w:r>
    </w:p>
    <w:p w:rsidR="008C1C6C" w:rsidRDefault="008C1C6C">
      <w:pPr>
        <w:pStyle w:val="Asubpara"/>
      </w:pPr>
      <w:r>
        <w:tab/>
        <w:t>(i)</w:t>
      </w:r>
      <w:r>
        <w:tab/>
        <w:t>is served personally on the parolee; and</w:t>
      </w:r>
    </w:p>
    <w:p w:rsidR="008C1C6C" w:rsidRDefault="008C1C6C">
      <w:pPr>
        <w:pStyle w:val="Asubpara"/>
      </w:pPr>
      <w:r>
        <w:tab/>
        <w:t>(ii)</w:t>
      </w:r>
      <w:r>
        <w:tab/>
        <w:t>is given to the designated authority for the relevant State or Territory; and</w:t>
      </w:r>
    </w:p>
    <w:p w:rsidR="008C1C6C" w:rsidRDefault="008C1C6C">
      <w:pPr>
        <w:pStyle w:val="Apara"/>
      </w:pPr>
      <w:r>
        <w:tab/>
        <w:t>(b)</w:t>
      </w:r>
      <w:r>
        <w:tab/>
        <w:t>give the board a copy of the documents required under paragraph (c) to be kept in a register; and</w:t>
      </w:r>
    </w:p>
    <w:p w:rsidR="008C1C6C" w:rsidRDefault="008C1C6C">
      <w:pPr>
        <w:pStyle w:val="Apara"/>
        <w:keepNext/>
        <w:ind w:left="1599" w:hanging="1599"/>
      </w:pPr>
      <w:r>
        <w:tab/>
        <w:t>(c)</w:t>
      </w:r>
      <w:r>
        <w:tab/>
        <w:t>while the parole order is in force in the ACT, but subject to section 165 (1) (Parole order transfer—documents for registration requests), keep in a register—</w:t>
      </w:r>
    </w:p>
    <w:p w:rsidR="008C1C6C" w:rsidRDefault="008C1C6C">
      <w:pPr>
        <w:pStyle w:val="Asubpara"/>
      </w:pPr>
      <w:r>
        <w:tab/>
        <w:t>(i)</w:t>
      </w:r>
      <w:r>
        <w:tab/>
        <w:t>the endorsed order or endorsed copy of the order; and</w:t>
      </w:r>
    </w:p>
    <w:p w:rsidR="008C1C6C" w:rsidRDefault="008C1C6C" w:rsidP="005962D1">
      <w:pPr>
        <w:pStyle w:val="Asubpara"/>
        <w:keepLines/>
      </w:pPr>
      <w:r>
        <w:tab/>
        <w:t>(ii)</w:t>
      </w:r>
      <w:r>
        <w:tab/>
        <w:t>the judgment or order under which the parolee became liable to imprisonment to which the parole order applies, a certificate of conviction or warrant of commitment that is evidence, or shows, that the parolee became liable to the imprisonment, or a copy of the judgment, order, certificate of conviction or warrant of commitment.</w:t>
      </w:r>
    </w:p>
    <w:p w:rsidR="008C1C6C" w:rsidRDefault="008C1C6C">
      <w:pPr>
        <w:pStyle w:val="Amain"/>
      </w:pPr>
      <w:r>
        <w:tab/>
        <w:t>(3)</w:t>
      </w:r>
      <w:r>
        <w:tab/>
        <w:t>A reference in this section to a copy of a parole order or a copy of a judgment, order, certificate of conviction or warrant of commitment is a reference to a copy certified as a true copy by the person with custody of the original.</w:t>
      </w:r>
    </w:p>
    <w:p w:rsidR="008C1C6C" w:rsidRDefault="008C1C6C">
      <w:pPr>
        <w:pStyle w:val="AH5Sec"/>
      </w:pPr>
      <w:bookmarkStart w:id="275" w:name="_Toc511037531"/>
      <w:r w:rsidRPr="0008100E">
        <w:rPr>
          <w:rStyle w:val="CharSectNo"/>
        </w:rPr>
        <w:t>168</w:t>
      </w:r>
      <w:r>
        <w:tab/>
        <w:t>Parole order transfer—effect of registration under this Act</w:t>
      </w:r>
      <w:bookmarkEnd w:id="275"/>
    </w:p>
    <w:p w:rsidR="008C1C6C" w:rsidRDefault="008C1C6C">
      <w:pPr>
        <w:pStyle w:val="Amain"/>
      </w:pPr>
      <w:r>
        <w:tab/>
        <w:t>(1)</w:t>
      </w:r>
      <w:r>
        <w:tab/>
        <w:t xml:space="preserve">While a parole order (including a parole order that was, at any time, in force in the ACT) is registered under </w:t>
      </w:r>
      <w:r>
        <w:rPr>
          <w:bCs/>
          <w:iCs/>
          <w:lang w:val="en-US"/>
        </w:rPr>
        <w:t>section 167</w:t>
      </w:r>
      <w:r>
        <w:t>, ACT law applies in relation to the order and the parolee.</w:t>
      </w:r>
    </w:p>
    <w:p w:rsidR="008C1C6C" w:rsidRDefault="008C1C6C">
      <w:pPr>
        <w:pStyle w:val="Amain"/>
      </w:pPr>
      <w:r>
        <w:tab/>
        <w:t>(2)</w:t>
      </w:r>
      <w:r>
        <w:tab/>
        <w:t xml:space="preserve">If a parole order registered under </w:t>
      </w:r>
      <w:r>
        <w:rPr>
          <w:bCs/>
          <w:iCs/>
          <w:lang w:val="en-US"/>
        </w:rPr>
        <w:t xml:space="preserve">section 167 </w:t>
      </w:r>
      <w:r>
        <w:t>was made under a law of a State or another Territory, subsection (1) has effect as if—</w:t>
      </w:r>
    </w:p>
    <w:p w:rsidR="008C1C6C" w:rsidRDefault="008C1C6C">
      <w:pPr>
        <w:pStyle w:val="Apara"/>
      </w:pPr>
      <w:r>
        <w:tab/>
        <w:t>(a)</w:t>
      </w:r>
      <w:r>
        <w:tab/>
        <w:t>each sentence of imprisonment to which the parolee was subject immediately before the making of the parole order had been imposed by the appropriate ACT court; and</w:t>
      </w:r>
    </w:p>
    <w:p w:rsidR="008C1C6C" w:rsidRDefault="008C1C6C">
      <w:pPr>
        <w:pStyle w:val="Apara"/>
      </w:pPr>
      <w:r>
        <w:tab/>
        <w:t>(b)</w:t>
      </w:r>
      <w:r>
        <w:tab/>
        <w:t>each period of imprisonment served by the parolee for the purpose of such a sentence had been served for the purpose of a sentence imposed by the appropriate ACT court; and</w:t>
      </w:r>
    </w:p>
    <w:p w:rsidR="008C1C6C" w:rsidRDefault="008C1C6C">
      <w:pPr>
        <w:pStyle w:val="Apara"/>
      </w:pPr>
      <w:r>
        <w:tab/>
        <w:t>(c)</w:t>
      </w:r>
      <w:r>
        <w:tab/>
        <w:t>the parole order had been made and were in force under this chapter.</w:t>
      </w:r>
    </w:p>
    <w:p w:rsidR="008C1C6C" w:rsidRDefault="008C1C6C" w:rsidP="005962D1">
      <w:pPr>
        <w:pStyle w:val="Amain"/>
        <w:keepNext/>
      </w:pPr>
      <w:r>
        <w:tab/>
        <w:t>(3)</w:t>
      </w:r>
      <w:r>
        <w:tab/>
        <w:t xml:space="preserve">For subsection (2), the </w:t>
      </w:r>
      <w:r>
        <w:rPr>
          <w:rStyle w:val="charBoldItals"/>
        </w:rPr>
        <w:t>appropriate ACT court</w:t>
      </w:r>
      <w:r>
        <w:t>, in relation to a sentence of imprisonment, is—</w:t>
      </w:r>
    </w:p>
    <w:p w:rsidR="008C1C6C" w:rsidRDefault="008C1C6C" w:rsidP="005962D1">
      <w:pPr>
        <w:pStyle w:val="Apara"/>
        <w:keepNext/>
      </w:pPr>
      <w:r>
        <w:tab/>
        <w:t>(a)</w:t>
      </w:r>
      <w:r>
        <w:tab/>
        <w:t xml:space="preserve">if the sentence was imposed by a court of summary jurisdiction or a court on appeal from a court of summary jurisdiction—the </w:t>
      </w:r>
      <w:smartTag w:uri="urn:schemas-microsoft-com:office:smarttags" w:element="Street">
        <w:smartTag w:uri="urn:schemas-microsoft-com:office:smarttags" w:element="address">
          <w:r>
            <w:t>Magistrates Court</w:t>
          </w:r>
        </w:smartTag>
      </w:smartTag>
      <w:r>
        <w:t>; and</w:t>
      </w:r>
    </w:p>
    <w:p w:rsidR="008C1C6C" w:rsidRDefault="008C1C6C">
      <w:pPr>
        <w:pStyle w:val="Apara"/>
      </w:pPr>
      <w:r>
        <w:tab/>
        <w:t>(b)</w:t>
      </w:r>
      <w:r>
        <w:tab/>
        <w:t>in any other case—the Supreme Court.</w:t>
      </w:r>
    </w:p>
    <w:p w:rsidR="008C1C6C" w:rsidRDefault="008C1C6C">
      <w:pPr>
        <w:pStyle w:val="Amain"/>
      </w:pPr>
      <w:r>
        <w:tab/>
        <w:t>(4)</w:t>
      </w:r>
      <w:r>
        <w:tab/>
        <w:t xml:space="preserve">If a parole order registered under </w:t>
      </w:r>
      <w:r>
        <w:rPr>
          <w:bCs/>
          <w:iCs/>
          <w:lang w:val="en-US"/>
        </w:rPr>
        <w:t xml:space="preserve">section 167 </w:t>
      </w:r>
      <w:r>
        <w:t>is cancelled under this chapter, the parolee is liable to serve a period of imprisonment by full-time detention equal to the period of imprisonment the parolee was liable to serve under the sentence on the offender’s parole release date.</w:t>
      </w:r>
    </w:p>
    <w:p w:rsidR="008C1C6C" w:rsidRDefault="008C1C6C">
      <w:pPr>
        <w:pStyle w:val="Amain"/>
      </w:pPr>
      <w:r>
        <w:tab/>
        <w:t>(5)</w:t>
      </w:r>
      <w:r>
        <w:tab/>
        <w:t>However, subsection (4) is subject to section 139 (Parole—effect of custody during order).</w:t>
      </w:r>
    </w:p>
    <w:p w:rsidR="008C1C6C" w:rsidRDefault="008C1C6C">
      <w:pPr>
        <w:pStyle w:val="AH5Sec"/>
      </w:pPr>
      <w:bookmarkStart w:id="276" w:name="_Toc511037532"/>
      <w:r w:rsidRPr="0008100E">
        <w:rPr>
          <w:rStyle w:val="CharSectNo"/>
        </w:rPr>
        <w:t>169</w:t>
      </w:r>
      <w:r>
        <w:tab/>
        <w:t>Parole order transfer—effect of transfer to another jurisdiction</w:t>
      </w:r>
      <w:bookmarkEnd w:id="276"/>
    </w:p>
    <w:p w:rsidR="008C1C6C" w:rsidRDefault="008C1C6C">
      <w:pPr>
        <w:pStyle w:val="Amainreturn"/>
      </w:pPr>
      <w:r>
        <w:t>On the registration under a corresponding parole law of a State or another Territory of a parole order that was, immediately before the registration, in force in the ACT—</w:t>
      </w:r>
    </w:p>
    <w:p w:rsidR="008C1C6C" w:rsidRDefault="008C1C6C">
      <w:pPr>
        <w:pStyle w:val="Apara"/>
      </w:pPr>
      <w:r>
        <w:tab/>
        <w:t>(a)</w:t>
      </w:r>
      <w:r>
        <w:tab/>
        <w:t>the parole order ceases to be in force in the ACT; and</w:t>
      </w:r>
    </w:p>
    <w:p w:rsidR="008C1C6C" w:rsidRDefault="008C1C6C">
      <w:pPr>
        <w:pStyle w:val="Apara"/>
      </w:pPr>
      <w:r>
        <w:tab/>
        <w:t>(b)</w:t>
      </w:r>
      <w:r>
        <w:tab/>
        <w:t xml:space="preserve">if the parole order was registered under </w:t>
      </w:r>
      <w:r>
        <w:rPr>
          <w:bCs/>
          <w:iCs/>
          <w:lang w:val="en-US"/>
        </w:rPr>
        <w:t>section 167</w:t>
      </w:r>
      <w:r>
        <w:t>—the parole order ceases to be registered; and</w:t>
      </w:r>
    </w:p>
    <w:p w:rsidR="008C1C6C" w:rsidRDefault="008C1C6C">
      <w:pPr>
        <w:pStyle w:val="Apara"/>
      </w:pPr>
      <w:r>
        <w:tab/>
        <w:t>(c)</w:t>
      </w:r>
      <w:r>
        <w:tab/>
        <w:t>each sentence of imprisonment to which the parolee was subject immediately before that registration ceases to have effect in the ACT.</w:t>
      </w:r>
    </w:p>
    <w:p w:rsidR="008C1C6C" w:rsidRDefault="008C1C6C">
      <w:pPr>
        <w:pStyle w:val="AH5Sec"/>
      </w:pPr>
      <w:bookmarkStart w:id="277" w:name="_Toc511037533"/>
      <w:r w:rsidRPr="0008100E">
        <w:rPr>
          <w:rStyle w:val="CharSectNo"/>
        </w:rPr>
        <w:t>170</w:t>
      </w:r>
      <w:r>
        <w:tab/>
        <w:t>Parole order transfer—evidence of registration</w:t>
      </w:r>
      <w:bookmarkEnd w:id="277"/>
    </w:p>
    <w:p w:rsidR="008C1C6C" w:rsidRDefault="008C1C6C">
      <w:pPr>
        <w:pStyle w:val="Amain"/>
        <w:keepNext/>
        <w:keepLines/>
      </w:pPr>
      <w:r>
        <w:tab/>
        <w:t>(1)</w:t>
      </w:r>
      <w:r>
        <w:tab/>
        <w:t xml:space="preserve">An instrument that purports to be a memorandum endorsed on a parole order, or a copy of the parole order, on a stated date under </w:t>
      </w:r>
      <w:r>
        <w:rPr>
          <w:bCs/>
          <w:iCs/>
          <w:lang w:val="en-US"/>
        </w:rPr>
        <w:t>section 167</w:t>
      </w:r>
      <w:r>
        <w:t xml:space="preserve"> (1) (Parole order transfer—registration), and to have been signed by the </w:t>
      </w:r>
      <w:r w:rsidR="00AA5308">
        <w:t>director</w:t>
      </w:r>
      <w:r w:rsidR="00AA5308">
        <w:noBreakHyphen/>
        <w:t>general</w:t>
      </w:r>
      <w:r>
        <w:t>, is evidence that the parole order was registered under this Act on that date.</w:t>
      </w:r>
    </w:p>
    <w:p w:rsidR="008C1C6C" w:rsidRDefault="008C1C6C">
      <w:pPr>
        <w:pStyle w:val="Amain"/>
      </w:pPr>
      <w:r>
        <w:tab/>
        <w:t>(2)</w:t>
      </w:r>
      <w:r>
        <w:tab/>
        <w:t xml:space="preserve">A parole order registered under this Act is admissible in evidence in any court by the production of a copy of the order certified as a true copy by the </w:t>
      </w:r>
      <w:r w:rsidR="00AA5308">
        <w:t>director</w:t>
      </w:r>
      <w:r w:rsidR="00AA5308">
        <w:noBreakHyphen/>
        <w:t>general</w:t>
      </w:r>
      <w:r>
        <w:t>, and the copy is evidence of the matters stated in the order.</w:t>
      </w:r>
    </w:p>
    <w:p w:rsidR="008C1C6C" w:rsidRDefault="008C1C6C">
      <w:pPr>
        <w:pStyle w:val="PageBreak"/>
      </w:pPr>
      <w:r>
        <w:br w:type="page"/>
      </w:r>
    </w:p>
    <w:p w:rsidR="008C1C6C" w:rsidRPr="0008100E" w:rsidRDefault="008C1C6C">
      <w:pPr>
        <w:pStyle w:val="AH1Chapter"/>
      </w:pPr>
      <w:bookmarkStart w:id="278" w:name="_Toc511037534"/>
      <w:r w:rsidRPr="0008100E">
        <w:rPr>
          <w:rStyle w:val="CharChapNo"/>
        </w:rPr>
        <w:t>Chapter 8</w:t>
      </w:r>
      <w:r>
        <w:tab/>
      </w:r>
      <w:r w:rsidRPr="0008100E">
        <w:rPr>
          <w:rStyle w:val="CharChapText"/>
        </w:rPr>
        <w:t>Sentence administration board</w:t>
      </w:r>
      <w:bookmarkEnd w:id="278"/>
    </w:p>
    <w:p w:rsidR="008C1C6C" w:rsidRPr="0008100E" w:rsidRDefault="008C1C6C">
      <w:pPr>
        <w:pStyle w:val="AH2Part"/>
      </w:pPr>
      <w:bookmarkStart w:id="279" w:name="_Toc511037535"/>
      <w:r w:rsidRPr="0008100E">
        <w:rPr>
          <w:rStyle w:val="CharPartNo"/>
        </w:rPr>
        <w:t>Part 8.1</w:t>
      </w:r>
      <w:r>
        <w:tab/>
      </w:r>
      <w:r w:rsidRPr="0008100E">
        <w:rPr>
          <w:rStyle w:val="CharPartText"/>
        </w:rPr>
        <w:t>Establishment, functions and constitution of board</w:t>
      </w:r>
      <w:bookmarkEnd w:id="279"/>
    </w:p>
    <w:p w:rsidR="008C1C6C" w:rsidRDefault="008C1C6C">
      <w:pPr>
        <w:pStyle w:val="AH5Sec"/>
      </w:pPr>
      <w:bookmarkStart w:id="280" w:name="_Toc511037536"/>
      <w:r w:rsidRPr="0008100E">
        <w:rPr>
          <w:rStyle w:val="CharSectNo"/>
        </w:rPr>
        <w:t>171</w:t>
      </w:r>
      <w:r>
        <w:tab/>
        <w:t>Establishment of board</w:t>
      </w:r>
      <w:bookmarkEnd w:id="280"/>
    </w:p>
    <w:p w:rsidR="008C1C6C" w:rsidRDefault="008C1C6C">
      <w:pPr>
        <w:pStyle w:val="Amainreturn"/>
        <w:keepNext/>
      </w:pPr>
      <w:r>
        <w:t>The Sentence Administration Board is established.</w:t>
      </w:r>
    </w:p>
    <w:p w:rsidR="008C1C6C" w:rsidRDefault="008C1C6C">
      <w:pPr>
        <w:pStyle w:val="aNote"/>
      </w:pPr>
      <w:r>
        <w:rPr>
          <w:rStyle w:val="charItals"/>
        </w:rPr>
        <w:t>Note</w:t>
      </w:r>
      <w:r>
        <w:rPr>
          <w:rStyle w:val="charItals"/>
        </w:rPr>
        <w:tab/>
      </w:r>
      <w:r>
        <w:t xml:space="preserve">The </w:t>
      </w:r>
      <w:hyperlink r:id="rId169" w:tooltip="A2001-14" w:history="1">
        <w:r w:rsidR="00782F83" w:rsidRPr="00782F83">
          <w:rPr>
            <w:rStyle w:val="charCitHyperlinkAbbrev"/>
          </w:rPr>
          <w:t>Legislation Act</w:t>
        </w:r>
      </w:hyperlink>
      <w:r>
        <w:t xml:space="preserve">, dict, pt 1 defines </w:t>
      </w:r>
      <w:r>
        <w:rPr>
          <w:rStyle w:val="charBoldItals"/>
        </w:rPr>
        <w:t>establish</w:t>
      </w:r>
      <w:r>
        <w:t xml:space="preserve"> as including continue in existence.</w:t>
      </w:r>
    </w:p>
    <w:p w:rsidR="008C1C6C" w:rsidRDefault="008C1C6C" w:rsidP="00A9731A">
      <w:pPr>
        <w:pStyle w:val="AH5Sec"/>
      </w:pPr>
      <w:bookmarkStart w:id="281" w:name="_Toc511037537"/>
      <w:r w:rsidRPr="0008100E">
        <w:rPr>
          <w:rStyle w:val="CharSectNo"/>
        </w:rPr>
        <w:t>172</w:t>
      </w:r>
      <w:r>
        <w:tab/>
        <w:t>Functions of board</w:t>
      </w:r>
      <w:bookmarkEnd w:id="281"/>
    </w:p>
    <w:p w:rsidR="008C1C6C" w:rsidRDefault="008C1C6C" w:rsidP="002C20A4">
      <w:pPr>
        <w:pStyle w:val="Amainreturn"/>
      </w:pPr>
      <w:r>
        <w:t>The board has the following functions:</w:t>
      </w:r>
    </w:p>
    <w:p w:rsidR="008C1C6C" w:rsidRDefault="008C1C6C">
      <w:pPr>
        <w:pStyle w:val="Apara"/>
        <w:keepNext/>
      </w:pPr>
      <w:r>
        <w:tab/>
        <w:t>(a)</w:t>
      </w:r>
      <w:r>
        <w:tab/>
        <w:t>the functions given to the board under the following provisions:</w:t>
      </w:r>
    </w:p>
    <w:p w:rsidR="004D6A31" w:rsidRPr="00F00DD2" w:rsidRDefault="004D6A31" w:rsidP="004D6A31">
      <w:pPr>
        <w:pStyle w:val="Asubpara"/>
      </w:pPr>
      <w:r w:rsidRPr="00F00DD2">
        <w:tab/>
        <w:t>(i)</w:t>
      </w:r>
      <w:r w:rsidRPr="00F00DD2">
        <w:tab/>
        <w:t>chapter 5 (Intensive correction orders);</w:t>
      </w:r>
    </w:p>
    <w:p w:rsidR="008C1C6C" w:rsidRDefault="008C1C6C">
      <w:pPr>
        <w:pStyle w:val="Asubpara"/>
      </w:pPr>
      <w:r>
        <w:tab/>
        <w:t>(ii)</w:t>
      </w:r>
      <w:r>
        <w:tab/>
        <w:t>chapter 7 (Parole);</w:t>
      </w:r>
    </w:p>
    <w:p w:rsidR="008C1C6C" w:rsidRDefault="008C1C6C">
      <w:pPr>
        <w:pStyle w:val="Asubpara"/>
      </w:pPr>
      <w:r>
        <w:tab/>
        <w:t>(iii)</w:t>
      </w:r>
      <w:r>
        <w:tab/>
        <w:t>part 13.1 (Release on licence);</w:t>
      </w:r>
    </w:p>
    <w:p w:rsidR="008C1C6C" w:rsidRDefault="008C1C6C">
      <w:pPr>
        <w:pStyle w:val="Apara"/>
      </w:pPr>
      <w:r>
        <w:tab/>
        <w:t>(b)</w:t>
      </w:r>
      <w:r>
        <w:tab/>
        <w:t>on request, to provide advice t</w:t>
      </w:r>
      <w:r w:rsidR="00206C71">
        <w:t>o a Minister about an offender;</w:t>
      </w:r>
    </w:p>
    <w:p w:rsidR="008C1C6C" w:rsidRDefault="008C1C6C">
      <w:pPr>
        <w:pStyle w:val="Apara"/>
        <w:keepNext/>
      </w:pPr>
      <w:r>
        <w:tab/>
        <w:t>(c)</w:t>
      </w:r>
      <w:r>
        <w:tab/>
        <w:t>to exercise any other function given to the board under this Act or any other territory law.</w:t>
      </w:r>
    </w:p>
    <w:p w:rsidR="008C1C6C" w:rsidRDefault="008C1C6C">
      <w:pPr>
        <w:pStyle w:val="aNote"/>
      </w:pPr>
      <w:r>
        <w:rPr>
          <w:rStyle w:val="charItals"/>
        </w:rPr>
        <w:t>Note</w:t>
      </w:r>
      <w:r>
        <w:rPr>
          <w:rStyle w:val="charItals"/>
        </w:rPr>
        <w:tab/>
      </w:r>
      <w:r>
        <w:t>A</w:t>
      </w:r>
      <w:r w:rsidRPr="00782F83">
        <w:t xml:space="preserve"> </w:t>
      </w:r>
      <w:r>
        <w:t xml:space="preserve">provision of a law that gives an entity (including a person) a function also gives the entity powers necessary and convenient to exercise the function (see </w:t>
      </w:r>
      <w:hyperlink r:id="rId170" w:tooltip="A2001-14" w:history="1">
        <w:r w:rsidR="00782F83" w:rsidRPr="00782F83">
          <w:rPr>
            <w:rStyle w:val="charCitHyperlinkAbbrev"/>
          </w:rPr>
          <w:t>Legislation Act</w:t>
        </w:r>
      </w:hyperlink>
      <w:r>
        <w:t>, s 196 and dict, pt 1, def </w:t>
      </w:r>
      <w:r>
        <w:rPr>
          <w:rStyle w:val="charBoldItals"/>
        </w:rPr>
        <w:t>entity</w:t>
      </w:r>
      <w:r>
        <w:t>).</w:t>
      </w:r>
    </w:p>
    <w:p w:rsidR="008C1C6C" w:rsidRDefault="008C1C6C">
      <w:pPr>
        <w:pStyle w:val="AH5Sec"/>
      </w:pPr>
      <w:bookmarkStart w:id="282" w:name="_Toc511037538"/>
      <w:r w:rsidRPr="0008100E">
        <w:rPr>
          <w:rStyle w:val="CharSectNo"/>
        </w:rPr>
        <w:t>173</w:t>
      </w:r>
      <w:r>
        <w:tab/>
        <w:t>Members of board</w:t>
      </w:r>
      <w:bookmarkEnd w:id="282"/>
    </w:p>
    <w:p w:rsidR="008C1C6C" w:rsidRDefault="008C1C6C">
      <w:pPr>
        <w:pStyle w:val="Amainreturn"/>
      </w:pPr>
      <w:r>
        <w:t>The board consists of the members appointed under section 174.</w:t>
      </w:r>
    </w:p>
    <w:p w:rsidR="008C1C6C" w:rsidRDefault="008C1C6C">
      <w:pPr>
        <w:pStyle w:val="AH5Sec"/>
      </w:pPr>
      <w:bookmarkStart w:id="283" w:name="_Toc511037539"/>
      <w:r w:rsidRPr="0008100E">
        <w:rPr>
          <w:rStyle w:val="CharSectNo"/>
        </w:rPr>
        <w:t>174</w:t>
      </w:r>
      <w:r>
        <w:tab/>
        <w:t>Appointment of board members</w:t>
      </w:r>
      <w:bookmarkEnd w:id="283"/>
    </w:p>
    <w:p w:rsidR="008C1C6C" w:rsidRDefault="008C1C6C">
      <w:pPr>
        <w:pStyle w:val="Amain"/>
        <w:keepNext/>
      </w:pPr>
      <w:r>
        <w:tab/>
        <w:t>(1)</w:t>
      </w:r>
      <w:r>
        <w:tab/>
        <w:t>The Minister must appoint the following board members:</w:t>
      </w:r>
    </w:p>
    <w:p w:rsidR="008C1C6C" w:rsidRDefault="008C1C6C">
      <w:pPr>
        <w:pStyle w:val="Apara"/>
      </w:pPr>
      <w:r>
        <w:tab/>
        <w:t>(a)</w:t>
      </w:r>
      <w:r>
        <w:tab/>
        <w:t xml:space="preserve">a chair; </w:t>
      </w:r>
    </w:p>
    <w:p w:rsidR="008C1C6C" w:rsidRDefault="008C1C6C">
      <w:pPr>
        <w:pStyle w:val="Apara"/>
      </w:pPr>
      <w:r>
        <w:tab/>
        <w:t>(b)</w:t>
      </w:r>
      <w:r>
        <w:tab/>
        <w:t xml:space="preserve">at least 1 deputy chair and not more than 2 deputy chairs; </w:t>
      </w:r>
    </w:p>
    <w:p w:rsidR="008C1C6C" w:rsidRDefault="008C1C6C">
      <w:pPr>
        <w:pStyle w:val="Apara"/>
        <w:keepNext/>
      </w:pPr>
      <w:r>
        <w:tab/>
        <w:t>(c)</w:t>
      </w:r>
      <w:r>
        <w:tab/>
        <w:t>not more than 8 other members.</w:t>
      </w:r>
    </w:p>
    <w:p w:rsidR="008C1C6C" w:rsidRDefault="008C1C6C">
      <w:pPr>
        <w:pStyle w:val="aNote"/>
        <w:keepNext/>
      </w:pPr>
      <w:r>
        <w:rPr>
          <w:rStyle w:val="charItals"/>
        </w:rPr>
        <w:t>Note 1</w:t>
      </w:r>
      <w:r>
        <w:tab/>
        <w:t xml:space="preserve">For the making of appointments (including acting appointments), see the </w:t>
      </w:r>
      <w:hyperlink r:id="rId171" w:tooltip="A2001-14" w:history="1">
        <w:r w:rsidR="00782F83" w:rsidRPr="00782F83">
          <w:rPr>
            <w:rStyle w:val="charCitHyperlinkAbbrev"/>
          </w:rPr>
          <w:t>Legislation Act</w:t>
        </w:r>
      </w:hyperlink>
      <w:r>
        <w:t xml:space="preserve">, pt 19.3. </w:t>
      </w:r>
    </w:p>
    <w:p w:rsidR="008C1C6C" w:rsidRDefault="008C1C6C">
      <w:pPr>
        <w:pStyle w:val="aNote"/>
      </w:pPr>
      <w:r>
        <w:rPr>
          <w:rStyle w:val="charItals"/>
        </w:rPr>
        <w:t>Note 2</w:t>
      </w:r>
      <w:r>
        <w:tab/>
        <w:t xml:space="preserve">Certain Ministerial appointments require consultation with an Assembly committee and are disallowable (see </w:t>
      </w:r>
      <w:hyperlink r:id="rId172" w:tooltip="A2001-14" w:history="1">
        <w:r w:rsidR="00782F83" w:rsidRPr="00782F83">
          <w:rPr>
            <w:rStyle w:val="charCitHyperlinkAbbrev"/>
          </w:rPr>
          <w:t>Legislation Act</w:t>
        </w:r>
      </w:hyperlink>
      <w:r>
        <w:t xml:space="preserve">, div 19.3.3). </w:t>
      </w:r>
    </w:p>
    <w:p w:rsidR="008C1C6C" w:rsidRDefault="008C1C6C">
      <w:pPr>
        <w:pStyle w:val="Amain"/>
      </w:pPr>
      <w:r>
        <w:tab/>
        <w:t>(2)</w:t>
      </w:r>
      <w:r>
        <w:tab/>
        <w:t>The Minister may appoint a person to be chair or deputy chair only if the person is judicially qualified.</w:t>
      </w:r>
    </w:p>
    <w:p w:rsidR="008C1C6C" w:rsidRDefault="008C1C6C">
      <w:pPr>
        <w:pStyle w:val="Amain"/>
      </w:pPr>
      <w:r>
        <w:tab/>
        <w:t>(3)</w:t>
      </w:r>
      <w:r>
        <w:tab/>
        <w:t xml:space="preserve">The members mentioned in subsection (1) (a) and (b) are the </w:t>
      </w:r>
      <w:r>
        <w:rPr>
          <w:rStyle w:val="charBoldItals"/>
        </w:rPr>
        <w:t>judicial members</w:t>
      </w:r>
      <w:r>
        <w:t xml:space="preserve"> of the board, and the members mentioned in subsection (1) (c) are the </w:t>
      </w:r>
      <w:r>
        <w:rPr>
          <w:rStyle w:val="charBoldItals"/>
        </w:rPr>
        <w:t>non-judicial members</w:t>
      </w:r>
      <w:r>
        <w:t xml:space="preserve"> of the board.</w:t>
      </w:r>
    </w:p>
    <w:p w:rsidR="008C1C6C" w:rsidRDefault="008C1C6C">
      <w:pPr>
        <w:pStyle w:val="Amain"/>
      </w:pPr>
      <w:r>
        <w:tab/>
        <w:t>(4)</w:t>
      </w:r>
      <w:r>
        <w:tab/>
        <w:t xml:space="preserve">The </w:t>
      </w:r>
      <w:hyperlink r:id="rId173" w:tooltip="A1933-34" w:history="1">
        <w:r w:rsidR="00782F83" w:rsidRPr="00782F83">
          <w:rPr>
            <w:rStyle w:val="charCitHyperlinkItal"/>
          </w:rPr>
          <w:t>Supreme Court Act 1933</w:t>
        </w:r>
      </w:hyperlink>
      <w:r>
        <w:t xml:space="preserve">, section 16 (Holding other judicial offices) does not apply to the appointment of a judge as a judicial member. </w:t>
      </w:r>
    </w:p>
    <w:p w:rsidR="008C1C6C" w:rsidRDefault="008C1C6C">
      <w:pPr>
        <w:pStyle w:val="Amain"/>
      </w:pPr>
      <w:r>
        <w:tab/>
        <w:t>(5)</w:t>
      </w:r>
      <w:r>
        <w:tab/>
        <w:t xml:space="preserve">The </w:t>
      </w:r>
      <w:hyperlink r:id="rId174" w:tooltip="A1930-21" w:history="1">
        <w:r w:rsidR="00782F83" w:rsidRPr="00782F83">
          <w:rPr>
            <w:rStyle w:val="charCitHyperlinkItal"/>
          </w:rPr>
          <w:t>Magistrates Court Act 1930</w:t>
        </w:r>
      </w:hyperlink>
      <w:r>
        <w:t xml:space="preserve">, section 7G (Magistrates not to do other work) does not apply to the appointment of a magistrate as a judicial member. </w:t>
      </w:r>
    </w:p>
    <w:p w:rsidR="008C1C6C" w:rsidRDefault="008C1C6C">
      <w:pPr>
        <w:pStyle w:val="Amain"/>
      </w:pPr>
      <w:r>
        <w:tab/>
        <w:t>(6)</w:t>
      </w:r>
      <w:r>
        <w:tab/>
        <w:t>The appointment of a person who is a judge or magistrate as a judicial member does not affect the person’s office of judge or magistrate.</w:t>
      </w:r>
    </w:p>
    <w:p w:rsidR="008C1C6C" w:rsidRDefault="008C1C6C">
      <w:pPr>
        <w:pStyle w:val="Amain"/>
      </w:pPr>
      <w:r>
        <w:tab/>
        <w:t>(7)</w:t>
      </w:r>
      <w:r>
        <w:tab/>
        <w:t>A person who is a judge or magistrate may exercise the powers of his or her office as judge or magistrate even though the person is a judicial member.</w:t>
      </w:r>
    </w:p>
    <w:p w:rsidR="00127486" w:rsidRPr="0021034C" w:rsidRDefault="00127486" w:rsidP="00127486">
      <w:pPr>
        <w:pStyle w:val="Amain"/>
      </w:pPr>
      <w:r w:rsidRPr="0021034C">
        <w:tab/>
        <w:t>(8)</w:t>
      </w:r>
      <w:r w:rsidRPr="0021034C">
        <w:tab/>
        <w:t xml:space="preserve">For this section, a person is </w:t>
      </w:r>
      <w:r w:rsidRPr="0021034C">
        <w:rPr>
          <w:rStyle w:val="charBoldItals"/>
        </w:rPr>
        <w:t>judicially qualified</w:t>
      </w:r>
      <w:r w:rsidRPr="0021034C">
        <w:t xml:space="preserve"> if the person has been a legal practitioner for not less than 5 years.</w:t>
      </w:r>
    </w:p>
    <w:p w:rsidR="008C1C6C" w:rsidRDefault="008C1C6C">
      <w:pPr>
        <w:pStyle w:val="AH5Sec"/>
      </w:pPr>
      <w:bookmarkStart w:id="284" w:name="_Toc511037540"/>
      <w:r w:rsidRPr="0008100E">
        <w:rPr>
          <w:rStyle w:val="CharSectNo"/>
        </w:rPr>
        <w:t>175</w:t>
      </w:r>
      <w:r>
        <w:tab/>
        <w:t>Conditions of appointment of board members</w:t>
      </w:r>
      <w:bookmarkEnd w:id="284"/>
    </w:p>
    <w:p w:rsidR="008C1C6C" w:rsidRDefault="008C1C6C">
      <w:pPr>
        <w:pStyle w:val="Amainreturn"/>
      </w:pPr>
      <w:r>
        <w:t xml:space="preserve">The conditions of appointment of a board member are the conditions agreed between the Minister and the member, subject to any determination of the </w:t>
      </w:r>
      <w:hyperlink r:id="rId175" w:tooltip="A1995-55" w:history="1">
        <w:r w:rsidR="00782F83" w:rsidRPr="00782F83">
          <w:rPr>
            <w:rStyle w:val="charCitHyperlinkItal"/>
          </w:rPr>
          <w:t>Remuneration Tribunal Act 1995</w:t>
        </w:r>
      </w:hyperlink>
      <w:r>
        <w:t>.</w:t>
      </w:r>
    </w:p>
    <w:p w:rsidR="008C1C6C" w:rsidRDefault="008C1C6C">
      <w:pPr>
        <w:pStyle w:val="AH5Sec"/>
      </w:pPr>
      <w:bookmarkStart w:id="285" w:name="_Toc511037541"/>
      <w:r w:rsidRPr="0008100E">
        <w:rPr>
          <w:rStyle w:val="CharSectNo"/>
        </w:rPr>
        <w:t>176</w:t>
      </w:r>
      <w:r>
        <w:tab/>
        <w:t>Term of appointment of board member</w:t>
      </w:r>
      <w:bookmarkEnd w:id="285"/>
    </w:p>
    <w:p w:rsidR="008C1C6C" w:rsidRDefault="008C1C6C">
      <w:pPr>
        <w:pStyle w:val="Amain"/>
        <w:keepNext/>
      </w:pPr>
      <w:r>
        <w:tab/>
        <w:t>(1)</w:t>
      </w:r>
      <w:r>
        <w:tab/>
        <w:t>The appointment of a board member must not be for longer than 3 years.</w:t>
      </w:r>
    </w:p>
    <w:p w:rsidR="008C1C6C" w:rsidRDefault="008C1C6C">
      <w:pPr>
        <w:pStyle w:val="aNote"/>
      </w:pPr>
      <w:r>
        <w:rPr>
          <w:rStyle w:val="charItals"/>
        </w:rPr>
        <w:t>Note</w:t>
      </w:r>
      <w:r>
        <w:tab/>
        <w:t xml:space="preserve">A person may be reappointed to a position if the person is eligible to be appointed to the position (see </w:t>
      </w:r>
      <w:hyperlink r:id="rId176" w:tooltip="A2001-14" w:history="1">
        <w:r w:rsidR="00782F83" w:rsidRPr="00782F83">
          <w:rPr>
            <w:rStyle w:val="charCitHyperlinkAbbrev"/>
          </w:rPr>
          <w:t>Legislation Act</w:t>
        </w:r>
      </w:hyperlink>
      <w:r>
        <w:t>, s 208 and dict, pt 1, def </w:t>
      </w:r>
      <w:r>
        <w:rPr>
          <w:rStyle w:val="charBoldItals"/>
        </w:rPr>
        <w:t>appoint</w:t>
      </w:r>
      <w:r>
        <w:t>).</w:t>
      </w:r>
    </w:p>
    <w:p w:rsidR="008C1C6C" w:rsidRDefault="008C1C6C">
      <w:pPr>
        <w:pStyle w:val="Amain"/>
      </w:pPr>
      <w:r>
        <w:tab/>
        <w:t>(2)</w:t>
      </w:r>
      <w:r>
        <w:tab/>
        <w:t xml:space="preserve">The instrument appointing, or evidencing the appointment of, a board member must state whether the person is appointed as the chair, a deputy chair or a non-judicial member. </w:t>
      </w:r>
    </w:p>
    <w:p w:rsidR="008C1C6C" w:rsidRDefault="008C1C6C">
      <w:pPr>
        <w:pStyle w:val="AH5Sec"/>
      </w:pPr>
      <w:bookmarkStart w:id="286" w:name="_Toc511037542"/>
      <w:r w:rsidRPr="0008100E">
        <w:rPr>
          <w:rStyle w:val="CharSectNo"/>
        </w:rPr>
        <w:t>177</w:t>
      </w:r>
      <w:r>
        <w:tab/>
        <w:t>Disclosure of interests by board members</w:t>
      </w:r>
      <w:bookmarkEnd w:id="286"/>
    </w:p>
    <w:p w:rsidR="008C1C6C" w:rsidRDefault="008C1C6C">
      <w:pPr>
        <w:pStyle w:val="Amain"/>
      </w:pPr>
      <w:r>
        <w:tab/>
        <w:t>(1)</w:t>
      </w:r>
      <w:r>
        <w:tab/>
        <w:t>If a board member has a material interest in an issue being considered, or about to be considered, by the board, the member must disclose the nature of the interest at a board meeting as soon as possible after the relevant facts have come to the member’s knowledge.</w:t>
      </w:r>
    </w:p>
    <w:p w:rsidR="008C1C6C" w:rsidRDefault="008C1C6C">
      <w:pPr>
        <w:pStyle w:val="Amain"/>
      </w:pPr>
      <w:r>
        <w:tab/>
        <w:t>(2)</w:t>
      </w:r>
      <w:r>
        <w:tab/>
        <w:t>The disclosure must be recorded in the board’s minutes and, unless the board otherwise decides, the member must not—</w:t>
      </w:r>
    </w:p>
    <w:p w:rsidR="008C1C6C" w:rsidRDefault="008C1C6C">
      <w:pPr>
        <w:pStyle w:val="Apara"/>
      </w:pPr>
      <w:r>
        <w:tab/>
        <w:t>(a)</w:t>
      </w:r>
      <w:r>
        <w:tab/>
        <w:t>be present when the board considers the issue; or</w:t>
      </w:r>
    </w:p>
    <w:p w:rsidR="008C1C6C" w:rsidRDefault="008C1C6C">
      <w:pPr>
        <w:pStyle w:val="Apara"/>
        <w:keepNext/>
      </w:pPr>
      <w:r>
        <w:tab/>
        <w:t>(b)</w:t>
      </w:r>
      <w:r>
        <w:tab/>
        <w:t>take part in a decision of the board on the issue.</w:t>
      </w:r>
    </w:p>
    <w:p w:rsidR="008C1C6C" w:rsidRDefault="008C1C6C">
      <w:pPr>
        <w:pStyle w:val="aExamHdgss"/>
      </w:pPr>
      <w:r>
        <w:t>Example</w:t>
      </w:r>
    </w:p>
    <w:p w:rsidR="008C1C6C" w:rsidRDefault="008C1C6C" w:rsidP="0012089D">
      <w:pPr>
        <w:pStyle w:val="aExamss"/>
        <w:keepNext/>
        <w:rPr>
          <w:lang w:val="en-US"/>
        </w:rPr>
      </w:pPr>
      <w:r>
        <w:rPr>
          <w:lang w:val="en-US"/>
        </w:rPr>
        <w:t>Albert, Boris and Chloe are members of the board.  They have an interest in an issue being considered at a board meeting and they disclose the interest as soon as they become aware of it.  Albert’s and Boris’ interests are minor but Chloe has a direct financial interest in the issue.</w:t>
      </w:r>
    </w:p>
    <w:p w:rsidR="008C1C6C" w:rsidRDefault="008C1C6C">
      <w:pPr>
        <w:pStyle w:val="aExamss"/>
        <w:keepNext/>
        <w:rPr>
          <w:lang w:val="en-US"/>
        </w:rPr>
      </w:pPr>
      <w:r>
        <w:rPr>
          <w:lang w:val="en-US"/>
        </w:rPr>
        <w:t>The board considers the disclosures and decides that because of the nature of the interests:</w:t>
      </w:r>
    </w:p>
    <w:p w:rsidR="008C1C6C" w:rsidRDefault="008C1C6C">
      <w:pPr>
        <w:pStyle w:val="aExamBulletss"/>
        <w:tabs>
          <w:tab w:val="left" w:pos="1500"/>
        </w:tabs>
        <w:rPr>
          <w:lang w:val="en-US"/>
        </w:rPr>
      </w:pPr>
      <w:r>
        <w:rPr>
          <w:rFonts w:ascii="Symbol" w:hAnsi="Symbol"/>
          <w:lang w:val="en-US"/>
        </w:rPr>
        <w:t></w:t>
      </w:r>
      <w:r>
        <w:rPr>
          <w:rFonts w:ascii="Symbol" w:hAnsi="Symbol"/>
          <w:lang w:val="en-US"/>
        </w:rPr>
        <w:tab/>
      </w:r>
      <w:r>
        <w:rPr>
          <w:lang w:val="en-US"/>
        </w:rPr>
        <w:t>Albert may be present when the board considers the issue but not take part in the decision</w:t>
      </w:r>
    </w:p>
    <w:p w:rsidR="008C1C6C" w:rsidRDefault="008C1C6C">
      <w:pPr>
        <w:pStyle w:val="aExamBulletss"/>
        <w:tabs>
          <w:tab w:val="left" w:pos="1500"/>
        </w:tabs>
        <w:rPr>
          <w:lang w:val="en-US"/>
        </w:rPr>
      </w:pPr>
      <w:r>
        <w:rPr>
          <w:rFonts w:ascii="Symbol" w:hAnsi="Symbol"/>
          <w:lang w:val="en-US"/>
        </w:rPr>
        <w:t></w:t>
      </w:r>
      <w:r>
        <w:rPr>
          <w:rFonts w:ascii="Symbol" w:hAnsi="Symbol"/>
          <w:lang w:val="en-US"/>
        </w:rPr>
        <w:tab/>
      </w:r>
      <w:r>
        <w:rPr>
          <w:lang w:val="en-US"/>
        </w:rPr>
        <w:t>Boris may be present for the consideration and take part in the decision.</w:t>
      </w:r>
    </w:p>
    <w:p w:rsidR="008C1C6C" w:rsidRDefault="008C1C6C">
      <w:pPr>
        <w:pStyle w:val="aExamss"/>
        <w:keepNext/>
        <w:rPr>
          <w:lang w:val="en-US"/>
        </w:rPr>
      </w:pPr>
      <w:r>
        <w:rPr>
          <w:lang w:val="en-US"/>
        </w:rPr>
        <w:t>The board does not make a decision allowing Chloe to be present or take part in the board’s decision.  Accordingly, Chloe cannot be present for the consideration of the issue or take part in the decision.</w:t>
      </w:r>
    </w:p>
    <w:p w:rsidR="008C1C6C" w:rsidRDefault="008C1C6C">
      <w:pPr>
        <w:pStyle w:val="aNote"/>
      </w:pPr>
      <w:r>
        <w:rPr>
          <w:rStyle w:val="charItals"/>
        </w:rPr>
        <w:t>Note</w:t>
      </w:r>
      <w:r>
        <w:tab/>
        <w:t xml:space="preserve">An example is part of the Act, is not exhaustive and may extend, but does not limit, the meaning of the provision in which it appears (see </w:t>
      </w:r>
      <w:hyperlink r:id="rId177" w:tooltip="A2001-14" w:history="1">
        <w:r w:rsidR="00782F83" w:rsidRPr="00782F83">
          <w:rPr>
            <w:rStyle w:val="charCitHyperlinkAbbrev"/>
          </w:rPr>
          <w:t>Legislation Act</w:t>
        </w:r>
      </w:hyperlink>
      <w:r>
        <w:t>, s 126 and s 132).</w:t>
      </w:r>
    </w:p>
    <w:p w:rsidR="008C1C6C" w:rsidRDefault="008C1C6C">
      <w:pPr>
        <w:pStyle w:val="Amain"/>
      </w:pPr>
      <w:r>
        <w:tab/>
        <w:t>(3)</w:t>
      </w:r>
      <w:r>
        <w:tab/>
        <w:t>Any other board member who also has a material interest in the issue must not be present when the board is considering its decision under subsection (2).</w:t>
      </w:r>
    </w:p>
    <w:p w:rsidR="008C1C6C" w:rsidRDefault="008C1C6C">
      <w:pPr>
        <w:pStyle w:val="Amain"/>
        <w:keepNext/>
      </w:pPr>
      <w:r>
        <w:tab/>
        <w:t>(4)</w:t>
      </w:r>
      <w:r>
        <w:tab/>
        <w:t>In this section:</w:t>
      </w:r>
    </w:p>
    <w:p w:rsidR="008C1C6C" w:rsidRPr="00782F83" w:rsidRDefault="008C1C6C">
      <w:pPr>
        <w:pStyle w:val="aDef"/>
        <w:keepNext/>
      </w:pPr>
      <w:r>
        <w:rPr>
          <w:rStyle w:val="charBoldItals"/>
        </w:rPr>
        <w:t>associate</w:t>
      </w:r>
      <w:r w:rsidRPr="00782F83">
        <w:t>, of a person, means—</w:t>
      </w:r>
    </w:p>
    <w:p w:rsidR="008C1C6C" w:rsidRPr="00782F83" w:rsidRDefault="008C1C6C">
      <w:pPr>
        <w:pStyle w:val="aDefpara"/>
        <w:keepNext/>
      </w:pPr>
      <w:r w:rsidRPr="00782F83">
        <w:tab/>
        <w:t>(a)</w:t>
      </w:r>
      <w:r w:rsidRPr="00782F83">
        <w:tab/>
        <w:t>the person’s business partner; or</w:t>
      </w:r>
    </w:p>
    <w:p w:rsidR="008C1C6C" w:rsidRPr="00782F83" w:rsidRDefault="008C1C6C">
      <w:pPr>
        <w:pStyle w:val="aDefpara"/>
        <w:keepNext/>
      </w:pPr>
      <w:r w:rsidRPr="00782F83">
        <w:tab/>
        <w:t>(b)</w:t>
      </w:r>
      <w:r w:rsidRPr="00782F83">
        <w:tab/>
        <w:t>a close friend of the person; or</w:t>
      </w:r>
    </w:p>
    <w:p w:rsidR="008C1C6C" w:rsidRPr="00782F83" w:rsidRDefault="008C1C6C">
      <w:pPr>
        <w:pStyle w:val="aDefpara"/>
      </w:pPr>
      <w:r w:rsidRPr="00782F83">
        <w:tab/>
        <w:t>(c)</w:t>
      </w:r>
      <w:r w:rsidRPr="00782F83">
        <w:tab/>
        <w:t>a family member of the person.</w:t>
      </w:r>
    </w:p>
    <w:p w:rsidR="008C1C6C" w:rsidRDefault="008C1C6C">
      <w:pPr>
        <w:pStyle w:val="aDef"/>
        <w:rPr>
          <w:snapToGrid w:val="0"/>
        </w:rPr>
      </w:pPr>
      <w:r>
        <w:rPr>
          <w:rStyle w:val="charBoldItals"/>
        </w:rPr>
        <w:t>executive officer</w:t>
      </w:r>
      <w:r>
        <w:rPr>
          <w:snapToGrid w:val="0"/>
        </w:rPr>
        <w:t xml:space="preserve">, </w:t>
      </w:r>
      <w:r>
        <w:t>of a corporation, means a person (however described) who is concerned with, or takes part in, the corporation’s management (whether or not the person is a director of the corporation).</w:t>
      </w:r>
    </w:p>
    <w:p w:rsidR="008C1C6C" w:rsidRDefault="008C1C6C">
      <w:pPr>
        <w:pStyle w:val="aDef"/>
        <w:keepNext/>
      </w:pPr>
      <w:r>
        <w:rPr>
          <w:rStyle w:val="charBoldItals"/>
        </w:rPr>
        <w:t>indirect interest</w:t>
      </w:r>
      <w:r>
        <w:t xml:space="preserve">—without limiting the kind of indirect interest a person may have, a person has an </w:t>
      </w:r>
      <w:r>
        <w:rPr>
          <w:rStyle w:val="charBoldItals"/>
        </w:rPr>
        <w:t xml:space="preserve">indirect interest </w:t>
      </w:r>
      <w:r>
        <w:t>in an issue if any of the following has an interest in the issue:</w:t>
      </w:r>
    </w:p>
    <w:p w:rsidR="008C1C6C" w:rsidRDefault="008C1C6C">
      <w:pPr>
        <w:pStyle w:val="aDefpara"/>
      </w:pPr>
      <w:r>
        <w:tab/>
        <w:t>(a)</w:t>
      </w:r>
      <w:r>
        <w:tab/>
        <w:t>an associate of the person;</w:t>
      </w:r>
    </w:p>
    <w:p w:rsidR="008C1C6C" w:rsidRDefault="008C1C6C">
      <w:pPr>
        <w:pStyle w:val="aDefpara"/>
      </w:pPr>
      <w:r>
        <w:tab/>
        <w:t>(b)</w:t>
      </w:r>
      <w:r>
        <w:tab/>
        <w:t xml:space="preserve">a corporation with not more than 100 members that the person, or an associate of the person, is a member of; </w:t>
      </w:r>
    </w:p>
    <w:p w:rsidR="008C1C6C" w:rsidRDefault="008C1C6C">
      <w:pPr>
        <w:pStyle w:val="aDefpara"/>
      </w:pPr>
      <w:r>
        <w:tab/>
        <w:t>(c)</w:t>
      </w:r>
      <w:r>
        <w:tab/>
        <w:t>a subsidiary of a corporation mentioned in paragraph (b);</w:t>
      </w:r>
    </w:p>
    <w:p w:rsidR="008C1C6C" w:rsidRDefault="008C1C6C">
      <w:pPr>
        <w:pStyle w:val="aDefpara"/>
      </w:pPr>
      <w:r>
        <w:tab/>
        <w:t>(d)</w:t>
      </w:r>
      <w:r>
        <w:tab/>
        <w:t>a corporation that the person, or an associate of the person, is an executive officer of;</w:t>
      </w:r>
    </w:p>
    <w:p w:rsidR="008C1C6C" w:rsidRDefault="008C1C6C">
      <w:pPr>
        <w:pStyle w:val="aDefpara"/>
      </w:pPr>
      <w:r>
        <w:tab/>
        <w:t>(e)</w:t>
      </w:r>
      <w:r>
        <w:tab/>
        <w:t>the trustee of a trust that the person, or an associate of the person, is a beneficiary of;</w:t>
      </w:r>
    </w:p>
    <w:p w:rsidR="008C1C6C" w:rsidRDefault="008C1C6C">
      <w:pPr>
        <w:pStyle w:val="aDefpara"/>
      </w:pPr>
      <w:r>
        <w:tab/>
        <w:t>(f)</w:t>
      </w:r>
      <w:r>
        <w:tab/>
        <w:t>a member of a firm or partnership that the person, or an associate of the person, is a member of;</w:t>
      </w:r>
    </w:p>
    <w:p w:rsidR="008C1C6C" w:rsidRDefault="008C1C6C">
      <w:pPr>
        <w:pStyle w:val="aDefpara"/>
      </w:pPr>
      <w:r>
        <w:tab/>
        <w:t>(g)</w:t>
      </w:r>
      <w:r>
        <w:tab/>
        <w:t>someone else carrying on a business if the person, or an associate of the person, has a direct or indirect right to participate in the profits of the business.</w:t>
      </w:r>
    </w:p>
    <w:p w:rsidR="008C1C6C" w:rsidRDefault="008C1C6C">
      <w:pPr>
        <w:pStyle w:val="aDef"/>
        <w:keepNext/>
      </w:pPr>
      <w:r>
        <w:rPr>
          <w:rStyle w:val="charBoldItals"/>
        </w:rPr>
        <w:t>material interest</w:t>
      </w:r>
      <w:r>
        <w:t xml:space="preserve">—a board member has a </w:t>
      </w:r>
      <w:r>
        <w:rPr>
          <w:rStyle w:val="charBoldItals"/>
        </w:rPr>
        <w:t xml:space="preserve">material interest </w:t>
      </w:r>
      <w:r>
        <w:t>in an issue if the member has—</w:t>
      </w:r>
    </w:p>
    <w:p w:rsidR="008C1C6C" w:rsidRDefault="008C1C6C">
      <w:pPr>
        <w:pStyle w:val="aDefpara"/>
      </w:pPr>
      <w:r>
        <w:tab/>
        <w:t>(a)</w:t>
      </w:r>
      <w:r>
        <w:tab/>
        <w:t>a direct or indirect financial interest in the issue; or</w:t>
      </w:r>
    </w:p>
    <w:p w:rsidR="008C1C6C" w:rsidRDefault="008C1C6C">
      <w:pPr>
        <w:pStyle w:val="aDefpara"/>
      </w:pPr>
      <w:r>
        <w:tab/>
        <w:t>(b)</w:t>
      </w:r>
      <w:r>
        <w:tab/>
        <w:t>a direct or indirect interest of any other kind if the interest could conflict with the proper exercise of the member’s functions in relation to the board’s consideration of the issue.</w:t>
      </w:r>
    </w:p>
    <w:p w:rsidR="008C1C6C" w:rsidRDefault="008C1C6C">
      <w:pPr>
        <w:pStyle w:val="AH5Sec"/>
      </w:pPr>
      <w:bookmarkStart w:id="287" w:name="_Toc511037543"/>
      <w:r w:rsidRPr="0008100E">
        <w:rPr>
          <w:rStyle w:val="CharSectNo"/>
        </w:rPr>
        <w:t>178</w:t>
      </w:r>
      <w:r>
        <w:tab/>
        <w:t>Ending board member appointments</w:t>
      </w:r>
      <w:bookmarkEnd w:id="287"/>
    </w:p>
    <w:p w:rsidR="008C1C6C" w:rsidRDefault="008C1C6C">
      <w:pPr>
        <w:pStyle w:val="Amain"/>
      </w:pPr>
      <w:r>
        <w:tab/>
        <w:t>(1)</w:t>
      </w:r>
      <w:r>
        <w:tab/>
        <w:t>The Minister may end the appointment of a board member—</w:t>
      </w:r>
    </w:p>
    <w:p w:rsidR="008C1C6C" w:rsidRDefault="008C1C6C">
      <w:pPr>
        <w:pStyle w:val="Apara"/>
      </w:pPr>
      <w:r>
        <w:tab/>
        <w:t>(a)</w:t>
      </w:r>
      <w:r>
        <w:tab/>
        <w:t>if the member contravenes a territory law; or</w:t>
      </w:r>
    </w:p>
    <w:p w:rsidR="008C1C6C" w:rsidRDefault="008C1C6C">
      <w:pPr>
        <w:pStyle w:val="Apara"/>
      </w:pPr>
      <w:r>
        <w:tab/>
        <w:t>(b)</w:t>
      </w:r>
      <w:r>
        <w:tab/>
        <w:t>for misbehaviour; or</w:t>
      </w:r>
    </w:p>
    <w:p w:rsidR="00F1621E" w:rsidRPr="007F0A68" w:rsidRDefault="00F1621E" w:rsidP="00D90E37">
      <w:pPr>
        <w:pStyle w:val="Apara"/>
        <w:keepNext/>
      </w:pPr>
      <w:r w:rsidRPr="007F0A68">
        <w:tab/>
        <w:t>(c)</w:t>
      </w:r>
      <w:r w:rsidRPr="007F0A68">
        <w:tab/>
        <w:t>if the member becomes bankrupt or personally insolvent; or</w:t>
      </w:r>
    </w:p>
    <w:p w:rsidR="00F1621E" w:rsidRPr="007F0A68" w:rsidRDefault="00F1621E" w:rsidP="00F1621E">
      <w:pPr>
        <w:pStyle w:val="aNotepar"/>
      </w:pPr>
      <w:r w:rsidRPr="007013FF">
        <w:rPr>
          <w:rStyle w:val="charItals"/>
        </w:rPr>
        <w:t>Note</w:t>
      </w:r>
      <w:r w:rsidRPr="007013FF">
        <w:rPr>
          <w:rStyle w:val="charItals"/>
        </w:rPr>
        <w:tab/>
      </w:r>
      <w:r w:rsidRPr="007013FF">
        <w:rPr>
          <w:rStyle w:val="charBoldItals"/>
        </w:rPr>
        <w:t>Bankrupt or personally insolvent</w:t>
      </w:r>
      <w:r w:rsidRPr="007F0A68">
        <w:t xml:space="preserve">—see the </w:t>
      </w:r>
      <w:hyperlink r:id="rId178" w:tooltip="A2001-14" w:history="1">
        <w:r w:rsidR="00782F83" w:rsidRPr="00782F83">
          <w:rPr>
            <w:rStyle w:val="charCitHyperlinkAbbrev"/>
          </w:rPr>
          <w:t>Legislation Act</w:t>
        </w:r>
      </w:hyperlink>
      <w:r w:rsidRPr="007F0A68">
        <w:t>, dictionary, pt 1.</w:t>
      </w:r>
    </w:p>
    <w:p w:rsidR="008C1C6C" w:rsidRDefault="008C1C6C">
      <w:pPr>
        <w:pStyle w:val="Apara"/>
      </w:pPr>
      <w:r>
        <w:tab/>
        <w:t>(d)</w:t>
      </w:r>
      <w:r>
        <w:tab/>
        <w:t>if the member is convicted, in the ACT, of an offence punishable by imprisonment for at least 1 year; or</w:t>
      </w:r>
    </w:p>
    <w:p w:rsidR="008C1C6C" w:rsidRDefault="008C1C6C">
      <w:pPr>
        <w:pStyle w:val="Apara"/>
      </w:pPr>
      <w:r>
        <w:tab/>
        <w:t>(e)</w:t>
      </w:r>
      <w:r>
        <w:tab/>
        <w:t xml:space="preserve">if the member is convicted outside the ACT, in </w:t>
      </w:r>
      <w:smartTag w:uri="urn:schemas-microsoft-com:office:smarttags" w:element="place">
        <w:smartTag w:uri="urn:schemas-microsoft-com:office:smarttags" w:element="country-region">
          <w:r>
            <w:t>Australia</w:t>
          </w:r>
        </w:smartTag>
      </w:smartTag>
      <w:r>
        <w:t xml:space="preserve"> or elsewhere, of an offence that, if it had been committed in the ACT, would be punishable by imprisonment for at least 1 year; or</w:t>
      </w:r>
    </w:p>
    <w:p w:rsidR="008C1C6C" w:rsidRDefault="008C1C6C">
      <w:pPr>
        <w:pStyle w:val="Apara"/>
        <w:keepNext/>
      </w:pPr>
      <w:r>
        <w:tab/>
        <w:t>(f)</w:t>
      </w:r>
      <w:r>
        <w:tab/>
        <w:t>if the member contravenes section 177 (Disclosure of interests by board members).</w:t>
      </w:r>
    </w:p>
    <w:p w:rsidR="008C1C6C" w:rsidRDefault="008C1C6C">
      <w:pPr>
        <w:pStyle w:val="aNote"/>
      </w:pPr>
      <w:r>
        <w:rPr>
          <w:rStyle w:val="charItals"/>
        </w:rPr>
        <w:t>Note</w:t>
      </w:r>
      <w:r>
        <w:rPr>
          <w:rStyle w:val="charItals"/>
        </w:rPr>
        <w:tab/>
      </w:r>
      <w:r>
        <w:t xml:space="preserve">A member’s appointment also ends if the member resigns (see </w:t>
      </w:r>
      <w:hyperlink r:id="rId179" w:tooltip="A2001-14" w:history="1">
        <w:r w:rsidR="00782F83" w:rsidRPr="00782F83">
          <w:rPr>
            <w:rStyle w:val="charCitHyperlinkAbbrev"/>
          </w:rPr>
          <w:t>Legislation Act</w:t>
        </w:r>
      </w:hyperlink>
      <w:r>
        <w:t>, s 210).</w:t>
      </w:r>
    </w:p>
    <w:p w:rsidR="008C1C6C" w:rsidRDefault="008C1C6C">
      <w:pPr>
        <w:pStyle w:val="Amain"/>
      </w:pPr>
      <w:r>
        <w:tab/>
        <w:t>(2)</w:t>
      </w:r>
      <w:r>
        <w:tab/>
        <w:t>The Minister must end the appointment of a board member—</w:t>
      </w:r>
    </w:p>
    <w:p w:rsidR="008C1C6C" w:rsidRDefault="008C1C6C">
      <w:pPr>
        <w:pStyle w:val="Apara"/>
      </w:pPr>
      <w:r>
        <w:tab/>
        <w:t>(a)</w:t>
      </w:r>
      <w:r>
        <w:tab/>
        <w:t>if the member is absent from 3 consecutive meetings of the board (other than a meeting of a division of the board), without leave approved by the Minister; or</w:t>
      </w:r>
    </w:p>
    <w:p w:rsidR="008C1C6C" w:rsidRDefault="008C1C6C">
      <w:pPr>
        <w:pStyle w:val="Apara"/>
      </w:pPr>
      <w:r>
        <w:tab/>
        <w:t>(b)</w:t>
      </w:r>
      <w:r>
        <w:tab/>
        <w:t>if the member is assigned to a division of the board and is absent from 3 consecutive meetings of the division without leave approved by the chair; or</w:t>
      </w:r>
    </w:p>
    <w:p w:rsidR="008C1C6C" w:rsidRDefault="008C1C6C">
      <w:pPr>
        <w:pStyle w:val="Apara"/>
      </w:pPr>
      <w:r>
        <w:tab/>
        <w:t>(c)</w:t>
      </w:r>
      <w:r>
        <w:tab/>
        <w:t>if the member fails to take all reasonable steps to avoid being placed in a position where a conflict of interest arises during the exercise of the member’s functions; or</w:t>
      </w:r>
    </w:p>
    <w:p w:rsidR="008C1C6C" w:rsidRDefault="008C1C6C">
      <w:pPr>
        <w:pStyle w:val="Apara"/>
      </w:pPr>
      <w:r>
        <w:tab/>
        <w:t>(d)</w:t>
      </w:r>
      <w:r>
        <w:tab/>
        <w:t>for physical or mental incapacity, if the incapacity substantially affects the exercise of the member’s functions; or</w:t>
      </w:r>
    </w:p>
    <w:p w:rsidR="008C1C6C" w:rsidRDefault="008C1C6C">
      <w:pPr>
        <w:pStyle w:val="Apara"/>
      </w:pPr>
      <w:r>
        <w:tab/>
        <w:t>(e)</w:t>
      </w:r>
      <w:r>
        <w:tab/>
        <w:t xml:space="preserve">for a judicial member, if the member is no longer a judicially qualified person. </w:t>
      </w:r>
    </w:p>
    <w:p w:rsidR="008C1C6C" w:rsidRDefault="008C1C6C">
      <w:pPr>
        <w:pStyle w:val="Amain"/>
        <w:keepNext/>
      </w:pPr>
      <w:r>
        <w:tab/>
        <w:t>(3)</w:t>
      </w:r>
      <w:r>
        <w:tab/>
        <w:t>In this section:</w:t>
      </w:r>
    </w:p>
    <w:p w:rsidR="008C1C6C" w:rsidRDefault="008C1C6C">
      <w:pPr>
        <w:pStyle w:val="aDef"/>
      </w:pPr>
      <w:r>
        <w:rPr>
          <w:rStyle w:val="charBoldItals"/>
        </w:rPr>
        <w:t>judicially qualified</w:t>
      </w:r>
      <w:r>
        <w:t>—see section 174 (8) (Appointment of board members).</w:t>
      </w:r>
    </w:p>
    <w:p w:rsidR="008C1C6C" w:rsidRDefault="008C1C6C">
      <w:pPr>
        <w:pStyle w:val="AH5Sec"/>
        <w:rPr>
          <w:snapToGrid w:val="0"/>
        </w:rPr>
      </w:pPr>
      <w:bookmarkStart w:id="288" w:name="_Toc511037544"/>
      <w:r w:rsidRPr="0008100E">
        <w:rPr>
          <w:rStyle w:val="CharSectNo"/>
        </w:rPr>
        <w:t>179</w:t>
      </w:r>
      <w:r>
        <w:rPr>
          <w:snapToGrid w:val="0"/>
        </w:rPr>
        <w:tab/>
        <w:t>Protection from liability for board members etc</w:t>
      </w:r>
      <w:bookmarkEnd w:id="288"/>
    </w:p>
    <w:p w:rsidR="008C1C6C" w:rsidRDefault="008C1C6C">
      <w:pPr>
        <w:pStyle w:val="Amain"/>
        <w:keepNext/>
        <w:rPr>
          <w:snapToGrid w:val="0"/>
        </w:rPr>
      </w:pPr>
      <w:r>
        <w:rPr>
          <w:snapToGrid w:val="0"/>
        </w:rPr>
        <w:tab/>
        <w:t>(1)</w:t>
      </w:r>
      <w:r>
        <w:rPr>
          <w:snapToGrid w:val="0"/>
        </w:rPr>
        <w:tab/>
        <w:t>In this section:</w:t>
      </w:r>
    </w:p>
    <w:p w:rsidR="008C1C6C" w:rsidRDefault="008C1C6C">
      <w:pPr>
        <w:pStyle w:val="aDef"/>
        <w:keepNext/>
        <w:rPr>
          <w:snapToGrid w:val="0"/>
        </w:rPr>
      </w:pPr>
      <w:r>
        <w:rPr>
          <w:rStyle w:val="charBoldItals"/>
        </w:rPr>
        <w:t>official</w:t>
      </w:r>
      <w:r>
        <w:rPr>
          <w:bCs/>
          <w:iCs/>
          <w:snapToGrid w:val="0"/>
        </w:rPr>
        <w:t xml:space="preserve"> means—</w:t>
      </w:r>
    </w:p>
    <w:p w:rsidR="008C1C6C" w:rsidRDefault="008C1C6C">
      <w:pPr>
        <w:pStyle w:val="aDefpara"/>
        <w:rPr>
          <w:snapToGrid w:val="0"/>
        </w:rPr>
      </w:pPr>
      <w:r>
        <w:rPr>
          <w:snapToGrid w:val="0"/>
        </w:rPr>
        <w:tab/>
        <w:t>(a)</w:t>
      </w:r>
      <w:r>
        <w:rPr>
          <w:snapToGrid w:val="0"/>
        </w:rPr>
        <w:tab/>
        <w:t>a board member; or</w:t>
      </w:r>
    </w:p>
    <w:p w:rsidR="008C1C6C" w:rsidRDefault="008C1C6C">
      <w:pPr>
        <w:pStyle w:val="aDefpara"/>
        <w:rPr>
          <w:snapToGrid w:val="0"/>
        </w:rPr>
      </w:pPr>
      <w:r>
        <w:rPr>
          <w:snapToGrid w:val="0"/>
        </w:rPr>
        <w:tab/>
        <w:t>(b)</w:t>
      </w:r>
      <w:r>
        <w:rPr>
          <w:snapToGrid w:val="0"/>
        </w:rPr>
        <w:tab/>
        <w:t xml:space="preserve">the secretary. </w:t>
      </w:r>
    </w:p>
    <w:p w:rsidR="008C1C6C" w:rsidRDefault="008C1C6C">
      <w:pPr>
        <w:pStyle w:val="Amain"/>
        <w:rPr>
          <w:snapToGrid w:val="0"/>
        </w:rPr>
      </w:pPr>
      <w:r>
        <w:rPr>
          <w:snapToGrid w:val="0"/>
        </w:rPr>
        <w:tab/>
        <w:t>(2)</w:t>
      </w:r>
      <w:r>
        <w:rPr>
          <w:snapToGrid w:val="0"/>
        </w:rPr>
        <w:tab/>
        <w:t>An official, or anyone engaging in conduct under the direction of an official, is not civilly liable for conduct engaged in honestly and not recklessly—</w:t>
      </w:r>
    </w:p>
    <w:p w:rsidR="008C1C6C" w:rsidRDefault="008C1C6C">
      <w:pPr>
        <w:pStyle w:val="Apara"/>
        <w:rPr>
          <w:snapToGrid w:val="0"/>
        </w:rPr>
      </w:pPr>
      <w:r>
        <w:rPr>
          <w:snapToGrid w:val="0"/>
        </w:rPr>
        <w:tab/>
        <w:t>(a)</w:t>
      </w:r>
      <w:r>
        <w:rPr>
          <w:snapToGrid w:val="0"/>
        </w:rPr>
        <w:tab/>
        <w:t>in the exercise of a function under this Act; or</w:t>
      </w:r>
    </w:p>
    <w:p w:rsidR="008C1C6C" w:rsidRDefault="008C1C6C">
      <w:pPr>
        <w:pStyle w:val="Apara"/>
        <w:rPr>
          <w:snapToGrid w:val="0"/>
        </w:rPr>
      </w:pPr>
      <w:r>
        <w:rPr>
          <w:snapToGrid w:val="0"/>
        </w:rPr>
        <w:tab/>
        <w:t>(b)</w:t>
      </w:r>
      <w:r>
        <w:rPr>
          <w:snapToGrid w:val="0"/>
        </w:rPr>
        <w:tab/>
        <w:t>in the reasonable belief that the conduct was in the exercise of a function under this Act.</w:t>
      </w:r>
    </w:p>
    <w:p w:rsidR="008C1C6C" w:rsidRDefault="008C1C6C">
      <w:pPr>
        <w:pStyle w:val="Amain"/>
        <w:rPr>
          <w:snapToGrid w:val="0"/>
        </w:rPr>
      </w:pPr>
      <w:r>
        <w:rPr>
          <w:snapToGrid w:val="0"/>
        </w:rPr>
        <w:tab/>
        <w:t>(3)</w:t>
      </w:r>
      <w:r>
        <w:rPr>
          <w:snapToGrid w:val="0"/>
        </w:rPr>
        <w:tab/>
        <w:t>Any liability that would, apart from this section, attach to a person attaches to the Territory.</w:t>
      </w:r>
    </w:p>
    <w:p w:rsidR="008C1C6C" w:rsidRDefault="008C1C6C">
      <w:pPr>
        <w:pStyle w:val="PageBreak"/>
      </w:pPr>
      <w:r>
        <w:br w:type="page"/>
      </w:r>
    </w:p>
    <w:p w:rsidR="008C1C6C" w:rsidRPr="0008100E" w:rsidRDefault="008C1C6C">
      <w:pPr>
        <w:pStyle w:val="AH2Part"/>
      </w:pPr>
      <w:bookmarkStart w:id="289" w:name="_Toc511037545"/>
      <w:r w:rsidRPr="0008100E">
        <w:rPr>
          <w:rStyle w:val="CharPartNo"/>
        </w:rPr>
        <w:t>Part 8.2</w:t>
      </w:r>
      <w:r>
        <w:tab/>
      </w:r>
      <w:r w:rsidRPr="0008100E">
        <w:rPr>
          <w:rStyle w:val="CharPartText"/>
        </w:rPr>
        <w:t>Divisions of board</w:t>
      </w:r>
      <w:bookmarkEnd w:id="289"/>
    </w:p>
    <w:p w:rsidR="008C1C6C" w:rsidRPr="00782F83" w:rsidRDefault="008C1C6C">
      <w:pPr>
        <w:pStyle w:val="AH5Sec"/>
        <w:rPr>
          <w:rStyle w:val="charItals"/>
        </w:rPr>
      </w:pPr>
      <w:bookmarkStart w:id="290" w:name="_Toc511037546"/>
      <w:r w:rsidRPr="0008100E">
        <w:rPr>
          <w:rStyle w:val="CharSectNo"/>
        </w:rPr>
        <w:t>180</w:t>
      </w:r>
      <w:r>
        <w:rPr>
          <w:iCs/>
        </w:rPr>
        <w:tab/>
      </w:r>
      <w:r>
        <w:t xml:space="preserve">Meaning of board’s </w:t>
      </w:r>
      <w:r w:rsidRPr="00782F83">
        <w:rPr>
          <w:rStyle w:val="charItals"/>
        </w:rPr>
        <w:t>supervisory functions</w:t>
      </w:r>
      <w:bookmarkEnd w:id="290"/>
    </w:p>
    <w:p w:rsidR="008C1C6C" w:rsidRDefault="008C1C6C">
      <w:pPr>
        <w:pStyle w:val="Amainreturn"/>
      </w:pPr>
      <w:r>
        <w:t xml:space="preserve">For  this Act, the board’s </w:t>
      </w:r>
      <w:r>
        <w:rPr>
          <w:rStyle w:val="charBoldItals"/>
        </w:rPr>
        <w:t xml:space="preserve">supervisory functions </w:t>
      </w:r>
      <w:r>
        <w:t>are—</w:t>
      </w:r>
    </w:p>
    <w:p w:rsidR="008C1C6C" w:rsidRDefault="008C1C6C">
      <w:pPr>
        <w:pStyle w:val="Apara"/>
        <w:keepNext/>
      </w:pPr>
      <w:r>
        <w:tab/>
        <w:t>(a)</w:t>
      </w:r>
      <w:r>
        <w:tab/>
        <w:t>its functions under the following provisions:</w:t>
      </w:r>
    </w:p>
    <w:p w:rsidR="004D6A31" w:rsidRPr="00F00DD2" w:rsidRDefault="004D6A31" w:rsidP="004D6A31">
      <w:pPr>
        <w:pStyle w:val="Asubpara"/>
      </w:pPr>
      <w:r w:rsidRPr="00F00DD2">
        <w:tab/>
        <w:t>(i)</w:t>
      </w:r>
      <w:r w:rsidRPr="00F00DD2">
        <w:tab/>
        <w:t>chapter 5 (Intensive correction orders);</w:t>
      </w:r>
    </w:p>
    <w:p w:rsidR="008C1C6C" w:rsidRDefault="008C1C6C">
      <w:pPr>
        <w:pStyle w:val="Asubpara"/>
      </w:pPr>
      <w:r>
        <w:tab/>
        <w:t>(ii)</w:t>
      </w:r>
      <w:r>
        <w:tab/>
        <w:t>chapter 7 (Parole);</w:t>
      </w:r>
    </w:p>
    <w:p w:rsidR="008C1C6C" w:rsidRDefault="008C1C6C">
      <w:pPr>
        <w:pStyle w:val="Asubpara"/>
      </w:pPr>
      <w:r>
        <w:tab/>
        <w:t>(iii)</w:t>
      </w:r>
      <w:r>
        <w:tab/>
        <w:t>part 13.1 (Release on licence); and</w:t>
      </w:r>
    </w:p>
    <w:p w:rsidR="008C1C6C" w:rsidRDefault="008C1C6C">
      <w:pPr>
        <w:pStyle w:val="Apara"/>
      </w:pPr>
      <w:r>
        <w:tab/>
        <w:t>(b)</w:t>
      </w:r>
      <w:r>
        <w:tab/>
        <w:t>any other function of the board declared by regulation to be a supervisory function.</w:t>
      </w:r>
    </w:p>
    <w:p w:rsidR="008C1C6C" w:rsidRDefault="008C1C6C">
      <w:pPr>
        <w:pStyle w:val="AH5Sec"/>
      </w:pPr>
      <w:bookmarkStart w:id="291" w:name="_Toc511037547"/>
      <w:r w:rsidRPr="0008100E">
        <w:rPr>
          <w:rStyle w:val="CharSectNo"/>
        </w:rPr>
        <w:t>181</w:t>
      </w:r>
      <w:r>
        <w:tab/>
        <w:t>Exercise of board’s supervisory functions</w:t>
      </w:r>
      <w:bookmarkEnd w:id="291"/>
    </w:p>
    <w:p w:rsidR="008C1C6C" w:rsidRDefault="008C1C6C">
      <w:pPr>
        <w:pStyle w:val="Amain"/>
      </w:pPr>
      <w:r>
        <w:tab/>
        <w:t>(1)</w:t>
      </w:r>
      <w:r>
        <w:tab/>
        <w:t>The supervisory functions of the board must be exercised by a division of the board.</w:t>
      </w:r>
    </w:p>
    <w:p w:rsidR="008C1C6C" w:rsidRDefault="008C1C6C">
      <w:pPr>
        <w:pStyle w:val="Amain"/>
      </w:pPr>
      <w:r>
        <w:tab/>
        <w:t>(2)</w:t>
      </w:r>
      <w:r>
        <w:tab/>
        <w:t>In exercising a supervisory function, the division of the board is taken to be the board.</w:t>
      </w:r>
    </w:p>
    <w:p w:rsidR="008C1C6C" w:rsidRDefault="008C1C6C">
      <w:pPr>
        <w:pStyle w:val="AH5Sec"/>
      </w:pPr>
      <w:bookmarkStart w:id="292" w:name="_Toc511037548"/>
      <w:r w:rsidRPr="0008100E">
        <w:rPr>
          <w:rStyle w:val="CharSectNo"/>
        </w:rPr>
        <w:t>182</w:t>
      </w:r>
      <w:r>
        <w:tab/>
        <w:t>Constitution of divisions of board</w:t>
      </w:r>
      <w:bookmarkEnd w:id="292"/>
    </w:p>
    <w:p w:rsidR="008C1C6C" w:rsidRDefault="008C1C6C">
      <w:pPr>
        <w:pStyle w:val="Amain"/>
      </w:pPr>
      <w:r>
        <w:tab/>
        <w:t>(1)</w:t>
      </w:r>
      <w:r>
        <w:tab/>
        <w:t>The chair must ensure that there are enough divisions of the board for the proper exercise of the board’s supervisory functions.</w:t>
      </w:r>
    </w:p>
    <w:p w:rsidR="00AA4AF5" w:rsidRPr="00A83948" w:rsidRDefault="00AA4AF5" w:rsidP="00AA4AF5">
      <w:pPr>
        <w:pStyle w:val="Amain"/>
      </w:pPr>
      <w:r w:rsidRPr="00A83948">
        <w:tab/>
        <w:t>(2)</w:t>
      </w:r>
      <w:r w:rsidRPr="00A83948">
        <w:tab/>
        <w:t>The chair must assign 3 board members to each division including at least 1 judicial member.</w:t>
      </w:r>
      <w:r w:rsidRPr="00782F83">
        <w:t xml:space="preserve"> </w:t>
      </w:r>
    </w:p>
    <w:p w:rsidR="008C1C6C" w:rsidRDefault="008C1C6C">
      <w:pPr>
        <w:pStyle w:val="Amain"/>
        <w:keepNext/>
      </w:pPr>
      <w:r>
        <w:tab/>
        <w:t>(3)</w:t>
      </w:r>
      <w:r>
        <w:tab/>
        <w:t>To remove any doubt—</w:t>
      </w:r>
    </w:p>
    <w:p w:rsidR="008C1C6C" w:rsidRDefault="008C1C6C" w:rsidP="001D492B">
      <w:pPr>
        <w:pStyle w:val="Apara"/>
        <w:keepNext/>
      </w:pPr>
      <w:r>
        <w:tab/>
        <w:t>(a)</w:t>
      </w:r>
      <w:r>
        <w:tab/>
        <w:t>a division of the board, as constituted at any time, may exercise any supervisory function of the board; and</w:t>
      </w:r>
    </w:p>
    <w:p w:rsidR="008C1C6C" w:rsidRDefault="008C1C6C" w:rsidP="0012089D">
      <w:pPr>
        <w:pStyle w:val="Apara"/>
        <w:keepNext/>
      </w:pPr>
      <w:r>
        <w:tab/>
        <w:t>(b)</w:t>
      </w:r>
      <w:r>
        <w:tab/>
        <w:t>the chair may assign board members to a division from time to time for the exercise of the board’s supervisory functions in a particular case or in any case; and</w:t>
      </w:r>
    </w:p>
    <w:p w:rsidR="00AA4AF5" w:rsidRPr="00A83948" w:rsidRDefault="00AA4AF5" w:rsidP="00AA4AF5">
      <w:pPr>
        <w:pStyle w:val="Apara"/>
      </w:pPr>
      <w:r w:rsidRPr="00A83948">
        <w:tab/>
        <w:t>(c)</w:t>
      </w:r>
      <w:r w:rsidRPr="00A83948">
        <w:tab/>
        <w:t>a board member may be assigned to 2 or more divisions at the same time.</w:t>
      </w:r>
    </w:p>
    <w:p w:rsidR="008C1C6C" w:rsidRDefault="008C1C6C">
      <w:pPr>
        <w:pStyle w:val="PageBreak"/>
      </w:pPr>
      <w:r>
        <w:br w:type="page"/>
      </w:r>
    </w:p>
    <w:p w:rsidR="008C1C6C" w:rsidRPr="0008100E" w:rsidRDefault="008C1C6C">
      <w:pPr>
        <w:pStyle w:val="AH2Part"/>
      </w:pPr>
      <w:bookmarkStart w:id="293" w:name="_Toc511037549"/>
      <w:r w:rsidRPr="0008100E">
        <w:rPr>
          <w:rStyle w:val="CharPartNo"/>
        </w:rPr>
        <w:t>Part 8.3</w:t>
      </w:r>
      <w:r>
        <w:tab/>
      </w:r>
      <w:r w:rsidRPr="0008100E">
        <w:rPr>
          <w:rStyle w:val="CharPartText"/>
        </w:rPr>
        <w:t>Proceedings of board</w:t>
      </w:r>
      <w:bookmarkEnd w:id="293"/>
    </w:p>
    <w:p w:rsidR="008C1C6C" w:rsidRDefault="008C1C6C">
      <w:pPr>
        <w:pStyle w:val="AH5Sec"/>
      </w:pPr>
      <w:bookmarkStart w:id="294" w:name="_Toc511037550"/>
      <w:r w:rsidRPr="0008100E">
        <w:rPr>
          <w:rStyle w:val="CharSectNo"/>
        </w:rPr>
        <w:t>183</w:t>
      </w:r>
      <w:r>
        <w:tab/>
        <w:t>Time and place of board meetings</w:t>
      </w:r>
      <w:bookmarkEnd w:id="294"/>
    </w:p>
    <w:p w:rsidR="008C1C6C" w:rsidRDefault="008C1C6C">
      <w:pPr>
        <w:pStyle w:val="Amain"/>
      </w:pPr>
      <w:r>
        <w:tab/>
        <w:t>(1)</w:t>
      </w:r>
      <w:r>
        <w:tab/>
        <w:t>Meetings of the board are to be held when and where it decides.</w:t>
      </w:r>
    </w:p>
    <w:p w:rsidR="008C1C6C" w:rsidRDefault="008C1C6C">
      <w:pPr>
        <w:pStyle w:val="Amain"/>
      </w:pPr>
      <w:r>
        <w:tab/>
        <w:t>(2)</w:t>
      </w:r>
      <w:r>
        <w:tab/>
        <w:t>The chair of the board may at any time call a meeting.</w:t>
      </w:r>
    </w:p>
    <w:p w:rsidR="008C1C6C" w:rsidRDefault="008C1C6C">
      <w:pPr>
        <w:pStyle w:val="Amain"/>
      </w:pPr>
      <w:r>
        <w:tab/>
        <w:t>(3)</w:t>
      </w:r>
      <w:r>
        <w:tab/>
        <w:t>The chair must give the other members reasonable notice of the time and place of a meeting called by the chair.</w:t>
      </w:r>
    </w:p>
    <w:p w:rsidR="008C1C6C" w:rsidRDefault="008C1C6C">
      <w:pPr>
        <w:pStyle w:val="Amain"/>
      </w:pPr>
      <w:r>
        <w:tab/>
        <w:t>(4)</w:t>
      </w:r>
      <w:r>
        <w:tab/>
        <w:t>The board may adjourn a proceeding, for any reason it considers appropriate, to a time and place decided by it.</w:t>
      </w:r>
    </w:p>
    <w:p w:rsidR="008C1C6C" w:rsidRDefault="008C1C6C">
      <w:pPr>
        <w:pStyle w:val="AH5Sec"/>
      </w:pPr>
      <w:bookmarkStart w:id="295" w:name="_Toc511037551"/>
      <w:r w:rsidRPr="0008100E">
        <w:rPr>
          <w:rStyle w:val="CharSectNo"/>
        </w:rPr>
        <w:t>184</w:t>
      </w:r>
      <w:r>
        <w:tab/>
        <w:t>Presiding member at board meetings</w:t>
      </w:r>
      <w:bookmarkEnd w:id="295"/>
    </w:p>
    <w:p w:rsidR="008C1C6C" w:rsidRDefault="008C1C6C">
      <w:pPr>
        <w:pStyle w:val="Amainreturn"/>
      </w:pPr>
      <w:r>
        <w:t>The chair, or another judicial member nominated by the chair, presides at a meeting of the board.</w:t>
      </w:r>
    </w:p>
    <w:p w:rsidR="008C1C6C" w:rsidRDefault="008C1C6C">
      <w:pPr>
        <w:pStyle w:val="AH5Sec"/>
      </w:pPr>
      <w:bookmarkStart w:id="296" w:name="_Toc511037552"/>
      <w:r w:rsidRPr="0008100E">
        <w:rPr>
          <w:rStyle w:val="CharSectNo"/>
        </w:rPr>
        <w:t>185</w:t>
      </w:r>
      <w:r>
        <w:tab/>
        <w:t>Quorum at board meetings</w:t>
      </w:r>
      <w:bookmarkEnd w:id="296"/>
    </w:p>
    <w:p w:rsidR="008C1C6C" w:rsidRDefault="008C1C6C">
      <w:pPr>
        <w:pStyle w:val="Amain"/>
      </w:pPr>
      <w:r>
        <w:tab/>
        <w:t>(1)</w:t>
      </w:r>
      <w:r>
        <w:tab/>
        <w:t>Business may be carried out at a meeting of the board only if 3 members are present, including at least 1 judicial member and at least 2 non-judicial members.</w:t>
      </w:r>
    </w:p>
    <w:p w:rsidR="008C1C6C" w:rsidRPr="00782F83" w:rsidRDefault="008C1C6C">
      <w:pPr>
        <w:pStyle w:val="Amain"/>
      </w:pPr>
      <w:r w:rsidRPr="00782F83">
        <w:tab/>
        <w:t>(2)</w:t>
      </w:r>
      <w:r w:rsidRPr="00782F83">
        <w:tab/>
      </w:r>
      <w:r>
        <w:t>This section is subject to section 181 (Exercise of b</w:t>
      </w:r>
      <w:r w:rsidRPr="00782F83">
        <w:t>oard’s supervisory functions).</w:t>
      </w:r>
    </w:p>
    <w:p w:rsidR="008C1C6C" w:rsidRDefault="008C1C6C">
      <w:pPr>
        <w:pStyle w:val="AH5Sec"/>
      </w:pPr>
      <w:bookmarkStart w:id="297" w:name="_Toc511037553"/>
      <w:r w:rsidRPr="0008100E">
        <w:rPr>
          <w:rStyle w:val="CharSectNo"/>
        </w:rPr>
        <w:t>186</w:t>
      </w:r>
      <w:r>
        <w:tab/>
        <w:t>Voting at board meetings</w:t>
      </w:r>
      <w:bookmarkEnd w:id="297"/>
    </w:p>
    <w:p w:rsidR="008C1C6C" w:rsidRDefault="008C1C6C">
      <w:pPr>
        <w:pStyle w:val="Amain"/>
      </w:pPr>
      <w:r>
        <w:tab/>
        <w:t>(1)</w:t>
      </w:r>
      <w:r>
        <w:tab/>
        <w:t>At a meeting of the board each member has a vote on each question to be decided.</w:t>
      </w:r>
    </w:p>
    <w:p w:rsidR="008C1C6C" w:rsidRDefault="008C1C6C">
      <w:pPr>
        <w:pStyle w:val="Amain"/>
      </w:pPr>
      <w:r>
        <w:tab/>
        <w:t>(2)</w:t>
      </w:r>
      <w:r>
        <w:tab/>
        <w:t>A question is decided by a majority of the votes of members present and voting but, if the votes are equal, the presiding member has a casting vote.</w:t>
      </w:r>
    </w:p>
    <w:p w:rsidR="008C1C6C" w:rsidRDefault="008C1C6C">
      <w:pPr>
        <w:pStyle w:val="AH5Sec"/>
      </w:pPr>
      <w:bookmarkStart w:id="298" w:name="_Toc511037554"/>
      <w:r w:rsidRPr="0008100E">
        <w:rPr>
          <w:rStyle w:val="CharSectNo"/>
        </w:rPr>
        <w:t>187</w:t>
      </w:r>
      <w:r>
        <w:tab/>
        <w:t>Conduct of board meetings</w:t>
      </w:r>
      <w:bookmarkEnd w:id="298"/>
    </w:p>
    <w:p w:rsidR="008C1C6C" w:rsidRDefault="008C1C6C">
      <w:pPr>
        <w:pStyle w:val="Amain"/>
      </w:pPr>
      <w:r>
        <w:tab/>
        <w:t>(1)</w:t>
      </w:r>
      <w:r>
        <w:tab/>
        <w:t>The board may conduct its proceedings (including its meetings) as it considers appropriate.</w:t>
      </w:r>
    </w:p>
    <w:p w:rsidR="008C1C6C" w:rsidRDefault="008C1C6C">
      <w:pPr>
        <w:pStyle w:val="Amain"/>
      </w:pPr>
      <w:r>
        <w:tab/>
        <w:t>(2)</w:t>
      </w:r>
      <w:r>
        <w:tab/>
        <w:t>However, this section is subject to section 196 (Conduct of inquiry</w:t>
      </w:r>
      <w:r w:rsidRPr="00782F83">
        <w:t>).</w:t>
      </w:r>
    </w:p>
    <w:p w:rsidR="008C1C6C" w:rsidRDefault="008C1C6C">
      <w:pPr>
        <w:pStyle w:val="Amain"/>
      </w:pPr>
      <w:r>
        <w:tab/>
        <w:t>(3)</w:t>
      </w:r>
      <w:r>
        <w:tab/>
        <w:t>A meeting may be held using a method of communication, or a combination of methods of communication, that allows a member taking part to hear what each other member taking part says without the members being in each other’s presence.</w:t>
      </w:r>
    </w:p>
    <w:p w:rsidR="008C1C6C" w:rsidRDefault="008C1C6C">
      <w:pPr>
        <w:pStyle w:val="aExamHdgss"/>
      </w:pPr>
      <w:r>
        <w:t>Examples</w:t>
      </w:r>
    </w:p>
    <w:p w:rsidR="008C1C6C" w:rsidRDefault="008C1C6C">
      <w:pPr>
        <w:pStyle w:val="aExamss"/>
        <w:keepNext/>
      </w:pPr>
      <w:r>
        <w:t>a phone link, a satellite link, an internet or intranet link</w:t>
      </w:r>
    </w:p>
    <w:p w:rsidR="008C1C6C" w:rsidRDefault="008C1C6C">
      <w:pPr>
        <w:pStyle w:val="aNote"/>
      </w:pPr>
      <w:r w:rsidRPr="00782F83">
        <w:rPr>
          <w:rStyle w:val="charItals"/>
        </w:rPr>
        <w:t>Note</w:t>
      </w:r>
      <w:r>
        <w:tab/>
        <w:t xml:space="preserve">An example is part of the Act, is not exhaustive and may extend, but does not limit, the meaning of the provision in which it appears (see </w:t>
      </w:r>
      <w:hyperlink r:id="rId180" w:tooltip="A2001-14" w:history="1">
        <w:r w:rsidR="00782F83" w:rsidRPr="00782F83">
          <w:rPr>
            <w:rStyle w:val="charCitHyperlinkAbbrev"/>
          </w:rPr>
          <w:t>Legislation Act</w:t>
        </w:r>
      </w:hyperlink>
      <w:r>
        <w:t>, s 126 and s 132).</w:t>
      </w:r>
    </w:p>
    <w:p w:rsidR="008C1C6C" w:rsidRDefault="008C1C6C">
      <w:pPr>
        <w:pStyle w:val="Amain"/>
      </w:pPr>
      <w:r>
        <w:tab/>
        <w:t>(4)</w:t>
      </w:r>
      <w:r>
        <w:tab/>
        <w:t>A member who takes part in a meeting conducted under subsection (3) is taken to be present at the meeting.</w:t>
      </w:r>
    </w:p>
    <w:p w:rsidR="008C1C6C" w:rsidRDefault="008C1C6C">
      <w:pPr>
        <w:pStyle w:val="Amain"/>
      </w:pPr>
      <w:r>
        <w:tab/>
        <w:t>(5)</w:t>
      </w:r>
      <w:r>
        <w:tab/>
        <w:t>A resolution of the board is valid, even if it is not passed at a meeting of the board, if—</w:t>
      </w:r>
    </w:p>
    <w:p w:rsidR="008C1C6C" w:rsidRDefault="008C1C6C">
      <w:pPr>
        <w:pStyle w:val="Apara"/>
      </w:pPr>
      <w:r>
        <w:tab/>
        <w:t>(a)</w:t>
      </w:r>
      <w:r>
        <w:tab/>
        <w:t>all members agree, in writing, to the proposed resolution; and</w:t>
      </w:r>
    </w:p>
    <w:p w:rsidR="008C1C6C" w:rsidRDefault="008C1C6C">
      <w:pPr>
        <w:pStyle w:val="Apara"/>
      </w:pPr>
      <w:r>
        <w:tab/>
        <w:t>(b)</w:t>
      </w:r>
      <w:r>
        <w:tab/>
        <w:t>notice of the resolution is given under procedures decided by the board.</w:t>
      </w:r>
    </w:p>
    <w:p w:rsidR="008C1C6C" w:rsidRDefault="008C1C6C">
      <w:pPr>
        <w:pStyle w:val="Amain"/>
      </w:pPr>
      <w:r>
        <w:tab/>
        <w:t>(6)</w:t>
      </w:r>
      <w:r>
        <w:tab/>
        <w:t>The board must keep minutes of its meetings.</w:t>
      </w:r>
    </w:p>
    <w:p w:rsidR="008C1C6C" w:rsidRDefault="008C1C6C">
      <w:pPr>
        <w:pStyle w:val="AH5Sec"/>
      </w:pPr>
      <w:bookmarkStart w:id="299" w:name="_Toc511037555"/>
      <w:r w:rsidRPr="0008100E">
        <w:rPr>
          <w:rStyle w:val="CharSectNo"/>
        </w:rPr>
        <w:t>188</w:t>
      </w:r>
      <w:r>
        <w:tab/>
        <w:t>Authentication of board documents</w:t>
      </w:r>
      <w:bookmarkEnd w:id="299"/>
    </w:p>
    <w:p w:rsidR="008C1C6C" w:rsidRDefault="008C1C6C">
      <w:pPr>
        <w:pStyle w:val="Amainreturn"/>
      </w:pPr>
      <w:r>
        <w:t>Any document requiring authentication by the board is sufficiently authenticated if it is signed by—</w:t>
      </w:r>
    </w:p>
    <w:p w:rsidR="008C1C6C" w:rsidRDefault="008C1C6C">
      <w:pPr>
        <w:pStyle w:val="Apara"/>
      </w:pPr>
      <w:r>
        <w:tab/>
        <w:t>(a)</w:t>
      </w:r>
      <w:r>
        <w:tab/>
        <w:t>the judicial member who presided at the meeting of the board that dealt with the proceeding in relation to which the document was prepared; or</w:t>
      </w:r>
    </w:p>
    <w:p w:rsidR="008C1C6C" w:rsidRDefault="008C1C6C">
      <w:pPr>
        <w:pStyle w:val="Apara"/>
        <w:keepNext/>
        <w:ind w:left="1599" w:hanging="1599"/>
      </w:pPr>
      <w:r>
        <w:tab/>
        <w:t>(b)</w:t>
      </w:r>
      <w:r>
        <w:tab/>
        <w:t>in the absence of the judicial member—</w:t>
      </w:r>
    </w:p>
    <w:p w:rsidR="008C1C6C" w:rsidRDefault="008C1C6C">
      <w:pPr>
        <w:pStyle w:val="Asubpara"/>
      </w:pPr>
      <w:r>
        <w:tab/>
        <w:t>(i)</w:t>
      </w:r>
      <w:r>
        <w:tab/>
        <w:t xml:space="preserve">any other member who was present at that meeting; or </w:t>
      </w:r>
    </w:p>
    <w:p w:rsidR="008C1C6C" w:rsidRDefault="008C1C6C">
      <w:pPr>
        <w:pStyle w:val="Asubpara"/>
      </w:pPr>
      <w:r>
        <w:tab/>
        <w:t>(ii)</w:t>
      </w:r>
      <w:r>
        <w:tab/>
        <w:t>the secretary of the board.</w:t>
      </w:r>
    </w:p>
    <w:p w:rsidR="008C1C6C" w:rsidRDefault="008C1C6C">
      <w:pPr>
        <w:pStyle w:val="AH5Sec"/>
      </w:pPr>
      <w:bookmarkStart w:id="300" w:name="_Toc511037556"/>
      <w:r w:rsidRPr="0008100E">
        <w:rPr>
          <w:rStyle w:val="CharSectNo"/>
        </w:rPr>
        <w:t>189</w:t>
      </w:r>
      <w:r>
        <w:tab/>
        <w:t>Evidentiary certificate about board decisions</w:t>
      </w:r>
      <w:bookmarkEnd w:id="300"/>
    </w:p>
    <w:p w:rsidR="008C1C6C" w:rsidRDefault="008C1C6C">
      <w:pPr>
        <w:pStyle w:val="Amainreturn"/>
      </w:pPr>
      <w:r>
        <w:t>A certificate that is given by the chair or secretary of the board, and records any decision of the board, is admissible in any legal proceeding and is evidence of the matters recorded.</w:t>
      </w:r>
    </w:p>
    <w:p w:rsidR="008C1C6C" w:rsidRDefault="008C1C6C">
      <w:pPr>
        <w:pStyle w:val="AH5Sec"/>
      </w:pPr>
      <w:bookmarkStart w:id="301" w:name="_Toc511037557"/>
      <w:r w:rsidRPr="0008100E">
        <w:rPr>
          <w:rStyle w:val="CharSectNo"/>
        </w:rPr>
        <w:t>190</w:t>
      </w:r>
      <w:r>
        <w:tab/>
        <w:t>Proof of certain board-related matters not required</w:t>
      </w:r>
      <w:bookmarkEnd w:id="301"/>
    </w:p>
    <w:p w:rsidR="008C1C6C" w:rsidRDefault="008C1C6C">
      <w:pPr>
        <w:pStyle w:val="Amainreturn"/>
      </w:pPr>
      <w:r>
        <w:t>In any legal proceeding, proof is not required, until evidence is given to the contrary, of—</w:t>
      </w:r>
    </w:p>
    <w:p w:rsidR="008C1C6C" w:rsidRDefault="008C1C6C">
      <w:pPr>
        <w:pStyle w:val="Apara"/>
      </w:pPr>
      <w:r>
        <w:tab/>
        <w:t>(a)</w:t>
      </w:r>
      <w:r>
        <w:tab/>
        <w:t>the constitution of the board; or</w:t>
      </w:r>
    </w:p>
    <w:p w:rsidR="008C1C6C" w:rsidRDefault="008C1C6C">
      <w:pPr>
        <w:pStyle w:val="Apara"/>
      </w:pPr>
      <w:r>
        <w:tab/>
        <w:t>(b)</w:t>
      </w:r>
      <w:r>
        <w:tab/>
        <w:t>any decision or recommendation of the board; or</w:t>
      </w:r>
    </w:p>
    <w:p w:rsidR="008C1C6C" w:rsidRDefault="008C1C6C">
      <w:pPr>
        <w:pStyle w:val="Apara"/>
      </w:pPr>
      <w:r>
        <w:tab/>
        <w:t>(c)</w:t>
      </w:r>
      <w:r>
        <w:tab/>
        <w:t>the appointment of, or holding of office by, any member of the board; or</w:t>
      </w:r>
    </w:p>
    <w:p w:rsidR="008C1C6C" w:rsidRDefault="008C1C6C">
      <w:pPr>
        <w:pStyle w:val="Apara"/>
      </w:pPr>
      <w:r>
        <w:tab/>
        <w:t>(d)</w:t>
      </w:r>
      <w:r>
        <w:tab/>
        <w:t>the presence or nature of a quorum at any meeting of the board.</w:t>
      </w:r>
    </w:p>
    <w:p w:rsidR="008C1C6C" w:rsidRDefault="008C1C6C">
      <w:pPr>
        <w:pStyle w:val="AH5Sec"/>
      </w:pPr>
      <w:bookmarkStart w:id="302" w:name="_Toc511037558"/>
      <w:r w:rsidRPr="0008100E">
        <w:rPr>
          <w:rStyle w:val="CharSectNo"/>
        </w:rPr>
        <w:t>191</w:t>
      </w:r>
      <w:r>
        <w:tab/>
        <w:t xml:space="preserve">Board </w:t>
      </w:r>
      <w:r w:rsidRPr="00782F83">
        <w:rPr>
          <w:rFonts w:cs="Arial"/>
        </w:rPr>
        <w:t>s</w:t>
      </w:r>
      <w:r>
        <w:t>ecretary</w:t>
      </w:r>
      <w:bookmarkEnd w:id="302"/>
    </w:p>
    <w:p w:rsidR="008C1C6C" w:rsidRDefault="008C1C6C">
      <w:pPr>
        <w:pStyle w:val="Amainreturn"/>
        <w:keepNext/>
      </w:pPr>
      <w:r>
        <w:t>The secretary of the board is the public servant whose functions include the functions of the secretary.</w:t>
      </w:r>
    </w:p>
    <w:p w:rsidR="008C1C6C" w:rsidRDefault="008C1C6C">
      <w:pPr>
        <w:pStyle w:val="aNote"/>
      </w:pPr>
      <w:r>
        <w:rPr>
          <w:rStyle w:val="charItals"/>
        </w:rPr>
        <w:t>Note</w:t>
      </w:r>
      <w:r>
        <w:rPr>
          <w:rStyle w:val="charItals"/>
        </w:rPr>
        <w:tab/>
      </w:r>
      <w:r>
        <w:t xml:space="preserve">The secretary’s functions can be exercised by a person for the time being occupying the position of secretary (see </w:t>
      </w:r>
      <w:hyperlink r:id="rId181" w:tooltip="A2001-14" w:history="1">
        <w:r w:rsidR="00782F83" w:rsidRPr="00782F83">
          <w:rPr>
            <w:rStyle w:val="charCitHyperlinkAbbrev"/>
          </w:rPr>
          <w:t>Legislation Act</w:t>
        </w:r>
      </w:hyperlink>
      <w:r>
        <w:t>, s 200).</w:t>
      </w:r>
    </w:p>
    <w:p w:rsidR="008C1C6C" w:rsidRDefault="008C1C6C">
      <w:pPr>
        <w:pStyle w:val="AH5Sec"/>
        <w:rPr>
          <w:snapToGrid w:val="0"/>
        </w:rPr>
      </w:pPr>
      <w:bookmarkStart w:id="303" w:name="_Toc511037559"/>
      <w:r w:rsidRPr="0008100E">
        <w:rPr>
          <w:rStyle w:val="CharSectNo"/>
        </w:rPr>
        <w:t>192</w:t>
      </w:r>
      <w:r>
        <w:rPr>
          <w:snapToGrid w:val="0"/>
        </w:rPr>
        <w:tab/>
      </w:r>
      <w:r>
        <w:t>Confidentiality of board documents</w:t>
      </w:r>
      <w:bookmarkEnd w:id="303"/>
    </w:p>
    <w:p w:rsidR="008C1C6C" w:rsidRDefault="008C1C6C" w:rsidP="001D492B">
      <w:pPr>
        <w:pStyle w:val="Amain"/>
        <w:keepNext/>
        <w:rPr>
          <w:snapToGrid w:val="0"/>
        </w:rPr>
      </w:pPr>
      <w:r>
        <w:rPr>
          <w:snapToGrid w:val="0"/>
        </w:rPr>
        <w:tab/>
        <w:t>(1)</w:t>
      </w:r>
      <w:r>
        <w:rPr>
          <w:snapToGrid w:val="0"/>
        </w:rPr>
        <w:tab/>
        <w:t>This section applies to a document under the control of the board.</w:t>
      </w:r>
    </w:p>
    <w:p w:rsidR="008C1C6C" w:rsidRDefault="008C1C6C">
      <w:pPr>
        <w:pStyle w:val="Amain"/>
        <w:keepNext/>
        <w:rPr>
          <w:snapToGrid w:val="0"/>
        </w:rPr>
      </w:pPr>
      <w:r>
        <w:rPr>
          <w:snapToGrid w:val="0"/>
        </w:rPr>
        <w:tab/>
        <w:t>(2)</w:t>
      </w:r>
      <w:r>
        <w:rPr>
          <w:snapToGrid w:val="0"/>
        </w:rPr>
        <w:tab/>
        <w:t>The board must ensure, as far as practicable, that a document given to an offender does not contain any of the following details about a any victim of the offender:</w:t>
      </w:r>
    </w:p>
    <w:p w:rsidR="008C1C6C" w:rsidRDefault="008C1C6C">
      <w:pPr>
        <w:pStyle w:val="Apara"/>
        <w:rPr>
          <w:snapToGrid w:val="0"/>
        </w:rPr>
      </w:pPr>
      <w:r>
        <w:rPr>
          <w:snapToGrid w:val="0"/>
        </w:rPr>
        <w:tab/>
        <w:t>(a)</w:t>
      </w:r>
      <w:r>
        <w:rPr>
          <w:snapToGrid w:val="0"/>
        </w:rPr>
        <w:tab/>
        <w:t>the victim’s home or business address;</w:t>
      </w:r>
    </w:p>
    <w:p w:rsidR="008C1C6C" w:rsidRDefault="008C1C6C">
      <w:pPr>
        <w:pStyle w:val="Apara"/>
        <w:rPr>
          <w:snapToGrid w:val="0"/>
        </w:rPr>
      </w:pPr>
      <w:r>
        <w:rPr>
          <w:snapToGrid w:val="0"/>
        </w:rPr>
        <w:tab/>
        <w:t>(b)</w:t>
      </w:r>
      <w:r>
        <w:rPr>
          <w:snapToGrid w:val="0"/>
        </w:rPr>
        <w:tab/>
        <w:t>any email address for the victim;</w:t>
      </w:r>
    </w:p>
    <w:p w:rsidR="008C1C6C" w:rsidRDefault="008C1C6C">
      <w:pPr>
        <w:pStyle w:val="Apara"/>
        <w:rPr>
          <w:snapToGrid w:val="0"/>
        </w:rPr>
      </w:pPr>
      <w:r>
        <w:rPr>
          <w:snapToGrid w:val="0"/>
        </w:rPr>
        <w:tab/>
        <w:t>(c)</w:t>
      </w:r>
      <w:r>
        <w:rPr>
          <w:snapToGrid w:val="0"/>
        </w:rPr>
        <w:tab/>
        <w:t>any contact phone or fax number for the victim.</w:t>
      </w:r>
    </w:p>
    <w:p w:rsidR="008C1C6C" w:rsidRDefault="008C1C6C">
      <w:pPr>
        <w:pStyle w:val="Amain"/>
        <w:rPr>
          <w:snapToGrid w:val="0"/>
        </w:rPr>
      </w:pPr>
      <w:r>
        <w:rPr>
          <w:snapToGrid w:val="0"/>
        </w:rPr>
        <w:tab/>
        <w:t>(3)</w:t>
      </w:r>
      <w:r>
        <w:rPr>
          <w:snapToGrid w:val="0"/>
        </w:rPr>
        <w:tab/>
        <w:t>The board must ensure, as far as practicable, that a document is not given to a person if a judicial member of the board considers there is a substantial risk that giving it to the person would—</w:t>
      </w:r>
    </w:p>
    <w:p w:rsidR="008C1C6C" w:rsidRDefault="008C1C6C">
      <w:pPr>
        <w:pStyle w:val="Apara"/>
        <w:rPr>
          <w:snapToGrid w:val="0"/>
        </w:rPr>
      </w:pPr>
      <w:r>
        <w:rPr>
          <w:snapToGrid w:val="0"/>
        </w:rPr>
        <w:tab/>
        <w:t>(a)</w:t>
      </w:r>
      <w:r>
        <w:rPr>
          <w:snapToGrid w:val="0"/>
        </w:rPr>
        <w:tab/>
        <w:t xml:space="preserve">adversely affect the </w:t>
      </w:r>
      <w:r>
        <w:t>security or good order and discipline</w:t>
      </w:r>
      <w:r>
        <w:rPr>
          <w:snapToGrid w:val="0"/>
        </w:rPr>
        <w:t xml:space="preserve"> of </w:t>
      </w:r>
      <w:r>
        <w:t>a correctional centre or a NSW correctional centre; or</w:t>
      </w:r>
    </w:p>
    <w:p w:rsidR="008C1C6C" w:rsidRDefault="008C1C6C">
      <w:pPr>
        <w:pStyle w:val="Apara"/>
        <w:rPr>
          <w:snapToGrid w:val="0"/>
        </w:rPr>
      </w:pPr>
      <w:r>
        <w:rPr>
          <w:snapToGrid w:val="0"/>
        </w:rPr>
        <w:tab/>
        <w:t>(b)</w:t>
      </w:r>
      <w:r>
        <w:rPr>
          <w:snapToGrid w:val="0"/>
        </w:rPr>
        <w:tab/>
        <w:t>jeopardise the conduct of a lawful investigation; or</w:t>
      </w:r>
    </w:p>
    <w:p w:rsidR="008C1C6C" w:rsidRDefault="008C1C6C">
      <w:pPr>
        <w:pStyle w:val="Apara"/>
        <w:rPr>
          <w:snapToGrid w:val="0"/>
        </w:rPr>
      </w:pPr>
      <w:r>
        <w:rPr>
          <w:snapToGrid w:val="0"/>
        </w:rPr>
        <w:tab/>
        <w:t>(c)</w:t>
      </w:r>
      <w:r>
        <w:rPr>
          <w:snapToGrid w:val="0"/>
        </w:rPr>
        <w:tab/>
        <w:t>endanger the person or anyone else; or</w:t>
      </w:r>
    </w:p>
    <w:p w:rsidR="008C1C6C" w:rsidRDefault="008C1C6C">
      <w:pPr>
        <w:pStyle w:val="Apara"/>
        <w:rPr>
          <w:snapToGrid w:val="0"/>
        </w:rPr>
      </w:pPr>
      <w:r>
        <w:rPr>
          <w:snapToGrid w:val="0"/>
        </w:rPr>
        <w:tab/>
        <w:t>(d)</w:t>
      </w:r>
      <w:r>
        <w:rPr>
          <w:snapToGrid w:val="0"/>
        </w:rPr>
        <w:tab/>
        <w:t>otherwise prejudice the public interest.</w:t>
      </w:r>
    </w:p>
    <w:p w:rsidR="008C1C6C" w:rsidRDefault="008C1C6C">
      <w:pPr>
        <w:pStyle w:val="Amain"/>
        <w:keepNext/>
        <w:rPr>
          <w:snapToGrid w:val="0"/>
        </w:rPr>
      </w:pPr>
      <w:r>
        <w:rPr>
          <w:snapToGrid w:val="0"/>
        </w:rPr>
        <w:tab/>
        <w:t>(4)</w:t>
      </w:r>
      <w:r>
        <w:rPr>
          <w:snapToGrid w:val="0"/>
        </w:rPr>
        <w:tab/>
        <w:t>In this section:</w:t>
      </w:r>
    </w:p>
    <w:p w:rsidR="008C1C6C" w:rsidRDefault="008C1C6C">
      <w:pPr>
        <w:pStyle w:val="aDef"/>
        <w:rPr>
          <w:bCs/>
          <w:iCs/>
          <w:snapToGrid w:val="0"/>
        </w:rPr>
      </w:pPr>
      <w:r>
        <w:rPr>
          <w:rStyle w:val="charBoldItals"/>
        </w:rPr>
        <w:t>document</w:t>
      </w:r>
      <w:r>
        <w:rPr>
          <w:bCs/>
          <w:iCs/>
          <w:snapToGrid w:val="0"/>
        </w:rPr>
        <w:t xml:space="preserve"> includes part of a document.</w:t>
      </w:r>
    </w:p>
    <w:p w:rsidR="00BC42A9" w:rsidRPr="00600413" w:rsidRDefault="00BC42A9" w:rsidP="00BC42A9">
      <w:pPr>
        <w:pStyle w:val="Amain"/>
      </w:pPr>
      <w:r w:rsidRPr="00600413">
        <w:tab/>
        <w:t>(5)</w:t>
      </w:r>
      <w:r w:rsidRPr="00600413">
        <w:tab/>
        <w:t xml:space="preserve">For this section, a document is </w:t>
      </w:r>
      <w:r w:rsidRPr="00782F83">
        <w:rPr>
          <w:rStyle w:val="charBoldItals"/>
        </w:rPr>
        <w:t>given</w:t>
      </w:r>
      <w:r w:rsidRPr="00600413">
        <w:t xml:space="preserve"> to a person if the contents of the document are made known to the person.</w:t>
      </w:r>
    </w:p>
    <w:p w:rsidR="00BC42A9" w:rsidRPr="00600413" w:rsidRDefault="00BC42A9" w:rsidP="00BC42A9">
      <w:pPr>
        <w:pStyle w:val="aExamHdgss"/>
      </w:pPr>
      <w:r w:rsidRPr="00600413">
        <w:t>Example</w:t>
      </w:r>
      <w:r>
        <w:rPr>
          <w:rFonts w:cs="Arial"/>
        </w:rPr>
        <w:t>s—</w:t>
      </w:r>
      <w:r w:rsidRPr="00600413">
        <w:rPr>
          <w:rFonts w:cs="Arial"/>
        </w:rPr>
        <w:t>making known the contents of a document to a person</w:t>
      </w:r>
    </w:p>
    <w:p w:rsidR="00BC42A9" w:rsidRPr="00600413" w:rsidRDefault="00BC42A9" w:rsidP="00BC42A9">
      <w:pPr>
        <w:pStyle w:val="aExamBulletss"/>
        <w:tabs>
          <w:tab w:val="left" w:pos="1500"/>
        </w:tabs>
      </w:pPr>
      <w:r w:rsidRPr="00600413">
        <w:rPr>
          <w:rFonts w:ascii="Symbol" w:hAnsi="Symbol"/>
        </w:rPr>
        <w:t></w:t>
      </w:r>
      <w:r w:rsidRPr="00600413">
        <w:rPr>
          <w:rFonts w:ascii="Symbol" w:hAnsi="Symbol"/>
        </w:rPr>
        <w:tab/>
      </w:r>
      <w:r w:rsidRPr="00600413">
        <w:t>reading the document to the person</w:t>
      </w:r>
    </w:p>
    <w:p w:rsidR="00BC42A9" w:rsidRPr="00600413" w:rsidRDefault="00BC42A9" w:rsidP="00BC42A9">
      <w:pPr>
        <w:pStyle w:val="aExamBulletss"/>
        <w:keepNext/>
        <w:tabs>
          <w:tab w:val="left" w:pos="1500"/>
        </w:tabs>
      </w:pPr>
      <w:r w:rsidRPr="00600413">
        <w:rPr>
          <w:rFonts w:ascii="Symbol" w:hAnsi="Symbol"/>
        </w:rPr>
        <w:t></w:t>
      </w:r>
      <w:r w:rsidRPr="00600413">
        <w:rPr>
          <w:rFonts w:ascii="Symbol" w:hAnsi="Symbol"/>
        </w:rPr>
        <w:tab/>
      </w:r>
      <w:r w:rsidRPr="00600413">
        <w:t>showing the document to the person</w:t>
      </w:r>
    </w:p>
    <w:p w:rsidR="00BC42A9" w:rsidRPr="00600413" w:rsidRDefault="00BC42A9" w:rsidP="00BC42A9">
      <w:pPr>
        <w:pStyle w:val="aNote"/>
      </w:pPr>
      <w:r w:rsidRPr="00782F83">
        <w:rPr>
          <w:rStyle w:val="charItals"/>
        </w:rPr>
        <w:t>Note</w:t>
      </w:r>
      <w:r w:rsidRPr="00600413">
        <w:tab/>
        <w:t xml:space="preserve">An example is part of the Act, is not exhaustive and may extend, but does not limit, the meaning of the provision in which it appears (see </w:t>
      </w:r>
      <w:hyperlink r:id="rId182" w:tooltip="A2001-14" w:history="1">
        <w:r w:rsidR="00782F83" w:rsidRPr="00782F83">
          <w:rPr>
            <w:rStyle w:val="charCitHyperlinkAbbrev"/>
          </w:rPr>
          <w:t>Legislation Act</w:t>
        </w:r>
      </w:hyperlink>
      <w:r w:rsidRPr="00600413">
        <w:t>, s 126 and s 132).</w:t>
      </w:r>
    </w:p>
    <w:p w:rsidR="008C1C6C" w:rsidRDefault="008C1C6C">
      <w:pPr>
        <w:pStyle w:val="PageBreak"/>
      </w:pPr>
      <w:r>
        <w:br w:type="page"/>
      </w:r>
    </w:p>
    <w:p w:rsidR="008C1C6C" w:rsidRPr="0008100E" w:rsidRDefault="008C1C6C">
      <w:pPr>
        <w:pStyle w:val="AH1Chapter"/>
      </w:pPr>
      <w:bookmarkStart w:id="304" w:name="_Toc511037560"/>
      <w:r w:rsidRPr="0008100E">
        <w:rPr>
          <w:rStyle w:val="CharChapNo"/>
        </w:rPr>
        <w:t>Chapter 9</w:t>
      </w:r>
      <w:r>
        <w:tab/>
      </w:r>
      <w:r w:rsidRPr="0008100E">
        <w:rPr>
          <w:rStyle w:val="CharChapText"/>
        </w:rPr>
        <w:t>Inquiries by board</w:t>
      </w:r>
      <w:bookmarkEnd w:id="304"/>
    </w:p>
    <w:p w:rsidR="008C1C6C" w:rsidRPr="0008100E" w:rsidRDefault="008C1C6C">
      <w:pPr>
        <w:pStyle w:val="AH2Part"/>
      </w:pPr>
      <w:bookmarkStart w:id="305" w:name="_Toc511037561"/>
      <w:r w:rsidRPr="0008100E">
        <w:rPr>
          <w:rStyle w:val="CharPartNo"/>
        </w:rPr>
        <w:t>Part 9.1</w:t>
      </w:r>
      <w:r>
        <w:tab/>
      </w:r>
      <w:r w:rsidRPr="0008100E">
        <w:rPr>
          <w:rStyle w:val="CharPartText"/>
        </w:rPr>
        <w:t>Inquiries—general</w:t>
      </w:r>
      <w:bookmarkEnd w:id="305"/>
    </w:p>
    <w:p w:rsidR="008C1C6C" w:rsidRDefault="008C1C6C">
      <w:pPr>
        <w:pStyle w:val="AH5Sec"/>
        <w:rPr>
          <w:rStyle w:val="charItals"/>
        </w:rPr>
      </w:pPr>
      <w:bookmarkStart w:id="306" w:name="_Toc511037562"/>
      <w:r w:rsidRPr="0008100E">
        <w:rPr>
          <w:rStyle w:val="CharSectNo"/>
        </w:rPr>
        <w:t>193</w:t>
      </w:r>
      <w:r w:rsidRPr="00782F83">
        <w:rPr>
          <w:rFonts w:cs="Arial"/>
        </w:rPr>
        <w:tab/>
        <w:t xml:space="preserve">Meaning of </w:t>
      </w:r>
      <w:r>
        <w:rPr>
          <w:rStyle w:val="charItals"/>
        </w:rPr>
        <w:t>inquiry</w:t>
      </w:r>
      <w:bookmarkEnd w:id="306"/>
    </w:p>
    <w:p w:rsidR="008C1C6C" w:rsidRDefault="008C1C6C">
      <w:pPr>
        <w:pStyle w:val="Amainreturn"/>
        <w:keepNext/>
      </w:pPr>
      <w:r>
        <w:t>In this Act:</w:t>
      </w:r>
    </w:p>
    <w:p w:rsidR="008C1C6C" w:rsidRDefault="008C1C6C">
      <w:pPr>
        <w:pStyle w:val="aDef"/>
      </w:pPr>
      <w:r w:rsidRPr="00782F83">
        <w:rPr>
          <w:rStyle w:val="charBoldItals"/>
        </w:rPr>
        <w:t>inquiry</w:t>
      </w:r>
      <w:r>
        <w:rPr>
          <w:bCs/>
          <w:iCs/>
        </w:rPr>
        <w:t xml:space="preserve"> means </w:t>
      </w:r>
      <w:r>
        <w:t>an inquiry by the board under this chapter.</w:t>
      </w:r>
    </w:p>
    <w:p w:rsidR="008C1C6C" w:rsidRPr="00782F83" w:rsidRDefault="008C1C6C">
      <w:pPr>
        <w:pStyle w:val="AH5Sec"/>
        <w:rPr>
          <w:rFonts w:cs="Arial"/>
        </w:rPr>
      </w:pPr>
      <w:bookmarkStart w:id="307" w:name="_Toc511037563"/>
      <w:r w:rsidRPr="0008100E">
        <w:rPr>
          <w:rStyle w:val="CharSectNo"/>
        </w:rPr>
        <w:t>194</w:t>
      </w:r>
      <w:r w:rsidRPr="00782F83">
        <w:rPr>
          <w:rFonts w:cs="Arial"/>
        </w:rPr>
        <w:tab/>
        <w:t>Application of Criminal Code, ch 7</w:t>
      </w:r>
      <w:bookmarkEnd w:id="307"/>
    </w:p>
    <w:p w:rsidR="008C1C6C" w:rsidRDefault="008C1C6C">
      <w:pPr>
        <w:pStyle w:val="Amainreturn"/>
        <w:keepNext/>
      </w:pPr>
      <w:r>
        <w:t xml:space="preserve">An inquiry is a legal proceeding for the </w:t>
      </w:r>
      <w:hyperlink r:id="rId183" w:tooltip="A2002-51" w:history="1">
        <w:r w:rsidR="00782F83" w:rsidRPr="00782F83">
          <w:rPr>
            <w:rStyle w:val="charCitHyperlinkAbbrev"/>
          </w:rPr>
          <w:t>Criminal Code</w:t>
        </w:r>
      </w:hyperlink>
      <w:r>
        <w:t>, chapter 7 (Administration of justice offences).</w:t>
      </w:r>
    </w:p>
    <w:p w:rsidR="008C1C6C" w:rsidRDefault="008C1C6C">
      <w:pPr>
        <w:pStyle w:val="aNote"/>
      </w:pPr>
      <w:r w:rsidRPr="00782F83">
        <w:rPr>
          <w:rStyle w:val="charItals"/>
        </w:rPr>
        <w:t>Note</w:t>
      </w:r>
      <w:r w:rsidRPr="00782F83">
        <w:rPr>
          <w:rStyle w:val="charItals"/>
        </w:rPr>
        <w:tab/>
      </w:r>
      <w:r>
        <w:t>That chapter includes offences (eg perjury, falsifying evidence, failing to attend and refusing to be sworn) applying in relation to an inquiry.</w:t>
      </w:r>
    </w:p>
    <w:p w:rsidR="008C1C6C" w:rsidRDefault="008C1C6C">
      <w:pPr>
        <w:pStyle w:val="AH5Sec"/>
      </w:pPr>
      <w:bookmarkStart w:id="308" w:name="_Toc511037564"/>
      <w:r w:rsidRPr="0008100E">
        <w:rPr>
          <w:rStyle w:val="CharSectNo"/>
        </w:rPr>
        <w:t>195</w:t>
      </w:r>
      <w:r>
        <w:tab/>
      </w:r>
      <w:r w:rsidRPr="00782F83">
        <w:rPr>
          <w:rFonts w:cs="Arial"/>
        </w:rPr>
        <w:t>Board inquiries and hearings</w:t>
      </w:r>
      <w:bookmarkEnd w:id="308"/>
    </w:p>
    <w:p w:rsidR="008C1C6C" w:rsidRDefault="008C1C6C">
      <w:pPr>
        <w:pStyle w:val="Amain"/>
      </w:pPr>
      <w:r>
        <w:tab/>
        <w:t>(1)</w:t>
      </w:r>
      <w:r>
        <w:tab/>
        <w:t>This chapter is subject to part 7.2 (Making of parole orders).</w:t>
      </w:r>
    </w:p>
    <w:p w:rsidR="008C1C6C" w:rsidRDefault="008C1C6C">
      <w:pPr>
        <w:pStyle w:val="Amain"/>
      </w:pPr>
      <w:r>
        <w:tab/>
        <w:t>(2)</w:t>
      </w:r>
      <w:r>
        <w:tab/>
        <w:t>The board must conduct an inquiry for the exercise of a supervisory function of the board.</w:t>
      </w:r>
    </w:p>
    <w:p w:rsidR="008C1C6C" w:rsidRDefault="008C1C6C">
      <w:pPr>
        <w:pStyle w:val="Amain"/>
      </w:pPr>
      <w:r>
        <w:tab/>
        <w:t>(3)</w:t>
      </w:r>
      <w:r>
        <w:tab/>
        <w:t>The board may conduct an inquiry for the exercise of any other function of the board.</w:t>
      </w:r>
    </w:p>
    <w:p w:rsidR="008C1C6C" w:rsidRDefault="008C1C6C">
      <w:pPr>
        <w:pStyle w:val="Amain"/>
      </w:pPr>
      <w:r>
        <w:tab/>
        <w:t>(4)</w:t>
      </w:r>
      <w:r>
        <w:tab/>
        <w:t>The board may, but is not required to, hold a hearing for an inquiry.</w:t>
      </w:r>
    </w:p>
    <w:p w:rsidR="008C1C6C" w:rsidRDefault="008C1C6C">
      <w:pPr>
        <w:pStyle w:val="Amain"/>
      </w:pPr>
      <w:r>
        <w:tab/>
        <w:t>(5)</w:t>
      </w:r>
      <w:r>
        <w:tab/>
        <w:t>For an inquiry in relation to a supervisory function, the board must ensure, as far as practicable, that—</w:t>
      </w:r>
    </w:p>
    <w:p w:rsidR="008C1C6C" w:rsidRDefault="008C1C6C">
      <w:pPr>
        <w:pStyle w:val="Apara"/>
      </w:pPr>
      <w:r>
        <w:tab/>
        <w:t>(a)</w:t>
      </w:r>
      <w:r>
        <w:tab/>
        <w:t>it completes the inquiry without holding a hearing; and</w:t>
      </w:r>
    </w:p>
    <w:p w:rsidR="008C1C6C" w:rsidRDefault="008C1C6C">
      <w:pPr>
        <w:pStyle w:val="Apara"/>
      </w:pPr>
      <w:r>
        <w:tab/>
        <w:t>(b)</w:t>
      </w:r>
      <w:r>
        <w:tab/>
        <w:t>it holds a hearing only if it believes, on reasonable grounds, that natural justice would not be satisfied if the inquiry were completed without a hearing.</w:t>
      </w:r>
    </w:p>
    <w:p w:rsidR="008C1C6C" w:rsidRDefault="008C1C6C">
      <w:pPr>
        <w:pStyle w:val="Amain"/>
      </w:pPr>
      <w:r>
        <w:tab/>
        <w:t>(6)</w:t>
      </w:r>
      <w:r>
        <w:tab/>
        <w:t>A regulation may provide for circumstances when a hearing may, must or must not be held for an inquiry.</w:t>
      </w:r>
    </w:p>
    <w:p w:rsidR="008C1C6C" w:rsidRDefault="008C1C6C">
      <w:pPr>
        <w:pStyle w:val="Amain"/>
      </w:pPr>
      <w:r>
        <w:tab/>
        <w:t>(7)</w:t>
      </w:r>
      <w:r>
        <w:tab/>
        <w:t>Subsections (4) and (5) are subject to any regulation made under subsection (6).</w:t>
      </w:r>
    </w:p>
    <w:p w:rsidR="008C1C6C" w:rsidRDefault="008C1C6C">
      <w:pPr>
        <w:pStyle w:val="Amain"/>
      </w:pPr>
      <w:r>
        <w:tab/>
        <w:t>(8)</w:t>
      </w:r>
      <w:r>
        <w:tab/>
        <w:t>The board may conduct an inquiry for the exercise of a supervisory function in relation to an offender in conjunction with any other inquiry for the exercise of another supervisory function in relation to the offender.</w:t>
      </w:r>
    </w:p>
    <w:p w:rsidR="008C1C6C" w:rsidRDefault="008C1C6C">
      <w:pPr>
        <w:pStyle w:val="Amain"/>
      </w:pPr>
      <w:r>
        <w:tab/>
        <w:t>(9)</w:t>
      </w:r>
      <w:r>
        <w:tab/>
        <w:t>A hearing by the board must be in accordance with part 9.2.</w:t>
      </w:r>
    </w:p>
    <w:p w:rsidR="008C1C6C" w:rsidRDefault="008C1C6C">
      <w:pPr>
        <w:pStyle w:val="AH5Sec"/>
      </w:pPr>
      <w:bookmarkStart w:id="309" w:name="_Toc511037565"/>
      <w:r w:rsidRPr="0008100E">
        <w:rPr>
          <w:rStyle w:val="CharSectNo"/>
        </w:rPr>
        <w:t>196</w:t>
      </w:r>
      <w:r>
        <w:tab/>
        <w:t>Conduct of inquiry</w:t>
      </w:r>
      <w:bookmarkEnd w:id="309"/>
    </w:p>
    <w:p w:rsidR="008C1C6C" w:rsidRDefault="008C1C6C">
      <w:pPr>
        <w:pStyle w:val="Amain"/>
      </w:pPr>
      <w:r>
        <w:tab/>
        <w:t>(1)</w:t>
      </w:r>
      <w:r>
        <w:tab/>
        <w:t>For an inquiry, the board is not bound by the rules of evidence and may be informed of anything in any way it considers appropriate, but, for the exercise of a supervisory function, must observe natural justice.</w:t>
      </w:r>
    </w:p>
    <w:p w:rsidR="008C1C6C" w:rsidRDefault="008C1C6C">
      <w:pPr>
        <w:pStyle w:val="Amain"/>
      </w:pPr>
      <w:r>
        <w:tab/>
        <w:t>(2)</w:t>
      </w:r>
      <w:r>
        <w:tab/>
        <w:t>An inquiry must be conducted with as little formality and technicality, and with as much expedition, as the requirements of this Act and any other relevant enactment and a proper consideration of the matters before the board allow.</w:t>
      </w:r>
    </w:p>
    <w:p w:rsidR="008C1C6C" w:rsidRDefault="008C1C6C">
      <w:pPr>
        <w:pStyle w:val="Amain"/>
      </w:pPr>
      <w:r>
        <w:tab/>
        <w:t>(3)</w:t>
      </w:r>
      <w:r>
        <w:tab/>
        <w:t>Proceedings at an inquiry are not open to the public, unless the board decides otherwise in a particular case.</w:t>
      </w:r>
    </w:p>
    <w:p w:rsidR="008C1C6C" w:rsidRDefault="008C1C6C">
      <w:pPr>
        <w:pStyle w:val="Amain"/>
      </w:pPr>
      <w:r>
        <w:tab/>
        <w:t>(4)</w:t>
      </w:r>
      <w:r>
        <w:tab/>
        <w:t>Subject to part 9.2 (Hearings for inquiry), a person is entitled to be present at a meeting of the board only with the board’s leave.</w:t>
      </w:r>
    </w:p>
    <w:p w:rsidR="008C1C6C" w:rsidRDefault="008C1C6C">
      <w:pPr>
        <w:pStyle w:val="Amain"/>
        <w:keepNext/>
      </w:pPr>
      <w:r>
        <w:tab/>
        <w:t>(5)</w:t>
      </w:r>
      <w:r>
        <w:tab/>
        <w:t>Subsection (4) does not apply to the following:</w:t>
      </w:r>
    </w:p>
    <w:p w:rsidR="008C1C6C" w:rsidRDefault="008C1C6C">
      <w:pPr>
        <w:pStyle w:val="Apara"/>
      </w:pPr>
      <w:r>
        <w:tab/>
        <w:t>(a)</w:t>
      </w:r>
      <w:r>
        <w:tab/>
        <w:t>the secretary of the board;</w:t>
      </w:r>
    </w:p>
    <w:p w:rsidR="008C1C6C" w:rsidRDefault="008C1C6C">
      <w:pPr>
        <w:pStyle w:val="Apara"/>
      </w:pPr>
      <w:r>
        <w:tab/>
        <w:t>(b)</w:t>
      </w:r>
      <w:r>
        <w:tab/>
        <w:t>an escort officer escorting an offender for an inquiry;</w:t>
      </w:r>
    </w:p>
    <w:p w:rsidR="008C1C6C" w:rsidRDefault="008C1C6C">
      <w:pPr>
        <w:pStyle w:val="Apara"/>
      </w:pPr>
      <w:r>
        <w:tab/>
        <w:t>(c)</w:t>
      </w:r>
      <w:r>
        <w:tab/>
        <w:t>a public servant assisting the board for the inquiry.</w:t>
      </w:r>
    </w:p>
    <w:p w:rsidR="008C1C6C" w:rsidRDefault="008C1C6C">
      <w:pPr>
        <w:pStyle w:val="Amain"/>
      </w:pPr>
      <w:r>
        <w:tab/>
        <w:t>(6)</w:t>
      </w:r>
      <w:r>
        <w:tab/>
        <w:t>A decision of the board is not invalid only because of any informality or lack of form.</w:t>
      </w:r>
    </w:p>
    <w:p w:rsidR="008C1C6C" w:rsidRPr="00782F83" w:rsidRDefault="008C1C6C">
      <w:pPr>
        <w:pStyle w:val="AH5Sec"/>
        <w:rPr>
          <w:rFonts w:cs="Arial"/>
        </w:rPr>
      </w:pPr>
      <w:bookmarkStart w:id="310" w:name="_Toc511037566"/>
      <w:r w:rsidRPr="0008100E">
        <w:rPr>
          <w:rStyle w:val="CharSectNo"/>
        </w:rPr>
        <w:t>197</w:t>
      </w:r>
      <w:r w:rsidRPr="00782F83">
        <w:rPr>
          <w:rFonts w:cs="Arial"/>
        </w:rPr>
        <w:tab/>
        <w:t>Submissions for inquiry</w:t>
      </w:r>
      <w:bookmarkEnd w:id="310"/>
    </w:p>
    <w:p w:rsidR="008C1C6C" w:rsidRDefault="008C1C6C">
      <w:pPr>
        <w:pStyle w:val="Amain"/>
      </w:pPr>
      <w:r>
        <w:tab/>
        <w:t>(1)</w:t>
      </w:r>
      <w:r>
        <w:tab/>
        <w:t>This section applies to an inquiry in relation to a supervisory function.</w:t>
      </w:r>
    </w:p>
    <w:p w:rsidR="008C1C6C" w:rsidRDefault="008C1C6C">
      <w:pPr>
        <w:pStyle w:val="Amain"/>
      </w:pPr>
      <w:r>
        <w:tab/>
        <w:t>(2)</w:t>
      </w:r>
      <w:r>
        <w:tab/>
        <w:t xml:space="preserve">The offender to whom the inquiry relates, and the </w:t>
      </w:r>
      <w:r w:rsidR="00AA5308">
        <w:t>director</w:t>
      </w:r>
      <w:r w:rsidR="00AA5308">
        <w:noBreakHyphen/>
        <w:t>general</w:t>
      </w:r>
      <w:r>
        <w:t>, may make submissions to the board for the inquiry.</w:t>
      </w:r>
    </w:p>
    <w:p w:rsidR="008C1C6C" w:rsidRDefault="008C1C6C">
      <w:pPr>
        <w:pStyle w:val="Amain"/>
      </w:pPr>
      <w:r>
        <w:tab/>
        <w:t>(3)</w:t>
      </w:r>
      <w:r>
        <w:tab/>
        <w:t xml:space="preserve">The board must consider any submission given to the secretary of the board by the offender or the </w:t>
      </w:r>
      <w:r w:rsidR="00AA5308">
        <w:t>director</w:t>
      </w:r>
      <w:r w:rsidR="00AA5308">
        <w:noBreakHyphen/>
        <w:t>general</w:t>
      </w:r>
      <w:r>
        <w:t xml:space="preserve"> before the closing date for submissions stated in the board’s notice of the inquiry given to the offender.</w:t>
      </w:r>
    </w:p>
    <w:p w:rsidR="008C1C6C" w:rsidRDefault="008C1C6C">
      <w:pPr>
        <w:pStyle w:val="AH5Sec"/>
      </w:pPr>
      <w:bookmarkStart w:id="311" w:name="_Toc511037567"/>
      <w:r w:rsidRPr="0008100E">
        <w:rPr>
          <w:rStyle w:val="CharSectNo"/>
        </w:rPr>
        <w:t>198</w:t>
      </w:r>
      <w:r>
        <w:tab/>
      </w:r>
      <w:r w:rsidRPr="00782F83">
        <w:rPr>
          <w:rFonts w:cs="Arial"/>
        </w:rPr>
        <w:t>Board may require official r</w:t>
      </w:r>
      <w:r>
        <w:t>eports</w:t>
      </w:r>
      <w:bookmarkEnd w:id="311"/>
    </w:p>
    <w:p w:rsidR="008C1C6C" w:rsidRDefault="008C1C6C">
      <w:pPr>
        <w:pStyle w:val="Amain"/>
        <w:keepNext/>
      </w:pPr>
      <w:r>
        <w:tab/>
        <w:t>(1)</w:t>
      </w:r>
      <w:r>
        <w:tab/>
        <w:t>For an inquiry, a judicial member may by written notice given to any of the following, require the person to give the board a written report about an offender:</w:t>
      </w:r>
    </w:p>
    <w:p w:rsidR="008C1C6C" w:rsidRDefault="008C1C6C">
      <w:pPr>
        <w:pStyle w:val="Apara"/>
      </w:pPr>
      <w:r>
        <w:tab/>
        <w:t>(a)</w:t>
      </w:r>
      <w:r>
        <w:tab/>
        <w:t xml:space="preserve">the </w:t>
      </w:r>
      <w:r w:rsidR="00AA5308">
        <w:t>director</w:t>
      </w:r>
      <w:r w:rsidR="00AA5308">
        <w:noBreakHyphen/>
        <w:t>general</w:t>
      </w:r>
      <w:r>
        <w:t>;</w:t>
      </w:r>
    </w:p>
    <w:p w:rsidR="008C1C6C" w:rsidRDefault="008C1C6C">
      <w:pPr>
        <w:pStyle w:val="Apara"/>
      </w:pPr>
      <w:r>
        <w:tab/>
        <w:t>(b)</w:t>
      </w:r>
      <w:r>
        <w:tab/>
        <w:t xml:space="preserve">the commissioner for corrective services under the </w:t>
      </w:r>
      <w:hyperlink r:id="rId184" w:tooltip="Act 1999 No 93 (NSW)" w:history="1">
        <w:r w:rsidR="006A0966" w:rsidRPr="006A0966">
          <w:rPr>
            <w:rStyle w:val="charCitHyperlinkItal"/>
          </w:rPr>
          <w:t>Crimes (Administration of Sentences) Act 1999</w:t>
        </w:r>
      </w:hyperlink>
      <w:r>
        <w:t xml:space="preserve"> (NSW);</w:t>
      </w:r>
    </w:p>
    <w:p w:rsidR="008C1C6C" w:rsidRDefault="008C1C6C">
      <w:pPr>
        <w:pStyle w:val="Apara"/>
      </w:pPr>
      <w:r>
        <w:tab/>
        <w:t>(c)</w:t>
      </w:r>
      <w:r>
        <w:tab/>
        <w:t>the director of public prosecutions;</w:t>
      </w:r>
    </w:p>
    <w:p w:rsidR="008C1C6C" w:rsidRDefault="008C1C6C">
      <w:pPr>
        <w:pStyle w:val="Apara"/>
      </w:pPr>
      <w:r>
        <w:tab/>
        <w:t>(d)</w:t>
      </w:r>
      <w:r>
        <w:tab/>
        <w:t>a public servant prescribed by regulation.</w:t>
      </w:r>
    </w:p>
    <w:p w:rsidR="008C1C6C" w:rsidRDefault="008C1C6C">
      <w:pPr>
        <w:pStyle w:val="Amain"/>
      </w:pPr>
      <w:r>
        <w:tab/>
        <w:t>(2)</w:t>
      </w:r>
      <w:r>
        <w:tab/>
        <w:t>The person given the notice must comply with it.</w:t>
      </w:r>
    </w:p>
    <w:p w:rsidR="008C1C6C" w:rsidRPr="00782F83" w:rsidRDefault="008C1C6C">
      <w:pPr>
        <w:pStyle w:val="AH5Sec"/>
        <w:rPr>
          <w:rFonts w:cs="Arial"/>
        </w:rPr>
      </w:pPr>
      <w:bookmarkStart w:id="312" w:name="_Toc511037568"/>
      <w:r w:rsidRPr="0008100E">
        <w:rPr>
          <w:rStyle w:val="CharSectNo"/>
        </w:rPr>
        <w:t>199</w:t>
      </w:r>
      <w:r w:rsidRPr="00782F83">
        <w:rPr>
          <w:rFonts w:cs="Arial"/>
        </w:rPr>
        <w:tab/>
        <w:t>Board may require information and documents</w:t>
      </w:r>
      <w:bookmarkEnd w:id="312"/>
    </w:p>
    <w:p w:rsidR="008C1C6C" w:rsidRDefault="008C1C6C">
      <w:pPr>
        <w:pStyle w:val="Amain"/>
      </w:pPr>
      <w:r>
        <w:tab/>
        <w:t>(1)</w:t>
      </w:r>
      <w:r>
        <w:tab/>
        <w:t>For an inquiry, a judicial member may, by written notice given to a person, require the person—</w:t>
      </w:r>
    </w:p>
    <w:p w:rsidR="008C1C6C" w:rsidRDefault="008C1C6C">
      <w:pPr>
        <w:pStyle w:val="Apara"/>
      </w:pPr>
      <w:r>
        <w:tab/>
        <w:t>(a)</w:t>
      </w:r>
      <w:r>
        <w:tab/>
        <w:t>to provide stated information to the board relevant to the inquiry; or</w:t>
      </w:r>
    </w:p>
    <w:p w:rsidR="008C1C6C" w:rsidRDefault="008C1C6C">
      <w:pPr>
        <w:pStyle w:val="Apara"/>
      </w:pPr>
      <w:r>
        <w:tab/>
        <w:t>(b)</w:t>
      </w:r>
      <w:r>
        <w:tab/>
        <w:t>to produce to the board a stated document or thing relevant to the inquiry.</w:t>
      </w:r>
    </w:p>
    <w:p w:rsidR="008C1C6C" w:rsidRDefault="008C1C6C">
      <w:pPr>
        <w:pStyle w:val="Amain"/>
      </w:pPr>
      <w:r>
        <w:tab/>
        <w:t>(2)</w:t>
      </w:r>
      <w:r>
        <w:tab/>
        <w:t>This section does not require a person to give information, or produce a document or other thing, to the board if the Minister certifies in writing that giving the information, or producing the document or other thing—</w:t>
      </w:r>
    </w:p>
    <w:p w:rsidR="008C1C6C" w:rsidRDefault="008C1C6C">
      <w:pPr>
        <w:pStyle w:val="Apara"/>
      </w:pPr>
      <w:r>
        <w:tab/>
        <w:t>(a)</w:t>
      </w:r>
      <w:r>
        <w:tab/>
        <w:t>may endanger an offender or anyone else; or</w:t>
      </w:r>
    </w:p>
    <w:p w:rsidR="008C1C6C" w:rsidRDefault="008C1C6C">
      <w:pPr>
        <w:pStyle w:val="Apara"/>
        <w:keepNext/>
      </w:pPr>
      <w:r>
        <w:tab/>
        <w:t>(b)</w:t>
      </w:r>
      <w:r>
        <w:tab/>
        <w:t>is contrary to the public interest.</w:t>
      </w:r>
    </w:p>
    <w:p w:rsidR="008C1C6C" w:rsidRDefault="008C1C6C">
      <w:pPr>
        <w:pStyle w:val="aNote"/>
        <w:keepNext/>
      </w:pPr>
      <w:r>
        <w:rPr>
          <w:rStyle w:val="charItals"/>
        </w:rPr>
        <w:t>Note</w:t>
      </w:r>
      <w:r>
        <w:rPr>
          <w:rStyle w:val="charItals"/>
        </w:rPr>
        <w:tab/>
      </w:r>
      <w:r>
        <w:t xml:space="preserve">The </w:t>
      </w:r>
      <w:hyperlink r:id="rId185" w:tooltip="A2001-14" w:history="1">
        <w:r w:rsidR="00782F83" w:rsidRPr="00782F83">
          <w:rPr>
            <w:rStyle w:val="charCitHyperlinkAbbrev"/>
          </w:rPr>
          <w:t>Legislation Act</w:t>
        </w:r>
      </w:hyperlink>
      <w:r>
        <w:t>, s 170 and s 171 deal with the application of the privilege against self</w:t>
      </w:r>
      <w:r w:rsidR="00E44B70">
        <w:t>-</w:t>
      </w:r>
      <w:r>
        <w:t>incrimination and client legal privilege.</w:t>
      </w:r>
    </w:p>
    <w:p w:rsidR="008C1C6C" w:rsidRDefault="008C1C6C">
      <w:pPr>
        <w:pStyle w:val="AH5Sec"/>
      </w:pPr>
      <w:bookmarkStart w:id="313" w:name="_Toc511037569"/>
      <w:r w:rsidRPr="0008100E">
        <w:rPr>
          <w:rStyle w:val="CharSectNo"/>
        </w:rPr>
        <w:t>200</w:t>
      </w:r>
      <w:r>
        <w:tab/>
        <w:t>Expenses—production of documents etc</w:t>
      </w:r>
      <w:bookmarkEnd w:id="313"/>
    </w:p>
    <w:p w:rsidR="008C1C6C" w:rsidRDefault="008C1C6C">
      <w:pPr>
        <w:pStyle w:val="Amain"/>
      </w:pPr>
      <w:r>
        <w:tab/>
        <w:t>(1)</w:t>
      </w:r>
      <w:r>
        <w:tab/>
        <w:t>This section applies to a person who is required to—</w:t>
      </w:r>
    </w:p>
    <w:p w:rsidR="008C1C6C" w:rsidRDefault="008C1C6C">
      <w:pPr>
        <w:pStyle w:val="Apara"/>
      </w:pPr>
      <w:r>
        <w:tab/>
        <w:t>(a)</w:t>
      </w:r>
      <w:r>
        <w:tab/>
        <w:t>give information, or produce a document or other thing, to the board for an inquiry; or</w:t>
      </w:r>
    </w:p>
    <w:p w:rsidR="008C1C6C" w:rsidRDefault="008C1C6C">
      <w:pPr>
        <w:pStyle w:val="Apara"/>
      </w:pPr>
      <w:r>
        <w:tab/>
        <w:t>(b)</w:t>
      </w:r>
      <w:r>
        <w:tab/>
        <w:t>appear before, or produce a document or other thing to, the board at a hearing for an inquiry.</w:t>
      </w:r>
    </w:p>
    <w:p w:rsidR="008C1C6C" w:rsidRDefault="008C1C6C">
      <w:pPr>
        <w:pStyle w:val="Amain"/>
      </w:pPr>
      <w:r>
        <w:tab/>
        <w:t>(2)</w:t>
      </w:r>
      <w:r>
        <w:tab/>
        <w:t>The person is entitled to be paid the reasonable expenses that the board decides.</w:t>
      </w:r>
    </w:p>
    <w:p w:rsidR="008C1C6C" w:rsidRDefault="008C1C6C">
      <w:pPr>
        <w:pStyle w:val="Amain"/>
      </w:pPr>
      <w:r>
        <w:tab/>
        <w:t>(3)</w:t>
      </w:r>
      <w:r>
        <w:tab/>
        <w:t>This section does not apply to—</w:t>
      </w:r>
    </w:p>
    <w:p w:rsidR="008C1C6C" w:rsidRDefault="008C1C6C">
      <w:pPr>
        <w:pStyle w:val="Apara"/>
      </w:pPr>
      <w:r>
        <w:tab/>
        <w:t>(a)</w:t>
      </w:r>
      <w:r>
        <w:tab/>
        <w:t>the offender to whom the inquiry relates; or</w:t>
      </w:r>
    </w:p>
    <w:p w:rsidR="008C1C6C" w:rsidRDefault="008C1C6C">
      <w:pPr>
        <w:pStyle w:val="Apara"/>
      </w:pPr>
      <w:r>
        <w:tab/>
        <w:t>(b)</w:t>
      </w:r>
      <w:r>
        <w:tab/>
        <w:t>a witness who is a full-time detainee at a correctional centre (however described) in the ACT or elsewhere; or</w:t>
      </w:r>
    </w:p>
    <w:p w:rsidR="008C1C6C" w:rsidRDefault="008C1C6C">
      <w:pPr>
        <w:pStyle w:val="Apara"/>
      </w:pPr>
      <w:r>
        <w:tab/>
        <w:t>(c)</w:t>
      </w:r>
      <w:r>
        <w:tab/>
        <w:t>a person prescribed by regulation.</w:t>
      </w:r>
    </w:p>
    <w:p w:rsidR="008C1C6C" w:rsidRPr="00782F83" w:rsidRDefault="008C1C6C">
      <w:pPr>
        <w:pStyle w:val="AH5Sec"/>
        <w:rPr>
          <w:rFonts w:cs="Arial"/>
        </w:rPr>
      </w:pPr>
      <w:bookmarkStart w:id="314" w:name="_Toc511037570"/>
      <w:r w:rsidRPr="0008100E">
        <w:rPr>
          <w:rStyle w:val="CharSectNo"/>
        </w:rPr>
        <w:t>201</w:t>
      </w:r>
      <w:r w:rsidRPr="00782F83">
        <w:rPr>
          <w:rFonts w:cs="Arial"/>
        </w:rPr>
        <w:tab/>
        <w:t>Possession of inquiry documents etc</w:t>
      </w:r>
      <w:bookmarkEnd w:id="314"/>
    </w:p>
    <w:p w:rsidR="008C1C6C" w:rsidRDefault="008C1C6C" w:rsidP="00CB011F">
      <w:pPr>
        <w:pStyle w:val="Amainreturn"/>
        <w:keepNext/>
      </w:pPr>
      <w:r>
        <w:t>The board may have possession of a document or other thing produced to the board for an inquiry for as long as the board considers necessary for the inquiry.</w:t>
      </w:r>
    </w:p>
    <w:p w:rsidR="008C1C6C" w:rsidRDefault="008C1C6C">
      <w:pPr>
        <w:pStyle w:val="AH5Sec"/>
      </w:pPr>
      <w:bookmarkStart w:id="315" w:name="_Toc511037571"/>
      <w:r w:rsidRPr="0008100E">
        <w:rPr>
          <w:rStyle w:val="CharSectNo"/>
        </w:rPr>
        <w:t>202</w:t>
      </w:r>
      <w:r>
        <w:tab/>
        <w:t>Record of inquiry</w:t>
      </w:r>
      <w:bookmarkEnd w:id="315"/>
    </w:p>
    <w:p w:rsidR="008C1C6C" w:rsidRDefault="008C1C6C">
      <w:pPr>
        <w:pStyle w:val="Amainreturn"/>
      </w:pPr>
      <w:r>
        <w:t>The board must keep a written record of proceedings at an inquiry.</w:t>
      </w:r>
    </w:p>
    <w:p w:rsidR="008C1C6C" w:rsidRDefault="008C1C6C">
      <w:pPr>
        <w:pStyle w:val="PageBreak"/>
      </w:pPr>
      <w:r>
        <w:br w:type="page"/>
      </w:r>
    </w:p>
    <w:p w:rsidR="008C1C6C" w:rsidRPr="0008100E" w:rsidRDefault="008C1C6C">
      <w:pPr>
        <w:pStyle w:val="AH2Part"/>
      </w:pPr>
      <w:bookmarkStart w:id="316" w:name="_Toc511037572"/>
      <w:r w:rsidRPr="0008100E">
        <w:rPr>
          <w:rStyle w:val="CharPartNo"/>
        </w:rPr>
        <w:t>Part 9.2</w:t>
      </w:r>
      <w:r>
        <w:tab/>
      </w:r>
      <w:r w:rsidRPr="0008100E">
        <w:rPr>
          <w:rStyle w:val="CharPartText"/>
        </w:rPr>
        <w:t>Hearings for inquiry</w:t>
      </w:r>
      <w:bookmarkEnd w:id="316"/>
    </w:p>
    <w:p w:rsidR="008C1C6C" w:rsidRDefault="008C1C6C">
      <w:pPr>
        <w:pStyle w:val="AH5Sec"/>
      </w:pPr>
      <w:bookmarkStart w:id="317" w:name="_Toc511037573"/>
      <w:r w:rsidRPr="0008100E">
        <w:rPr>
          <w:rStyle w:val="CharSectNo"/>
        </w:rPr>
        <w:t>203</w:t>
      </w:r>
      <w:r>
        <w:tab/>
        <w:t>Application—pt 9.2</w:t>
      </w:r>
      <w:bookmarkEnd w:id="317"/>
    </w:p>
    <w:p w:rsidR="008C1C6C" w:rsidRDefault="008C1C6C">
      <w:pPr>
        <w:pStyle w:val="Amainreturn"/>
      </w:pPr>
      <w:r>
        <w:t>This part applies to a hearing for an inquiry for the exercise of any of the board’s supervisory functions in relation to an offender.</w:t>
      </w:r>
    </w:p>
    <w:p w:rsidR="008C1C6C" w:rsidRDefault="008C1C6C">
      <w:pPr>
        <w:pStyle w:val="AH5Sec"/>
      </w:pPr>
      <w:bookmarkStart w:id="318" w:name="_Toc511037574"/>
      <w:r w:rsidRPr="0008100E">
        <w:rPr>
          <w:rStyle w:val="CharSectNo"/>
        </w:rPr>
        <w:t>204</w:t>
      </w:r>
      <w:r>
        <w:tab/>
        <w:t>Notice of board hearing</w:t>
      </w:r>
      <w:bookmarkEnd w:id="318"/>
    </w:p>
    <w:p w:rsidR="008C1C6C" w:rsidRDefault="008C1C6C">
      <w:pPr>
        <w:pStyle w:val="Amain"/>
        <w:keepNext/>
      </w:pPr>
      <w:r>
        <w:tab/>
        <w:t>(1)</w:t>
      </w:r>
      <w:r>
        <w:tab/>
        <w:t>The board must give written notice of a hearing for an inquiry in relation to an offender to each of the following:</w:t>
      </w:r>
    </w:p>
    <w:p w:rsidR="008C1C6C" w:rsidRDefault="008C1C6C">
      <w:pPr>
        <w:pStyle w:val="Apara"/>
      </w:pPr>
      <w:r>
        <w:tab/>
        <w:t>(a)</w:t>
      </w:r>
      <w:r>
        <w:tab/>
        <w:t xml:space="preserve">the offender; </w:t>
      </w:r>
    </w:p>
    <w:p w:rsidR="008C1C6C" w:rsidRDefault="008C1C6C">
      <w:pPr>
        <w:pStyle w:val="Apara"/>
      </w:pPr>
      <w:r>
        <w:tab/>
        <w:t>(b)</w:t>
      </w:r>
      <w:r>
        <w:tab/>
        <w:t xml:space="preserve">the </w:t>
      </w:r>
      <w:r w:rsidR="00C07401">
        <w:t>director</w:t>
      </w:r>
      <w:r w:rsidR="00C07401">
        <w:noBreakHyphen/>
        <w:t>general</w:t>
      </w:r>
      <w:r>
        <w:t>;</w:t>
      </w:r>
    </w:p>
    <w:p w:rsidR="008C1C6C" w:rsidRDefault="008C1C6C">
      <w:pPr>
        <w:pStyle w:val="Apara"/>
      </w:pPr>
      <w:r>
        <w:tab/>
        <w:t>(c)</w:t>
      </w:r>
      <w:r>
        <w:tab/>
        <w:t>the director of public prosecutions.</w:t>
      </w:r>
    </w:p>
    <w:p w:rsidR="008C1C6C" w:rsidRDefault="008C1C6C">
      <w:pPr>
        <w:pStyle w:val="Amain"/>
        <w:keepNext/>
      </w:pPr>
      <w:r>
        <w:tab/>
        <w:t>(2)</w:t>
      </w:r>
      <w:r>
        <w:tab/>
        <w:t>The notice must include the following:</w:t>
      </w:r>
    </w:p>
    <w:p w:rsidR="008C1C6C" w:rsidRDefault="008C1C6C">
      <w:pPr>
        <w:pStyle w:val="Apara"/>
      </w:pPr>
      <w:r>
        <w:tab/>
        <w:t>(a)</w:t>
      </w:r>
      <w:r>
        <w:tab/>
        <w:t>a statement about where and when the hearing is to be held;</w:t>
      </w:r>
    </w:p>
    <w:p w:rsidR="008C1C6C" w:rsidRDefault="008C1C6C">
      <w:pPr>
        <w:pStyle w:val="Apara"/>
      </w:pPr>
      <w:r>
        <w:tab/>
        <w:t>(b)</w:t>
      </w:r>
      <w:r>
        <w:tab/>
        <w:t>a statement about the effect of section 209 (Offender’s rights at board hearing).</w:t>
      </w:r>
    </w:p>
    <w:p w:rsidR="008C1C6C" w:rsidRDefault="008C1C6C">
      <w:pPr>
        <w:pStyle w:val="Amain"/>
      </w:pPr>
      <w:r>
        <w:tab/>
        <w:t>(3)</w:t>
      </w:r>
      <w:r>
        <w:tab/>
        <w:t>A person who is given notice of a hearing under this section may appear at the hearing.</w:t>
      </w:r>
    </w:p>
    <w:p w:rsidR="004D6A31" w:rsidRPr="00F00DD2" w:rsidRDefault="004D6A31" w:rsidP="004D6A31">
      <w:pPr>
        <w:pStyle w:val="Amain"/>
      </w:pPr>
      <w:r w:rsidRPr="00F00DD2">
        <w:tab/>
        <w:t>(4)</w:t>
      </w:r>
      <w:r w:rsidRPr="00F00DD2">
        <w:tab/>
        <w:t>This section does not apply if the offender is given notice under section 63 (Notice of inquiry—breach of intensive correction order obligations).</w:t>
      </w:r>
    </w:p>
    <w:p w:rsidR="008C1C6C" w:rsidRDefault="008C1C6C">
      <w:pPr>
        <w:pStyle w:val="AH5Sec"/>
      </w:pPr>
      <w:bookmarkStart w:id="319" w:name="_Toc511037575"/>
      <w:r w:rsidRPr="0008100E">
        <w:rPr>
          <w:rStyle w:val="CharSectNo"/>
        </w:rPr>
        <w:t>205</w:t>
      </w:r>
      <w:r>
        <w:tab/>
        <w:t>Appearance by offender at board hearing</w:t>
      </w:r>
      <w:bookmarkEnd w:id="319"/>
    </w:p>
    <w:p w:rsidR="008C1C6C" w:rsidRDefault="008C1C6C">
      <w:pPr>
        <w:pStyle w:val="Amain"/>
        <w:keepNext/>
      </w:pPr>
      <w:r>
        <w:tab/>
        <w:t>(1)</w:t>
      </w:r>
      <w:r>
        <w:tab/>
        <w:t>For a hearing for an inquiry in relation to an offender, a judicial member may, by written notice given to the offender, require the offender to appear before the board, at a stated time and place, to do either or both of the following:</w:t>
      </w:r>
    </w:p>
    <w:p w:rsidR="008C1C6C" w:rsidRDefault="008C1C6C">
      <w:pPr>
        <w:pStyle w:val="Apara"/>
      </w:pPr>
      <w:r>
        <w:tab/>
        <w:t>(a)</w:t>
      </w:r>
      <w:r>
        <w:tab/>
        <w:t xml:space="preserve">give evidence; </w:t>
      </w:r>
    </w:p>
    <w:p w:rsidR="008C1C6C" w:rsidRDefault="008C1C6C">
      <w:pPr>
        <w:pStyle w:val="Apara"/>
      </w:pPr>
      <w:r>
        <w:tab/>
        <w:t>(b)</w:t>
      </w:r>
      <w:r>
        <w:tab/>
        <w:t>produce a stated document or other thing relevant to the inquiry.</w:t>
      </w:r>
    </w:p>
    <w:p w:rsidR="008C1C6C" w:rsidRDefault="008C1C6C">
      <w:pPr>
        <w:pStyle w:val="Amain"/>
      </w:pPr>
      <w:r>
        <w:tab/>
        <w:t>(2)</w:t>
      </w:r>
      <w:r>
        <w:tab/>
        <w:t>The offender is taken to have complied with a notice under subsection (1) (b) if the offender gives the document or other thing to the secretary of the board before the time stated in the notice for its production.</w:t>
      </w:r>
    </w:p>
    <w:p w:rsidR="008C1C6C" w:rsidRDefault="008C1C6C">
      <w:pPr>
        <w:pStyle w:val="Amain"/>
      </w:pPr>
      <w:r>
        <w:tab/>
        <w:t>(3)</w:t>
      </w:r>
      <w:r>
        <w:tab/>
        <w:t xml:space="preserve">A judicial member, the </w:t>
      </w:r>
      <w:r w:rsidR="00C07401">
        <w:t>director</w:t>
      </w:r>
      <w:r w:rsidR="00C07401">
        <w:noBreakHyphen/>
        <w:t>general</w:t>
      </w:r>
      <w:r>
        <w:t xml:space="preserve"> or a police officer may ask an offender to sign a voluntary agreement to appear before the board at a hearing for an inquiry in relation to the offender.</w:t>
      </w:r>
    </w:p>
    <w:p w:rsidR="008C1C6C" w:rsidRDefault="008C1C6C">
      <w:pPr>
        <w:pStyle w:val="AH5Sec"/>
      </w:pPr>
      <w:bookmarkStart w:id="320" w:name="_Toc511037576"/>
      <w:r w:rsidRPr="0008100E">
        <w:rPr>
          <w:rStyle w:val="CharSectNo"/>
        </w:rPr>
        <w:t>206</w:t>
      </w:r>
      <w:r>
        <w:tab/>
        <w:t>Arrest of offender for board hearing</w:t>
      </w:r>
      <w:bookmarkEnd w:id="320"/>
    </w:p>
    <w:p w:rsidR="008C1C6C" w:rsidRDefault="008C1C6C">
      <w:pPr>
        <w:pStyle w:val="Amain"/>
      </w:pPr>
      <w:r>
        <w:tab/>
        <w:t>(1)</w:t>
      </w:r>
      <w:r>
        <w:tab/>
        <w:t>This section applies if—</w:t>
      </w:r>
    </w:p>
    <w:p w:rsidR="004D6A31" w:rsidRPr="00F00DD2" w:rsidRDefault="004D6A31" w:rsidP="004D6A31">
      <w:pPr>
        <w:pStyle w:val="Apara"/>
      </w:pPr>
      <w:r w:rsidRPr="00F00DD2">
        <w:tab/>
        <w:t>(a)</w:t>
      </w:r>
      <w:r w:rsidRPr="00F00DD2">
        <w:tab/>
        <w:t>an offender does not appear before the board at a hearing in accordance with—</w:t>
      </w:r>
    </w:p>
    <w:p w:rsidR="004D6A31" w:rsidRPr="00F00DD2" w:rsidRDefault="004D6A31" w:rsidP="004D6A31">
      <w:pPr>
        <w:pStyle w:val="Asubpara"/>
      </w:pPr>
      <w:r w:rsidRPr="00F00DD2">
        <w:tab/>
        <w:t>(i)</w:t>
      </w:r>
      <w:r w:rsidRPr="00F00DD2">
        <w:tab/>
        <w:t>a notice under section 63 (Notice of inquiry—breach of intensive correction order obligations); or</w:t>
      </w:r>
    </w:p>
    <w:p w:rsidR="004D6A31" w:rsidRPr="00F00DD2" w:rsidRDefault="004D6A31" w:rsidP="004D6A31">
      <w:pPr>
        <w:pStyle w:val="Asubpara"/>
      </w:pPr>
      <w:r w:rsidRPr="00F00DD2">
        <w:tab/>
        <w:t>(ii)</w:t>
      </w:r>
      <w:r w:rsidRPr="00F00DD2">
        <w:tab/>
        <w:t>a notice under section 205 (1); or</w:t>
      </w:r>
    </w:p>
    <w:p w:rsidR="004D6A31" w:rsidRPr="00F00DD2" w:rsidRDefault="004D6A31" w:rsidP="004D6A31">
      <w:pPr>
        <w:pStyle w:val="Asubpara"/>
      </w:pPr>
      <w:r w:rsidRPr="00F00DD2">
        <w:tab/>
        <w:t>(iii)</w:t>
      </w:r>
      <w:r w:rsidRPr="00F00DD2">
        <w:tab/>
        <w:t>an agreement mentioned in section 205 (3); or</w:t>
      </w:r>
    </w:p>
    <w:p w:rsidR="008C1C6C" w:rsidRDefault="008C1C6C">
      <w:pPr>
        <w:pStyle w:val="Apara"/>
      </w:pPr>
      <w:r>
        <w:tab/>
        <w:t>(b)</w:t>
      </w:r>
      <w:r>
        <w:tab/>
        <w:t>a judicial member of the board considers that—</w:t>
      </w:r>
    </w:p>
    <w:p w:rsidR="008C1C6C" w:rsidRDefault="008C1C6C">
      <w:pPr>
        <w:pStyle w:val="Asubpara"/>
      </w:pPr>
      <w:r>
        <w:tab/>
        <w:t>(i)</w:t>
      </w:r>
      <w:r>
        <w:tab/>
        <w:t>an offender will not appear before the board as mentioned in paragraph (a); or</w:t>
      </w:r>
    </w:p>
    <w:p w:rsidR="008C1C6C" w:rsidRDefault="008C1C6C">
      <w:pPr>
        <w:pStyle w:val="Asubpara"/>
      </w:pPr>
      <w:r>
        <w:tab/>
        <w:t>(ii)</w:t>
      </w:r>
      <w:r>
        <w:tab/>
        <w:t>for any other reason, the offender must be arrested immediately and brought before the board for a hearing.</w:t>
      </w:r>
    </w:p>
    <w:p w:rsidR="008C1C6C" w:rsidRDefault="008C1C6C">
      <w:pPr>
        <w:pStyle w:val="Amain"/>
      </w:pPr>
      <w:r>
        <w:tab/>
        <w:t>(2)</w:t>
      </w:r>
      <w:r>
        <w:tab/>
        <w:t>A judicial member may issue a warrant for the offender to be arrested and brought before the board for the hearing.</w:t>
      </w:r>
    </w:p>
    <w:p w:rsidR="008C1C6C" w:rsidRDefault="008C1C6C">
      <w:pPr>
        <w:pStyle w:val="Amain"/>
      </w:pPr>
      <w:r>
        <w:tab/>
        <w:t>(3)</w:t>
      </w:r>
      <w:r>
        <w:tab/>
        <w:t>The warrant must—</w:t>
      </w:r>
    </w:p>
    <w:p w:rsidR="008C1C6C" w:rsidRDefault="008C1C6C">
      <w:pPr>
        <w:pStyle w:val="Apara"/>
      </w:pPr>
      <w:r>
        <w:tab/>
        <w:t>(a)</w:t>
      </w:r>
      <w:r>
        <w:tab/>
        <w:t>be signed by the judicial member or the secretary of the board; and</w:t>
      </w:r>
    </w:p>
    <w:p w:rsidR="008C1C6C" w:rsidRDefault="008C1C6C">
      <w:pPr>
        <w:pStyle w:val="Apara"/>
      </w:pPr>
      <w:r>
        <w:tab/>
        <w:t>(b)</w:t>
      </w:r>
      <w:r>
        <w:tab/>
        <w:t>be directed to all police officers or a named police officer; and</w:t>
      </w:r>
    </w:p>
    <w:p w:rsidR="008C1C6C" w:rsidRDefault="008C1C6C">
      <w:pPr>
        <w:pStyle w:val="Apara"/>
      </w:pPr>
      <w:r>
        <w:tab/>
        <w:t>(c)</w:t>
      </w:r>
      <w:r>
        <w:tab/>
        <w:t xml:space="preserve">order the offender’s </w:t>
      </w:r>
      <w:r>
        <w:rPr>
          <w:snapToGrid w:val="0"/>
        </w:rPr>
        <w:t>arrest</w:t>
      </w:r>
      <w:r>
        <w:t xml:space="preserve"> and bringing the offender before the board for the hearing. </w:t>
      </w:r>
    </w:p>
    <w:p w:rsidR="008C1C6C" w:rsidRDefault="008C1C6C">
      <w:pPr>
        <w:pStyle w:val="Amain"/>
        <w:keepNext/>
      </w:pPr>
      <w:r>
        <w:tab/>
        <w:t>(4)</w:t>
      </w:r>
      <w:r>
        <w:tab/>
        <w:t>A police officer who arrests the offender under the warrant must, as soon as practicable, bring the offender before—</w:t>
      </w:r>
    </w:p>
    <w:p w:rsidR="008C1C6C" w:rsidRDefault="008C1C6C">
      <w:pPr>
        <w:pStyle w:val="Apara"/>
      </w:pPr>
      <w:r>
        <w:tab/>
        <w:t>(a)</w:t>
      </w:r>
      <w:r>
        <w:tab/>
        <w:t>the board</w:t>
      </w:r>
      <w:r>
        <w:rPr>
          <w:lang w:val="en-US"/>
        </w:rPr>
        <w:t>; or</w:t>
      </w:r>
    </w:p>
    <w:p w:rsidR="008C1C6C" w:rsidRDefault="008C1C6C">
      <w:pPr>
        <w:pStyle w:val="Apara"/>
      </w:pPr>
      <w:r>
        <w:tab/>
        <w:t>(b)</w:t>
      </w:r>
      <w:r>
        <w:tab/>
      </w:r>
      <w:r>
        <w:rPr>
          <w:lang w:val="en-US"/>
        </w:rPr>
        <w:t>if the board is not sitting—</w:t>
      </w:r>
      <w:r>
        <w:t>a magistrate.</w:t>
      </w:r>
    </w:p>
    <w:p w:rsidR="008C1C6C" w:rsidRDefault="008C1C6C">
      <w:pPr>
        <w:pStyle w:val="aNotepar"/>
      </w:pPr>
      <w:r w:rsidRPr="00782F83">
        <w:rPr>
          <w:rStyle w:val="charItals"/>
        </w:rPr>
        <w:t>Note</w:t>
      </w:r>
      <w:r w:rsidRPr="00782F83">
        <w:rPr>
          <w:rStyle w:val="charItals"/>
        </w:rPr>
        <w:tab/>
      </w:r>
      <w:r>
        <w:t xml:space="preserve">For remanding or granting bail to the offender, see the </w:t>
      </w:r>
      <w:hyperlink r:id="rId186" w:tooltip="A1992-8" w:history="1">
        <w:r w:rsidR="00782F83" w:rsidRPr="00782F83">
          <w:rPr>
            <w:rStyle w:val="charCitHyperlinkItal"/>
          </w:rPr>
          <w:t>Bail Act 1992</w:t>
        </w:r>
      </w:hyperlink>
      <w:r>
        <w:t>.</w:t>
      </w:r>
    </w:p>
    <w:p w:rsidR="008C1C6C" w:rsidRDefault="008C1C6C">
      <w:pPr>
        <w:pStyle w:val="AH5Sec"/>
      </w:pPr>
      <w:bookmarkStart w:id="321" w:name="_Toc511037577"/>
      <w:r w:rsidRPr="0008100E">
        <w:rPr>
          <w:rStyle w:val="CharSectNo"/>
        </w:rPr>
        <w:t>207</w:t>
      </w:r>
      <w:r>
        <w:tab/>
        <w:t>Appearance at board hearing by audiovisual or audio link</w:t>
      </w:r>
      <w:bookmarkEnd w:id="321"/>
    </w:p>
    <w:p w:rsidR="008C1C6C" w:rsidRDefault="008C1C6C">
      <w:pPr>
        <w:pStyle w:val="Amain"/>
      </w:pPr>
      <w:r>
        <w:tab/>
        <w:t>(1)</w:t>
      </w:r>
      <w:r>
        <w:tab/>
        <w:t xml:space="preserve">This section applies if, in relation to a hearing for an inquiry, or a part of a hearing for an inquiry, the board has given a direction under the </w:t>
      </w:r>
      <w:hyperlink r:id="rId187" w:tooltip="A1991-34" w:history="1">
        <w:r w:rsidR="00782F83" w:rsidRPr="00782F83">
          <w:rPr>
            <w:rStyle w:val="charCitHyperlinkItal"/>
          </w:rPr>
          <w:t>Evidence (Miscellaneous Provisions) Act 1991</w:t>
        </w:r>
      </w:hyperlink>
      <w:r w:rsidRPr="00782F83">
        <w:t>,</w:t>
      </w:r>
      <w:r>
        <w:t xml:space="preserve"> </w:t>
      </w:r>
      <w:r w:rsidR="00280E1A" w:rsidRPr="00AE69E1">
        <w:t xml:space="preserve">section 20 (1) (Territory courts may take evidence and submissions from participating States) or section 32 (1) (Territory courts may take evidence and submissions from </w:t>
      </w:r>
      <w:r w:rsidR="00F26C57" w:rsidRPr="00537812">
        <w:t>another place</w:t>
      </w:r>
      <w:r w:rsidR="00280E1A" w:rsidRPr="00AE69E1">
        <w:t>)</w:t>
      </w:r>
      <w:r>
        <w:t>.</w:t>
      </w:r>
    </w:p>
    <w:p w:rsidR="008C1C6C" w:rsidRDefault="008C1C6C">
      <w:pPr>
        <w:pStyle w:val="Amain"/>
      </w:pPr>
      <w:r>
        <w:tab/>
        <w:t>(2)</w:t>
      </w:r>
      <w:r>
        <w:tab/>
        <w:t>A person may appear in the hearing, and take part or give evidence, in accordance with the direction, if the person—</w:t>
      </w:r>
    </w:p>
    <w:p w:rsidR="008C1C6C" w:rsidRDefault="008C1C6C">
      <w:pPr>
        <w:pStyle w:val="Apara"/>
      </w:pPr>
      <w:r>
        <w:tab/>
        <w:t>(a)</w:t>
      </w:r>
      <w:r>
        <w:tab/>
        <w:t>is required or entitled to appear personally, whether as a party or as a witness; or</w:t>
      </w:r>
    </w:p>
    <w:p w:rsidR="008C1C6C" w:rsidRDefault="008C1C6C">
      <w:pPr>
        <w:pStyle w:val="Apara"/>
      </w:pPr>
      <w:r>
        <w:tab/>
        <w:t>(b)</w:t>
      </w:r>
      <w:r>
        <w:tab/>
        <w:t>is entitled to appear for someone else.</w:t>
      </w:r>
    </w:p>
    <w:p w:rsidR="008C1C6C" w:rsidRDefault="008C1C6C">
      <w:pPr>
        <w:pStyle w:val="Amain"/>
      </w:pPr>
      <w:r>
        <w:tab/>
        <w:t>(3)</w:t>
      </w:r>
      <w:r>
        <w:tab/>
        <w:t>A person who appears in the hearing under this section is taken to be before the board.</w:t>
      </w:r>
    </w:p>
    <w:p w:rsidR="008C1C6C" w:rsidRPr="00782F83" w:rsidRDefault="008C1C6C">
      <w:pPr>
        <w:pStyle w:val="AH5Sec"/>
        <w:rPr>
          <w:rFonts w:cs="Arial"/>
        </w:rPr>
      </w:pPr>
      <w:bookmarkStart w:id="322" w:name="_Toc511037578"/>
      <w:r w:rsidRPr="0008100E">
        <w:rPr>
          <w:rStyle w:val="CharSectNo"/>
        </w:rPr>
        <w:t>208</w:t>
      </w:r>
      <w:r w:rsidRPr="00782F83">
        <w:rPr>
          <w:rFonts w:cs="Arial"/>
        </w:rPr>
        <w:tab/>
        <w:t xml:space="preserve">Evidence at </w:t>
      </w:r>
      <w:r>
        <w:t>board</w:t>
      </w:r>
      <w:r w:rsidRPr="00782F83">
        <w:rPr>
          <w:rFonts w:cs="Arial"/>
        </w:rPr>
        <w:t xml:space="preserve"> hearings etc</w:t>
      </w:r>
      <w:bookmarkEnd w:id="322"/>
    </w:p>
    <w:p w:rsidR="008C1C6C" w:rsidRDefault="008C1C6C">
      <w:pPr>
        <w:pStyle w:val="Amain"/>
        <w:keepNext/>
      </w:pPr>
      <w:r>
        <w:tab/>
        <w:t>(1)</w:t>
      </w:r>
      <w:r>
        <w:tab/>
        <w:t>A judicial member may, by written notice given to a person (other than the offender), require the person to appear before the board at a hearing for an inquiry, at a stated time and place, to do either or both of the following:</w:t>
      </w:r>
    </w:p>
    <w:p w:rsidR="008C1C6C" w:rsidRDefault="008C1C6C">
      <w:pPr>
        <w:pStyle w:val="Apara"/>
      </w:pPr>
      <w:r>
        <w:tab/>
        <w:t>(a)</w:t>
      </w:r>
      <w:r>
        <w:tab/>
        <w:t xml:space="preserve">give evidence; </w:t>
      </w:r>
    </w:p>
    <w:p w:rsidR="008C1C6C" w:rsidRDefault="008C1C6C">
      <w:pPr>
        <w:pStyle w:val="Apara"/>
        <w:keepNext/>
      </w:pPr>
      <w:r>
        <w:tab/>
        <w:t>(b)</w:t>
      </w:r>
      <w:r>
        <w:tab/>
        <w:t>produce a stated document or other thing relevant to the inquiry.</w:t>
      </w:r>
    </w:p>
    <w:p w:rsidR="008C1C6C" w:rsidRDefault="008C1C6C">
      <w:pPr>
        <w:pStyle w:val="aNote"/>
      </w:pPr>
      <w:r w:rsidRPr="00782F83">
        <w:rPr>
          <w:rStyle w:val="charItals"/>
        </w:rPr>
        <w:t>Note</w:t>
      </w:r>
      <w:r w:rsidRPr="00782F83">
        <w:rPr>
          <w:rStyle w:val="charItals"/>
        </w:rPr>
        <w:tab/>
      </w:r>
      <w:r>
        <w:t>Section 205 deals with requiring the offender to appear at a hearing for an inquiry.</w:t>
      </w:r>
    </w:p>
    <w:p w:rsidR="008C1C6C" w:rsidRDefault="008C1C6C">
      <w:pPr>
        <w:pStyle w:val="Amain"/>
      </w:pPr>
      <w:r>
        <w:tab/>
        <w:t>(2)</w:t>
      </w:r>
      <w:r>
        <w:tab/>
        <w:t>A person is taken to have complied with a notice under subsection (1) (b) if the offender gives the document or other thing to the secretary of the board before the time stated in the notice for its production.</w:t>
      </w:r>
    </w:p>
    <w:p w:rsidR="008C1C6C" w:rsidRDefault="008C1C6C">
      <w:pPr>
        <w:pStyle w:val="Amain"/>
        <w:keepNext/>
      </w:pPr>
      <w:r>
        <w:tab/>
        <w:t>(3)</w:t>
      </w:r>
      <w:r>
        <w:tab/>
        <w:t>The judicial member presiding at a hearing for an inquiry may require the offender, or a witness, appearing before the board to do 1 or more of the following:</w:t>
      </w:r>
    </w:p>
    <w:p w:rsidR="008C1C6C" w:rsidRDefault="008C1C6C">
      <w:pPr>
        <w:pStyle w:val="Apara"/>
      </w:pPr>
      <w:r>
        <w:tab/>
        <w:t>(a)</w:t>
      </w:r>
      <w:r>
        <w:tab/>
        <w:t>take an oath;</w:t>
      </w:r>
    </w:p>
    <w:p w:rsidR="008C1C6C" w:rsidRDefault="008C1C6C">
      <w:pPr>
        <w:pStyle w:val="Apara"/>
      </w:pPr>
      <w:r>
        <w:tab/>
        <w:t>(b)</w:t>
      </w:r>
      <w:r>
        <w:tab/>
        <w:t>answer a question relevant to the inquiry;</w:t>
      </w:r>
    </w:p>
    <w:p w:rsidR="008C1C6C" w:rsidRDefault="008C1C6C">
      <w:pPr>
        <w:pStyle w:val="Apara"/>
      </w:pPr>
      <w:r>
        <w:tab/>
        <w:t>(c)</w:t>
      </w:r>
      <w:r>
        <w:tab/>
        <w:t>produce a document or other thing relevant to the inquiry.</w:t>
      </w:r>
    </w:p>
    <w:p w:rsidR="008C1C6C" w:rsidRDefault="008C1C6C">
      <w:pPr>
        <w:pStyle w:val="Amain"/>
        <w:keepNext/>
      </w:pPr>
      <w:r>
        <w:tab/>
        <w:t>(4)</w:t>
      </w:r>
      <w:r>
        <w:tab/>
        <w:t>The judicial member presiding at the hearing may disallow a question put to a person if the member considers the question is unfair or unduly prejudicial.</w:t>
      </w:r>
    </w:p>
    <w:p w:rsidR="008C1C6C" w:rsidRDefault="008C1C6C">
      <w:pPr>
        <w:pStyle w:val="aNote"/>
        <w:keepNext/>
      </w:pPr>
      <w:r>
        <w:rPr>
          <w:rStyle w:val="charItals"/>
        </w:rPr>
        <w:t>Note 1</w:t>
      </w:r>
      <w:r>
        <w:rPr>
          <w:rStyle w:val="charItals"/>
        </w:rPr>
        <w:tab/>
      </w:r>
      <w:r>
        <w:t xml:space="preserve">The </w:t>
      </w:r>
      <w:hyperlink r:id="rId188" w:tooltip="A2001-14" w:history="1">
        <w:r w:rsidR="00782F83" w:rsidRPr="00782F83">
          <w:rPr>
            <w:rStyle w:val="charCitHyperlinkAbbrev"/>
          </w:rPr>
          <w:t>Legislation Act</w:t>
        </w:r>
      </w:hyperlink>
      <w:r>
        <w:t>, s 170 and s 171 deal with the application of the privilege against self</w:t>
      </w:r>
      <w:r w:rsidR="00E44B70">
        <w:t>-</w:t>
      </w:r>
      <w:r>
        <w:t>incrimination and client legal privilege.</w:t>
      </w:r>
    </w:p>
    <w:p w:rsidR="008C1C6C" w:rsidRDefault="008C1C6C">
      <w:pPr>
        <w:pStyle w:val="aNote"/>
        <w:rPr>
          <w:iCs/>
        </w:rPr>
      </w:pPr>
      <w:r w:rsidRPr="00782F83">
        <w:rPr>
          <w:rStyle w:val="charItals"/>
        </w:rPr>
        <w:t>Note 2</w:t>
      </w:r>
      <w:r w:rsidRPr="00782F83">
        <w:rPr>
          <w:rStyle w:val="charItals"/>
        </w:rPr>
        <w:tab/>
      </w:r>
      <w:r w:rsidRPr="00782F83">
        <w:rPr>
          <w:rStyle w:val="charBoldItals"/>
        </w:rPr>
        <w:t>Oath</w:t>
      </w:r>
      <w:r>
        <w:rPr>
          <w:iCs/>
        </w:rPr>
        <w:t xml:space="preserve"> includes affirmation, and </w:t>
      </w:r>
      <w:r w:rsidRPr="00782F83">
        <w:rPr>
          <w:rStyle w:val="charBoldItals"/>
        </w:rPr>
        <w:t>take</w:t>
      </w:r>
      <w:r>
        <w:rPr>
          <w:iCs/>
        </w:rPr>
        <w:t xml:space="preserve"> an oath includes make an affirmation (see </w:t>
      </w:r>
      <w:hyperlink r:id="rId189" w:tooltip="A2001-14" w:history="1">
        <w:r w:rsidR="00782F83" w:rsidRPr="00782F83">
          <w:rPr>
            <w:rStyle w:val="charCitHyperlinkAbbrev"/>
          </w:rPr>
          <w:t>Legislation Act</w:t>
        </w:r>
      </w:hyperlink>
      <w:r>
        <w:rPr>
          <w:iCs/>
        </w:rPr>
        <w:t>, dict, pt 1).</w:t>
      </w:r>
    </w:p>
    <w:p w:rsidR="008C1C6C" w:rsidRDefault="008C1C6C">
      <w:pPr>
        <w:pStyle w:val="AH5Sec"/>
      </w:pPr>
      <w:bookmarkStart w:id="323" w:name="_Toc511037579"/>
      <w:r w:rsidRPr="0008100E">
        <w:rPr>
          <w:rStyle w:val="CharSectNo"/>
        </w:rPr>
        <w:t>209</w:t>
      </w:r>
      <w:r>
        <w:tab/>
        <w:t>Offender’s rights at board hearing</w:t>
      </w:r>
      <w:bookmarkEnd w:id="323"/>
    </w:p>
    <w:p w:rsidR="008C1C6C" w:rsidRDefault="008C1C6C" w:rsidP="00710570">
      <w:pPr>
        <w:pStyle w:val="Amainreturn"/>
        <w:keepNext/>
      </w:pPr>
      <w:r>
        <w:t>At a hearing for an inquiry in relation to an offender, the offender—</w:t>
      </w:r>
    </w:p>
    <w:p w:rsidR="008C1C6C" w:rsidRDefault="008C1C6C">
      <w:pPr>
        <w:pStyle w:val="Apara"/>
      </w:pPr>
      <w:r>
        <w:tab/>
        <w:t>(a)</w:t>
      </w:r>
      <w:r>
        <w:tab/>
        <w:t>may be represented by a lawyer or, with the board’s consent, by anyone else; and</w:t>
      </w:r>
    </w:p>
    <w:p w:rsidR="008C1C6C" w:rsidRDefault="008C1C6C">
      <w:pPr>
        <w:pStyle w:val="Apara"/>
      </w:pPr>
      <w:r>
        <w:tab/>
        <w:t>(b)</w:t>
      </w:r>
      <w:r>
        <w:tab/>
        <w:t>may make submissions to the board about matters relevant to the inquiry; and</w:t>
      </w:r>
    </w:p>
    <w:p w:rsidR="008C1C6C" w:rsidRDefault="008C1C6C">
      <w:pPr>
        <w:pStyle w:val="Apara"/>
      </w:pPr>
      <w:r>
        <w:tab/>
        <w:t>(c)</w:t>
      </w:r>
      <w:r>
        <w:tab/>
        <w:t>may produce documents and exhibits to the board; and</w:t>
      </w:r>
    </w:p>
    <w:p w:rsidR="008C1C6C" w:rsidRDefault="008C1C6C">
      <w:pPr>
        <w:pStyle w:val="Apara"/>
      </w:pPr>
      <w:r>
        <w:tab/>
        <w:t>(d)</w:t>
      </w:r>
      <w:r>
        <w:tab/>
        <w:t>may give evidence on oath; and</w:t>
      </w:r>
    </w:p>
    <w:p w:rsidR="008C1C6C" w:rsidRDefault="008C1C6C">
      <w:pPr>
        <w:pStyle w:val="Apara"/>
      </w:pPr>
      <w:r>
        <w:tab/>
        <w:t>(e)</w:t>
      </w:r>
      <w:r>
        <w:tab/>
        <w:t>may otherwise present evidence, orally or in writing, to the board, and address the board, on matters relevant to the inquiry.</w:t>
      </w:r>
    </w:p>
    <w:p w:rsidR="008C1C6C" w:rsidRPr="00782F83" w:rsidRDefault="008C1C6C">
      <w:pPr>
        <w:pStyle w:val="AH5Sec"/>
        <w:rPr>
          <w:rFonts w:cs="Arial"/>
        </w:rPr>
      </w:pPr>
      <w:bookmarkStart w:id="324" w:name="_Toc511037580"/>
      <w:r w:rsidRPr="0008100E">
        <w:rPr>
          <w:rStyle w:val="CharSectNo"/>
        </w:rPr>
        <w:t>210</w:t>
      </w:r>
      <w:r w:rsidRPr="00782F83">
        <w:rPr>
          <w:rFonts w:cs="Arial"/>
        </w:rPr>
        <w:tab/>
        <w:t xml:space="preserve">Custody of offender during </w:t>
      </w:r>
      <w:r>
        <w:t>board</w:t>
      </w:r>
      <w:r w:rsidRPr="00782F83">
        <w:rPr>
          <w:rFonts w:cs="Arial"/>
        </w:rPr>
        <w:t xml:space="preserve"> hearing adjournment</w:t>
      </w:r>
      <w:bookmarkEnd w:id="324"/>
    </w:p>
    <w:p w:rsidR="008C1C6C" w:rsidRDefault="008C1C6C">
      <w:pPr>
        <w:pStyle w:val="Amain"/>
      </w:pPr>
      <w:r>
        <w:tab/>
        <w:t>(1)</w:t>
      </w:r>
      <w:r>
        <w:tab/>
        <w:t>This section applies if the board adjourns a hearing for an inquiry in relation to an offender.</w:t>
      </w:r>
    </w:p>
    <w:p w:rsidR="008C1C6C" w:rsidRDefault="008C1C6C">
      <w:pPr>
        <w:pStyle w:val="Amain"/>
        <w:keepNext/>
      </w:pPr>
      <w:r>
        <w:tab/>
        <w:t>(2)</w:t>
      </w:r>
      <w:r>
        <w:tab/>
        <w:t>The board may order that the offender be remanded in custody during the adjournment.</w:t>
      </w:r>
    </w:p>
    <w:p w:rsidR="008C1C6C" w:rsidRDefault="008C1C6C">
      <w:pPr>
        <w:pStyle w:val="aNote"/>
      </w:pPr>
      <w:r w:rsidRPr="00782F83">
        <w:rPr>
          <w:rStyle w:val="charItals"/>
        </w:rPr>
        <w:t>Note</w:t>
      </w:r>
      <w:r w:rsidRPr="00782F83">
        <w:rPr>
          <w:rStyle w:val="charItals"/>
        </w:rPr>
        <w:tab/>
      </w:r>
      <w:r>
        <w:t>Pt 3.2 (Remand) applies in relation to the order for remand.</w:t>
      </w:r>
    </w:p>
    <w:p w:rsidR="008C1C6C" w:rsidRDefault="008C1C6C">
      <w:pPr>
        <w:pStyle w:val="Amain"/>
      </w:pPr>
      <w:r>
        <w:tab/>
        <w:t>(3)</w:t>
      </w:r>
      <w:r>
        <w:tab/>
        <w:t>However, the board may order the remand of the offender—</w:t>
      </w:r>
    </w:p>
    <w:p w:rsidR="008C1C6C" w:rsidRDefault="008C1C6C">
      <w:pPr>
        <w:pStyle w:val="Apara"/>
      </w:pPr>
      <w:r>
        <w:tab/>
        <w:t>(a)</w:t>
      </w:r>
      <w:r>
        <w:tab/>
        <w:t>for no longer than 7 days for each adjournment; and</w:t>
      </w:r>
    </w:p>
    <w:p w:rsidR="008C1C6C" w:rsidRDefault="008C1C6C">
      <w:pPr>
        <w:pStyle w:val="Apara"/>
      </w:pPr>
      <w:r>
        <w:tab/>
        <w:t>(b)</w:t>
      </w:r>
      <w:r>
        <w:tab/>
        <w:t>only twice for the same inquiry; and</w:t>
      </w:r>
    </w:p>
    <w:p w:rsidR="008C1C6C" w:rsidRDefault="008C1C6C">
      <w:pPr>
        <w:pStyle w:val="Apara"/>
      </w:pPr>
      <w:r>
        <w:tab/>
        <w:t>(c)</w:t>
      </w:r>
      <w:r>
        <w:tab/>
        <w:t>if the offender has previously been remanded in custody in relation to the same inquiry—only if the hearing was adjourned on the second occasion because of circumstances beyond the board’s control.</w:t>
      </w:r>
    </w:p>
    <w:p w:rsidR="008C1C6C" w:rsidRDefault="008C1C6C">
      <w:pPr>
        <w:pStyle w:val="Amain"/>
        <w:keepNext/>
      </w:pPr>
      <w:r>
        <w:tab/>
        <w:t>(4)</w:t>
      </w:r>
      <w:r>
        <w:tab/>
        <w:t>For subsection (3) (a), the day the board adjourns the hearing, and the day the offender appears before the board at the adjourned hearing, are both counted.</w:t>
      </w:r>
    </w:p>
    <w:p w:rsidR="008C1C6C" w:rsidRDefault="008C1C6C">
      <w:pPr>
        <w:pStyle w:val="aNote"/>
      </w:pPr>
      <w:r w:rsidRPr="00782F83">
        <w:rPr>
          <w:rStyle w:val="charItals"/>
        </w:rPr>
        <w:t>Note</w:t>
      </w:r>
      <w:r w:rsidRPr="00782F83">
        <w:rPr>
          <w:rStyle w:val="charItals"/>
        </w:rPr>
        <w:tab/>
      </w:r>
      <w:r>
        <w:rPr>
          <w:iCs/>
        </w:rPr>
        <w:t xml:space="preserve">For the grant of bail to the offender, see the </w:t>
      </w:r>
      <w:hyperlink r:id="rId190" w:tooltip="A1992-8" w:history="1">
        <w:r w:rsidR="00782F83" w:rsidRPr="00782F83">
          <w:rPr>
            <w:rStyle w:val="charCitHyperlinkItal"/>
          </w:rPr>
          <w:t>Bail Act 1992</w:t>
        </w:r>
      </w:hyperlink>
      <w:r>
        <w:t>.</w:t>
      </w:r>
    </w:p>
    <w:p w:rsidR="008C1C6C" w:rsidRPr="00782F83" w:rsidRDefault="008C1C6C">
      <w:pPr>
        <w:pStyle w:val="AH5Sec"/>
        <w:rPr>
          <w:rFonts w:cs="Arial"/>
        </w:rPr>
      </w:pPr>
      <w:bookmarkStart w:id="325" w:name="_Toc511037581"/>
      <w:r w:rsidRPr="0008100E">
        <w:rPr>
          <w:rStyle w:val="CharSectNo"/>
        </w:rPr>
        <w:t>211</w:t>
      </w:r>
      <w:r w:rsidRPr="00782F83">
        <w:rPr>
          <w:rFonts w:cs="Arial"/>
        </w:rPr>
        <w:tab/>
        <w:t>Record of board hearings</w:t>
      </w:r>
      <w:bookmarkEnd w:id="325"/>
    </w:p>
    <w:p w:rsidR="008C1C6C" w:rsidRDefault="008C1C6C">
      <w:pPr>
        <w:pStyle w:val="Amain"/>
      </w:pPr>
      <w:r>
        <w:tab/>
        <w:t>(1)</w:t>
      </w:r>
      <w:r>
        <w:tab/>
        <w:t xml:space="preserve">The </w:t>
      </w:r>
      <w:r w:rsidR="00C07401">
        <w:t>director</w:t>
      </w:r>
      <w:r w:rsidR="00C07401">
        <w:noBreakHyphen/>
        <w:t>general</w:t>
      </w:r>
      <w:r>
        <w:t xml:space="preserve"> must ensure that a sound or audiovisual record is made of each hearing for an inquiry in relation to an offender.</w:t>
      </w:r>
    </w:p>
    <w:p w:rsidR="008C1C6C" w:rsidRDefault="008C1C6C">
      <w:pPr>
        <w:pStyle w:val="Amain"/>
        <w:keepNext/>
      </w:pPr>
      <w:r>
        <w:tab/>
        <w:t>(2)</w:t>
      </w:r>
      <w:r>
        <w:tab/>
        <w:t>Subject to section 192 (Confidentiality of board documents), the board must ensure that a copy of the record is available for access by an eligible person.</w:t>
      </w:r>
    </w:p>
    <w:p w:rsidR="008C1C6C" w:rsidRDefault="008C1C6C">
      <w:pPr>
        <w:pStyle w:val="aExamHdgss"/>
      </w:pPr>
      <w:r>
        <w:t>Example of available for access</w:t>
      </w:r>
    </w:p>
    <w:p w:rsidR="008C1C6C" w:rsidRDefault="008C1C6C">
      <w:pPr>
        <w:pStyle w:val="aExamss"/>
        <w:keepNext/>
      </w:pPr>
      <w:r>
        <w:t>providing for the person to be given, or to be able to buy, a copy of the record or a transcript made from the record</w:t>
      </w:r>
    </w:p>
    <w:p w:rsidR="008C1C6C" w:rsidRDefault="008C1C6C">
      <w:pPr>
        <w:pStyle w:val="aNote"/>
        <w:keepNext/>
      </w:pPr>
      <w:r w:rsidRPr="00782F83">
        <w:rPr>
          <w:rStyle w:val="charItals"/>
        </w:rPr>
        <w:t>Note 1</w:t>
      </w:r>
      <w:r>
        <w:tab/>
        <w:t xml:space="preserve">An example is part of the Act, is not exhaustive and may extend, but does not limit, the meaning of the provision in which it appears (see </w:t>
      </w:r>
      <w:hyperlink r:id="rId191" w:tooltip="A2001-14" w:history="1">
        <w:r w:rsidR="00782F83" w:rsidRPr="00782F83">
          <w:rPr>
            <w:rStyle w:val="charCitHyperlinkAbbrev"/>
          </w:rPr>
          <w:t>Legislation Act</w:t>
        </w:r>
      </w:hyperlink>
      <w:r>
        <w:t>, s 126 and s 132).</w:t>
      </w:r>
    </w:p>
    <w:p w:rsidR="008C1C6C" w:rsidRDefault="008C1C6C">
      <w:pPr>
        <w:pStyle w:val="aNote"/>
      </w:pPr>
      <w:r w:rsidRPr="00782F83">
        <w:rPr>
          <w:rStyle w:val="charItals"/>
        </w:rPr>
        <w:t>Note 2</w:t>
      </w:r>
      <w:r w:rsidRPr="00782F83">
        <w:rPr>
          <w:rStyle w:val="charItals"/>
        </w:rPr>
        <w:tab/>
      </w:r>
      <w:r>
        <w:t>A fee may be determined under s 323 for this section.</w:t>
      </w:r>
    </w:p>
    <w:p w:rsidR="008C1C6C" w:rsidRDefault="008C1C6C">
      <w:pPr>
        <w:pStyle w:val="aNote"/>
      </w:pPr>
      <w:r w:rsidRPr="00782F83">
        <w:rPr>
          <w:rStyle w:val="charItals"/>
        </w:rPr>
        <w:t>Note 3</w:t>
      </w:r>
      <w:r>
        <w:tab/>
        <w:t>If a form is approved under s 324 for this provision, the form must be used.</w:t>
      </w:r>
    </w:p>
    <w:p w:rsidR="008C1C6C" w:rsidRDefault="008C1C6C">
      <w:pPr>
        <w:pStyle w:val="Amain"/>
        <w:keepNext/>
      </w:pPr>
      <w:r>
        <w:tab/>
        <w:t>(3)</w:t>
      </w:r>
      <w:r>
        <w:tab/>
        <w:t>In this section:</w:t>
      </w:r>
    </w:p>
    <w:p w:rsidR="008C1C6C" w:rsidRDefault="008C1C6C">
      <w:pPr>
        <w:pStyle w:val="aDef"/>
        <w:keepNext/>
      </w:pPr>
      <w:r w:rsidRPr="00782F83">
        <w:rPr>
          <w:rStyle w:val="charBoldItals"/>
        </w:rPr>
        <w:t>eligible person</w:t>
      </w:r>
      <w:r>
        <w:t xml:space="preserve"> means—</w:t>
      </w:r>
    </w:p>
    <w:p w:rsidR="008C1C6C" w:rsidRDefault="008C1C6C">
      <w:pPr>
        <w:pStyle w:val="aDefpara"/>
      </w:pPr>
      <w:r>
        <w:tab/>
        <w:t>(a)</w:t>
      </w:r>
      <w:r>
        <w:tab/>
        <w:t xml:space="preserve">the </w:t>
      </w:r>
      <w:r w:rsidR="00C07401">
        <w:t>director</w:t>
      </w:r>
      <w:r w:rsidR="00C07401">
        <w:noBreakHyphen/>
        <w:t>general</w:t>
      </w:r>
      <w:r>
        <w:t>; or</w:t>
      </w:r>
    </w:p>
    <w:p w:rsidR="008C1C6C" w:rsidRDefault="008C1C6C">
      <w:pPr>
        <w:pStyle w:val="aDefpara"/>
      </w:pPr>
      <w:r>
        <w:tab/>
        <w:t>(b)</w:t>
      </w:r>
      <w:r>
        <w:tab/>
        <w:t>the director of public prosecutions; or</w:t>
      </w:r>
    </w:p>
    <w:p w:rsidR="008C1C6C" w:rsidRDefault="008C1C6C">
      <w:pPr>
        <w:pStyle w:val="aDefpara"/>
      </w:pPr>
      <w:r>
        <w:tab/>
        <w:t>(c)</w:t>
      </w:r>
      <w:r>
        <w:tab/>
        <w:t>the offender; or</w:t>
      </w:r>
    </w:p>
    <w:p w:rsidR="008C1C6C" w:rsidRDefault="008C1C6C">
      <w:pPr>
        <w:pStyle w:val="aDefpara"/>
      </w:pPr>
      <w:r>
        <w:tab/>
        <w:t>(d)</w:t>
      </w:r>
      <w:r>
        <w:tab/>
        <w:t>a lawyer representing the offender; or</w:t>
      </w:r>
    </w:p>
    <w:p w:rsidR="008C1C6C" w:rsidRDefault="008C1C6C">
      <w:pPr>
        <w:pStyle w:val="aDefpara"/>
        <w:keepNext/>
      </w:pPr>
      <w:r>
        <w:tab/>
        <w:t>(e)</w:t>
      </w:r>
      <w:r>
        <w:tab/>
        <w:t>someone else representing the offender with the board’s consent.</w:t>
      </w:r>
    </w:p>
    <w:p w:rsidR="00FA7571" w:rsidRPr="00171361" w:rsidRDefault="00FA7571" w:rsidP="00FA7571">
      <w:pPr>
        <w:pStyle w:val="aNote"/>
      </w:pPr>
      <w:r w:rsidRPr="00782F83">
        <w:rPr>
          <w:rStyle w:val="charItals"/>
        </w:rPr>
        <w:t>Note</w:t>
      </w:r>
      <w:r w:rsidRPr="00782F83">
        <w:rPr>
          <w:rStyle w:val="charItals"/>
        </w:rPr>
        <w:tab/>
      </w:r>
      <w:r w:rsidRPr="00171361">
        <w:t xml:space="preserve">For the admissibility of a record of a proceeding, see the </w:t>
      </w:r>
      <w:hyperlink r:id="rId192" w:tooltip="A2011-12" w:history="1">
        <w:r w:rsidR="00782F83" w:rsidRPr="00782F83">
          <w:rPr>
            <w:rStyle w:val="charCitHyperlinkItal"/>
          </w:rPr>
          <w:t>Evidence Act 2011</w:t>
        </w:r>
      </w:hyperlink>
      <w:r w:rsidRPr="00171361">
        <w:rPr>
          <w:iCs/>
        </w:rPr>
        <w:t xml:space="preserve">, </w:t>
      </w:r>
      <w:r w:rsidRPr="00171361">
        <w:t>s 157.</w:t>
      </w:r>
    </w:p>
    <w:p w:rsidR="008C1C6C" w:rsidRDefault="008C1C6C">
      <w:pPr>
        <w:pStyle w:val="AH5Sec"/>
        <w:rPr>
          <w:snapToGrid w:val="0"/>
        </w:rPr>
      </w:pPr>
      <w:bookmarkStart w:id="326" w:name="_Toc511037582"/>
      <w:r w:rsidRPr="0008100E">
        <w:rPr>
          <w:rStyle w:val="CharSectNo"/>
        </w:rPr>
        <w:t>212</w:t>
      </w:r>
      <w:r>
        <w:rPr>
          <w:snapToGrid w:val="0"/>
        </w:rPr>
        <w:tab/>
        <w:t>Protection of witnesses etc at board hearings</w:t>
      </w:r>
      <w:bookmarkEnd w:id="326"/>
    </w:p>
    <w:p w:rsidR="008C1C6C" w:rsidRDefault="008C1C6C">
      <w:pPr>
        <w:pStyle w:val="Amain"/>
        <w:rPr>
          <w:snapToGrid w:val="0"/>
        </w:rPr>
      </w:pPr>
      <w:r>
        <w:rPr>
          <w:snapToGrid w:val="0"/>
        </w:rPr>
        <w:tab/>
        <w:t>(1)</w:t>
      </w:r>
      <w:r>
        <w:rPr>
          <w:snapToGrid w:val="0"/>
        </w:rPr>
        <w:tab/>
        <w:t>A lawyer representing</w:t>
      </w:r>
      <w:r>
        <w:t xml:space="preserve"> an offender</w:t>
      </w:r>
      <w:r>
        <w:rPr>
          <w:snapToGrid w:val="0"/>
        </w:rPr>
        <w:t xml:space="preserve">, or someone else representing </w:t>
      </w:r>
      <w:r>
        <w:t>an offender</w:t>
      </w:r>
      <w:r>
        <w:rPr>
          <w:snapToGrid w:val="0"/>
        </w:rPr>
        <w:t xml:space="preserve"> with the board’s consent, at a hearing of the board for an inquiry has the same protection as a barrister has in appearing for a party in a proceeding in the Supreme Court.</w:t>
      </w:r>
    </w:p>
    <w:p w:rsidR="008C1C6C" w:rsidRDefault="008C1C6C">
      <w:pPr>
        <w:pStyle w:val="Amain"/>
        <w:rPr>
          <w:snapToGrid w:val="0"/>
        </w:rPr>
      </w:pPr>
      <w:r>
        <w:rPr>
          <w:snapToGrid w:val="0"/>
        </w:rPr>
        <w:tab/>
        <w:t>(2)</w:t>
      </w:r>
      <w:r>
        <w:rPr>
          <w:snapToGrid w:val="0"/>
        </w:rPr>
        <w:tab/>
        <w:t>A witness at a hearing for an inquiry before the board has the same protection as a witness in a proceeding in the Supreme Court.</w:t>
      </w:r>
    </w:p>
    <w:p w:rsidR="008C1C6C" w:rsidRDefault="008C1C6C">
      <w:pPr>
        <w:pStyle w:val="PageBreak"/>
      </w:pPr>
      <w:r>
        <w:br w:type="page"/>
      </w:r>
    </w:p>
    <w:p w:rsidR="008C1C6C" w:rsidRPr="0008100E" w:rsidRDefault="008C1C6C">
      <w:pPr>
        <w:pStyle w:val="AH1Chapter"/>
      </w:pPr>
      <w:bookmarkStart w:id="327" w:name="_Toc511037583"/>
      <w:r w:rsidRPr="0008100E">
        <w:rPr>
          <w:rStyle w:val="CharChapNo"/>
        </w:rPr>
        <w:t>Chapter 10</w:t>
      </w:r>
      <w:r>
        <w:tab/>
      </w:r>
      <w:r w:rsidRPr="0008100E">
        <w:rPr>
          <w:rStyle w:val="CharChapText"/>
        </w:rPr>
        <w:t>Victim and offender information</w:t>
      </w:r>
      <w:bookmarkEnd w:id="327"/>
    </w:p>
    <w:p w:rsidR="008C1C6C" w:rsidRDefault="008C1C6C">
      <w:pPr>
        <w:pStyle w:val="Placeholder"/>
      </w:pPr>
      <w:r>
        <w:rPr>
          <w:rStyle w:val="CharPartNo"/>
        </w:rPr>
        <w:t xml:space="preserve">  </w:t>
      </w:r>
      <w:r>
        <w:rPr>
          <w:rStyle w:val="CharPartText"/>
        </w:rPr>
        <w:t xml:space="preserve">  </w:t>
      </w:r>
    </w:p>
    <w:p w:rsidR="002C20A4" w:rsidRDefault="002C20A4" w:rsidP="002C20A4">
      <w:pPr>
        <w:pStyle w:val="AH5Sec"/>
      </w:pPr>
      <w:bookmarkStart w:id="328" w:name="_Toc511037584"/>
      <w:r w:rsidRPr="0008100E">
        <w:rPr>
          <w:rStyle w:val="CharSectNo"/>
        </w:rPr>
        <w:t>213</w:t>
      </w:r>
      <w:r>
        <w:tab/>
        <w:t xml:space="preserve">Meaning of </w:t>
      </w:r>
      <w:r w:rsidRPr="00782F83">
        <w:rPr>
          <w:rStyle w:val="charItals"/>
        </w:rPr>
        <w:t>registered victim</w:t>
      </w:r>
      <w:bookmarkEnd w:id="328"/>
    </w:p>
    <w:p w:rsidR="002C20A4" w:rsidRDefault="002C20A4" w:rsidP="002C20A4">
      <w:pPr>
        <w:pStyle w:val="Amainreturn"/>
        <w:keepNext/>
      </w:pPr>
      <w:r>
        <w:t>In this Act:</w:t>
      </w:r>
    </w:p>
    <w:p w:rsidR="002C20A4" w:rsidRPr="00782F83" w:rsidRDefault="002C20A4" w:rsidP="002C20A4">
      <w:pPr>
        <w:pStyle w:val="aDef"/>
      </w:pPr>
      <w:r w:rsidRPr="00782F83">
        <w:rPr>
          <w:rStyle w:val="charBoldItals"/>
        </w:rPr>
        <w:t>registered victim—</w:t>
      </w:r>
    </w:p>
    <w:p w:rsidR="002C20A4" w:rsidRDefault="002C20A4" w:rsidP="002C20A4">
      <w:pPr>
        <w:pStyle w:val="aDefpara"/>
      </w:pPr>
      <w:r>
        <w:tab/>
        <w:t>(a)</w:t>
      </w:r>
      <w:r>
        <w:tab/>
        <w:t>in relation to an offence by an offender (other than a young offender)—means a victim of the offender about whom information is entered in the register kept under section 215; and</w:t>
      </w:r>
    </w:p>
    <w:p w:rsidR="002C20A4" w:rsidRDefault="002C20A4" w:rsidP="002C20A4">
      <w:pPr>
        <w:pStyle w:val="aDefpara"/>
      </w:pPr>
      <w:r>
        <w:tab/>
        <w:t>(b)</w:t>
      </w:r>
      <w:r>
        <w:tab/>
        <w:t>in relation to an offence by a young offender—means a victim of the young offender about whom information is entered in the register kept under section 215A.</w:t>
      </w:r>
    </w:p>
    <w:p w:rsidR="008C1C6C" w:rsidRPr="00782F83" w:rsidRDefault="008C1C6C">
      <w:pPr>
        <w:pStyle w:val="AH5Sec"/>
        <w:rPr>
          <w:rStyle w:val="charItals"/>
        </w:rPr>
      </w:pPr>
      <w:bookmarkStart w:id="329" w:name="_Toc511037585"/>
      <w:r w:rsidRPr="0008100E">
        <w:rPr>
          <w:rStyle w:val="CharSectNo"/>
        </w:rPr>
        <w:t>214</w:t>
      </w:r>
      <w:r>
        <w:rPr>
          <w:iCs/>
        </w:rPr>
        <w:tab/>
      </w:r>
      <w:r>
        <w:t xml:space="preserve">Meaning of </w:t>
      </w:r>
      <w:r w:rsidRPr="00782F83">
        <w:rPr>
          <w:rStyle w:val="charItals"/>
        </w:rPr>
        <w:t>victim</w:t>
      </w:r>
      <w:bookmarkEnd w:id="329"/>
    </w:p>
    <w:p w:rsidR="008C1C6C" w:rsidRDefault="008C1C6C">
      <w:pPr>
        <w:pStyle w:val="Amain"/>
        <w:keepNext/>
      </w:pPr>
      <w:r>
        <w:tab/>
        <w:t>(1)</w:t>
      </w:r>
      <w:r>
        <w:tab/>
        <w:t xml:space="preserve">For this Act, each of the following is a </w:t>
      </w:r>
      <w:r w:rsidRPr="00782F83">
        <w:rPr>
          <w:rStyle w:val="charBoldItals"/>
        </w:rPr>
        <w:t xml:space="preserve">victim </w:t>
      </w:r>
      <w:r>
        <w:t>of an offender:</w:t>
      </w:r>
    </w:p>
    <w:p w:rsidR="008C1C6C" w:rsidRDefault="008C1C6C">
      <w:pPr>
        <w:pStyle w:val="Apara"/>
      </w:pPr>
      <w:r>
        <w:tab/>
        <w:t>(a)</w:t>
      </w:r>
      <w:r>
        <w:tab/>
        <w:t xml:space="preserve">a person (a </w:t>
      </w:r>
      <w:r w:rsidRPr="00782F83">
        <w:rPr>
          <w:rStyle w:val="charBoldItals"/>
        </w:rPr>
        <w:t>primary victim</w:t>
      </w:r>
      <w:r>
        <w:t>) who suffers harm because of an offence by the offender;</w:t>
      </w:r>
    </w:p>
    <w:p w:rsidR="008C1C6C" w:rsidRDefault="008C1C6C">
      <w:pPr>
        <w:pStyle w:val="Apara"/>
      </w:pPr>
      <w:r>
        <w:tab/>
        <w:t>(b)</w:t>
      </w:r>
      <w:r>
        <w:tab/>
        <w:t>if a primary victim dies because of an offence by the offender—a person who was financially or psychologically dependent on the primary victim immediately before the primary victim’s death.</w:t>
      </w:r>
    </w:p>
    <w:p w:rsidR="008C1C6C" w:rsidRDefault="008C1C6C">
      <w:pPr>
        <w:pStyle w:val="Amain"/>
        <w:keepNext/>
      </w:pPr>
      <w:r>
        <w:tab/>
        <w:t>(2)</w:t>
      </w:r>
      <w:r>
        <w:tab/>
        <w:t>In this section:</w:t>
      </w:r>
    </w:p>
    <w:p w:rsidR="008C1C6C" w:rsidRPr="00782F83" w:rsidRDefault="008C1C6C">
      <w:pPr>
        <w:pStyle w:val="aDef"/>
      </w:pPr>
      <w:r w:rsidRPr="00782F83">
        <w:rPr>
          <w:rStyle w:val="charBoldItals"/>
        </w:rPr>
        <w:t>because of</w:t>
      </w:r>
      <w:r>
        <w:t>—</w:t>
      </w:r>
      <w:r>
        <w:rPr>
          <w:bCs/>
          <w:iCs/>
        </w:rPr>
        <w:t xml:space="preserve">see the </w:t>
      </w:r>
      <w:hyperlink r:id="rId193" w:tooltip="A2005-58" w:history="1">
        <w:r w:rsidR="00782F83" w:rsidRPr="00782F83">
          <w:rPr>
            <w:rStyle w:val="charCitHyperlinkItal"/>
          </w:rPr>
          <w:t>Crimes (Sentencing) Act 2005</w:t>
        </w:r>
      </w:hyperlink>
      <w:r>
        <w:rPr>
          <w:bCs/>
          <w:iCs/>
        </w:rPr>
        <w:t>, section 47.</w:t>
      </w:r>
    </w:p>
    <w:p w:rsidR="008C1C6C" w:rsidRDefault="008C1C6C">
      <w:pPr>
        <w:pStyle w:val="aDef"/>
      </w:pPr>
      <w:r w:rsidRPr="00782F83">
        <w:rPr>
          <w:rStyle w:val="charBoldItals"/>
        </w:rPr>
        <w:t>harm</w:t>
      </w:r>
      <w:r>
        <w:rPr>
          <w:bCs/>
          <w:iCs/>
        </w:rPr>
        <w:t xml:space="preserve">—see the </w:t>
      </w:r>
      <w:hyperlink r:id="rId194" w:tooltip="A2005-58" w:history="1">
        <w:r w:rsidR="00782F83" w:rsidRPr="00782F83">
          <w:rPr>
            <w:rStyle w:val="charCitHyperlinkItal"/>
          </w:rPr>
          <w:t>Crimes (Sentencing) Act 2005</w:t>
        </w:r>
      </w:hyperlink>
      <w:r>
        <w:rPr>
          <w:bCs/>
          <w:iCs/>
        </w:rPr>
        <w:t>, section 47.</w:t>
      </w:r>
    </w:p>
    <w:p w:rsidR="0062190A" w:rsidRDefault="0062190A" w:rsidP="0062190A">
      <w:pPr>
        <w:pStyle w:val="AH5Sec"/>
        <w:rPr>
          <w:lang w:val="en-US"/>
        </w:rPr>
      </w:pPr>
      <w:bookmarkStart w:id="330" w:name="_Toc511037586"/>
      <w:r w:rsidRPr="0008100E">
        <w:rPr>
          <w:rStyle w:val="CharSectNo"/>
        </w:rPr>
        <w:t>215</w:t>
      </w:r>
      <w:r>
        <w:rPr>
          <w:lang w:val="en-US"/>
        </w:rPr>
        <w:tab/>
        <w:t>Victims register—offenders other than young offenders</w:t>
      </w:r>
      <w:bookmarkEnd w:id="330"/>
    </w:p>
    <w:p w:rsidR="0062190A" w:rsidRDefault="0062190A" w:rsidP="0034291B">
      <w:pPr>
        <w:pStyle w:val="Amain"/>
        <w:keepNext/>
        <w:rPr>
          <w:lang w:val="en-US"/>
        </w:rPr>
      </w:pPr>
      <w:r>
        <w:rPr>
          <w:lang w:val="en-US"/>
        </w:rPr>
        <w:tab/>
        <w:t>(1)</w:t>
      </w:r>
      <w:r>
        <w:rPr>
          <w:lang w:val="en-US"/>
        </w:rPr>
        <w:tab/>
        <w:t xml:space="preserve">The </w:t>
      </w:r>
      <w:r w:rsidR="00C07401">
        <w:rPr>
          <w:lang w:val="en-US"/>
        </w:rPr>
        <w:t>director</w:t>
      </w:r>
      <w:r w:rsidR="00C07401">
        <w:rPr>
          <w:lang w:val="en-US"/>
        </w:rPr>
        <w:noBreakHyphen/>
        <w:t>general</w:t>
      </w:r>
      <w:r>
        <w:rPr>
          <w:lang w:val="en-US"/>
        </w:rPr>
        <w:t xml:space="preserve"> must maintain a register of victims of offenders.</w:t>
      </w:r>
    </w:p>
    <w:p w:rsidR="0062190A" w:rsidRDefault="0062190A" w:rsidP="0062190A">
      <w:pPr>
        <w:pStyle w:val="Amain"/>
        <w:rPr>
          <w:lang w:val="en-US"/>
        </w:rPr>
      </w:pPr>
      <w:r>
        <w:rPr>
          <w:lang w:val="en-US"/>
        </w:rPr>
        <w:tab/>
        <w:t>(2)</w:t>
      </w:r>
      <w:r>
        <w:rPr>
          <w:lang w:val="en-US"/>
        </w:rPr>
        <w:tab/>
        <w:t xml:space="preserve">The </w:t>
      </w:r>
      <w:r w:rsidR="00C07401">
        <w:rPr>
          <w:lang w:val="en-US"/>
        </w:rPr>
        <w:t>director</w:t>
      </w:r>
      <w:r w:rsidR="00C07401">
        <w:rPr>
          <w:lang w:val="en-US"/>
        </w:rPr>
        <w:noBreakHyphen/>
        <w:t>general</w:t>
      </w:r>
      <w:r>
        <w:rPr>
          <w:lang w:val="en-US"/>
        </w:rPr>
        <w:t xml:space="preserve"> must enter in the register information about a victim of an offender that the victim, or someone acting for the victim, asks the </w:t>
      </w:r>
      <w:r w:rsidR="00C07401">
        <w:rPr>
          <w:lang w:val="en-US"/>
        </w:rPr>
        <w:t>director</w:t>
      </w:r>
      <w:r w:rsidR="00C07401">
        <w:rPr>
          <w:lang w:val="en-US"/>
        </w:rPr>
        <w:noBreakHyphen/>
        <w:t>general</w:t>
      </w:r>
      <w:r>
        <w:rPr>
          <w:lang w:val="en-US"/>
        </w:rPr>
        <w:t xml:space="preserve"> to enter in the register.</w:t>
      </w:r>
    </w:p>
    <w:p w:rsidR="0062190A" w:rsidRDefault="0062190A" w:rsidP="0062190A">
      <w:pPr>
        <w:pStyle w:val="Amain"/>
        <w:rPr>
          <w:lang w:val="en-US"/>
        </w:rPr>
      </w:pPr>
      <w:r>
        <w:rPr>
          <w:lang w:val="en-US"/>
        </w:rPr>
        <w:tab/>
        <w:t>(3)</w:t>
      </w:r>
      <w:r>
        <w:rPr>
          <w:lang w:val="en-US"/>
        </w:rPr>
        <w:tab/>
        <w:t xml:space="preserve">As soon as practicable after entering the victim’s information in the register, the </w:t>
      </w:r>
      <w:r w:rsidR="00C07401">
        <w:rPr>
          <w:lang w:val="en-US"/>
        </w:rPr>
        <w:t>director</w:t>
      </w:r>
      <w:r w:rsidR="00C07401">
        <w:rPr>
          <w:lang w:val="en-US"/>
        </w:rPr>
        <w:noBreakHyphen/>
        <w:t>general</w:t>
      </w:r>
      <w:r>
        <w:rPr>
          <w:lang w:val="en-US"/>
        </w:rPr>
        <w:t xml:space="preserve"> must give the victim information, orally or in writing, about the following:</w:t>
      </w:r>
    </w:p>
    <w:p w:rsidR="0062190A" w:rsidRDefault="0062190A" w:rsidP="0062190A">
      <w:pPr>
        <w:pStyle w:val="Apara"/>
        <w:rPr>
          <w:lang w:val="en-US"/>
        </w:rPr>
      </w:pPr>
      <w:r>
        <w:rPr>
          <w:lang w:val="en-US"/>
        </w:rPr>
        <w:tab/>
        <w:t>(a)</w:t>
      </w:r>
      <w:r>
        <w:rPr>
          <w:lang w:val="en-US"/>
        </w:rPr>
        <w:tab/>
        <w:t xml:space="preserve">the role of the board; </w:t>
      </w:r>
    </w:p>
    <w:p w:rsidR="0062190A" w:rsidRDefault="0062190A" w:rsidP="0062190A">
      <w:pPr>
        <w:pStyle w:val="Apara"/>
        <w:rPr>
          <w:lang w:val="en-US"/>
        </w:rPr>
      </w:pPr>
      <w:r>
        <w:rPr>
          <w:lang w:val="en-US"/>
        </w:rPr>
        <w:tab/>
        <w:t>(b)</w:t>
      </w:r>
      <w:r>
        <w:rPr>
          <w:lang w:val="en-US"/>
        </w:rPr>
        <w:tab/>
        <w:t>the rights of registered victims under section 216 to information about offenders who are sentenced;</w:t>
      </w:r>
    </w:p>
    <w:p w:rsidR="0062190A" w:rsidRDefault="0062190A" w:rsidP="0062190A">
      <w:pPr>
        <w:pStyle w:val="Apara"/>
        <w:rPr>
          <w:lang w:val="en-US"/>
        </w:rPr>
      </w:pPr>
      <w:r>
        <w:rPr>
          <w:lang w:val="en-US"/>
        </w:rPr>
        <w:tab/>
        <w:t>(c)</w:t>
      </w:r>
      <w:r>
        <w:rPr>
          <w:lang w:val="en-US"/>
        </w:rPr>
        <w:tab/>
        <w:t>the role of victims under chapter 7 (Parole) and part 13.1 (Release on licence) in relation to the release of an offender from imprisonment under a parole order or licence.</w:t>
      </w:r>
    </w:p>
    <w:p w:rsidR="0062190A" w:rsidRDefault="0062190A" w:rsidP="0062190A">
      <w:pPr>
        <w:pStyle w:val="Amain"/>
        <w:rPr>
          <w:lang w:val="en-US"/>
        </w:rPr>
      </w:pPr>
      <w:r>
        <w:rPr>
          <w:lang w:val="en-US"/>
        </w:rPr>
        <w:tab/>
        <w:t>(4)</w:t>
      </w:r>
      <w:r>
        <w:rPr>
          <w:lang w:val="en-US"/>
        </w:rPr>
        <w:tab/>
        <w:t xml:space="preserve">If the victim is a child under 15 years old, the </w:t>
      </w:r>
      <w:r w:rsidR="00C07401">
        <w:rPr>
          <w:lang w:val="en-US"/>
        </w:rPr>
        <w:t>director</w:t>
      </w:r>
      <w:r w:rsidR="00C07401">
        <w:rPr>
          <w:lang w:val="en-US"/>
        </w:rPr>
        <w:noBreakHyphen/>
        <w:t>general</w:t>
      </w:r>
      <w:r>
        <w:rPr>
          <w:lang w:val="en-US"/>
        </w:rPr>
        <w:t xml:space="preserve"> may give the information to a person who has parental responsibility for the victim under the </w:t>
      </w:r>
      <w:hyperlink r:id="rId195" w:tooltip="A2008-19" w:history="1">
        <w:r w:rsidR="00782F83" w:rsidRPr="00782F83">
          <w:rPr>
            <w:rStyle w:val="charCitHyperlinkItal"/>
          </w:rPr>
          <w:t>Children and Young People Act 2008</w:t>
        </w:r>
      </w:hyperlink>
      <w:r>
        <w:rPr>
          <w:lang w:val="en-US"/>
        </w:rPr>
        <w:t>.</w:t>
      </w:r>
    </w:p>
    <w:p w:rsidR="0062190A" w:rsidRDefault="0062190A" w:rsidP="0062190A">
      <w:pPr>
        <w:pStyle w:val="Amain"/>
        <w:rPr>
          <w:lang w:val="en-US"/>
        </w:rPr>
      </w:pPr>
      <w:r>
        <w:rPr>
          <w:lang w:val="en-US"/>
        </w:rPr>
        <w:tab/>
        <w:t>(5)</w:t>
      </w:r>
      <w:r>
        <w:rPr>
          <w:lang w:val="en-US"/>
        </w:rPr>
        <w:tab/>
        <w:t xml:space="preserve">Subsection (4) does not limit the cases in which the </w:t>
      </w:r>
      <w:r w:rsidR="00C07401">
        <w:rPr>
          <w:lang w:val="en-US"/>
        </w:rPr>
        <w:t>director</w:t>
      </w:r>
      <w:r w:rsidR="00C07401">
        <w:rPr>
          <w:lang w:val="en-US"/>
        </w:rPr>
        <w:noBreakHyphen/>
        <w:t>general</w:t>
      </w:r>
      <w:r>
        <w:rPr>
          <w:lang w:val="en-US"/>
        </w:rPr>
        <w:t xml:space="preserve"> may give information to a person acting for a victim.</w:t>
      </w:r>
    </w:p>
    <w:p w:rsidR="0062190A" w:rsidRDefault="0062190A" w:rsidP="0062190A">
      <w:pPr>
        <w:pStyle w:val="Amain"/>
        <w:rPr>
          <w:lang w:val="en-US"/>
        </w:rPr>
      </w:pPr>
      <w:r>
        <w:rPr>
          <w:lang w:val="en-US"/>
        </w:rPr>
        <w:tab/>
        <w:t>(6)</w:t>
      </w:r>
      <w:r>
        <w:rPr>
          <w:lang w:val="en-US"/>
        </w:rPr>
        <w:tab/>
        <w:t>In this section:</w:t>
      </w:r>
    </w:p>
    <w:p w:rsidR="0062190A" w:rsidRDefault="0062190A" w:rsidP="0062190A">
      <w:pPr>
        <w:pStyle w:val="aDef"/>
        <w:rPr>
          <w:lang w:val="en-US"/>
        </w:rPr>
      </w:pPr>
      <w:r w:rsidRPr="00782F83">
        <w:rPr>
          <w:rStyle w:val="charBoldItals"/>
        </w:rPr>
        <w:t>offender</w:t>
      </w:r>
      <w:r>
        <w:rPr>
          <w:bCs/>
          <w:iCs/>
          <w:lang w:val="en-US"/>
        </w:rPr>
        <w:t xml:space="preserve"> does not include a young offender.</w:t>
      </w:r>
    </w:p>
    <w:p w:rsidR="0062190A" w:rsidRDefault="0062190A" w:rsidP="0062190A">
      <w:pPr>
        <w:pStyle w:val="AH5Sec"/>
        <w:rPr>
          <w:lang w:val="en-US"/>
        </w:rPr>
      </w:pPr>
      <w:bookmarkStart w:id="331" w:name="_Toc511037587"/>
      <w:r w:rsidRPr="0008100E">
        <w:rPr>
          <w:rStyle w:val="CharSectNo"/>
        </w:rPr>
        <w:t>215A</w:t>
      </w:r>
      <w:r>
        <w:rPr>
          <w:lang w:val="en-US"/>
        </w:rPr>
        <w:tab/>
        <w:t>Victims register—young offenders</w:t>
      </w:r>
      <w:bookmarkEnd w:id="331"/>
    </w:p>
    <w:p w:rsidR="0062190A" w:rsidRDefault="0062190A" w:rsidP="0062190A">
      <w:pPr>
        <w:pStyle w:val="Amain"/>
        <w:rPr>
          <w:lang w:val="en-US"/>
        </w:rPr>
      </w:pPr>
      <w:r>
        <w:rPr>
          <w:lang w:val="en-US"/>
        </w:rPr>
        <w:tab/>
        <w:t>(1)</w:t>
      </w:r>
      <w:r>
        <w:rPr>
          <w:lang w:val="en-US"/>
        </w:rPr>
        <w:tab/>
        <w:t xml:space="preserve">The </w:t>
      </w:r>
      <w:r w:rsidR="00C07401">
        <w:rPr>
          <w:lang w:val="en-US"/>
        </w:rPr>
        <w:t>director</w:t>
      </w:r>
      <w:r w:rsidR="00C07401">
        <w:rPr>
          <w:lang w:val="en-US"/>
        </w:rPr>
        <w:noBreakHyphen/>
        <w:t>general</w:t>
      </w:r>
      <w:r>
        <w:rPr>
          <w:lang w:val="en-US"/>
        </w:rPr>
        <w:t xml:space="preserve"> must maintain a register of victims of young offenders.</w:t>
      </w:r>
    </w:p>
    <w:p w:rsidR="0062190A" w:rsidRDefault="0062190A" w:rsidP="0062190A">
      <w:pPr>
        <w:pStyle w:val="Amain"/>
        <w:rPr>
          <w:lang w:val="en-US"/>
        </w:rPr>
      </w:pPr>
      <w:r>
        <w:rPr>
          <w:lang w:val="en-US"/>
        </w:rPr>
        <w:tab/>
        <w:t>(2)</w:t>
      </w:r>
      <w:r>
        <w:rPr>
          <w:lang w:val="en-US"/>
        </w:rPr>
        <w:tab/>
        <w:t xml:space="preserve">The </w:t>
      </w:r>
      <w:r w:rsidR="00C07401">
        <w:rPr>
          <w:lang w:val="en-US"/>
        </w:rPr>
        <w:t>director</w:t>
      </w:r>
      <w:r w:rsidR="00C07401">
        <w:rPr>
          <w:lang w:val="en-US"/>
        </w:rPr>
        <w:noBreakHyphen/>
        <w:t>general</w:t>
      </w:r>
      <w:r>
        <w:rPr>
          <w:lang w:val="en-US"/>
        </w:rPr>
        <w:t xml:space="preserve"> must enter in the register information about a victim of a young offender that the victim, or someone acting for the victim, asks the </w:t>
      </w:r>
      <w:r w:rsidR="00C07401">
        <w:rPr>
          <w:lang w:val="en-US"/>
        </w:rPr>
        <w:t>director</w:t>
      </w:r>
      <w:r w:rsidR="00C07401">
        <w:rPr>
          <w:lang w:val="en-US"/>
        </w:rPr>
        <w:noBreakHyphen/>
        <w:t>general</w:t>
      </w:r>
      <w:r>
        <w:rPr>
          <w:lang w:val="en-US"/>
        </w:rPr>
        <w:t xml:space="preserve"> to enter in the register.</w:t>
      </w:r>
    </w:p>
    <w:p w:rsidR="0062190A" w:rsidRDefault="0062190A" w:rsidP="0062190A">
      <w:pPr>
        <w:pStyle w:val="Amain"/>
        <w:rPr>
          <w:lang w:val="en-US"/>
        </w:rPr>
      </w:pPr>
      <w:r>
        <w:rPr>
          <w:lang w:val="en-US"/>
        </w:rPr>
        <w:tab/>
        <w:t>(3)</w:t>
      </w:r>
      <w:r>
        <w:rPr>
          <w:lang w:val="en-US"/>
        </w:rPr>
        <w:tab/>
        <w:t xml:space="preserve">As soon as practicable after entering the victim’s information in the register, the </w:t>
      </w:r>
      <w:r w:rsidR="00C07401">
        <w:rPr>
          <w:lang w:val="en-US"/>
        </w:rPr>
        <w:t>director</w:t>
      </w:r>
      <w:r w:rsidR="00C07401">
        <w:rPr>
          <w:lang w:val="en-US"/>
        </w:rPr>
        <w:noBreakHyphen/>
        <w:t>general</w:t>
      </w:r>
      <w:r>
        <w:rPr>
          <w:lang w:val="en-US"/>
        </w:rPr>
        <w:t xml:space="preserve"> must give the victim information, orally or in writing, about the rights of registered victims under section 216A to information about young offenders who are sentenced.</w:t>
      </w:r>
    </w:p>
    <w:p w:rsidR="0062190A" w:rsidRDefault="0062190A" w:rsidP="0062190A">
      <w:pPr>
        <w:pStyle w:val="Amain"/>
        <w:rPr>
          <w:lang w:val="en-US"/>
        </w:rPr>
      </w:pPr>
      <w:r>
        <w:rPr>
          <w:lang w:val="en-US"/>
        </w:rPr>
        <w:tab/>
        <w:t>(4)</w:t>
      </w:r>
      <w:r>
        <w:rPr>
          <w:lang w:val="en-US"/>
        </w:rPr>
        <w:tab/>
        <w:t xml:space="preserve">If the victim is a child under 15 years old, the </w:t>
      </w:r>
      <w:r w:rsidR="00C07401">
        <w:rPr>
          <w:lang w:val="en-US"/>
        </w:rPr>
        <w:t>director</w:t>
      </w:r>
      <w:r w:rsidR="00C07401">
        <w:rPr>
          <w:lang w:val="en-US"/>
        </w:rPr>
        <w:noBreakHyphen/>
        <w:t>general</w:t>
      </w:r>
      <w:r>
        <w:rPr>
          <w:lang w:val="en-US"/>
        </w:rPr>
        <w:t xml:space="preserve"> may give the information to a person who has parental responsibility for the victim under the </w:t>
      </w:r>
      <w:hyperlink r:id="rId196" w:tooltip="A2008-19" w:history="1">
        <w:r w:rsidR="00782F83" w:rsidRPr="00782F83">
          <w:rPr>
            <w:rStyle w:val="charCitHyperlinkItal"/>
          </w:rPr>
          <w:t>Children and Young People Act 2008</w:t>
        </w:r>
      </w:hyperlink>
      <w:r>
        <w:rPr>
          <w:lang w:val="en-US"/>
        </w:rPr>
        <w:t>.</w:t>
      </w:r>
    </w:p>
    <w:p w:rsidR="0062190A" w:rsidRDefault="0062190A" w:rsidP="0062190A">
      <w:pPr>
        <w:pStyle w:val="Amain"/>
        <w:rPr>
          <w:lang w:val="en-US"/>
        </w:rPr>
      </w:pPr>
      <w:r>
        <w:rPr>
          <w:lang w:val="en-US"/>
        </w:rPr>
        <w:tab/>
        <w:t>(5)</w:t>
      </w:r>
      <w:r>
        <w:rPr>
          <w:lang w:val="en-US"/>
        </w:rPr>
        <w:tab/>
        <w:t xml:space="preserve">Subsection (4) does not limit the cases in which the </w:t>
      </w:r>
      <w:r w:rsidR="00C07401">
        <w:rPr>
          <w:lang w:val="en-US"/>
        </w:rPr>
        <w:t>director</w:t>
      </w:r>
      <w:r w:rsidR="00C07401">
        <w:rPr>
          <w:lang w:val="en-US"/>
        </w:rPr>
        <w:noBreakHyphen/>
        <w:t>general</w:t>
      </w:r>
      <w:r>
        <w:rPr>
          <w:lang w:val="en-US"/>
        </w:rPr>
        <w:t xml:space="preserve"> may give information to a person acting for a victim.</w:t>
      </w:r>
    </w:p>
    <w:p w:rsidR="0062190A" w:rsidRDefault="0062190A" w:rsidP="0062190A">
      <w:pPr>
        <w:pStyle w:val="Amain"/>
        <w:rPr>
          <w:lang w:val="en-US"/>
        </w:rPr>
      </w:pPr>
      <w:r>
        <w:rPr>
          <w:lang w:val="en-US"/>
        </w:rPr>
        <w:tab/>
        <w:t>(6)</w:t>
      </w:r>
      <w:r>
        <w:rPr>
          <w:lang w:val="en-US"/>
        </w:rPr>
        <w:tab/>
        <w:t>In this section:</w:t>
      </w:r>
    </w:p>
    <w:p w:rsidR="0062190A" w:rsidRDefault="00C07401" w:rsidP="0062190A">
      <w:pPr>
        <w:pStyle w:val="aDef"/>
        <w:rPr>
          <w:lang w:val="en-US"/>
        </w:rPr>
      </w:pPr>
      <w:r w:rsidRPr="00782F83">
        <w:rPr>
          <w:rStyle w:val="charBoldItals"/>
        </w:rPr>
        <w:t>director</w:t>
      </w:r>
      <w:r w:rsidRPr="00782F83">
        <w:rPr>
          <w:rStyle w:val="charBoldItals"/>
        </w:rPr>
        <w:noBreakHyphen/>
        <w:t>general</w:t>
      </w:r>
      <w:r w:rsidR="0062190A" w:rsidRPr="00782F83">
        <w:rPr>
          <w:rStyle w:val="charBoldItals"/>
        </w:rPr>
        <w:t xml:space="preserve"> </w:t>
      </w:r>
      <w:r w:rsidR="0062190A">
        <w:rPr>
          <w:bCs/>
          <w:iCs/>
          <w:lang w:val="en-US"/>
        </w:rPr>
        <w:t xml:space="preserve">means the </w:t>
      </w:r>
      <w:r>
        <w:rPr>
          <w:bCs/>
          <w:iCs/>
          <w:lang w:val="en-US"/>
        </w:rPr>
        <w:t>director</w:t>
      </w:r>
      <w:r>
        <w:rPr>
          <w:bCs/>
          <w:iCs/>
          <w:lang w:val="en-US"/>
        </w:rPr>
        <w:noBreakHyphen/>
        <w:t>general</w:t>
      </w:r>
      <w:r w:rsidR="0062190A">
        <w:rPr>
          <w:bCs/>
          <w:iCs/>
          <w:lang w:val="en-US"/>
        </w:rPr>
        <w:t xml:space="preserve"> responsible for the </w:t>
      </w:r>
      <w:hyperlink r:id="rId197" w:tooltip="A2008-19" w:history="1">
        <w:r w:rsidR="00782F83" w:rsidRPr="00782F83">
          <w:rPr>
            <w:rStyle w:val="charCitHyperlinkItal"/>
          </w:rPr>
          <w:t>Children and Young People Act 2008</w:t>
        </w:r>
      </w:hyperlink>
      <w:r w:rsidR="0062190A">
        <w:rPr>
          <w:bCs/>
          <w:iCs/>
          <w:lang w:val="en-US"/>
        </w:rPr>
        <w:t>.</w:t>
      </w:r>
    </w:p>
    <w:p w:rsidR="0062190A" w:rsidRDefault="0062190A" w:rsidP="0062190A">
      <w:pPr>
        <w:pStyle w:val="AH5Sec"/>
      </w:pPr>
      <w:bookmarkStart w:id="332" w:name="_Toc511037588"/>
      <w:r w:rsidRPr="0008100E">
        <w:rPr>
          <w:rStyle w:val="CharSectNo"/>
        </w:rPr>
        <w:t>216</w:t>
      </w:r>
      <w:r>
        <w:tab/>
        <w:t>Disclosures to registered victims—offenders other than young offenders</w:t>
      </w:r>
      <w:bookmarkEnd w:id="332"/>
    </w:p>
    <w:p w:rsidR="0062190A" w:rsidRDefault="0062190A" w:rsidP="0062190A">
      <w:pPr>
        <w:pStyle w:val="Amain"/>
        <w:rPr>
          <w:snapToGrid w:val="0"/>
        </w:rPr>
      </w:pPr>
      <w:r>
        <w:rPr>
          <w:snapToGrid w:val="0"/>
        </w:rPr>
        <w:tab/>
        <w:t>(1)</w:t>
      </w:r>
      <w:r>
        <w:rPr>
          <w:snapToGrid w:val="0"/>
        </w:rPr>
        <w:tab/>
        <w:t xml:space="preserve">If an offender has been sentenced, the </w:t>
      </w:r>
      <w:r w:rsidR="00C07401">
        <w:rPr>
          <w:snapToGrid w:val="0"/>
        </w:rPr>
        <w:t>director</w:t>
      </w:r>
      <w:r w:rsidR="00C07401">
        <w:rPr>
          <w:snapToGrid w:val="0"/>
        </w:rPr>
        <w:noBreakHyphen/>
        <w:t>general</w:t>
      </w:r>
      <w:r>
        <w:rPr>
          <w:snapToGrid w:val="0"/>
        </w:rPr>
        <w:t xml:space="preserve"> may disclose information about the offender to a </w:t>
      </w:r>
      <w:r>
        <w:rPr>
          <w:rFonts w:ascii="Times New (W1)" w:hAnsi="Times New (W1)" w:cs="Times New (W1)"/>
          <w:snapToGrid w:val="0"/>
        </w:rPr>
        <w:t>registered</w:t>
      </w:r>
      <w:r>
        <w:rPr>
          <w:snapToGrid w:val="0"/>
        </w:rPr>
        <w:t xml:space="preserve"> victim of the offender if satisfied the disclosure is appropriate in the circumstances.</w:t>
      </w:r>
    </w:p>
    <w:p w:rsidR="0062190A" w:rsidRDefault="0062190A" w:rsidP="0062190A">
      <w:pPr>
        <w:pStyle w:val="aExamHdgss"/>
        <w:rPr>
          <w:snapToGrid w:val="0"/>
        </w:rPr>
      </w:pPr>
      <w:r>
        <w:t>Examples—</w:t>
      </w:r>
      <w:r>
        <w:rPr>
          <w:snapToGrid w:val="0"/>
        </w:rPr>
        <w:t>disclosures</w:t>
      </w:r>
    </w:p>
    <w:p w:rsidR="0062190A" w:rsidRDefault="0062190A" w:rsidP="0062190A">
      <w:pPr>
        <w:pStyle w:val="aExamINumss"/>
        <w:rPr>
          <w:snapToGrid w:val="0"/>
        </w:rPr>
      </w:pPr>
      <w:r>
        <w:rPr>
          <w:snapToGrid w:val="0"/>
        </w:rPr>
        <w:t>1</w:t>
      </w:r>
      <w:r>
        <w:rPr>
          <w:snapToGrid w:val="0"/>
        </w:rPr>
        <w:tab/>
        <w:t>any non-association order or place restriction order that applies to the offender</w:t>
      </w:r>
    </w:p>
    <w:p w:rsidR="004D6A31" w:rsidRPr="00F00DD2" w:rsidRDefault="004D6A31" w:rsidP="004D6A31">
      <w:pPr>
        <w:pStyle w:val="aExamINumss"/>
      </w:pPr>
      <w:r w:rsidRPr="00F00DD2">
        <w:t>2</w:t>
      </w:r>
      <w:r w:rsidRPr="00F00DD2">
        <w:tab/>
        <w:t>if the offender is under an intensive correction order—the place where the offender may do community service work or attend a rehabilitation program</w:t>
      </w:r>
    </w:p>
    <w:p w:rsidR="0062190A" w:rsidRDefault="0062190A" w:rsidP="0062190A">
      <w:pPr>
        <w:pStyle w:val="aExamINumss"/>
        <w:rPr>
          <w:snapToGrid w:val="0"/>
        </w:rPr>
      </w:pPr>
      <w:r>
        <w:rPr>
          <w:snapToGrid w:val="0"/>
        </w:rPr>
        <w:t>3</w:t>
      </w:r>
      <w:r>
        <w:rPr>
          <w:snapToGrid w:val="0"/>
        </w:rPr>
        <w:tab/>
        <w:t>if the offender is under a good behaviour order—the place where the offender may do community service work or attend a rehabilitation program</w:t>
      </w:r>
    </w:p>
    <w:p w:rsidR="0062190A" w:rsidRDefault="0062190A" w:rsidP="0062190A">
      <w:pPr>
        <w:pStyle w:val="aExamINumss"/>
        <w:keepNext/>
        <w:rPr>
          <w:snapToGrid w:val="0"/>
        </w:rPr>
      </w:pPr>
      <w:r>
        <w:rPr>
          <w:snapToGrid w:val="0"/>
        </w:rPr>
        <w:t>4</w:t>
      </w:r>
      <w:r>
        <w:rPr>
          <w:snapToGrid w:val="0"/>
        </w:rPr>
        <w:tab/>
        <w:t>if the offender is serving a sentence of imprisonment by full-time detention—</w:t>
      </w:r>
    </w:p>
    <w:p w:rsidR="0062190A" w:rsidRDefault="0062190A" w:rsidP="0062190A">
      <w:pPr>
        <w:pStyle w:val="aExamBulletpar"/>
        <w:tabs>
          <w:tab w:val="left" w:pos="2000"/>
        </w:tabs>
        <w:ind w:hanging="488"/>
        <w:rPr>
          <w:snapToGrid w:val="0"/>
        </w:rPr>
      </w:pPr>
      <w:r>
        <w:rPr>
          <w:rFonts w:ascii="Symbol" w:hAnsi="Symbol"/>
          <w:snapToGrid w:val="0"/>
        </w:rPr>
        <w:t></w:t>
      </w:r>
      <w:r>
        <w:rPr>
          <w:rFonts w:ascii="Symbol" w:hAnsi="Symbol"/>
          <w:snapToGrid w:val="0"/>
        </w:rPr>
        <w:tab/>
      </w:r>
      <w:r>
        <w:rPr>
          <w:snapToGrid w:val="0"/>
        </w:rPr>
        <w:t>the correctional centre where the offender is detained;</w:t>
      </w:r>
    </w:p>
    <w:p w:rsidR="0062190A" w:rsidRDefault="0062190A" w:rsidP="0062190A">
      <w:pPr>
        <w:pStyle w:val="aExamBulletpar"/>
        <w:tabs>
          <w:tab w:val="left" w:pos="2000"/>
        </w:tabs>
        <w:ind w:hanging="488"/>
        <w:rPr>
          <w:snapToGrid w:val="0"/>
        </w:rPr>
      </w:pPr>
      <w:r>
        <w:rPr>
          <w:rFonts w:ascii="Symbol" w:hAnsi="Symbol"/>
          <w:snapToGrid w:val="0"/>
        </w:rPr>
        <w:t></w:t>
      </w:r>
      <w:r>
        <w:rPr>
          <w:rFonts w:ascii="Symbol" w:hAnsi="Symbol"/>
          <w:snapToGrid w:val="0"/>
        </w:rPr>
        <w:tab/>
      </w:r>
      <w:r>
        <w:rPr>
          <w:snapToGrid w:val="0"/>
        </w:rPr>
        <w:t>the offender’s classification in detention;</w:t>
      </w:r>
    </w:p>
    <w:p w:rsidR="0062190A" w:rsidRDefault="0062190A" w:rsidP="0062190A">
      <w:pPr>
        <w:pStyle w:val="aExamBulletpar"/>
        <w:tabs>
          <w:tab w:val="left" w:pos="2000"/>
        </w:tabs>
        <w:ind w:hanging="488"/>
        <w:rPr>
          <w:snapToGrid w:val="0"/>
        </w:rPr>
      </w:pPr>
      <w:r>
        <w:rPr>
          <w:rFonts w:ascii="Symbol" w:hAnsi="Symbol"/>
          <w:snapToGrid w:val="0"/>
        </w:rPr>
        <w:t></w:t>
      </w:r>
      <w:r>
        <w:rPr>
          <w:rFonts w:ascii="Symbol" w:hAnsi="Symbol"/>
          <w:snapToGrid w:val="0"/>
        </w:rPr>
        <w:tab/>
      </w:r>
      <w:r>
        <w:rPr>
          <w:snapToGrid w:val="0"/>
        </w:rPr>
        <w:t>the transfer of the offender between correctional centres, including NSW correctional centres;</w:t>
      </w:r>
    </w:p>
    <w:p w:rsidR="0062190A" w:rsidRDefault="0062190A" w:rsidP="0062190A">
      <w:pPr>
        <w:pStyle w:val="aExamBulletpar"/>
        <w:tabs>
          <w:tab w:val="left" w:pos="2000"/>
        </w:tabs>
        <w:ind w:hanging="488"/>
        <w:rPr>
          <w:snapToGrid w:val="0"/>
        </w:rPr>
      </w:pPr>
      <w:r>
        <w:rPr>
          <w:rFonts w:ascii="Symbol" w:hAnsi="Symbol"/>
          <w:snapToGrid w:val="0"/>
        </w:rPr>
        <w:t></w:t>
      </w:r>
      <w:r>
        <w:rPr>
          <w:rFonts w:ascii="Symbol" w:hAnsi="Symbol"/>
          <w:snapToGrid w:val="0"/>
        </w:rPr>
        <w:tab/>
      </w:r>
      <w:r>
        <w:rPr>
          <w:snapToGrid w:val="0"/>
        </w:rPr>
        <w:t>the offender’s parole eligibility date;</w:t>
      </w:r>
    </w:p>
    <w:p w:rsidR="0062190A" w:rsidRDefault="0062190A" w:rsidP="0062190A">
      <w:pPr>
        <w:pStyle w:val="aExamBulletpar"/>
        <w:tabs>
          <w:tab w:val="left" w:pos="2000"/>
        </w:tabs>
        <w:ind w:hanging="488"/>
        <w:rPr>
          <w:snapToGrid w:val="0"/>
        </w:rPr>
      </w:pPr>
      <w:r>
        <w:rPr>
          <w:rFonts w:ascii="Symbol" w:hAnsi="Symbol"/>
          <w:snapToGrid w:val="0"/>
        </w:rPr>
        <w:t></w:t>
      </w:r>
      <w:r>
        <w:rPr>
          <w:rFonts w:ascii="Symbol" w:hAnsi="Symbol"/>
          <w:snapToGrid w:val="0"/>
        </w:rPr>
        <w:tab/>
      </w:r>
      <w:r>
        <w:rPr>
          <w:snapToGrid w:val="0"/>
        </w:rPr>
        <w:t xml:space="preserve">any unescorted leave given to the offender under the </w:t>
      </w:r>
      <w:hyperlink r:id="rId198" w:tooltip="A2007-15" w:history="1">
        <w:r w:rsidR="00782F83" w:rsidRPr="00782F83">
          <w:rPr>
            <w:rStyle w:val="charCitHyperlinkItal"/>
          </w:rPr>
          <w:t>Corrections Management Act 2007</w:t>
        </w:r>
      </w:hyperlink>
      <w:r w:rsidRPr="00782F83">
        <w:rPr>
          <w:rStyle w:val="charItals"/>
        </w:rPr>
        <w:t>;</w:t>
      </w:r>
    </w:p>
    <w:p w:rsidR="0062190A" w:rsidRDefault="0062190A" w:rsidP="0062190A">
      <w:pPr>
        <w:pStyle w:val="aExamBulletpar"/>
        <w:keepNext/>
        <w:tabs>
          <w:tab w:val="left" w:pos="2000"/>
        </w:tabs>
        <w:ind w:hanging="488"/>
        <w:rPr>
          <w:snapToGrid w:val="0"/>
        </w:rPr>
      </w:pPr>
      <w:r>
        <w:rPr>
          <w:rFonts w:ascii="Symbol" w:hAnsi="Symbol"/>
          <w:snapToGrid w:val="0"/>
        </w:rPr>
        <w:t></w:t>
      </w:r>
      <w:r>
        <w:rPr>
          <w:rFonts w:ascii="Symbol" w:hAnsi="Symbol"/>
          <w:snapToGrid w:val="0"/>
        </w:rPr>
        <w:tab/>
      </w:r>
      <w:r>
        <w:rPr>
          <w:snapToGrid w:val="0"/>
        </w:rPr>
        <w:t>the death or escape of, or any other exceptional event relating to, the offender.</w:t>
      </w:r>
    </w:p>
    <w:p w:rsidR="0062190A" w:rsidRDefault="0062190A" w:rsidP="0062190A">
      <w:pPr>
        <w:pStyle w:val="aNote"/>
      </w:pPr>
      <w:r w:rsidRPr="00782F83">
        <w:rPr>
          <w:rStyle w:val="charItals"/>
        </w:rPr>
        <w:t>Note</w:t>
      </w:r>
      <w:r>
        <w:tab/>
        <w:t xml:space="preserve">An example is part of the Act, is not exhaustive and may extend, but does not limit, the meaning of the provision in which it appears (see </w:t>
      </w:r>
      <w:hyperlink r:id="rId199" w:tooltip="A2001-14" w:history="1">
        <w:r w:rsidR="00782F83" w:rsidRPr="00782F83">
          <w:rPr>
            <w:rStyle w:val="charCitHyperlinkAbbrev"/>
          </w:rPr>
          <w:t>Legislation Act</w:t>
        </w:r>
      </w:hyperlink>
      <w:r>
        <w:t>, s 126 and s 132).</w:t>
      </w:r>
    </w:p>
    <w:p w:rsidR="0062190A" w:rsidRDefault="0062190A" w:rsidP="0062190A">
      <w:pPr>
        <w:pStyle w:val="Amain"/>
        <w:rPr>
          <w:lang w:val="en-US"/>
        </w:rPr>
      </w:pPr>
      <w:r>
        <w:rPr>
          <w:lang w:val="en-US"/>
        </w:rPr>
        <w:tab/>
        <w:t>(2)</w:t>
      </w:r>
      <w:r>
        <w:rPr>
          <w:lang w:val="en-US"/>
        </w:rPr>
        <w:tab/>
        <w:t xml:space="preserve">If the victim is a child under 15 years old, the </w:t>
      </w:r>
      <w:r w:rsidR="00C07401">
        <w:rPr>
          <w:lang w:val="en-US"/>
        </w:rPr>
        <w:t>director</w:t>
      </w:r>
      <w:r w:rsidR="00C07401">
        <w:rPr>
          <w:lang w:val="en-US"/>
        </w:rPr>
        <w:noBreakHyphen/>
        <w:t>general</w:t>
      </w:r>
      <w:r>
        <w:rPr>
          <w:lang w:val="en-US"/>
        </w:rPr>
        <w:t xml:space="preserve"> may give the information to a person who has parental responsibility for the victim under the </w:t>
      </w:r>
      <w:hyperlink r:id="rId200" w:tooltip="A2008-19" w:history="1">
        <w:r w:rsidR="00782F83" w:rsidRPr="00782F83">
          <w:rPr>
            <w:rStyle w:val="charCitHyperlinkItal"/>
          </w:rPr>
          <w:t>Children and Young People Act 2008</w:t>
        </w:r>
      </w:hyperlink>
      <w:r>
        <w:rPr>
          <w:lang w:val="en-US"/>
        </w:rPr>
        <w:t>.</w:t>
      </w:r>
    </w:p>
    <w:p w:rsidR="0062190A" w:rsidRDefault="0062190A" w:rsidP="0062190A">
      <w:pPr>
        <w:pStyle w:val="aNote"/>
        <w:rPr>
          <w:lang w:val="en-US"/>
        </w:rPr>
      </w:pPr>
      <w:r w:rsidRPr="00782F83">
        <w:rPr>
          <w:rStyle w:val="charItals"/>
        </w:rPr>
        <w:t>Note</w:t>
      </w:r>
      <w:r w:rsidRPr="00782F83">
        <w:rPr>
          <w:rStyle w:val="charItals"/>
        </w:rPr>
        <w:tab/>
      </w:r>
      <w:r>
        <w:rPr>
          <w:lang w:val="en-US"/>
        </w:rPr>
        <w:t xml:space="preserve">The </w:t>
      </w:r>
      <w:hyperlink r:id="rId201" w:tooltip="A2005-58" w:history="1">
        <w:r w:rsidR="00782F83" w:rsidRPr="00782F83">
          <w:rPr>
            <w:rStyle w:val="charCitHyperlinkItal"/>
          </w:rPr>
          <w:t>Crimes (Sentencing) Act 2005</w:t>
        </w:r>
      </w:hyperlink>
      <w:r>
        <w:rPr>
          <w:lang w:val="en-US"/>
        </w:rPr>
        <w:t>, s 136 (Information exchanges between criminal justice entities) also deals with information about a victim of an offence.</w:t>
      </w:r>
    </w:p>
    <w:p w:rsidR="0062190A" w:rsidRDefault="0062190A" w:rsidP="0062190A">
      <w:pPr>
        <w:pStyle w:val="Amain"/>
        <w:rPr>
          <w:lang w:val="en-US"/>
        </w:rPr>
      </w:pPr>
      <w:r>
        <w:rPr>
          <w:lang w:val="en-US"/>
        </w:rPr>
        <w:tab/>
        <w:t>(3)</w:t>
      </w:r>
      <w:r>
        <w:rPr>
          <w:lang w:val="en-US"/>
        </w:rPr>
        <w:tab/>
        <w:t xml:space="preserve">Subsection (2) does not limit the cases in which the </w:t>
      </w:r>
      <w:r w:rsidR="00C07401">
        <w:rPr>
          <w:lang w:val="en-US"/>
        </w:rPr>
        <w:t>director</w:t>
      </w:r>
      <w:r w:rsidR="00C07401">
        <w:rPr>
          <w:lang w:val="en-US"/>
        </w:rPr>
        <w:noBreakHyphen/>
        <w:t>general</w:t>
      </w:r>
      <w:r>
        <w:rPr>
          <w:lang w:val="en-US"/>
        </w:rPr>
        <w:t xml:space="preserve"> may give information to a person acting for a victim.</w:t>
      </w:r>
    </w:p>
    <w:p w:rsidR="0062190A" w:rsidRDefault="0062190A" w:rsidP="0062190A">
      <w:pPr>
        <w:pStyle w:val="Amain"/>
        <w:rPr>
          <w:lang w:val="en-US"/>
        </w:rPr>
      </w:pPr>
      <w:r>
        <w:rPr>
          <w:lang w:val="en-US"/>
        </w:rPr>
        <w:tab/>
        <w:t>(4)</w:t>
      </w:r>
      <w:r>
        <w:rPr>
          <w:lang w:val="en-US"/>
        </w:rPr>
        <w:tab/>
        <w:t>In this section:</w:t>
      </w:r>
    </w:p>
    <w:p w:rsidR="0062190A" w:rsidRDefault="0062190A" w:rsidP="0062190A">
      <w:pPr>
        <w:pStyle w:val="aDef"/>
        <w:rPr>
          <w:lang w:val="en-US"/>
        </w:rPr>
      </w:pPr>
      <w:r w:rsidRPr="00782F83">
        <w:rPr>
          <w:rStyle w:val="charBoldItals"/>
        </w:rPr>
        <w:t>offender</w:t>
      </w:r>
      <w:r>
        <w:rPr>
          <w:bCs/>
          <w:iCs/>
          <w:lang w:val="en-US"/>
        </w:rPr>
        <w:t xml:space="preserve"> does not include a young offender.</w:t>
      </w:r>
    </w:p>
    <w:p w:rsidR="0062190A" w:rsidRDefault="0062190A" w:rsidP="0062190A">
      <w:pPr>
        <w:pStyle w:val="AH5Sec"/>
      </w:pPr>
      <w:bookmarkStart w:id="333" w:name="_Toc511037589"/>
      <w:r w:rsidRPr="0008100E">
        <w:rPr>
          <w:rStyle w:val="CharSectNo"/>
        </w:rPr>
        <w:t>216A</w:t>
      </w:r>
      <w:r>
        <w:tab/>
        <w:t>Disclosures to registered victims—young offenders</w:t>
      </w:r>
      <w:bookmarkEnd w:id="333"/>
    </w:p>
    <w:p w:rsidR="0062190A" w:rsidRDefault="0062190A" w:rsidP="0062190A">
      <w:pPr>
        <w:pStyle w:val="Amain"/>
        <w:rPr>
          <w:snapToGrid w:val="0"/>
        </w:rPr>
      </w:pPr>
      <w:r>
        <w:rPr>
          <w:snapToGrid w:val="0"/>
        </w:rPr>
        <w:tab/>
        <w:t>(1)</w:t>
      </w:r>
      <w:r>
        <w:rPr>
          <w:snapToGrid w:val="0"/>
        </w:rPr>
        <w:tab/>
        <w:t xml:space="preserve">If a young offender has been sentenced, the </w:t>
      </w:r>
      <w:r w:rsidR="00C07401">
        <w:rPr>
          <w:snapToGrid w:val="0"/>
        </w:rPr>
        <w:t>director</w:t>
      </w:r>
      <w:r w:rsidR="00C07401">
        <w:rPr>
          <w:snapToGrid w:val="0"/>
        </w:rPr>
        <w:noBreakHyphen/>
        <w:t>general</w:t>
      </w:r>
      <w:r>
        <w:rPr>
          <w:snapToGrid w:val="0"/>
        </w:rPr>
        <w:t xml:space="preserve"> may disclose information about the young offender to a </w:t>
      </w:r>
      <w:r>
        <w:rPr>
          <w:rFonts w:ascii="Times New (W1)" w:hAnsi="Times New (W1)" w:cs="Times New (W1)"/>
          <w:snapToGrid w:val="0"/>
        </w:rPr>
        <w:t>registered</w:t>
      </w:r>
      <w:r>
        <w:rPr>
          <w:snapToGrid w:val="0"/>
        </w:rPr>
        <w:t xml:space="preserve"> victim of the young offender if satisfied the disclosure is appropriate in the circumstances.</w:t>
      </w:r>
    </w:p>
    <w:p w:rsidR="0062190A" w:rsidRDefault="0062190A" w:rsidP="0062190A">
      <w:pPr>
        <w:pStyle w:val="aExamHdgss"/>
        <w:rPr>
          <w:snapToGrid w:val="0"/>
        </w:rPr>
      </w:pPr>
      <w:r>
        <w:t>Examples—</w:t>
      </w:r>
      <w:r>
        <w:rPr>
          <w:snapToGrid w:val="0"/>
        </w:rPr>
        <w:t>disclosures</w:t>
      </w:r>
    </w:p>
    <w:p w:rsidR="0062190A" w:rsidRDefault="0062190A" w:rsidP="0062190A">
      <w:pPr>
        <w:pStyle w:val="aExamINumss"/>
        <w:rPr>
          <w:snapToGrid w:val="0"/>
        </w:rPr>
      </w:pPr>
      <w:r>
        <w:rPr>
          <w:snapToGrid w:val="0"/>
        </w:rPr>
        <w:t>1</w:t>
      </w:r>
      <w:r>
        <w:rPr>
          <w:snapToGrid w:val="0"/>
        </w:rPr>
        <w:tab/>
        <w:t>any non-association order or place restriction order that applies to the young offender</w:t>
      </w:r>
    </w:p>
    <w:p w:rsidR="0062190A" w:rsidRDefault="0062190A" w:rsidP="0062190A">
      <w:pPr>
        <w:pStyle w:val="aExamINumss"/>
        <w:rPr>
          <w:snapToGrid w:val="0"/>
        </w:rPr>
      </w:pPr>
      <w:r>
        <w:rPr>
          <w:snapToGrid w:val="0"/>
        </w:rPr>
        <w:t>2</w:t>
      </w:r>
      <w:r>
        <w:rPr>
          <w:snapToGrid w:val="0"/>
        </w:rPr>
        <w:tab/>
        <w:t>if the young offender is under a good behaviour order—the place where the young offender may do community service work or attend a rehabilitation program</w:t>
      </w:r>
    </w:p>
    <w:p w:rsidR="0062190A" w:rsidRDefault="0062190A" w:rsidP="0062190A">
      <w:pPr>
        <w:pStyle w:val="aExamINumss"/>
        <w:keepNext/>
        <w:rPr>
          <w:snapToGrid w:val="0"/>
        </w:rPr>
      </w:pPr>
      <w:r>
        <w:rPr>
          <w:snapToGrid w:val="0"/>
        </w:rPr>
        <w:t>3</w:t>
      </w:r>
      <w:r>
        <w:rPr>
          <w:snapToGrid w:val="0"/>
        </w:rPr>
        <w:tab/>
        <w:t>if the young offender is to be released from imprisonment—when and where the young offender will be released</w:t>
      </w:r>
    </w:p>
    <w:p w:rsidR="0062190A" w:rsidRDefault="0062190A" w:rsidP="0062190A">
      <w:pPr>
        <w:pStyle w:val="aNote"/>
      </w:pPr>
      <w:r w:rsidRPr="00782F83">
        <w:rPr>
          <w:rStyle w:val="charItals"/>
        </w:rPr>
        <w:t>Note</w:t>
      </w:r>
      <w:r>
        <w:tab/>
        <w:t xml:space="preserve">An example is part of the Act, is not exhaustive and may extend, but does not limit, the meaning of the provision in which it appears (see </w:t>
      </w:r>
      <w:hyperlink r:id="rId202" w:tooltip="A2001-14" w:history="1">
        <w:r w:rsidR="00782F83" w:rsidRPr="00782F83">
          <w:rPr>
            <w:rStyle w:val="charCitHyperlinkAbbrev"/>
          </w:rPr>
          <w:t>Legislation Act</w:t>
        </w:r>
      </w:hyperlink>
      <w:r>
        <w:t>, s 126 and s 132).</w:t>
      </w:r>
    </w:p>
    <w:p w:rsidR="0062190A" w:rsidRDefault="0062190A" w:rsidP="0062190A">
      <w:pPr>
        <w:pStyle w:val="Amain"/>
        <w:rPr>
          <w:lang w:val="en-US"/>
        </w:rPr>
      </w:pPr>
      <w:r>
        <w:rPr>
          <w:lang w:val="en-US"/>
        </w:rPr>
        <w:tab/>
        <w:t>(2)</w:t>
      </w:r>
      <w:r>
        <w:rPr>
          <w:lang w:val="en-US"/>
        </w:rPr>
        <w:tab/>
        <w:t xml:space="preserve">However, the </w:t>
      </w:r>
      <w:r w:rsidR="00C07401">
        <w:rPr>
          <w:lang w:val="en-US"/>
        </w:rPr>
        <w:t>director</w:t>
      </w:r>
      <w:r w:rsidR="00C07401">
        <w:rPr>
          <w:lang w:val="en-US"/>
        </w:rPr>
        <w:noBreakHyphen/>
        <w:t>general</w:t>
      </w:r>
      <w:r>
        <w:rPr>
          <w:lang w:val="en-US"/>
        </w:rPr>
        <w:t xml:space="preserve"> must not disclose identifying information for the young offender unless the offence was a personal violence offence and the </w:t>
      </w:r>
      <w:r w:rsidR="00C07401">
        <w:rPr>
          <w:lang w:val="en-US"/>
        </w:rPr>
        <w:t>director</w:t>
      </w:r>
      <w:r w:rsidR="00C07401">
        <w:rPr>
          <w:lang w:val="en-US"/>
        </w:rPr>
        <w:noBreakHyphen/>
        <w:t>general</w:t>
      </w:r>
      <w:r>
        <w:rPr>
          <w:lang w:val="en-US"/>
        </w:rPr>
        <w:t xml:space="preserve"> believes that the victim, or a family member of the victim, may come into contact with the young offender.</w:t>
      </w:r>
    </w:p>
    <w:p w:rsidR="0062190A" w:rsidRDefault="0062190A" w:rsidP="0062190A">
      <w:pPr>
        <w:pStyle w:val="aExamHdgss"/>
        <w:rPr>
          <w:snapToGrid w:val="0"/>
        </w:rPr>
      </w:pPr>
      <w:r>
        <w:rPr>
          <w:snapToGrid w:val="0"/>
        </w:rPr>
        <w:t>Examples</w:t>
      </w:r>
    </w:p>
    <w:p w:rsidR="0062190A" w:rsidRDefault="0062190A" w:rsidP="0062190A">
      <w:pPr>
        <w:pStyle w:val="aExamss"/>
        <w:tabs>
          <w:tab w:val="left" w:pos="1460"/>
        </w:tabs>
        <w:ind w:left="1460" w:hanging="360"/>
      </w:pPr>
      <w:r>
        <w:t>1</w:t>
      </w:r>
      <w:r>
        <w:tab/>
        <w:t>the victim and young offender live in the same neighbourhood and may see each other at the local shopping centre</w:t>
      </w:r>
    </w:p>
    <w:p w:rsidR="0062190A" w:rsidRDefault="0062190A" w:rsidP="0062190A">
      <w:pPr>
        <w:pStyle w:val="aExamss"/>
        <w:tabs>
          <w:tab w:val="left" w:pos="1460"/>
        </w:tabs>
        <w:ind w:left="1460" w:hanging="360"/>
      </w:pPr>
      <w:r>
        <w:t>2</w:t>
      </w:r>
      <w:r>
        <w:tab/>
        <w:t>the victim and young offender may be enrolled at the same school</w:t>
      </w:r>
    </w:p>
    <w:p w:rsidR="0062190A" w:rsidRDefault="0062190A" w:rsidP="0062190A">
      <w:pPr>
        <w:pStyle w:val="Amain"/>
        <w:rPr>
          <w:lang w:val="en-US"/>
        </w:rPr>
      </w:pPr>
      <w:r>
        <w:rPr>
          <w:lang w:val="en-US"/>
        </w:rPr>
        <w:tab/>
        <w:t>(3)</w:t>
      </w:r>
      <w:r>
        <w:rPr>
          <w:lang w:val="en-US"/>
        </w:rPr>
        <w:tab/>
        <w:t xml:space="preserve">If the victim is a child under 15 years old, the </w:t>
      </w:r>
      <w:r w:rsidR="00C07401">
        <w:rPr>
          <w:lang w:val="en-US"/>
        </w:rPr>
        <w:t>director</w:t>
      </w:r>
      <w:r w:rsidR="00C07401">
        <w:rPr>
          <w:lang w:val="en-US"/>
        </w:rPr>
        <w:noBreakHyphen/>
        <w:t>general</w:t>
      </w:r>
      <w:r>
        <w:rPr>
          <w:lang w:val="en-US"/>
        </w:rPr>
        <w:t xml:space="preserve"> may give the information to a person who has parental responsibility for the victim under the </w:t>
      </w:r>
      <w:hyperlink r:id="rId203" w:tooltip="A2008-19" w:history="1">
        <w:r w:rsidR="00782F83" w:rsidRPr="00782F83">
          <w:rPr>
            <w:rStyle w:val="charCitHyperlinkItal"/>
          </w:rPr>
          <w:t>Children and Young People Act 2008</w:t>
        </w:r>
      </w:hyperlink>
      <w:r>
        <w:rPr>
          <w:lang w:val="en-US"/>
        </w:rPr>
        <w:t>.</w:t>
      </w:r>
    </w:p>
    <w:p w:rsidR="0062190A" w:rsidRDefault="0062190A" w:rsidP="0062190A">
      <w:pPr>
        <w:pStyle w:val="aNote"/>
        <w:rPr>
          <w:lang w:val="en-US"/>
        </w:rPr>
      </w:pPr>
      <w:r w:rsidRPr="00782F83">
        <w:rPr>
          <w:rStyle w:val="charItals"/>
        </w:rPr>
        <w:t>Note</w:t>
      </w:r>
      <w:r w:rsidRPr="00782F83">
        <w:rPr>
          <w:rStyle w:val="charItals"/>
        </w:rPr>
        <w:tab/>
      </w:r>
      <w:r>
        <w:rPr>
          <w:lang w:val="en-US"/>
        </w:rPr>
        <w:t xml:space="preserve">The </w:t>
      </w:r>
      <w:hyperlink r:id="rId204" w:tooltip="A2005-58" w:history="1">
        <w:r w:rsidR="00782F83" w:rsidRPr="00782F83">
          <w:rPr>
            <w:rStyle w:val="charCitHyperlinkItal"/>
          </w:rPr>
          <w:t>Crimes (Sentencing) Act 2005</w:t>
        </w:r>
      </w:hyperlink>
      <w:r>
        <w:rPr>
          <w:lang w:val="en-US"/>
        </w:rPr>
        <w:t>, s 136 (Information exchanges between criminal justice entities) also deals with information about a victim of an offence.</w:t>
      </w:r>
    </w:p>
    <w:p w:rsidR="0062190A" w:rsidRDefault="0062190A" w:rsidP="0062190A">
      <w:pPr>
        <w:pStyle w:val="Amain"/>
        <w:rPr>
          <w:lang w:val="en-US"/>
        </w:rPr>
      </w:pPr>
      <w:r>
        <w:rPr>
          <w:lang w:val="en-US"/>
        </w:rPr>
        <w:tab/>
        <w:t>(4)</w:t>
      </w:r>
      <w:r>
        <w:rPr>
          <w:lang w:val="en-US"/>
        </w:rPr>
        <w:tab/>
        <w:t xml:space="preserve">Subsection (3) does not limit the cases in which the </w:t>
      </w:r>
      <w:r w:rsidR="00C07401">
        <w:rPr>
          <w:lang w:val="en-US"/>
        </w:rPr>
        <w:t>director</w:t>
      </w:r>
      <w:r w:rsidR="00C07401">
        <w:rPr>
          <w:lang w:val="en-US"/>
        </w:rPr>
        <w:noBreakHyphen/>
        <w:t>general</w:t>
      </w:r>
      <w:r>
        <w:rPr>
          <w:lang w:val="en-US"/>
        </w:rPr>
        <w:t xml:space="preserve"> may give information to a person acting for a victim.</w:t>
      </w:r>
    </w:p>
    <w:p w:rsidR="0062190A" w:rsidRDefault="0062190A" w:rsidP="0062190A">
      <w:pPr>
        <w:pStyle w:val="Amain"/>
        <w:rPr>
          <w:lang w:val="en-US"/>
        </w:rPr>
      </w:pPr>
      <w:r>
        <w:rPr>
          <w:lang w:val="en-US"/>
        </w:rPr>
        <w:tab/>
        <w:t>(5)</w:t>
      </w:r>
      <w:r>
        <w:rPr>
          <w:lang w:val="en-US"/>
        </w:rPr>
        <w:tab/>
        <w:t>In this section:</w:t>
      </w:r>
    </w:p>
    <w:p w:rsidR="0062190A" w:rsidRDefault="00C07401" w:rsidP="0062190A">
      <w:pPr>
        <w:pStyle w:val="aDef"/>
        <w:rPr>
          <w:lang w:val="en-US"/>
        </w:rPr>
      </w:pPr>
      <w:r w:rsidRPr="00782F83">
        <w:rPr>
          <w:rStyle w:val="charBoldItals"/>
        </w:rPr>
        <w:t>director</w:t>
      </w:r>
      <w:r w:rsidRPr="00782F83">
        <w:rPr>
          <w:rStyle w:val="charBoldItals"/>
        </w:rPr>
        <w:noBreakHyphen/>
        <w:t>general</w:t>
      </w:r>
      <w:r w:rsidR="0062190A" w:rsidRPr="00782F83">
        <w:rPr>
          <w:rStyle w:val="charBoldItals"/>
        </w:rPr>
        <w:t xml:space="preserve"> </w:t>
      </w:r>
      <w:r w:rsidR="0062190A">
        <w:rPr>
          <w:bCs/>
          <w:iCs/>
          <w:lang w:val="en-US"/>
        </w:rPr>
        <w:t xml:space="preserve">means the </w:t>
      </w:r>
      <w:r>
        <w:rPr>
          <w:bCs/>
          <w:iCs/>
          <w:lang w:val="en-US"/>
        </w:rPr>
        <w:t>director</w:t>
      </w:r>
      <w:r>
        <w:rPr>
          <w:bCs/>
          <w:iCs/>
          <w:lang w:val="en-US"/>
        </w:rPr>
        <w:noBreakHyphen/>
        <w:t>general</w:t>
      </w:r>
      <w:r w:rsidR="0062190A">
        <w:rPr>
          <w:bCs/>
          <w:iCs/>
          <w:lang w:val="en-US"/>
        </w:rPr>
        <w:t xml:space="preserve"> responsible for the </w:t>
      </w:r>
      <w:hyperlink r:id="rId205" w:tooltip="A2008-19" w:history="1">
        <w:r w:rsidR="00782F83" w:rsidRPr="00782F83">
          <w:rPr>
            <w:rStyle w:val="charCitHyperlinkItal"/>
          </w:rPr>
          <w:t>Children and Young People Act 2008</w:t>
        </w:r>
      </w:hyperlink>
      <w:r w:rsidR="0062190A">
        <w:rPr>
          <w:bCs/>
          <w:iCs/>
          <w:lang w:val="en-US"/>
        </w:rPr>
        <w:t>.</w:t>
      </w:r>
    </w:p>
    <w:p w:rsidR="006C2127" w:rsidRPr="004573C3" w:rsidRDefault="006C2127" w:rsidP="006C2127">
      <w:pPr>
        <w:pStyle w:val="aDef"/>
      </w:pPr>
      <w:r w:rsidRPr="004573C3">
        <w:rPr>
          <w:rStyle w:val="charBoldItals"/>
        </w:rPr>
        <w:t>family violence offence</w:t>
      </w:r>
      <w:r w:rsidRPr="004573C3">
        <w:t xml:space="preserve">—see the </w:t>
      </w:r>
      <w:hyperlink r:id="rId206" w:tooltip="A2016-42" w:history="1">
        <w:r w:rsidRPr="00765BC7">
          <w:rPr>
            <w:rStyle w:val="charCitHyperlinkItal"/>
          </w:rPr>
          <w:t>Family Violence Act 2016</w:t>
        </w:r>
      </w:hyperlink>
      <w:r w:rsidRPr="004573C3">
        <w:t>, dictionary</w:t>
      </w:r>
      <w:r w:rsidRPr="004573C3">
        <w:rPr>
          <w:rStyle w:val="charItals"/>
        </w:rPr>
        <w:t>.</w:t>
      </w:r>
    </w:p>
    <w:p w:rsidR="0062190A" w:rsidRDefault="0062190A" w:rsidP="0062190A">
      <w:pPr>
        <w:pStyle w:val="aDef"/>
      </w:pPr>
      <w:r>
        <w:rPr>
          <w:rStyle w:val="charBoldItals"/>
        </w:rPr>
        <w:t>personal violence offence</w:t>
      </w:r>
      <w:r>
        <w:t xml:space="preserve"> means—</w:t>
      </w:r>
    </w:p>
    <w:p w:rsidR="0062190A" w:rsidRDefault="0062190A" w:rsidP="0062190A">
      <w:pPr>
        <w:pStyle w:val="aDefpara"/>
      </w:pPr>
      <w:r>
        <w:tab/>
        <w:t>(a)</w:t>
      </w:r>
      <w:r>
        <w:tab/>
        <w:t>an offence that involves causing harm, or threatening to cause harm, to anyone; or</w:t>
      </w:r>
    </w:p>
    <w:p w:rsidR="0062190A" w:rsidRDefault="0062190A" w:rsidP="0062190A">
      <w:pPr>
        <w:pStyle w:val="aDefpara"/>
      </w:pPr>
      <w:r>
        <w:tab/>
        <w:t>(b)</w:t>
      </w:r>
      <w:r>
        <w:tab/>
        <w:t xml:space="preserve">a </w:t>
      </w:r>
      <w:r w:rsidR="006C2127" w:rsidRPr="004573C3">
        <w:t>family violence</w:t>
      </w:r>
      <w:r>
        <w:t xml:space="preserve"> offence.</w:t>
      </w:r>
    </w:p>
    <w:p w:rsidR="008C1C6C" w:rsidRDefault="008C1C6C">
      <w:pPr>
        <w:pStyle w:val="PageBreak"/>
      </w:pPr>
      <w:r>
        <w:br w:type="page"/>
      </w:r>
    </w:p>
    <w:p w:rsidR="008C1C6C" w:rsidRPr="0008100E" w:rsidRDefault="008C1C6C">
      <w:pPr>
        <w:pStyle w:val="AH1Chapter"/>
      </w:pPr>
      <w:bookmarkStart w:id="334" w:name="_Toc511037590"/>
      <w:r w:rsidRPr="0008100E">
        <w:rPr>
          <w:rStyle w:val="CharChapNo"/>
        </w:rPr>
        <w:t>Chapter 11</w:t>
      </w:r>
      <w:r>
        <w:tab/>
      </w:r>
      <w:r w:rsidRPr="0008100E">
        <w:rPr>
          <w:rStyle w:val="CharChapText"/>
        </w:rPr>
        <w:t>Transfer of prisoners</w:t>
      </w:r>
      <w:bookmarkEnd w:id="334"/>
    </w:p>
    <w:p w:rsidR="008C1C6C" w:rsidRPr="0008100E" w:rsidRDefault="008C1C6C">
      <w:pPr>
        <w:pStyle w:val="AH2Part"/>
      </w:pPr>
      <w:bookmarkStart w:id="335" w:name="_Toc511037591"/>
      <w:r w:rsidRPr="0008100E">
        <w:rPr>
          <w:rStyle w:val="CharPartNo"/>
        </w:rPr>
        <w:t>Part 11.1</w:t>
      </w:r>
      <w:r>
        <w:tab/>
      </w:r>
      <w:r w:rsidRPr="0008100E">
        <w:rPr>
          <w:rStyle w:val="CharPartText"/>
        </w:rPr>
        <w:t>Interstate transfer of prisoners</w:t>
      </w:r>
      <w:bookmarkEnd w:id="335"/>
    </w:p>
    <w:p w:rsidR="008C1C6C" w:rsidRPr="0008100E" w:rsidRDefault="008C1C6C">
      <w:pPr>
        <w:pStyle w:val="AH3Div"/>
      </w:pPr>
      <w:bookmarkStart w:id="336" w:name="_Toc511037592"/>
      <w:r w:rsidRPr="0008100E">
        <w:rPr>
          <w:rStyle w:val="CharDivNo"/>
        </w:rPr>
        <w:t>Division 11.1.1</w:t>
      </w:r>
      <w:r>
        <w:tab/>
      </w:r>
      <w:r w:rsidRPr="0008100E">
        <w:rPr>
          <w:rStyle w:val="CharDivText"/>
        </w:rPr>
        <w:t>Interstate transfer—preliminary</w:t>
      </w:r>
      <w:bookmarkEnd w:id="336"/>
    </w:p>
    <w:p w:rsidR="008C1C6C" w:rsidRDefault="008C1C6C" w:rsidP="00A9731A">
      <w:pPr>
        <w:pStyle w:val="AH5Sec"/>
      </w:pPr>
      <w:bookmarkStart w:id="337" w:name="_Toc511037593"/>
      <w:r w:rsidRPr="0008100E">
        <w:rPr>
          <w:rStyle w:val="CharSectNo"/>
        </w:rPr>
        <w:t>217</w:t>
      </w:r>
      <w:r>
        <w:tab/>
        <w:t>Definitions—pt 11.1</w:t>
      </w:r>
      <w:bookmarkEnd w:id="337"/>
    </w:p>
    <w:p w:rsidR="008C1C6C" w:rsidRDefault="008C1C6C">
      <w:pPr>
        <w:pStyle w:val="Amainreturn"/>
        <w:keepNext/>
      </w:pPr>
      <w:r>
        <w:t>In this part:</w:t>
      </w:r>
    </w:p>
    <w:p w:rsidR="008C1C6C" w:rsidRDefault="008C1C6C">
      <w:pPr>
        <w:pStyle w:val="aDef"/>
      </w:pPr>
      <w:r w:rsidRPr="00782F83">
        <w:rPr>
          <w:rStyle w:val="charBoldItals"/>
        </w:rPr>
        <w:t>ACT prisoner</w:t>
      </w:r>
      <w:r>
        <w:t xml:space="preserve"> means a person subject to an ACT sentence of imprisonment, but does not include a person subject to a commonwealth sentence of imprisonment.</w:t>
      </w:r>
    </w:p>
    <w:p w:rsidR="008C1C6C" w:rsidRDefault="008C1C6C">
      <w:pPr>
        <w:pStyle w:val="aDef"/>
        <w:keepNext/>
      </w:pPr>
      <w:r w:rsidRPr="00782F83">
        <w:rPr>
          <w:rStyle w:val="charBoldItals"/>
        </w:rPr>
        <w:t>ACT sentence of imprisonment</w:t>
      </w:r>
      <w:r>
        <w:t xml:space="preserve"> means a sentence of imprisonment for an offence against an ACT law, and includes—</w:t>
      </w:r>
    </w:p>
    <w:p w:rsidR="008C1C6C" w:rsidRDefault="008C1C6C">
      <w:pPr>
        <w:pStyle w:val="aDefpara"/>
      </w:pPr>
      <w:r>
        <w:tab/>
        <w:t>(a)</w:t>
      </w:r>
      <w:r>
        <w:tab/>
        <w:t>a sentence under which default imprisonment is ordered; and</w:t>
      </w:r>
    </w:p>
    <w:p w:rsidR="008C1C6C" w:rsidRDefault="008C1C6C">
      <w:pPr>
        <w:pStyle w:val="aDefpara"/>
      </w:pPr>
      <w:r>
        <w:tab/>
        <w:t>(b)</w:t>
      </w:r>
      <w:r>
        <w:tab/>
        <w:t>an indeterminate sentence; and</w:t>
      </w:r>
    </w:p>
    <w:p w:rsidR="008C1C6C" w:rsidRDefault="008C1C6C">
      <w:pPr>
        <w:pStyle w:val="aDefpara"/>
      </w:pPr>
      <w:r>
        <w:tab/>
        <w:t>(c)</w:t>
      </w:r>
      <w:r>
        <w:tab/>
        <w:t>a translated sentence</w:t>
      </w:r>
      <w:r w:rsidR="009D77AD">
        <w:t>.</w:t>
      </w:r>
    </w:p>
    <w:p w:rsidR="008C1C6C" w:rsidRDefault="008C1C6C">
      <w:pPr>
        <w:pStyle w:val="aDef"/>
        <w:keepNext/>
      </w:pPr>
      <w:r w:rsidRPr="00782F83">
        <w:rPr>
          <w:rStyle w:val="charBoldItals"/>
        </w:rPr>
        <w:t>arrest warrant</w:t>
      </w:r>
      <w:r>
        <w:t>, for a person, means a warrant to apprehend or arrest the person or commit the person to prison, except—</w:t>
      </w:r>
    </w:p>
    <w:p w:rsidR="008C1C6C" w:rsidRDefault="008C1C6C">
      <w:pPr>
        <w:pStyle w:val="aDefpara"/>
      </w:pPr>
      <w:r>
        <w:tab/>
        <w:t>(a)</w:t>
      </w:r>
      <w:r>
        <w:tab/>
        <w:t>a warrant under which the term of imprisonment that the person is liable to serve is default imprisonment; or</w:t>
      </w:r>
    </w:p>
    <w:p w:rsidR="008C1C6C" w:rsidRDefault="008C1C6C">
      <w:pPr>
        <w:pStyle w:val="aDefpara"/>
      </w:pPr>
      <w:r>
        <w:tab/>
        <w:t>(b)</w:t>
      </w:r>
      <w:r>
        <w:tab/>
        <w:t>a warrant to secure the attendance of the person.</w:t>
      </w:r>
    </w:p>
    <w:p w:rsidR="008C1C6C" w:rsidRDefault="008C1C6C">
      <w:pPr>
        <w:pStyle w:val="aDef"/>
      </w:pPr>
      <w:r w:rsidRPr="00782F83">
        <w:rPr>
          <w:rStyle w:val="charBoldItals"/>
        </w:rPr>
        <w:t>commonwealth sentence of imprisonment</w:t>
      </w:r>
      <w:r>
        <w:t xml:space="preserve"> means a sentence of imprisonment for an offence against a law of the Commonwealth or a non-participating territory.</w:t>
      </w:r>
    </w:p>
    <w:p w:rsidR="008C1C6C" w:rsidRDefault="008C1C6C">
      <w:pPr>
        <w:pStyle w:val="aDef"/>
      </w:pPr>
      <w:r w:rsidRPr="00782F83">
        <w:rPr>
          <w:rStyle w:val="charBoldItals"/>
        </w:rPr>
        <w:t>corresponding ACT court</w:t>
      </w:r>
      <w:r>
        <w:t>, in relation to a court of a participating state, means an ACT court declared under section 221 (Interstate transfer—corresponding courts and interstate laws) to be a corresponding court in relation to the participating state court.</w:t>
      </w:r>
    </w:p>
    <w:p w:rsidR="008C1C6C" w:rsidRDefault="008C1C6C">
      <w:pPr>
        <w:pStyle w:val="aDef"/>
      </w:pPr>
      <w:r w:rsidRPr="00782F83">
        <w:rPr>
          <w:rStyle w:val="charBoldItals"/>
        </w:rPr>
        <w:t>corresponding Minister</w:t>
      </w:r>
      <w:r>
        <w:t>, of a participating state, means the Minister of the State responsible for the administration of the State’s interstate law.</w:t>
      </w:r>
    </w:p>
    <w:p w:rsidR="008C1C6C" w:rsidRDefault="008C1C6C">
      <w:pPr>
        <w:pStyle w:val="aDef"/>
        <w:keepNext/>
      </w:pPr>
      <w:r w:rsidRPr="00782F83">
        <w:rPr>
          <w:rStyle w:val="charBoldItals"/>
        </w:rPr>
        <w:t>default imprisonment</w:t>
      </w:r>
      <w:r>
        <w:t xml:space="preserve"> means imprisonment in default of—</w:t>
      </w:r>
    </w:p>
    <w:p w:rsidR="008C1C6C" w:rsidRDefault="008C1C6C">
      <w:pPr>
        <w:pStyle w:val="aDefpara"/>
      </w:pPr>
      <w:r>
        <w:tab/>
        <w:t>(a)</w:t>
      </w:r>
      <w:r>
        <w:tab/>
        <w:t>payment of any fine, penalty, costs or other amount of money of any kind imposed or ordered to be paid by a court, judge, magistrate or justice of the peace; or</w:t>
      </w:r>
    </w:p>
    <w:p w:rsidR="008C1C6C" w:rsidRDefault="008C1C6C">
      <w:pPr>
        <w:pStyle w:val="aDefpara"/>
      </w:pPr>
      <w:r>
        <w:tab/>
        <w:t>(b)</w:t>
      </w:r>
      <w:r>
        <w:tab/>
        <w:t>entering into a bond or recognisance to be of good behaviour or keep the peace.</w:t>
      </w:r>
    </w:p>
    <w:p w:rsidR="008C1C6C" w:rsidRDefault="008C1C6C">
      <w:pPr>
        <w:pStyle w:val="aDef"/>
        <w:keepNext/>
      </w:pPr>
      <w:r w:rsidRPr="00782F83">
        <w:rPr>
          <w:rStyle w:val="charBoldItals"/>
        </w:rPr>
        <w:t>Governor</w:t>
      </w:r>
      <w:r>
        <w:t>, of a participating state, means—</w:t>
      </w:r>
    </w:p>
    <w:p w:rsidR="008C1C6C" w:rsidRDefault="008C1C6C">
      <w:pPr>
        <w:pStyle w:val="aDefpara"/>
      </w:pPr>
      <w:r>
        <w:tab/>
        <w:t>(a)</w:t>
      </w:r>
      <w:r>
        <w:tab/>
        <w:t xml:space="preserve">for a State other than the </w:t>
      </w:r>
      <w:smartTag w:uri="urn:schemas-microsoft-com:office:smarttags" w:element="place">
        <w:smartTag w:uri="urn:schemas-microsoft-com:office:smarttags" w:element="State">
          <w:r>
            <w:t>Northern Territory</w:t>
          </w:r>
        </w:smartTag>
      </w:smartTag>
      <w:r>
        <w:t>—the State’s Governor or anyone exercising the functions of the Governor; or</w:t>
      </w:r>
    </w:p>
    <w:p w:rsidR="008C1C6C" w:rsidRDefault="008C1C6C">
      <w:pPr>
        <w:pStyle w:val="aDefpara"/>
        <w:keepNext/>
      </w:pPr>
      <w:r>
        <w:tab/>
        <w:t>(b)</w:t>
      </w:r>
      <w:r>
        <w:tab/>
        <w:t xml:space="preserve">for the </w:t>
      </w:r>
      <w:smartTag w:uri="urn:schemas-microsoft-com:office:smarttags" w:element="State">
        <w:r>
          <w:t>Northern Territory</w:t>
        </w:r>
      </w:smartTag>
      <w:r>
        <w:t xml:space="preserve">—the Administrator of the </w:t>
      </w:r>
      <w:smartTag w:uri="urn:schemas-microsoft-com:office:smarttags" w:element="place">
        <w:smartTag w:uri="urn:schemas-microsoft-com:office:smarttags" w:element="State">
          <w:r>
            <w:t>Northern Territory</w:t>
          </w:r>
        </w:smartTag>
      </w:smartTag>
      <w:r>
        <w:t xml:space="preserve"> or anyone exercising the functions of the Administrator.</w:t>
      </w:r>
    </w:p>
    <w:p w:rsidR="008C1C6C" w:rsidRDefault="008C1C6C">
      <w:pPr>
        <w:pStyle w:val="aNote"/>
      </w:pPr>
      <w:r w:rsidRPr="00782F83">
        <w:rPr>
          <w:rStyle w:val="charItals"/>
        </w:rPr>
        <w:t>Note</w:t>
      </w:r>
      <w:r w:rsidRPr="00782F83">
        <w:rPr>
          <w:rStyle w:val="charItals"/>
        </w:rPr>
        <w:tab/>
      </w:r>
      <w:r w:rsidRPr="00782F83">
        <w:rPr>
          <w:rStyle w:val="charBoldItals"/>
        </w:rPr>
        <w:t>State</w:t>
      </w:r>
      <w:r>
        <w:t xml:space="preserve"> includes the </w:t>
      </w:r>
      <w:smartTag w:uri="urn:schemas-microsoft-com:office:smarttags" w:element="place">
        <w:smartTag w:uri="urn:schemas-microsoft-com:office:smarttags" w:element="State">
          <w:r>
            <w:t>Northern Territory</w:t>
          </w:r>
        </w:smartTag>
      </w:smartTag>
      <w:r>
        <w:t xml:space="preserve"> (see </w:t>
      </w:r>
      <w:hyperlink r:id="rId207" w:tooltip="A2001-14" w:history="1">
        <w:r w:rsidR="00782F83" w:rsidRPr="00782F83">
          <w:rPr>
            <w:rStyle w:val="charCitHyperlinkAbbrev"/>
          </w:rPr>
          <w:t>Legislation Act</w:t>
        </w:r>
      </w:hyperlink>
      <w:r>
        <w:t>, dict, pt 1).</w:t>
      </w:r>
    </w:p>
    <w:p w:rsidR="008C1C6C" w:rsidRDefault="008C1C6C">
      <w:pPr>
        <w:pStyle w:val="aDef"/>
        <w:keepNext/>
      </w:pPr>
      <w:r w:rsidRPr="00782F83">
        <w:rPr>
          <w:rStyle w:val="charBoldItals"/>
        </w:rPr>
        <w:t>indeterminate sentence</w:t>
      </w:r>
      <w:r>
        <w:t xml:space="preserve"> means a sentence of, or order or direction for, imprisonment or detention—</w:t>
      </w:r>
    </w:p>
    <w:p w:rsidR="008C1C6C" w:rsidRDefault="008C1C6C">
      <w:pPr>
        <w:pStyle w:val="aDefpara"/>
      </w:pPr>
      <w:r>
        <w:tab/>
        <w:t>(a)</w:t>
      </w:r>
      <w:r>
        <w:tab/>
        <w:t>for life; or</w:t>
      </w:r>
    </w:p>
    <w:p w:rsidR="008C1C6C" w:rsidRDefault="008C1C6C">
      <w:pPr>
        <w:pStyle w:val="aDefpara"/>
        <w:keepNext/>
        <w:ind w:left="1599" w:hanging="1599"/>
      </w:pPr>
      <w:r>
        <w:tab/>
        <w:t>(b)</w:t>
      </w:r>
      <w:r>
        <w:tab/>
        <w:t>during the pleasure of—</w:t>
      </w:r>
    </w:p>
    <w:p w:rsidR="008C1C6C" w:rsidRDefault="008C1C6C">
      <w:pPr>
        <w:pStyle w:val="aDefsubpara"/>
      </w:pPr>
      <w:r>
        <w:tab/>
        <w:t>(i)</w:t>
      </w:r>
      <w:r>
        <w:tab/>
        <w:t>the Governor-General; or</w:t>
      </w:r>
    </w:p>
    <w:p w:rsidR="008C1C6C" w:rsidRDefault="008C1C6C">
      <w:pPr>
        <w:pStyle w:val="aDefsubpara"/>
      </w:pPr>
      <w:r>
        <w:tab/>
        <w:t>(ii)</w:t>
      </w:r>
      <w:r>
        <w:tab/>
        <w:t>the Governor of a participating state;</w:t>
      </w:r>
    </w:p>
    <w:p w:rsidR="008C1C6C" w:rsidRDefault="008C1C6C">
      <w:pPr>
        <w:pStyle w:val="Amainreturn"/>
      </w:pPr>
      <w:r>
        <w:t>and includes such a sentence, order or direction resulting from the operation of any law.</w:t>
      </w:r>
    </w:p>
    <w:p w:rsidR="008C1C6C" w:rsidRDefault="008C1C6C">
      <w:pPr>
        <w:pStyle w:val="aDef"/>
      </w:pPr>
      <w:r w:rsidRPr="00782F83">
        <w:rPr>
          <w:rStyle w:val="charBoldItals"/>
        </w:rPr>
        <w:t>interstate law</w:t>
      </w:r>
      <w:r>
        <w:t xml:space="preserve"> means a law declared under section 221 (Interstate transfer—corresponding courts and interstate laws) to be an interstate law for this part.</w:t>
      </w:r>
    </w:p>
    <w:p w:rsidR="008C1C6C" w:rsidRDefault="008C1C6C">
      <w:pPr>
        <w:pStyle w:val="aDef"/>
        <w:keepNext/>
      </w:pPr>
      <w:r w:rsidRPr="00782F83">
        <w:rPr>
          <w:rStyle w:val="charBoldItals"/>
        </w:rPr>
        <w:t>interstate sentence of imprisonment</w:t>
      </w:r>
      <w:r>
        <w:t xml:space="preserve"> means—</w:t>
      </w:r>
    </w:p>
    <w:p w:rsidR="008C1C6C" w:rsidRDefault="008C1C6C">
      <w:pPr>
        <w:pStyle w:val="aDefpara"/>
      </w:pPr>
      <w:r>
        <w:tab/>
        <w:t>(a)</w:t>
      </w:r>
      <w:r>
        <w:tab/>
        <w:t>a state sentence of imprisonment within the meaning of an interstate law; or</w:t>
      </w:r>
    </w:p>
    <w:p w:rsidR="008C1C6C" w:rsidRDefault="008C1C6C">
      <w:pPr>
        <w:pStyle w:val="aDefpara"/>
      </w:pPr>
      <w:r>
        <w:tab/>
        <w:t>(b)</w:t>
      </w:r>
      <w:r>
        <w:tab/>
        <w:t xml:space="preserve">for the </w:t>
      </w:r>
      <w:smartTag w:uri="urn:schemas-microsoft-com:office:smarttags" w:element="place">
        <w:smartTag w:uri="urn:schemas-microsoft-com:office:smarttags" w:element="State">
          <w:r>
            <w:t>Northern Territory</w:t>
          </w:r>
        </w:smartTag>
      </w:smartTag>
      <w:r>
        <w:t xml:space="preserve">—a territory sentence of imprisonment within the meaning of the </w:t>
      </w:r>
      <w:hyperlink r:id="rId208" w:tooltip="Act 1997 No 10 (NT)" w:history="1">
        <w:r w:rsidR="006A0966" w:rsidRPr="006A0966">
          <w:rPr>
            <w:rStyle w:val="charCitHyperlinkItal"/>
          </w:rPr>
          <w:t>Prisoners (Interstate Transfer) Act 1983</w:t>
        </w:r>
      </w:hyperlink>
      <w:r>
        <w:t xml:space="preserve"> (NT).</w:t>
      </w:r>
    </w:p>
    <w:p w:rsidR="008C1C6C" w:rsidRDefault="008C1C6C">
      <w:pPr>
        <w:pStyle w:val="aDef"/>
        <w:keepNext/>
      </w:pPr>
      <w:r w:rsidRPr="00782F83">
        <w:rPr>
          <w:rStyle w:val="charBoldItals"/>
        </w:rPr>
        <w:t>joint prisoner</w:t>
      </w:r>
      <w:r>
        <w:t xml:space="preserve"> means a person subject to both—</w:t>
      </w:r>
    </w:p>
    <w:p w:rsidR="008C1C6C" w:rsidRDefault="008C1C6C">
      <w:pPr>
        <w:pStyle w:val="aDefpara"/>
      </w:pPr>
      <w:r>
        <w:tab/>
        <w:t>(a)</w:t>
      </w:r>
      <w:r>
        <w:tab/>
        <w:t xml:space="preserve">an ACT sentence of imprisonment or an interstate sentence of imprisonment; and </w:t>
      </w:r>
    </w:p>
    <w:p w:rsidR="008C1C6C" w:rsidRDefault="008C1C6C">
      <w:pPr>
        <w:pStyle w:val="aDefpara"/>
      </w:pPr>
      <w:r>
        <w:tab/>
        <w:t>(b)</w:t>
      </w:r>
      <w:r>
        <w:tab/>
        <w:t>a commonwealth sentence of imprisonment.</w:t>
      </w:r>
    </w:p>
    <w:p w:rsidR="008C1C6C" w:rsidRDefault="008C1C6C">
      <w:pPr>
        <w:pStyle w:val="aDef"/>
      </w:pPr>
      <w:r w:rsidRPr="00782F83">
        <w:rPr>
          <w:rStyle w:val="charBoldItals"/>
        </w:rPr>
        <w:t>non-participating territory</w:t>
      </w:r>
      <w:r>
        <w:t xml:space="preserve"> means an external territory or the </w:t>
      </w:r>
      <w:smartTag w:uri="urn:schemas-microsoft-com:office:smarttags" w:element="place">
        <w:smartTag w:uri="urn:schemas-microsoft-com:office:smarttags" w:element="PlaceName">
          <w:r>
            <w:t>Jervis</w:t>
          </w:r>
        </w:smartTag>
        <w:r>
          <w:t xml:space="preserve"> </w:t>
        </w:r>
        <w:smartTag w:uri="urn:schemas-microsoft-com:office:smarttags" w:element="PlaceType">
          <w:r>
            <w:t>Bay</w:t>
          </w:r>
        </w:smartTag>
        <w:r>
          <w:t xml:space="preserve"> </w:t>
        </w:r>
        <w:smartTag w:uri="urn:schemas-microsoft-com:office:smarttags" w:element="PlaceType">
          <w:r>
            <w:t>Territory</w:t>
          </w:r>
        </w:smartTag>
      </w:smartTag>
      <w:r>
        <w:t>.</w:t>
      </w:r>
    </w:p>
    <w:p w:rsidR="008C1C6C" w:rsidRDefault="008C1C6C">
      <w:pPr>
        <w:pStyle w:val="aDef"/>
        <w:keepNext/>
      </w:pPr>
      <w:r w:rsidRPr="00782F83">
        <w:rPr>
          <w:rStyle w:val="charBoldItals"/>
        </w:rPr>
        <w:t>order of transfer</w:t>
      </w:r>
      <w:r>
        <w:t xml:space="preserve"> means an order issued under any of the following provisions for the transfer of a prisoner to a participating state or non-participating territory:</w:t>
      </w:r>
    </w:p>
    <w:p w:rsidR="008C1C6C" w:rsidRDefault="008C1C6C">
      <w:pPr>
        <w:pStyle w:val="aDefpara"/>
      </w:pPr>
      <w:r>
        <w:tab/>
        <w:t>(a)</w:t>
      </w:r>
      <w:r>
        <w:tab/>
        <w:t>section 222 (Interstate transfer—requests from ACT and joint prisoners for transfer to participating state);</w:t>
      </w:r>
    </w:p>
    <w:p w:rsidR="008C1C6C" w:rsidRDefault="008C1C6C">
      <w:pPr>
        <w:pStyle w:val="aDefpara"/>
      </w:pPr>
      <w:r>
        <w:tab/>
        <w:t>(b)</w:t>
      </w:r>
      <w:r>
        <w:tab/>
        <w:t>section 223 (Interstate transfer—requests from ACT and joint prisoners for transfer to non-participating territory);</w:t>
      </w:r>
    </w:p>
    <w:p w:rsidR="008C1C6C" w:rsidRDefault="008C1C6C">
      <w:pPr>
        <w:pStyle w:val="aDefpara"/>
      </w:pPr>
      <w:r>
        <w:tab/>
        <w:t>(c)</w:t>
      </w:r>
      <w:r>
        <w:tab/>
        <w:t>section 231 (Interstate transfer—order of transfer);</w:t>
      </w:r>
    </w:p>
    <w:p w:rsidR="008C1C6C" w:rsidRDefault="008C1C6C">
      <w:pPr>
        <w:pStyle w:val="aDefpara"/>
      </w:pPr>
      <w:r>
        <w:tab/>
        <w:t>(d)</w:t>
      </w:r>
      <w:r>
        <w:tab/>
        <w:t xml:space="preserve">section 232 (8) (Interstate transfer—review of </w:t>
      </w:r>
      <w:smartTag w:uri="urn:schemas-microsoft-com:office:smarttags" w:element="Street">
        <w:smartTag w:uri="urn:schemas-microsoft-com:office:smarttags" w:element="address">
          <w:r>
            <w:t>Magistrates Court</w:t>
          </w:r>
        </w:smartTag>
      </w:smartTag>
      <w:r>
        <w:t xml:space="preserve"> decision);</w:t>
      </w:r>
    </w:p>
    <w:p w:rsidR="008C1C6C" w:rsidRDefault="008C1C6C">
      <w:pPr>
        <w:pStyle w:val="aDefpara"/>
      </w:pPr>
      <w:r>
        <w:tab/>
        <w:t>(e)</w:t>
      </w:r>
      <w:r>
        <w:tab/>
        <w:t>section 237 (1) (Interstate transfer—return of prisoner to participating state).</w:t>
      </w:r>
    </w:p>
    <w:p w:rsidR="008C1C6C" w:rsidRDefault="008C1C6C">
      <w:pPr>
        <w:pStyle w:val="aDef"/>
      </w:pPr>
      <w:r w:rsidRPr="00782F83">
        <w:rPr>
          <w:rStyle w:val="charBoldItals"/>
        </w:rPr>
        <w:t>participating state</w:t>
      </w:r>
      <w:r>
        <w:t xml:space="preserve"> means a State in which an interstate law is in force.</w:t>
      </w:r>
    </w:p>
    <w:p w:rsidR="008C1C6C" w:rsidRDefault="008C1C6C">
      <w:pPr>
        <w:pStyle w:val="aDef"/>
        <w:keepNext/>
      </w:pPr>
      <w:r w:rsidRPr="00782F83">
        <w:rPr>
          <w:rStyle w:val="charBoldItals"/>
        </w:rPr>
        <w:t>prison</w:t>
      </w:r>
      <w:r>
        <w:t xml:space="preserve"> means—</w:t>
      </w:r>
    </w:p>
    <w:p w:rsidR="008C1C6C" w:rsidRDefault="008C1C6C" w:rsidP="0034291B">
      <w:pPr>
        <w:pStyle w:val="aDefpara"/>
        <w:keepNext/>
      </w:pPr>
      <w:r>
        <w:tab/>
        <w:t>(a)</w:t>
      </w:r>
      <w:r>
        <w:tab/>
        <w:t>a correctional centre; or</w:t>
      </w:r>
    </w:p>
    <w:p w:rsidR="008C1C6C" w:rsidRDefault="008C1C6C">
      <w:pPr>
        <w:pStyle w:val="aDefpara"/>
      </w:pPr>
      <w:r>
        <w:tab/>
        <w:t>(b)</w:t>
      </w:r>
      <w:r>
        <w:tab/>
        <w:t>a police lockup in the ACT.</w:t>
      </w:r>
    </w:p>
    <w:p w:rsidR="008C1C6C" w:rsidRDefault="008C1C6C">
      <w:pPr>
        <w:pStyle w:val="aDef"/>
      </w:pPr>
      <w:r w:rsidRPr="00782F83">
        <w:rPr>
          <w:rStyle w:val="charBoldItals"/>
        </w:rPr>
        <w:t>prisoner</w:t>
      </w:r>
      <w:r>
        <w:t xml:space="preserve"> means an ACT prisoner or joint prisoner.</w:t>
      </w:r>
    </w:p>
    <w:p w:rsidR="008C1C6C" w:rsidRDefault="008C1C6C">
      <w:pPr>
        <w:pStyle w:val="aDef"/>
        <w:keepNext/>
      </w:pPr>
      <w:r w:rsidRPr="00782F83">
        <w:rPr>
          <w:rStyle w:val="charBoldItals"/>
        </w:rPr>
        <w:t>prison officer</w:t>
      </w:r>
      <w:r>
        <w:t xml:space="preserve"> means—</w:t>
      </w:r>
    </w:p>
    <w:p w:rsidR="008C1C6C" w:rsidRDefault="008C1C6C">
      <w:pPr>
        <w:pStyle w:val="aDefpara"/>
      </w:pPr>
      <w:r>
        <w:tab/>
        <w:t>(a)</w:t>
      </w:r>
      <w:r>
        <w:tab/>
        <w:t xml:space="preserve">a person appointed or employed to assist in the management of a prison; or </w:t>
      </w:r>
    </w:p>
    <w:p w:rsidR="008C1C6C" w:rsidRDefault="008C1C6C">
      <w:pPr>
        <w:pStyle w:val="aDefpara"/>
      </w:pPr>
      <w:r>
        <w:tab/>
        <w:t>(b)</w:t>
      </w:r>
      <w:r>
        <w:tab/>
        <w:t>an escort officer.</w:t>
      </w:r>
    </w:p>
    <w:p w:rsidR="008C1C6C" w:rsidRDefault="008C1C6C">
      <w:pPr>
        <w:pStyle w:val="aDef"/>
        <w:keepNext/>
      </w:pPr>
      <w:r w:rsidRPr="00782F83">
        <w:rPr>
          <w:rStyle w:val="charBoldItals"/>
        </w:rPr>
        <w:t>release on parole</w:t>
      </w:r>
      <w:r>
        <w:t xml:space="preserve"> includes—</w:t>
      </w:r>
    </w:p>
    <w:p w:rsidR="008C1C6C" w:rsidRDefault="008C1C6C">
      <w:pPr>
        <w:pStyle w:val="aDefpara"/>
      </w:pPr>
      <w:r>
        <w:tab/>
        <w:t>(a)</w:t>
      </w:r>
      <w:r>
        <w:tab/>
        <w:t>release on probation; and</w:t>
      </w:r>
    </w:p>
    <w:p w:rsidR="008C1C6C" w:rsidRDefault="008C1C6C">
      <w:pPr>
        <w:pStyle w:val="aDefpara"/>
      </w:pPr>
      <w:r>
        <w:tab/>
        <w:t>(b)</w:t>
      </w:r>
      <w:r>
        <w:tab/>
        <w:t>any other form of conditional release in the nature of parole.</w:t>
      </w:r>
    </w:p>
    <w:p w:rsidR="008C1C6C" w:rsidRDefault="008C1C6C">
      <w:pPr>
        <w:pStyle w:val="aDef"/>
        <w:keepNext/>
      </w:pPr>
      <w:r w:rsidRPr="00782F83">
        <w:rPr>
          <w:rStyle w:val="charBoldItals"/>
        </w:rPr>
        <w:t>relevant security</w:t>
      </w:r>
      <w:r>
        <w:t>, in relation to a person, means a security given by the person—</w:t>
      </w:r>
    </w:p>
    <w:p w:rsidR="008C1C6C" w:rsidRDefault="008C1C6C">
      <w:pPr>
        <w:pStyle w:val="aDefpara"/>
      </w:pPr>
      <w:r>
        <w:tab/>
        <w:t>(a)</w:t>
      </w:r>
      <w:r>
        <w:tab/>
        <w:t>with or without sureties; and</w:t>
      </w:r>
    </w:p>
    <w:p w:rsidR="008C1C6C" w:rsidRDefault="008C1C6C">
      <w:pPr>
        <w:pStyle w:val="aDefpara"/>
      </w:pPr>
      <w:r>
        <w:tab/>
        <w:t>(b)</w:t>
      </w:r>
      <w:r>
        <w:tab/>
        <w:t>by bond, recognisance or otherwise; and</w:t>
      </w:r>
    </w:p>
    <w:p w:rsidR="008C1C6C" w:rsidRDefault="008C1C6C">
      <w:pPr>
        <w:pStyle w:val="aDefpara"/>
      </w:pPr>
      <w:r>
        <w:tab/>
        <w:t>(c)</w:t>
      </w:r>
      <w:r>
        <w:tab/>
        <w:t>to the effect that the person will comply with conditions relating to the person’s behaviour.</w:t>
      </w:r>
    </w:p>
    <w:p w:rsidR="008C1C6C" w:rsidRDefault="008C1C6C">
      <w:pPr>
        <w:pStyle w:val="aDef"/>
      </w:pPr>
      <w:r w:rsidRPr="00782F83">
        <w:rPr>
          <w:rStyle w:val="charBoldItals"/>
        </w:rPr>
        <w:t>remission instrument</w:t>
      </w:r>
      <w:r>
        <w:t xml:space="preserve"> means an instrument of remission under section 313 (Remission of penalties).</w:t>
      </w:r>
    </w:p>
    <w:p w:rsidR="008C1C6C" w:rsidRDefault="008C1C6C">
      <w:pPr>
        <w:pStyle w:val="aDef"/>
      </w:pPr>
      <w:r w:rsidRPr="00782F83">
        <w:rPr>
          <w:rStyle w:val="charBoldItals"/>
        </w:rPr>
        <w:t>sentence of imprisonment</w:t>
      </w:r>
      <w:r>
        <w:t>—see section 218.</w:t>
      </w:r>
    </w:p>
    <w:p w:rsidR="008C1C6C" w:rsidRDefault="008C1C6C">
      <w:pPr>
        <w:pStyle w:val="aDef"/>
      </w:pPr>
      <w:r w:rsidRPr="00782F83">
        <w:rPr>
          <w:rStyle w:val="charBoldItals"/>
        </w:rPr>
        <w:t>subject to</w:t>
      </w:r>
      <w:r>
        <w:rPr>
          <w:bCs/>
          <w:iCs/>
        </w:rPr>
        <w:t xml:space="preserve"> a sentence of imprisonment—see section 219.</w:t>
      </w:r>
    </w:p>
    <w:p w:rsidR="008C1C6C" w:rsidRPr="00782F83" w:rsidRDefault="008C1C6C">
      <w:pPr>
        <w:pStyle w:val="aDef"/>
      </w:pPr>
      <w:r w:rsidRPr="00782F83">
        <w:rPr>
          <w:rStyle w:val="charBoldItals"/>
        </w:rPr>
        <w:t>translated sentence</w:t>
      </w:r>
      <w:r>
        <w:t xml:space="preserve"> means a sentence of imprisonment that is taken under section 243 (Interstate transfer—translated sentences) to have been imposed on a person by an ACT court.</w:t>
      </w:r>
    </w:p>
    <w:p w:rsidR="008C1C6C" w:rsidRDefault="008C1C6C">
      <w:pPr>
        <w:pStyle w:val="AH5Sec"/>
      </w:pPr>
      <w:bookmarkStart w:id="338" w:name="_Toc511037594"/>
      <w:r w:rsidRPr="0008100E">
        <w:rPr>
          <w:rStyle w:val="CharSectNo"/>
        </w:rPr>
        <w:t>218</w:t>
      </w:r>
      <w:r>
        <w:tab/>
        <w:t xml:space="preserve">Interstate transfer—meaning of </w:t>
      </w:r>
      <w:r w:rsidRPr="00782F83">
        <w:rPr>
          <w:rStyle w:val="charItals"/>
        </w:rPr>
        <w:t>sentence of imprisonment</w:t>
      </w:r>
      <w:r>
        <w:t xml:space="preserve"> etc</w:t>
      </w:r>
      <w:bookmarkEnd w:id="338"/>
    </w:p>
    <w:p w:rsidR="008C1C6C" w:rsidRDefault="008C1C6C">
      <w:pPr>
        <w:pStyle w:val="Amain"/>
        <w:keepNext/>
      </w:pPr>
      <w:r>
        <w:tab/>
        <w:t>(1)</w:t>
      </w:r>
      <w:r>
        <w:tab/>
        <w:t>In this part:</w:t>
      </w:r>
    </w:p>
    <w:p w:rsidR="008C1C6C" w:rsidRDefault="008C1C6C">
      <w:pPr>
        <w:pStyle w:val="aDef"/>
        <w:keepNext/>
      </w:pPr>
      <w:r w:rsidRPr="00782F83">
        <w:rPr>
          <w:rStyle w:val="charBoldItals"/>
        </w:rPr>
        <w:t>sentence of imprisonment</w:t>
      </w:r>
      <w:r>
        <w:t xml:space="preserve"> means—</w:t>
      </w:r>
    </w:p>
    <w:p w:rsidR="008C1C6C" w:rsidRDefault="008C1C6C">
      <w:pPr>
        <w:pStyle w:val="aDefpara"/>
      </w:pPr>
      <w:r>
        <w:tab/>
        <w:t>(a)</w:t>
      </w:r>
      <w:r>
        <w:tab/>
        <w:t>an ACT sentence of imprisonment; or</w:t>
      </w:r>
    </w:p>
    <w:p w:rsidR="008C1C6C" w:rsidRDefault="008C1C6C">
      <w:pPr>
        <w:pStyle w:val="aDefpara"/>
      </w:pPr>
      <w:r>
        <w:tab/>
        <w:t>(b)</w:t>
      </w:r>
      <w:r>
        <w:tab/>
        <w:t>an interstate sentence of imprisonment; or</w:t>
      </w:r>
    </w:p>
    <w:p w:rsidR="008C1C6C" w:rsidRDefault="008C1C6C">
      <w:pPr>
        <w:pStyle w:val="aDefpara"/>
      </w:pPr>
      <w:r>
        <w:tab/>
        <w:t>(c)</w:t>
      </w:r>
      <w:r>
        <w:tab/>
        <w:t>if relevant, a commonwealth sentence of imprisonment.</w:t>
      </w:r>
    </w:p>
    <w:p w:rsidR="008C1C6C" w:rsidRDefault="008C1C6C">
      <w:pPr>
        <w:pStyle w:val="Amain"/>
      </w:pPr>
      <w:r>
        <w:tab/>
        <w:t>(2)</w:t>
      </w:r>
      <w:r>
        <w:tab/>
        <w:t>For this part, a sentence of imprisonment resulting (or originally resulting) from the operation of a law of the ACT, a State or a non</w:t>
      </w:r>
      <w:r>
        <w:noBreakHyphen/>
        <w:t>participating territory is taken, except as prescribed by regulation, to have been imposed (or originally imposed) by a court of the ACT, the State or the non-participating territory.</w:t>
      </w:r>
    </w:p>
    <w:p w:rsidR="008C1C6C" w:rsidRDefault="008C1C6C">
      <w:pPr>
        <w:pStyle w:val="Amain"/>
      </w:pPr>
      <w:r>
        <w:tab/>
        <w:t>(3)</w:t>
      </w:r>
      <w:r>
        <w:tab/>
        <w:t xml:space="preserve">In this part, a reference to a sentence of imprisonment being served in the ACT includes a reference to a sentence of imprisonment being served in </w:t>
      </w:r>
      <w:smartTag w:uri="urn:schemas-microsoft-com:office:smarttags" w:element="place">
        <w:smartTag w:uri="urn:schemas-microsoft-com:office:smarttags" w:element="State">
          <w:r>
            <w:t>New South Wales</w:t>
          </w:r>
        </w:smartTag>
      </w:smartTag>
      <w:r>
        <w:t xml:space="preserve"> under this Act.</w:t>
      </w:r>
    </w:p>
    <w:p w:rsidR="008C1C6C" w:rsidRDefault="008C1C6C">
      <w:pPr>
        <w:pStyle w:val="AH5Sec"/>
      </w:pPr>
      <w:bookmarkStart w:id="339" w:name="_Toc511037595"/>
      <w:r w:rsidRPr="0008100E">
        <w:rPr>
          <w:rStyle w:val="CharSectNo"/>
        </w:rPr>
        <w:t>219</w:t>
      </w:r>
      <w:r>
        <w:tab/>
        <w:t xml:space="preserve">Interstate transfer—person </w:t>
      </w:r>
      <w:r w:rsidRPr="00782F83">
        <w:rPr>
          <w:rStyle w:val="charItals"/>
        </w:rPr>
        <w:t>subject to</w:t>
      </w:r>
      <w:r>
        <w:t xml:space="preserve"> sentence of imprisonment</w:t>
      </w:r>
      <w:bookmarkEnd w:id="339"/>
    </w:p>
    <w:p w:rsidR="008C1C6C" w:rsidRDefault="008C1C6C">
      <w:pPr>
        <w:pStyle w:val="Amain"/>
        <w:keepNext/>
        <w:ind w:left="1094" w:hanging="1094"/>
      </w:pPr>
      <w:r>
        <w:tab/>
        <w:t>(1)</w:t>
      </w:r>
      <w:r>
        <w:tab/>
        <w:t xml:space="preserve">A reference in this part to a person </w:t>
      </w:r>
      <w:r w:rsidRPr="00782F83">
        <w:rPr>
          <w:rStyle w:val="charBoldItals"/>
        </w:rPr>
        <w:t>subject to</w:t>
      </w:r>
      <w:r>
        <w:t xml:space="preserve"> a sentence of imprisonment does not include a reference to a person who has completed serving the sentence.</w:t>
      </w:r>
    </w:p>
    <w:p w:rsidR="008C1C6C" w:rsidRDefault="008C1C6C">
      <w:pPr>
        <w:pStyle w:val="Amain"/>
        <w:keepNext/>
      </w:pPr>
      <w:r>
        <w:tab/>
        <w:t>(2)</w:t>
      </w:r>
      <w:r>
        <w:tab/>
        <w:t>The following people on whom a sentence of imprisonment has been imposed are taken, for this part, to have completed serving the sentence:</w:t>
      </w:r>
    </w:p>
    <w:p w:rsidR="008C1C6C" w:rsidRDefault="008C1C6C">
      <w:pPr>
        <w:pStyle w:val="Apara"/>
      </w:pPr>
      <w:r>
        <w:tab/>
        <w:t>(a)</w:t>
      </w:r>
      <w:r>
        <w:tab/>
        <w:t>a person—</w:t>
      </w:r>
    </w:p>
    <w:p w:rsidR="008C1C6C" w:rsidRDefault="008C1C6C">
      <w:pPr>
        <w:pStyle w:val="Asubpara"/>
      </w:pPr>
      <w:r>
        <w:tab/>
        <w:t>(i)</w:t>
      </w:r>
      <w:r>
        <w:tab/>
        <w:t>who has been released from serving a part of the sentence on parole or on licence to be at large; and</w:t>
      </w:r>
    </w:p>
    <w:p w:rsidR="008C1C6C" w:rsidRDefault="008C1C6C" w:rsidP="0034291B">
      <w:pPr>
        <w:pStyle w:val="Asubpara"/>
        <w:keepLines/>
      </w:pPr>
      <w:r>
        <w:tab/>
        <w:t>(ii)</w:t>
      </w:r>
      <w:r>
        <w:tab/>
        <w:t>in relation to whom action can no longer be taken under a law of the ACT, the Commonwealth, a participating state or a non-participating territory to require the person to serve all of part of the remainder of the sentence;</w:t>
      </w:r>
    </w:p>
    <w:p w:rsidR="008C1C6C" w:rsidRDefault="008C1C6C">
      <w:pPr>
        <w:pStyle w:val="Apara"/>
      </w:pPr>
      <w:r>
        <w:tab/>
        <w:t>(b)</w:t>
      </w:r>
      <w:r>
        <w:tab/>
        <w:t>a person—</w:t>
      </w:r>
    </w:p>
    <w:p w:rsidR="008C1C6C" w:rsidRDefault="008C1C6C">
      <w:pPr>
        <w:pStyle w:val="Asubpara"/>
      </w:pPr>
      <w:r>
        <w:tab/>
        <w:t>(i)</w:t>
      </w:r>
      <w:r>
        <w:tab/>
        <w:t>who has been released from serving all or part of the sentence on giving a relevant security; and</w:t>
      </w:r>
    </w:p>
    <w:p w:rsidR="008C1C6C" w:rsidRDefault="008C1C6C">
      <w:pPr>
        <w:pStyle w:val="Asubpara"/>
      </w:pPr>
      <w:r>
        <w:tab/>
        <w:t>(ii)</w:t>
      </w:r>
      <w:r>
        <w:tab/>
        <w:t>in relation to whom—</w:t>
      </w:r>
    </w:p>
    <w:p w:rsidR="008C1C6C" w:rsidRDefault="008C1C6C">
      <w:pPr>
        <w:pStyle w:val="Asubsubpara"/>
      </w:pPr>
      <w:r>
        <w:tab/>
        <w:t>(A)</w:t>
      </w:r>
      <w:r>
        <w:tab/>
        <w:t xml:space="preserve">action can no longer be taken under a law of the ACT, the Commonwealth, a participating state or a non-participating territory (a </w:t>
      </w:r>
      <w:r w:rsidRPr="00782F83">
        <w:rPr>
          <w:rStyle w:val="charBoldItals"/>
        </w:rPr>
        <w:t>relevant law</w:t>
      </w:r>
      <w:r>
        <w:t>) in relation to a breach of a condition of the security; or</w:t>
      </w:r>
    </w:p>
    <w:p w:rsidR="008C1C6C" w:rsidRDefault="008C1C6C">
      <w:pPr>
        <w:pStyle w:val="Asubsubpara"/>
      </w:pPr>
      <w:r>
        <w:tab/>
        <w:t>(B)</w:t>
      </w:r>
      <w:r>
        <w:tab/>
        <w:t>action cannot, because of the end of the security, be taken under a relevant law to require the person to serve all or part of the sentence;</w:t>
      </w:r>
    </w:p>
    <w:p w:rsidR="008C1C6C" w:rsidRDefault="008C1C6C">
      <w:pPr>
        <w:pStyle w:val="Apara"/>
        <w:keepNext/>
        <w:ind w:left="1598" w:hanging="1598"/>
      </w:pPr>
      <w:r>
        <w:tab/>
        <w:t>(c)</w:t>
      </w:r>
      <w:r>
        <w:tab/>
        <w:t>a person whose sentence, or the remaining part of whose sentence, has been remitted under section 313 (Remission of penalties);</w:t>
      </w:r>
    </w:p>
    <w:p w:rsidR="008C1C6C" w:rsidRDefault="008C1C6C">
      <w:pPr>
        <w:pStyle w:val="Apara"/>
      </w:pPr>
      <w:r>
        <w:tab/>
        <w:t>(d)</w:t>
      </w:r>
      <w:r>
        <w:tab/>
        <w:t>a person who has been pardoned under section 314 (Grant of pardons);</w:t>
      </w:r>
    </w:p>
    <w:p w:rsidR="008C1C6C" w:rsidRDefault="008C1C6C">
      <w:pPr>
        <w:pStyle w:val="Apara"/>
      </w:pPr>
      <w:r>
        <w:tab/>
        <w:t>(e)</w:t>
      </w:r>
      <w:r>
        <w:tab/>
        <w:t>a person who, because of the exercise of the prerogative of mercy, is no longer required to serve the sentence or the remaining part of the sentence.</w:t>
      </w:r>
    </w:p>
    <w:p w:rsidR="008C1C6C" w:rsidRDefault="008C1C6C">
      <w:pPr>
        <w:pStyle w:val="AH5Sec"/>
        <w:rPr>
          <w:rStyle w:val="charItals"/>
        </w:rPr>
      </w:pPr>
      <w:bookmarkStart w:id="340" w:name="_Toc511037596"/>
      <w:r w:rsidRPr="0008100E">
        <w:rPr>
          <w:rStyle w:val="CharSectNo"/>
        </w:rPr>
        <w:t>220</w:t>
      </w:r>
      <w:r w:rsidRPr="00782F83">
        <w:rPr>
          <w:rFonts w:cs="Arial"/>
        </w:rPr>
        <w:tab/>
      </w:r>
      <w:r>
        <w:t>Interstate transfer—e</w:t>
      </w:r>
      <w:r w:rsidRPr="00782F83">
        <w:rPr>
          <w:rFonts w:cs="Arial"/>
        </w:rPr>
        <w:t xml:space="preserve">ffect of warrant of commitment issued by </w:t>
      </w:r>
      <w:r>
        <w:t>justice of the peace</w:t>
      </w:r>
      <w:bookmarkEnd w:id="340"/>
    </w:p>
    <w:p w:rsidR="008C1C6C" w:rsidRDefault="008C1C6C">
      <w:pPr>
        <w:pStyle w:val="Amainreturn"/>
      </w:pPr>
      <w:r>
        <w:t>If a justice of the peace of a participating state, in the exercise of his or her powers, issues a warrant of commitment while not constituting a court, the sentence of imprisonment imposed by the warrant is taken, for this part, to have been imposed by a court.</w:t>
      </w:r>
    </w:p>
    <w:p w:rsidR="008C1C6C" w:rsidRDefault="008C1C6C">
      <w:pPr>
        <w:pStyle w:val="AH5Sec"/>
      </w:pPr>
      <w:bookmarkStart w:id="341" w:name="_Toc511037597"/>
      <w:r w:rsidRPr="0008100E">
        <w:rPr>
          <w:rStyle w:val="CharSectNo"/>
        </w:rPr>
        <w:t>221</w:t>
      </w:r>
      <w:r>
        <w:tab/>
        <w:t>Interstate transfer—corresponding courts and interstate laws</w:t>
      </w:r>
      <w:bookmarkEnd w:id="341"/>
    </w:p>
    <w:p w:rsidR="008C1C6C" w:rsidRDefault="008C1C6C">
      <w:pPr>
        <w:pStyle w:val="Amain"/>
      </w:pPr>
      <w:r>
        <w:tab/>
        <w:t>(1)</w:t>
      </w:r>
      <w:r>
        <w:tab/>
        <w:t>The Minister may declare that—</w:t>
      </w:r>
    </w:p>
    <w:p w:rsidR="008C1C6C" w:rsidRDefault="008C1C6C">
      <w:pPr>
        <w:pStyle w:val="Apara"/>
      </w:pPr>
      <w:r>
        <w:tab/>
        <w:t>(a)</w:t>
      </w:r>
      <w:r>
        <w:tab/>
        <w:t>a law of a State is an interstate law for this part; and</w:t>
      </w:r>
    </w:p>
    <w:p w:rsidR="008C1C6C" w:rsidRDefault="008C1C6C">
      <w:pPr>
        <w:pStyle w:val="Apara"/>
        <w:keepNext/>
      </w:pPr>
      <w:r>
        <w:tab/>
        <w:t>(b)</w:t>
      </w:r>
      <w:r>
        <w:tab/>
        <w:t>a stated ACT court is, for this part, a corresponding court in relation to a stated court of a participating state.</w:t>
      </w:r>
    </w:p>
    <w:p w:rsidR="008C1C6C" w:rsidRDefault="008C1C6C">
      <w:pPr>
        <w:pStyle w:val="aNote"/>
      </w:pPr>
      <w:r w:rsidRPr="00782F83">
        <w:rPr>
          <w:rStyle w:val="charItals"/>
        </w:rPr>
        <w:t>Note</w:t>
      </w:r>
      <w:r w:rsidRPr="00782F83">
        <w:rPr>
          <w:rStyle w:val="charItals"/>
        </w:rPr>
        <w:tab/>
      </w:r>
      <w:r w:rsidRPr="00782F83">
        <w:rPr>
          <w:rStyle w:val="charBoldItals"/>
        </w:rPr>
        <w:t>State</w:t>
      </w:r>
      <w:r>
        <w:t xml:space="preserve"> includes the </w:t>
      </w:r>
      <w:smartTag w:uri="urn:schemas-microsoft-com:office:smarttags" w:element="place">
        <w:smartTag w:uri="urn:schemas-microsoft-com:office:smarttags" w:element="State">
          <w:r>
            <w:t>Northern Territory</w:t>
          </w:r>
        </w:smartTag>
      </w:smartTag>
      <w:r>
        <w:t xml:space="preserve"> (see </w:t>
      </w:r>
      <w:hyperlink r:id="rId209" w:tooltip="A2001-14" w:history="1">
        <w:r w:rsidR="00782F83" w:rsidRPr="00782F83">
          <w:rPr>
            <w:rStyle w:val="charCitHyperlinkAbbrev"/>
          </w:rPr>
          <w:t>Legislation Act</w:t>
        </w:r>
      </w:hyperlink>
      <w:r>
        <w:t>, dict, pt 1).</w:t>
      </w:r>
    </w:p>
    <w:p w:rsidR="008C1C6C" w:rsidRDefault="008C1C6C">
      <w:pPr>
        <w:pStyle w:val="Amain"/>
      </w:pPr>
      <w:r>
        <w:tab/>
        <w:t>(2)</w:t>
      </w:r>
      <w:r>
        <w:tab/>
        <w:t>The Minister may make a declaration under this section in relation to a law of a State only if satisfied that the law substantially corresponds to the provisions of this part and contains provisions that are mentioned in this part as provisions of an interstate law that correspond to stated provisions of this part.</w:t>
      </w:r>
    </w:p>
    <w:p w:rsidR="008C1C6C" w:rsidRDefault="008C1C6C">
      <w:pPr>
        <w:pStyle w:val="Amain"/>
        <w:keepNext/>
      </w:pPr>
      <w:r>
        <w:tab/>
        <w:t>(3)</w:t>
      </w:r>
      <w:r>
        <w:tab/>
        <w:t>A declaration is a notifiable instrument.</w:t>
      </w:r>
    </w:p>
    <w:p w:rsidR="008C1C6C" w:rsidRDefault="008C1C6C">
      <w:pPr>
        <w:pStyle w:val="aNote"/>
        <w:ind w:hanging="806"/>
      </w:pPr>
      <w:r w:rsidRPr="00782F83">
        <w:rPr>
          <w:rStyle w:val="charItals"/>
        </w:rPr>
        <w:t>Note</w:t>
      </w:r>
      <w:r w:rsidRPr="00782F83">
        <w:rPr>
          <w:rStyle w:val="charItals"/>
        </w:rPr>
        <w:tab/>
      </w:r>
      <w:r>
        <w:t xml:space="preserve">A notifiable instrument must be notified under the </w:t>
      </w:r>
      <w:hyperlink r:id="rId210" w:tooltip="A2001-14" w:history="1">
        <w:r w:rsidR="00782F83" w:rsidRPr="00782F83">
          <w:rPr>
            <w:rStyle w:val="charCitHyperlinkAbbrev"/>
          </w:rPr>
          <w:t>Legislation Act</w:t>
        </w:r>
      </w:hyperlink>
      <w:r>
        <w:t>.</w:t>
      </w:r>
    </w:p>
    <w:p w:rsidR="008C1C6C" w:rsidRPr="0008100E" w:rsidRDefault="008C1C6C">
      <w:pPr>
        <w:pStyle w:val="AH3Div"/>
      </w:pPr>
      <w:bookmarkStart w:id="342" w:name="_Toc511037598"/>
      <w:r w:rsidRPr="0008100E">
        <w:rPr>
          <w:rStyle w:val="CharDivNo"/>
        </w:rPr>
        <w:t>Division 11.1.2</w:t>
      </w:r>
      <w:r>
        <w:tab/>
      </w:r>
      <w:r w:rsidRPr="0008100E">
        <w:rPr>
          <w:rStyle w:val="CharDivText"/>
        </w:rPr>
        <w:t>Interstate transfer—prisoner’s welfare</w:t>
      </w:r>
      <w:bookmarkEnd w:id="342"/>
    </w:p>
    <w:p w:rsidR="008C1C6C" w:rsidRDefault="008C1C6C">
      <w:pPr>
        <w:pStyle w:val="AH5Sec"/>
      </w:pPr>
      <w:bookmarkStart w:id="343" w:name="_Toc511037599"/>
      <w:r w:rsidRPr="0008100E">
        <w:rPr>
          <w:rStyle w:val="CharSectNo"/>
        </w:rPr>
        <w:t>222</w:t>
      </w:r>
      <w:r>
        <w:tab/>
        <w:t>Interstate transfer—requests from ACT and joint prisoners for transfer to participating state</w:t>
      </w:r>
      <w:bookmarkEnd w:id="343"/>
    </w:p>
    <w:p w:rsidR="008C1C6C" w:rsidRDefault="008C1C6C">
      <w:pPr>
        <w:pStyle w:val="Amain"/>
      </w:pPr>
      <w:r>
        <w:tab/>
        <w:t>(1)</w:t>
      </w:r>
      <w:r>
        <w:tab/>
        <w:t>This section applies if the Minister—</w:t>
      </w:r>
    </w:p>
    <w:p w:rsidR="008C1C6C" w:rsidRDefault="008C1C6C">
      <w:pPr>
        <w:pStyle w:val="Apara"/>
      </w:pPr>
      <w:r>
        <w:tab/>
        <w:t>(a)</w:t>
      </w:r>
      <w:r>
        <w:tab/>
        <w:t>receives a written request by an ACT prisoner or joint prisoner serving a sentence of imprisonment in the ACT for the prisoner’s transfer to a participating state; and</w:t>
      </w:r>
    </w:p>
    <w:p w:rsidR="008C1C6C" w:rsidRDefault="008C1C6C">
      <w:pPr>
        <w:pStyle w:val="Apara"/>
      </w:pPr>
      <w:r>
        <w:tab/>
        <w:t>(b)</w:t>
      </w:r>
      <w:r>
        <w:tab/>
        <w:t>considers that the prisoner should be transferred to the participating state in the interests of the prisoner’s welfare.</w:t>
      </w:r>
    </w:p>
    <w:p w:rsidR="008C1C6C" w:rsidRDefault="008C1C6C">
      <w:pPr>
        <w:pStyle w:val="Amain"/>
      </w:pPr>
      <w:r>
        <w:tab/>
        <w:t>(2)</w:t>
      </w:r>
      <w:r>
        <w:tab/>
        <w:t>The Minister must give the corresponding Minister of the participating state a written request asking the Minister to accept the transfer of the prisoner to the participating state.</w:t>
      </w:r>
    </w:p>
    <w:p w:rsidR="008C1C6C" w:rsidRDefault="008C1C6C" w:rsidP="0034291B">
      <w:pPr>
        <w:pStyle w:val="Amain"/>
        <w:keepLines/>
      </w:pPr>
      <w:r>
        <w:tab/>
        <w:t>(3)</w:t>
      </w:r>
      <w:r>
        <w:tab/>
        <w:t>The Minister may issue an order for the transfer of the prisoner to the participating state if the Minister receives from the corresponding Minister written notice of consent to the transfer of the prisoner to the participating state.</w:t>
      </w:r>
    </w:p>
    <w:p w:rsidR="008C1C6C" w:rsidRDefault="008C1C6C">
      <w:pPr>
        <w:pStyle w:val="Amain"/>
      </w:pPr>
      <w:r>
        <w:tab/>
        <w:t>(4)</w:t>
      </w:r>
      <w:r>
        <w:tab/>
        <w:t>In deciding whether the prisoner should be transferred to the participating state, the Minister must primarily have regard to the welfare of the prisoner.</w:t>
      </w:r>
    </w:p>
    <w:p w:rsidR="008C1C6C" w:rsidRDefault="008C1C6C">
      <w:pPr>
        <w:pStyle w:val="Amain"/>
      </w:pPr>
      <w:r>
        <w:tab/>
        <w:t>(5)</w:t>
      </w:r>
      <w:r>
        <w:tab/>
        <w:t xml:space="preserve">However, the Minister may also have regard to anything else the Minister considers relevant, including— </w:t>
      </w:r>
    </w:p>
    <w:p w:rsidR="008C1C6C" w:rsidRDefault="008C1C6C">
      <w:pPr>
        <w:pStyle w:val="Apara"/>
      </w:pPr>
      <w:r>
        <w:tab/>
        <w:t>(a)</w:t>
      </w:r>
      <w:r>
        <w:tab/>
        <w:t xml:space="preserve">the administration of justice; and </w:t>
      </w:r>
    </w:p>
    <w:p w:rsidR="008C1C6C" w:rsidRDefault="008C1C6C">
      <w:pPr>
        <w:pStyle w:val="Apara"/>
      </w:pPr>
      <w:r>
        <w:tab/>
        <w:t>(b)</w:t>
      </w:r>
      <w:r>
        <w:tab/>
        <w:t>the security of a prison to which the prisoner might be transferred; and</w:t>
      </w:r>
    </w:p>
    <w:p w:rsidR="008C1C6C" w:rsidRDefault="008C1C6C">
      <w:pPr>
        <w:pStyle w:val="Apara"/>
        <w:keepNext/>
        <w:ind w:left="1598" w:hanging="1598"/>
      </w:pPr>
      <w:r>
        <w:tab/>
        <w:t>(c)</w:t>
      </w:r>
      <w:r>
        <w:tab/>
        <w:t>the security, safety and welfare of prisoners in that prison; and</w:t>
      </w:r>
    </w:p>
    <w:p w:rsidR="008C1C6C" w:rsidRDefault="008C1C6C">
      <w:pPr>
        <w:pStyle w:val="Apara"/>
      </w:pPr>
      <w:r>
        <w:tab/>
        <w:t>(d)</w:t>
      </w:r>
      <w:r>
        <w:tab/>
        <w:t>the security, safety and welfare of the community.</w:t>
      </w:r>
    </w:p>
    <w:p w:rsidR="008C1C6C" w:rsidRDefault="008C1C6C">
      <w:pPr>
        <w:pStyle w:val="Amain"/>
        <w:keepNext/>
        <w:rPr>
          <w:snapToGrid w:val="0"/>
        </w:rPr>
      </w:pPr>
      <w:r>
        <w:rPr>
          <w:snapToGrid w:val="0"/>
        </w:rPr>
        <w:tab/>
        <w:t>(6)</w:t>
      </w:r>
      <w:r>
        <w:rPr>
          <w:snapToGrid w:val="0"/>
        </w:rPr>
        <w:tab/>
        <w:t>If the Minister decides not to issue an order for the transfer of the prisoner, the Minister must give the prisoner a written statement of the Minister’s reasons for the decision.</w:t>
      </w:r>
    </w:p>
    <w:p w:rsidR="00780F91" w:rsidRPr="00130EF2" w:rsidRDefault="00780F91" w:rsidP="00780F91">
      <w:pPr>
        <w:pStyle w:val="aNote"/>
      </w:pPr>
      <w:r w:rsidRPr="00130EF2">
        <w:rPr>
          <w:rStyle w:val="charItals"/>
        </w:rPr>
        <w:t>Note</w:t>
      </w:r>
      <w:r w:rsidRPr="00130EF2">
        <w:rPr>
          <w:rStyle w:val="charItals"/>
        </w:rPr>
        <w:tab/>
      </w:r>
      <w:r w:rsidRPr="00130EF2">
        <w:t xml:space="preserve">For what must be included in a statement of reasons, see the </w:t>
      </w:r>
      <w:hyperlink r:id="rId211" w:tooltip="A2001-14" w:history="1">
        <w:r w:rsidRPr="00130EF2">
          <w:rPr>
            <w:rStyle w:val="charCitHyperlinkAbbrev"/>
          </w:rPr>
          <w:t>Legislation Act</w:t>
        </w:r>
      </w:hyperlink>
      <w:r w:rsidRPr="00130EF2">
        <w:t>, s 179.</w:t>
      </w:r>
    </w:p>
    <w:p w:rsidR="008C1C6C" w:rsidRDefault="008C1C6C">
      <w:pPr>
        <w:pStyle w:val="AH5Sec"/>
      </w:pPr>
      <w:bookmarkStart w:id="344" w:name="_Toc511037600"/>
      <w:r w:rsidRPr="0008100E">
        <w:rPr>
          <w:rStyle w:val="CharSectNo"/>
        </w:rPr>
        <w:t>223</w:t>
      </w:r>
      <w:r>
        <w:tab/>
        <w:t>Interstate transfer—requests from ACT and joint prisoners for transfer to non-participating territory</w:t>
      </w:r>
      <w:bookmarkEnd w:id="344"/>
    </w:p>
    <w:p w:rsidR="008C1C6C" w:rsidRDefault="008C1C6C">
      <w:pPr>
        <w:pStyle w:val="Amain"/>
      </w:pPr>
      <w:r>
        <w:tab/>
        <w:t>(1)</w:t>
      </w:r>
      <w:r>
        <w:tab/>
        <w:t>This section applies if the Minister—</w:t>
      </w:r>
    </w:p>
    <w:p w:rsidR="008C1C6C" w:rsidRDefault="008C1C6C">
      <w:pPr>
        <w:pStyle w:val="Apara"/>
      </w:pPr>
      <w:r>
        <w:tab/>
        <w:t>(a)</w:t>
      </w:r>
      <w:r>
        <w:tab/>
        <w:t>receives a written request by an ACT prisoner or joint prisoner serving a sentence of imprisonment in the ACT for the prisoner’s transfer to a non-participating territory; and</w:t>
      </w:r>
    </w:p>
    <w:p w:rsidR="008C1C6C" w:rsidRDefault="008C1C6C">
      <w:pPr>
        <w:pStyle w:val="Apara"/>
      </w:pPr>
      <w:r>
        <w:tab/>
        <w:t>(b)</w:t>
      </w:r>
      <w:r>
        <w:tab/>
        <w:t>considers that the prisoner should be transferred to the non</w:t>
      </w:r>
      <w:r>
        <w:noBreakHyphen/>
        <w:t>participating territory in the interests of his or her welfare.</w:t>
      </w:r>
    </w:p>
    <w:p w:rsidR="008C1C6C" w:rsidRDefault="008C1C6C">
      <w:pPr>
        <w:pStyle w:val="Amain"/>
      </w:pPr>
      <w:r>
        <w:tab/>
        <w:t>(2)</w:t>
      </w:r>
      <w:r>
        <w:tab/>
        <w:t>If the request is made by an ACT prisoner, the Minister must give the Commonwealth Attorney-General a written request asking the Commonwealth Attorney-General to consent to the transfer.</w:t>
      </w:r>
    </w:p>
    <w:p w:rsidR="008C1C6C" w:rsidRDefault="008C1C6C">
      <w:pPr>
        <w:pStyle w:val="Amain"/>
      </w:pPr>
      <w:r>
        <w:tab/>
        <w:t>(3)</w:t>
      </w:r>
      <w:r>
        <w:tab/>
        <w:t>The Minister may issue an order for the transfer of the ACT prisoner to the non-participating territory if the Minister receives from the Commonwealth Attorney-General written notice of consent to the transfer of the prisoner to the non-participating territory.</w:t>
      </w:r>
    </w:p>
    <w:p w:rsidR="008C1C6C" w:rsidRDefault="008C1C6C">
      <w:pPr>
        <w:pStyle w:val="Amain"/>
      </w:pPr>
      <w:r>
        <w:tab/>
        <w:t>(4)</w:t>
      </w:r>
      <w:r>
        <w:tab/>
        <w:t>If the request is made by a joint prisoner, the Minister may issue an order for the transfer of the prisoner to the non-participating territory.</w:t>
      </w:r>
    </w:p>
    <w:p w:rsidR="008C1C6C" w:rsidRDefault="008C1C6C">
      <w:pPr>
        <w:pStyle w:val="Amain"/>
      </w:pPr>
      <w:r>
        <w:tab/>
        <w:t>(5)</w:t>
      </w:r>
      <w:r>
        <w:tab/>
        <w:t>In deciding whether the prisoner should be transferred to the non</w:t>
      </w:r>
      <w:r>
        <w:noBreakHyphen/>
        <w:t>participating territory, the Minister must primarily have regard to the welfare of the prisoner.</w:t>
      </w:r>
    </w:p>
    <w:p w:rsidR="008C1C6C" w:rsidRDefault="008C1C6C">
      <w:pPr>
        <w:pStyle w:val="Amain"/>
      </w:pPr>
      <w:r>
        <w:tab/>
        <w:t>(6)</w:t>
      </w:r>
      <w:r>
        <w:tab/>
        <w:t xml:space="preserve">However, the Minister may also have regard to anything else the Minister considers relevant, including anything mentioned in section 222 (5). </w:t>
      </w:r>
    </w:p>
    <w:p w:rsidR="008C1C6C" w:rsidRDefault="008C1C6C">
      <w:pPr>
        <w:pStyle w:val="Amain"/>
        <w:keepNext/>
        <w:rPr>
          <w:snapToGrid w:val="0"/>
        </w:rPr>
      </w:pPr>
      <w:r>
        <w:rPr>
          <w:snapToGrid w:val="0"/>
        </w:rPr>
        <w:tab/>
        <w:t>(7)</w:t>
      </w:r>
      <w:r>
        <w:rPr>
          <w:snapToGrid w:val="0"/>
        </w:rPr>
        <w:tab/>
        <w:t>If the Minister decides not to issue an order for the transfer of the prisoner, the Minister must give the prisoner a written statement of the Minister’s reasons for the decision.</w:t>
      </w:r>
    </w:p>
    <w:p w:rsidR="00780F91" w:rsidRPr="00130EF2" w:rsidRDefault="00780F91" w:rsidP="00780F91">
      <w:pPr>
        <w:pStyle w:val="aNote"/>
      </w:pPr>
      <w:r w:rsidRPr="00130EF2">
        <w:rPr>
          <w:rStyle w:val="charItals"/>
        </w:rPr>
        <w:t>Note</w:t>
      </w:r>
      <w:r w:rsidRPr="00130EF2">
        <w:rPr>
          <w:rStyle w:val="charItals"/>
        </w:rPr>
        <w:tab/>
      </w:r>
      <w:r w:rsidRPr="00130EF2">
        <w:t xml:space="preserve">For what must be included in a statement of reasons, see the </w:t>
      </w:r>
      <w:hyperlink r:id="rId212" w:tooltip="A2001-14" w:history="1">
        <w:r w:rsidRPr="00130EF2">
          <w:rPr>
            <w:rStyle w:val="charCitHyperlinkAbbrev"/>
          </w:rPr>
          <w:t>Legislation Act</w:t>
        </w:r>
      </w:hyperlink>
      <w:r w:rsidRPr="00130EF2">
        <w:t>, s 179.</w:t>
      </w:r>
    </w:p>
    <w:p w:rsidR="008C1C6C" w:rsidRDefault="008C1C6C">
      <w:pPr>
        <w:pStyle w:val="AH5Sec"/>
      </w:pPr>
      <w:bookmarkStart w:id="345" w:name="_Toc511037601"/>
      <w:r w:rsidRPr="0008100E">
        <w:rPr>
          <w:rStyle w:val="CharSectNo"/>
        </w:rPr>
        <w:t>224</w:t>
      </w:r>
      <w:r>
        <w:tab/>
        <w:t>Interstate transfer—effect of div 11.1.2 orders on joint prisoners</w:t>
      </w:r>
      <w:bookmarkEnd w:id="345"/>
    </w:p>
    <w:p w:rsidR="008C1C6C" w:rsidRDefault="008C1C6C">
      <w:pPr>
        <w:pStyle w:val="Amainreturn"/>
      </w:pPr>
      <w:r>
        <w:t>An order of transfer issued under this division in relation to a joint prisoner has no effect to the extent that, apart from this section, it authorises or requires the doing of anything under this division in relation to the prisoner as a prisoner subject to a commonwealth sentence of imprisonment unless—</w:t>
      </w:r>
    </w:p>
    <w:p w:rsidR="008C1C6C" w:rsidRDefault="008C1C6C">
      <w:pPr>
        <w:pStyle w:val="Apara"/>
      </w:pPr>
      <w:r>
        <w:tab/>
        <w:t>(a)</w:t>
      </w:r>
      <w:r>
        <w:tab/>
        <w:t xml:space="preserve">a transfer order corresponding to the order of transfer under this division is in force under the </w:t>
      </w:r>
      <w:hyperlink r:id="rId213" w:tooltip="Act 1983 No 95 (Cwlth)" w:history="1">
        <w:r w:rsidR="00D14BB8" w:rsidRPr="00D14BB8">
          <w:rPr>
            <w:rStyle w:val="charCitHyperlinkItal"/>
          </w:rPr>
          <w:t>Transfer of Prisoners Act 1983</w:t>
        </w:r>
      </w:hyperlink>
      <w:r w:rsidRPr="00782F83">
        <w:t xml:space="preserve"> (Cwlth)</w:t>
      </w:r>
      <w:r>
        <w:t xml:space="preserve"> in relation to the prisoner; or</w:t>
      </w:r>
    </w:p>
    <w:p w:rsidR="008C1C6C" w:rsidRDefault="008C1C6C">
      <w:pPr>
        <w:pStyle w:val="Apara"/>
      </w:pPr>
      <w:r>
        <w:tab/>
        <w:t>(b)</w:t>
      </w:r>
      <w:r>
        <w:tab/>
        <w:t>the transfer of the prisoner is otherwise authorised under that Act.</w:t>
      </w:r>
    </w:p>
    <w:p w:rsidR="008C1C6C" w:rsidRDefault="008C1C6C">
      <w:pPr>
        <w:pStyle w:val="AH5Sec"/>
      </w:pPr>
      <w:bookmarkStart w:id="346" w:name="_Toc511037602"/>
      <w:r w:rsidRPr="0008100E">
        <w:rPr>
          <w:rStyle w:val="CharSectNo"/>
        </w:rPr>
        <w:t>225</w:t>
      </w:r>
      <w:r>
        <w:tab/>
        <w:t>Interstate transfer—repeated requests for transfer</w:t>
      </w:r>
      <w:bookmarkEnd w:id="346"/>
    </w:p>
    <w:p w:rsidR="008C1C6C" w:rsidRDefault="008C1C6C">
      <w:pPr>
        <w:pStyle w:val="Amainreturn"/>
      </w:pPr>
      <w:r>
        <w:t>A request under this division made by a prisoner for transfer to a participating state or non-participating territory need not be considered by the Minister if it is made within 1 year after the day a similar request is made by the prisoner.</w:t>
      </w:r>
    </w:p>
    <w:p w:rsidR="008C1C6C" w:rsidRDefault="008C1C6C">
      <w:pPr>
        <w:pStyle w:val="AH5Sec"/>
      </w:pPr>
      <w:bookmarkStart w:id="347" w:name="_Toc511037603"/>
      <w:r w:rsidRPr="0008100E">
        <w:rPr>
          <w:rStyle w:val="CharSectNo"/>
        </w:rPr>
        <w:t>226</w:t>
      </w:r>
      <w:r>
        <w:tab/>
        <w:t>Interstate transfer—receipt of request for transfer to ACT</w:t>
      </w:r>
      <w:bookmarkEnd w:id="347"/>
    </w:p>
    <w:p w:rsidR="008C1C6C" w:rsidRDefault="008C1C6C">
      <w:pPr>
        <w:pStyle w:val="Amain"/>
        <w:keepNext/>
      </w:pPr>
      <w:r>
        <w:tab/>
        <w:t>(1)</w:t>
      </w:r>
      <w:r>
        <w:tab/>
        <w:t>This section applies if the Minister receives a request to accept the transfer of an imprisoned person to the ACT made under—</w:t>
      </w:r>
    </w:p>
    <w:p w:rsidR="008C1C6C" w:rsidRDefault="008C1C6C">
      <w:pPr>
        <w:pStyle w:val="Apara"/>
      </w:pPr>
      <w:r>
        <w:tab/>
        <w:t>(a)</w:t>
      </w:r>
      <w:r>
        <w:tab/>
        <w:t>the provision of an interstate law that corresponds to section 222 (Interstate transfer—requests from ACT and joint prisoners for transfer to participating state); or</w:t>
      </w:r>
    </w:p>
    <w:p w:rsidR="008C1C6C" w:rsidRDefault="008C1C6C">
      <w:pPr>
        <w:pStyle w:val="Apara"/>
      </w:pPr>
      <w:r>
        <w:tab/>
        <w:t>(b)</w:t>
      </w:r>
      <w:r>
        <w:tab/>
        <w:t xml:space="preserve">the </w:t>
      </w:r>
      <w:hyperlink r:id="rId214" w:tooltip="Act 1983 No 95 (Cwlth)" w:history="1">
        <w:r w:rsidR="00D14BB8" w:rsidRPr="00D14BB8">
          <w:rPr>
            <w:rStyle w:val="charCitHyperlinkItal"/>
          </w:rPr>
          <w:t>Transfer of Prisoners Act 1983</w:t>
        </w:r>
      </w:hyperlink>
      <w:r w:rsidRPr="00782F83">
        <w:t xml:space="preserve"> (Cwlth)</w:t>
      </w:r>
      <w:r>
        <w:t>, part 2.</w:t>
      </w:r>
    </w:p>
    <w:p w:rsidR="008C1C6C" w:rsidRDefault="008C1C6C">
      <w:pPr>
        <w:pStyle w:val="Amain"/>
      </w:pPr>
      <w:r>
        <w:tab/>
        <w:t>(2)</w:t>
      </w:r>
      <w:r>
        <w:tab/>
        <w:t>The Minister must—</w:t>
      </w:r>
    </w:p>
    <w:p w:rsidR="008C1C6C" w:rsidRDefault="008C1C6C">
      <w:pPr>
        <w:pStyle w:val="Apara"/>
      </w:pPr>
      <w:r>
        <w:tab/>
        <w:t>(a)</w:t>
      </w:r>
      <w:r>
        <w:tab/>
        <w:t>consent, or refuse to consent, to the transfer; and</w:t>
      </w:r>
    </w:p>
    <w:p w:rsidR="008C1C6C" w:rsidRDefault="008C1C6C">
      <w:pPr>
        <w:pStyle w:val="Apara"/>
      </w:pPr>
      <w:r>
        <w:tab/>
        <w:t>(b)</w:t>
      </w:r>
      <w:r>
        <w:tab/>
        <w:t>give written notice of the consent or refusal to the Minister who made the request.</w:t>
      </w:r>
    </w:p>
    <w:p w:rsidR="008C1C6C" w:rsidRDefault="008C1C6C">
      <w:pPr>
        <w:pStyle w:val="Amain"/>
      </w:pPr>
      <w:r>
        <w:tab/>
        <w:t>(3)</w:t>
      </w:r>
      <w:r>
        <w:tab/>
        <w:t>In deciding whether to consent, or refuse to consent, to the transfer, the Minister must primarily have regard to the welfare of the imprisoned person.</w:t>
      </w:r>
    </w:p>
    <w:p w:rsidR="008C1C6C" w:rsidRDefault="008C1C6C">
      <w:pPr>
        <w:pStyle w:val="Amain"/>
      </w:pPr>
      <w:r>
        <w:tab/>
        <w:t>(4)</w:t>
      </w:r>
      <w:r>
        <w:tab/>
        <w:t xml:space="preserve">However, the Minister may also have regard to anything else the Minister considers relevant, including anything mentioned in section 222 (5). </w:t>
      </w:r>
    </w:p>
    <w:p w:rsidR="008C1C6C" w:rsidRDefault="008C1C6C">
      <w:pPr>
        <w:pStyle w:val="Amain"/>
        <w:keepNext/>
        <w:rPr>
          <w:snapToGrid w:val="0"/>
        </w:rPr>
      </w:pPr>
      <w:r>
        <w:rPr>
          <w:snapToGrid w:val="0"/>
        </w:rPr>
        <w:tab/>
        <w:t>(5)</w:t>
      </w:r>
      <w:r>
        <w:rPr>
          <w:snapToGrid w:val="0"/>
        </w:rPr>
        <w:tab/>
        <w:t>If the Minister refuses to consent to the transfer of the imprisoned person, the Minister must give the person a written statement of the Minister’s reasons for the decision.</w:t>
      </w:r>
    </w:p>
    <w:p w:rsidR="00780F91" w:rsidRPr="00130EF2" w:rsidRDefault="00780F91" w:rsidP="00780F91">
      <w:pPr>
        <w:pStyle w:val="aNote"/>
      </w:pPr>
      <w:r w:rsidRPr="00130EF2">
        <w:rPr>
          <w:rStyle w:val="charItals"/>
        </w:rPr>
        <w:t>Note</w:t>
      </w:r>
      <w:r w:rsidRPr="00130EF2">
        <w:rPr>
          <w:rStyle w:val="charItals"/>
        </w:rPr>
        <w:tab/>
      </w:r>
      <w:r w:rsidRPr="00130EF2">
        <w:t xml:space="preserve">For what must be included in a statement of reasons, see the </w:t>
      </w:r>
      <w:hyperlink r:id="rId215" w:tooltip="A2001-14" w:history="1">
        <w:r w:rsidRPr="00130EF2">
          <w:rPr>
            <w:rStyle w:val="charCitHyperlinkAbbrev"/>
          </w:rPr>
          <w:t>Legislation Act</w:t>
        </w:r>
      </w:hyperlink>
      <w:r w:rsidRPr="00130EF2">
        <w:t>, s 179.</w:t>
      </w:r>
    </w:p>
    <w:p w:rsidR="008C1C6C" w:rsidRDefault="008C1C6C">
      <w:pPr>
        <w:pStyle w:val="AH5Sec"/>
      </w:pPr>
      <w:bookmarkStart w:id="348" w:name="_Toc511037604"/>
      <w:r w:rsidRPr="0008100E">
        <w:rPr>
          <w:rStyle w:val="CharSectNo"/>
        </w:rPr>
        <w:t>227</w:t>
      </w:r>
      <w:r>
        <w:tab/>
        <w:t>Interstate transfer—reports</w:t>
      </w:r>
      <w:bookmarkEnd w:id="348"/>
    </w:p>
    <w:p w:rsidR="008C1C6C" w:rsidRDefault="008C1C6C">
      <w:pPr>
        <w:pStyle w:val="Amain"/>
      </w:pPr>
      <w:r>
        <w:tab/>
        <w:t>(1)</w:t>
      </w:r>
      <w:r>
        <w:tab/>
        <w:t>For the purpose of exercising a function under this division, the Minister may be informed in any way the Minister considers appropriate and, in particular, may have regard to any report of a parole or prison authority of the ACT or any participating state.</w:t>
      </w:r>
    </w:p>
    <w:p w:rsidR="008C1C6C" w:rsidRDefault="008C1C6C">
      <w:pPr>
        <w:pStyle w:val="Amain"/>
      </w:pPr>
      <w:r>
        <w:tab/>
        <w:t>(2)</w:t>
      </w:r>
      <w:r>
        <w:tab/>
        <w:t>A report of a parole or prison authority may be sent to a corresponding Minister to assist the Minister in exercising a function under the relevant interstate law.</w:t>
      </w:r>
    </w:p>
    <w:p w:rsidR="008C1C6C" w:rsidRPr="0008100E" w:rsidRDefault="008C1C6C">
      <w:pPr>
        <w:pStyle w:val="AH3Div"/>
      </w:pPr>
      <w:bookmarkStart w:id="349" w:name="_Toc511037605"/>
      <w:r w:rsidRPr="0008100E">
        <w:rPr>
          <w:rStyle w:val="CharDivNo"/>
        </w:rPr>
        <w:t>Division 11.1.3</w:t>
      </w:r>
      <w:r>
        <w:tab/>
      </w:r>
      <w:r w:rsidRPr="0008100E">
        <w:rPr>
          <w:rStyle w:val="CharDivText"/>
        </w:rPr>
        <w:t>Interstate transfer—trials and sentences</w:t>
      </w:r>
      <w:bookmarkEnd w:id="349"/>
    </w:p>
    <w:p w:rsidR="008C1C6C" w:rsidRDefault="008C1C6C">
      <w:pPr>
        <w:pStyle w:val="AH5Sec"/>
      </w:pPr>
      <w:bookmarkStart w:id="350" w:name="_Toc511037606"/>
      <w:r w:rsidRPr="0008100E">
        <w:rPr>
          <w:rStyle w:val="CharSectNo"/>
        </w:rPr>
        <w:t>228</w:t>
      </w:r>
      <w:r>
        <w:tab/>
        <w:t>Interstate transfer—request for transfer to participating state</w:t>
      </w:r>
      <w:bookmarkEnd w:id="350"/>
    </w:p>
    <w:p w:rsidR="008C1C6C" w:rsidRDefault="008C1C6C">
      <w:pPr>
        <w:pStyle w:val="Amain"/>
      </w:pPr>
      <w:r>
        <w:tab/>
        <w:t>(1)</w:t>
      </w:r>
      <w:r>
        <w:tab/>
        <w:t>This section applies if—</w:t>
      </w:r>
    </w:p>
    <w:p w:rsidR="008C1C6C" w:rsidRDefault="008C1C6C">
      <w:pPr>
        <w:pStyle w:val="Apara"/>
      </w:pPr>
      <w:r>
        <w:tab/>
        <w:t>(a)</w:t>
      </w:r>
      <w:r>
        <w:tab/>
        <w:t>a prisoner serving a sentence of imprisonment in the ACT is the subject of an arrest warrant issued under the law of a participating state, the Commonwealth or a non</w:t>
      </w:r>
      <w:r>
        <w:noBreakHyphen/>
        <w:t>participating territory; and</w:t>
      </w:r>
    </w:p>
    <w:p w:rsidR="008C1C6C" w:rsidRDefault="008C1C6C">
      <w:pPr>
        <w:pStyle w:val="Apara"/>
      </w:pPr>
      <w:r>
        <w:tab/>
        <w:t>(b)</w:t>
      </w:r>
      <w:r>
        <w:tab/>
        <w:t>the ACT Attorney-General receives a transfer request from—</w:t>
      </w:r>
    </w:p>
    <w:p w:rsidR="008C1C6C" w:rsidRDefault="008C1C6C">
      <w:pPr>
        <w:pStyle w:val="Asubpara"/>
      </w:pPr>
      <w:r>
        <w:tab/>
        <w:t>(i)</w:t>
      </w:r>
      <w:r>
        <w:tab/>
        <w:t>the relevant Attorney-General, accompanied by a copy of the warrant; or</w:t>
      </w:r>
    </w:p>
    <w:p w:rsidR="008C1C6C" w:rsidRDefault="008C1C6C">
      <w:pPr>
        <w:pStyle w:val="Asubpara"/>
      </w:pPr>
      <w:r>
        <w:tab/>
        <w:t>(ii)</w:t>
      </w:r>
      <w:r>
        <w:tab/>
        <w:t>the Minister under subsection (3).</w:t>
      </w:r>
    </w:p>
    <w:p w:rsidR="008C1C6C" w:rsidRDefault="008C1C6C" w:rsidP="0034291B">
      <w:pPr>
        <w:pStyle w:val="Amain"/>
        <w:keepNext/>
      </w:pPr>
      <w:r>
        <w:tab/>
        <w:t>(2)</w:t>
      </w:r>
      <w:r>
        <w:tab/>
        <w:t>The ACT Attorney-General must—</w:t>
      </w:r>
    </w:p>
    <w:p w:rsidR="008C1C6C" w:rsidRDefault="008C1C6C" w:rsidP="0034291B">
      <w:pPr>
        <w:pStyle w:val="Apara"/>
        <w:keepNext/>
      </w:pPr>
      <w:r>
        <w:tab/>
        <w:t>(a)</w:t>
      </w:r>
      <w:r>
        <w:tab/>
        <w:t>consent, or refuse to consent, to the transfer; and</w:t>
      </w:r>
    </w:p>
    <w:p w:rsidR="008C1C6C" w:rsidRDefault="008C1C6C">
      <w:pPr>
        <w:pStyle w:val="Apara"/>
      </w:pPr>
      <w:r>
        <w:tab/>
        <w:t>(b)</w:t>
      </w:r>
      <w:r>
        <w:tab/>
        <w:t>give the relevant Attorney-General, or the Minister, written notice of the consent or refusal.</w:t>
      </w:r>
    </w:p>
    <w:p w:rsidR="008C1C6C" w:rsidRDefault="008C1C6C">
      <w:pPr>
        <w:pStyle w:val="Amain"/>
      </w:pPr>
      <w:r>
        <w:tab/>
        <w:t>(3)</w:t>
      </w:r>
      <w:r>
        <w:tab/>
        <w:t>If the Minister receives a transfer request from a prisoner serving a sentence of imprisonment in the ACT, the Minister must refer the request to the ACT Attorney-General.</w:t>
      </w:r>
    </w:p>
    <w:p w:rsidR="008C1C6C" w:rsidRDefault="008C1C6C">
      <w:pPr>
        <w:pStyle w:val="Amain"/>
      </w:pPr>
      <w:r>
        <w:tab/>
        <w:t>(4)</w:t>
      </w:r>
      <w:r>
        <w:tab/>
        <w:t>However, the Minister need not refer the transfer request to the ACT Attorney-General if it is made within 1 year after a similar request is made by the prisoner.</w:t>
      </w:r>
    </w:p>
    <w:p w:rsidR="008C1C6C" w:rsidRDefault="008C1C6C">
      <w:pPr>
        <w:pStyle w:val="Amain"/>
        <w:keepNext/>
        <w:rPr>
          <w:snapToGrid w:val="0"/>
        </w:rPr>
      </w:pPr>
      <w:r>
        <w:rPr>
          <w:snapToGrid w:val="0"/>
        </w:rPr>
        <w:tab/>
        <w:t>(5)</w:t>
      </w:r>
      <w:r>
        <w:rPr>
          <w:snapToGrid w:val="0"/>
        </w:rPr>
        <w:tab/>
        <w:t xml:space="preserve">If the ACT </w:t>
      </w:r>
      <w:r>
        <w:t>Attorney-General</w:t>
      </w:r>
      <w:r>
        <w:rPr>
          <w:snapToGrid w:val="0"/>
        </w:rPr>
        <w:t xml:space="preserve"> refuses to consent to the transfer of a prisoner, the ACT </w:t>
      </w:r>
      <w:r>
        <w:t>Attorney-General</w:t>
      </w:r>
      <w:r>
        <w:rPr>
          <w:snapToGrid w:val="0"/>
        </w:rPr>
        <w:t xml:space="preserve"> must give the prisoner a written statement of reasons for the decision.</w:t>
      </w:r>
    </w:p>
    <w:p w:rsidR="00780F91" w:rsidRPr="00130EF2" w:rsidRDefault="00780F91" w:rsidP="00780F91">
      <w:pPr>
        <w:pStyle w:val="aNote"/>
      </w:pPr>
      <w:r w:rsidRPr="00130EF2">
        <w:rPr>
          <w:rStyle w:val="charItals"/>
        </w:rPr>
        <w:t>Note</w:t>
      </w:r>
      <w:r w:rsidRPr="00130EF2">
        <w:rPr>
          <w:rStyle w:val="charItals"/>
        </w:rPr>
        <w:tab/>
      </w:r>
      <w:r w:rsidRPr="00130EF2">
        <w:t xml:space="preserve">For what must be included in a statement of reasons, see the </w:t>
      </w:r>
      <w:hyperlink r:id="rId216" w:tooltip="A2001-14" w:history="1">
        <w:r w:rsidRPr="00130EF2">
          <w:rPr>
            <w:rStyle w:val="charCitHyperlinkAbbrev"/>
          </w:rPr>
          <w:t>Legislation Act</w:t>
        </w:r>
      </w:hyperlink>
      <w:r w:rsidRPr="00130EF2">
        <w:t>, s 179.</w:t>
      </w:r>
    </w:p>
    <w:p w:rsidR="008C1C6C" w:rsidRDefault="008C1C6C">
      <w:pPr>
        <w:pStyle w:val="Amain"/>
        <w:keepNext/>
      </w:pPr>
      <w:r>
        <w:tab/>
        <w:t>(6)</w:t>
      </w:r>
      <w:r>
        <w:tab/>
        <w:t>In this section:</w:t>
      </w:r>
    </w:p>
    <w:p w:rsidR="008C1C6C" w:rsidRDefault="008C1C6C">
      <w:pPr>
        <w:pStyle w:val="aDef"/>
        <w:keepNext/>
      </w:pPr>
      <w:r w:rsidRPr="00782F83">
        <w:rPr>
          <w:rStyle w:val="charBoldItals"/>
        </w:rPr>
        <w:t>relevant Attorney-General</w:t>
      </w:r>
      <w:r>
        <w:t>, in relation to an arrest warrant, means—</w:t>
      </w:r>
    </w:p>
    <w:p w:rsidR="008C1C6C" w:rsidRDefault="008C1C6C">
      <w:pPr>
        <w:pStyle w:val="aDefpara"/>
      </w:pPr>
      <w:r>
        <w:tab/>
        <w:t>(a)</w:t>
      </w:r>
      <w:r>
        <w:tab/>
        <w:t>for a warrant issued under the law of a participating state—the State Attorney-General; or</w:t>
      </w:r>
    </w:p>
    <w:p w:rsidR="008C1C6C" w:rsidRDefault="008C1C6C">
      <w:pPr>
        <w:pStyle w:val="aDefpara"/>
      </w:pPr>
      <w:r>
        <w:tab/>
        <w:t>(b)</w:t>
      </w:r>
      <w:r>
        <w:tab/>
        <w:t>for a warrant issued under the law of the Commonwealth or a non-participating territory—the Commonwealth Attorney-General.</w:t>
      </w:r>
    </w:p>
    <w:p w:rsidR="008C1C6C" w:rsidRDefault="008C1C6C">
      <w:pPr>
        <w:pStyle w:val="aDef"/>
      </w:pPr>
      <w:r w:rsidRPr="00782F83">
        <w:rPr>
          <w:rStyle w:val="charBoldItals"/>
        </w:rPr>
        <w:t>transfer request</w:t>
      </w:r>
      <w:r>
        <w:t xml:space="preserve">, for a prisoner serving a sentence of imprisonment in the ACT, means a written request for the transfer of the prisoner to a participating state or non-participating territory to be dealt with according to law. </w:t>
      </w:r>
    </w:p>
    <w:p w:rsidR="008C1C6C" w:rsidRDefault="008C1C6C">
      <w:pPr>
        <w:pStyle w:val="AH5Sec"/>
      </w:pPr>
      <w:bookmarkStart w:id="351" w:name="_Toc511037607"/>
      <w:r w:rsidRPr="0008100E">
        <w:rPr>
          <w:rStyle w:val="CharSectNo"/>
        </w:rPr>
        <w:t>229</w:t>
      </w:r>
      <w:r>
        <w:tab/>
        <w:t>Interstate transfer—necessary consents</w:t>
      </w:r>
      <w:bookmarkEnd w:id="351"/>
    </w:p>
    <w:p w:rsidR="008C1C6C" w:rsidRDefault="008C1C6C" w:rsidP="0034291B">
      <w:pPr>
        <w:pStyle w:val="Amain"/>
        <w:keepNext/>
        <w:keepLines/>
      </w:pPr>
      <w:r>
        <w:tab/>
        <w:t>(1)</w:t>
      </w:r>
      <w:r>
        <w:tab/>
        <w:t>An order of transfer must be issued under this division only if—</w:t>
      </w:r>
    </w:p>
    <w:p w:rsidR="008C1C6C" w:rsidRDefault="008C1C6C">
      <w:pPr>
        <w:pStyle w:val="Apara"/>
      </w:pPr>
      <w:r>
        <w:tab/>
        <w:t>(a)</w:t>
      </w:r>
      <w:r>
        <w:tab/>
        <w:t>the ACT Attorney-General has, in writing, consented to the transfer; and</w:t>
      </w:r>
    </w:p>
    <w:p w:rsidR="008C1C6C" w:rsidRDefault="008C1C6C">
      <w:pPr>
        <w:pStyle w:val="Apara"/>
      </w:pPr>
      <w:r>
        <w:tab/>
        <w:t>(b)</w:t>
      </w:r>
      <w:r>
        <w:tab/>
        <w:t>for a request for transfer—</w:t>
      </w:r>
    </w:p>
    <w:p w:rsidR="008C1C6C" w:rsidRDefault="008C1C6C">
      <w:pPr>
        <w:pStyle w:val="Asubpara"/>
      </w:pPr>
      <w:r>
        <w:tab/>
        <w:t>(i)</w:t>
      </w:r>
      <w:r>
        <w:tab/>
        <w:t>to a non-participating territory; or</w:t>
      </w:r>
    </w:p>
    <w:p w:rsidR="008C1C6C" w:rsidRDefault="008C1C6C">
      <w:pPr>
        <w:pStyle w:val="Asubpara"/>
      </w:pPr>
      <w:r>
        <w:tab/>
        <w:t>(ii)</w:t>
      </w:r>
      <w:r>
        <w:tab/>
        <w:t>for the purpose of an arrest warrant issued under a law of the Commonwealth;</w:t>
      </w:r>
    </w:p>
    <w:p w:rsidR="008C1C6C" w:rsidRDefault="008C1C6C">
      <w:pPr>
        <w:pStyle w:val="Aparareturn"/>
      </w:pPr>
      <w:r>
        <w:t xml:space="preserve">the Commonwealth Attorney-General has, in writing, either consented to or requested the transfer. </w:t>
      </w:r>
    </w:p>
    <w:p w:rsidR="008C1C6C" w:rsidRDefault="008C1C6C">
      <w:pPr>
        <w:pStyle w:val="Amain"/>
      </w:pPr>
      <w:r>
        <w:tab/>
        <w:t>(2)</w:t>
      </w:r>
      <w:r>
        <w:tab/>
        <w:t xml:space="preserve">A certificate signed by the </w:t>
      </w:r>
      <w:r w:rsidR="002173B7">
        <w:t>director</w:t>
      </w:r>
      <w:r w:rsidR="002173B7">
        <w:noBreakHyphen/>
        <w:t>general</w:t>
      </w:r>
      <w:r>
        <w:t xml:space="preserve"> certifying that any consent or request for subsection (1) for the transfer of a prisoner to a stated participating state or non-participating territory has been given or made is, unless evidence to the contrary is given, proof that the consent or request has been given or made.</w:t>
      </w:r>
    </w:p>
    <w:p w:rsidR="008C1C6C" w:rsidRDefault="008C1C6C">
      <w:pPr>
        <w:pStyle w:val="AH5Sec"/>
      </w:pPr>
      <w:bookmarkStart w:id="352" w:name="_Toc511037608"/>
      <w:r w:rsidRPr="0008100E">
        <w:rPr>
          <w:rStyle w:val="CharSectNo"/>
        </w:rPr>
        <w:t>230</w:t>
      </w:r>
      <w:r>
        <w:tab/>
        <w:t xml:space="preserve">Interstate transfer—order for prisoner to be brought before </w:t>
      </w:r>
      <w:smartTag w:uri="urn:schemas-microsoft-com:office:smarttags" w:element="Street">
        <w:smartTag w:uri="urn:schemas-microsoft-com:office:smarttags" w:element="address">
          <w:r>
            <w:t>Magistrates Court</w:t>
          </w:r>
        </w:smartTag>
      </w:smartTag>
      <w:bookmarkEnd w:id="352"/>
    </w:p>
    <w:p w:rsidR="008C1C6C" w:rsidRDefault="008C1C6C">
      <w:pPr>
        <w:pStyle w:val="Amain"/>
      </w:pPr>
      <w:r>
        <w:tab/>
        <w:t>(1)</w:t>
      </w:r>
      <w:r>
        <w:tab/>
        <w:t>If the Magistrates Court is satisfied that section 229 (1) applies in relation to a prisoner, the court must, by written order, direct the person in charge of the prison where the prisoner is being held to bring the prisoner before the court at a stated place and time for a decision about whether an order of transfer should be issued for the prisoner.</w:t>
      </w:r>
    </w:p>
    <w:p w:rsidR="008C1C6C" w:rsidRDefault="008C1C6C">
      <w:pPr>
        <w:pStyle w:val="Amain"/>
      </w:pPr>
      <w:r>
        <w:tab/>
        <w:t>(2)</w:t>
      </w:r>
      <w:r>
        <w:tab/>
        <w:t>Notice of the order must be served on the Attorney-General and on the prisoner.</w:t>
      </w:r>
    </w:p>
    <w:p w:rsidR="008C1C6C" w:rsidRDefault="008C1C6C">
      <w:pPr>
        <w:pStyle w:val="Amain"/>
      </w:pPr>
      <w:r>
        <w:tab/>
        <w:t>(3)</w:t>
      </w:r>
      <w:r>
        <w:tab/>
        <w:t>At a hearing under the order—</w:t>
      </w:r>
    </w:p>
    <w:p w:rsidR="008C1C6C" w:rsidRDefault="008C1C6C">
      <w:pPr>
        <w:pStyle w:val="Apara"/>
      </w:pPr>
      <w:r>
        <w:tab/>
        <w:t>(a)</w:t>
      </w:r>
      <w:r>
        <w:tab/>
        <w:t>the prisoner is entitled to be represented by a lawyer; and</w:t>
      </w:r>
    </w:p>
    <w:p w:rsidR="008C1C6C" w:rsidRDefault="008C1C6C">
      <w:pPr>
        <w:pStyle w:val="Apara"/>
      </w:pPr>
      <w:r>
        <w:tab/>
        <w:t>(b)</w:t>
      </w:r>
      <w:r>
        <w:tab/>
        <w:t>the Attorney-General is entitled to appear or to be represented.</w:t>
      </w:r>
    </w:p>
    <w:p w:rsidR="008C1C6C" w:rsidRDefault="008C1C6C">
      <w:pPr>
        <w:pStyle w:val="AH5Sec"/>
      </w:pPr>
      <w:bookmarkStart w:id="353" w:name="_Toc511037609"/>
      <w:r w:rsidRPr="0008100E">
        <w:rPr>
          <w:rStyle w:val="CharSectNo"/>
        </w:rPr>
        <w:t>231</w:t>
      </w:r>
      <w:r>
        <w:tab/>
        <w:t>Interstate transfer—order of transfer</w:t>
      </w:r>
      <w:bookmarkEnd w:id="353"/>
    </w:p>
    <w:p w:rsidR="008C1C6C" w:rsidRDefault="008C1C6C">
      <w:pPr>
        <w:pStyle w:val="Amainreturn"/>
      </w:pPr>
      <w:r>
        <w:t xml:space="preserve">At a hearing under section 230 in relation to a prisoner, the </w:t>
      </w:r>
      <w:smartTag w:uri="urn:schemas-microsoft-com:office:smarttags" w:element="Street">
        <w:smartTag w:uri="urn:schemas-microsoft-com:office:smarttags" w:element="address">
          <w:r>
            <w:t>Magistrates Court</w:t>
          </w:r>
        </w:smartTag>
      </w:smartTag>
      <w:r>
        <w:t xml:space="preserve"> must—</w:t>
      </w:r>
    </w:p>
    <w:p w:rsidR="008C1C6C" w:rsidRDefault="008C1C6C">
      <w:pPr>
        <w:pStyle w:val="Apara"/>
      </w:pPr>
      <w:r>
        <w:tab/>
        <w:t>(a)</w:t>
      </w:r>
      <w:r>
        <w:tab/>
        <w:t>issue an order for the transfer of the prisoner to the participating state or non-participating territory stated in the certificate mentioned in section 229 (2) (Interstate transfer—necessary consents); or</w:t>
      </w:r>
    </w:p>
    <w:p w:rsidR="008C1C6C" w:rsidRDefault="008C1C6C">
      <w:pPr>
        <w:pStyle w:val="Apara"/>
        <w:keepNext/>
        <w:ind w:left="1599" w:hanging="1599"/>
      </w:pPr>
      <w:r>
        <w:tab/>
        <w:t>(b)</w:t>
      </w:r>
      <w:r>
        <w:tab/>
        <w:t>refuse to issue the order if, on the prisoner’s application, the court is satisfied that—</w:t>
      </w:r>
    </w:p>
    <w:p w:rsidR="008C1C6C" w:rsidRDefault="008C1C6C">
      <w:pPr>
        <w:pStyle w:val="Asubpara"/>
      </w:pPr>
      <w:r>
        <w:tab/>
        <w:t>(i)</w:t>
      </w:r>
      <w:r>
        <w:tab/>
        <w:t>it would be harsh, oppressive or not in the interests of justice to issue the order; or</w:t>
      </w:r>
    </w:p>
    <w:p w:rsidR="008C1C6C" w:rsidRDefault="008C1C6C">
      <w:pPr>
        <w:pStyle w:val="Asubpara"/>
      </w:pPr>
      <w:r>
        <w:tab/>
        <w:t>(ii)</w:t>
      </w:r>
      <w:r>
        <w:tab/>
        <w:t>the trivial nature of the charge or complaint against the prisoner does not justify the transfer.</w:t>
      </w:r>
    </w:p>
    <w:p w:rsidR="008C1C6C" w:rsidRDefault="008C1C6C">
      <w:pPr>
        <w:pStyle w:val="AH5Sec"/>
      </w:pPr>
      <w:bookmarkStart w:id="354" w:name="_Toc511037610"/>
      <w:r w:rsidRPr="0008100E">
        <w:rPr>
          <w:rStyle w:val="CharSectNo"/>
        </w:rPr>
        <w:t>232</w:t>
      </w:r>
      <w:r>
        <w:tab/>
        <w:t xml:space="preserve">Interstate transfer—review of </w:t>
      </w:r>
      <w:smartTag w:uri="urn:schemas-microsoft-com:office:smarttags" w:element="Street">
        <w:smartTag w:uri="urn:schemas-microsoft-com:office:smarttags" w:element="address">
          <w:r>
            <w:t>Magistrates Court</w:t>
          </w:r>
        </w:smartTag>
      </w:smartTag>
      <w:r>
        <w:t xml:space="preserve"> decision</w:t>
      </w:r>
      <w:bookmarkEnd w:id="354"/>
    </w:p>
    <w:p w:rsidR="008C1C6C" w:rsidRDefault="008C1C6C">
      <w:pPr>
        <w:pStyle w:val="Amain"/>
        <w:keepNext/>
      </w:pPr>
      <w:r>
        <w:tab/>
        <w:t>(1)</w:t>
      </w:r>
      <w:r>
        <w:tab/>
        <w:t>Within 14 days after a decision is made under section 231 in relation to a prisoner, any of the following may apply to the Supreme Court for review of the decision:</w:t>
      </w:r>
    </w:p>
    <w:p w:rsidR="008C1C6C" w:rsidRDefault="008C1C6C">
      <w:pPr>
        <w:pStyle w:val="Apara"/>
      </w:pPr>
      <w:r>
        <w:tab/>
        <w:t>(a)</w:t>
      </w:r>
      <w:r>
        <w:tab/>
        <w:t>the prisoner;</w:t>
      </w:r>
    </w:p>
    <w:p w:rsidR="008C1C6C" w:rsidRDefault="008C1C6C">
      <w:pPr>
        <w:pStyle w:val="Apara"/>
      </w:pPr>
      <w:r>
        <w:tab/>
        <w:t>(b)</w:t>
      </w:r>
      <w:r>
        <w:tab/>
        <w:t>the Attorney-General;</w:t>
      </w:r>
    </w:p>
    <w:p w:rsidR="008C1C6C" w:rsidRDefault="008C1C6C">
      <w:pPr>
        <w:pStyle w:val="Apara"/>
      </w:pPr>
      <w:r>
        <w:tab/>
        <w:t>(c)</w:t>
      </w:r>
      <w:r>
        <w:tab/>
        <w:t>anyone else who asked for or consented to the transfer of the prisoner.</w:t>
      </w:r>
    </w:p>
    <w:p w:rsidR="008C1C6C" w:rsidRDefault="008C1C6C">
      <w:pPr>
        <w:pStyle w:val="Amain"/>
      </w:pPr>
      <w:r>
        <w:tab/>
        <w:t>(2)</w:t>
      </w:r>
      <w:r>
        <w:tab/>
        <w:t>On application under this section, the Supreme Court may review the decision.</w:t>
      </w:r>
    </w:p>
    <w:p w:rsidR="008C1C6C" w:rsidRDefault="008C1C6C">
      <w:pPr>
        <w:pStyle w:val="Amain"/>
        <w:keepNext/>
      </w:pPr>
      <w:r>
        <w:tab/>
        <w:t>(3)</w:t>
      </w:r>
      <w:r>
        <w:tab/>
        <w:t>The following are entitled to appear, and to be represented, at the review:</w:t>
      </w:r>
    </w:p>
    <w:p w:rsidR="008C1C6C" w:rsidRDefault="008C1C6C">
      <w:pPr>
        <w:pStyle w:val="Apara"/>
      </w:pPr>
      <w:r>
        <w:tab/>
        <w:t>(a)</w:t>
      </w:r>
      <w:r>
        <w:tab/>
        <w:t>the prisoner;</w:t>
      </w:r>
    </w:p>
    <w:p w:rsidR="008C1C6C" w:rsidRDefault="008C1C6C">
      <w:pPr>
        <w:pStyle w:val="Apara"/>
      </w:pPr>
      <w:r>
        <w:tab/>
        <w:t>(b)</w:t>
      </w:r>
      <w:r>
        <w:tab/>
        <w:t>the Attorney-General;</w:t>
      </w:r>
    </w:p>
    <w:p w:rsidR="008C1C6C" w:rsidRDefault="008C1C6C">
      <w:pPr>
        <w:pStyle w:val="Apara"/>
      </w:pPr>
      <w:r>
        <w:tab/>
        <w:t>(c)</w:t>
      </w:r>
      <w:r>
        <w:tab/>
        <w:t>anyone else who asked for or consented to the transfer of the prisoner.</w:t>
      </w:r>
    </w:p>
    <w:p w:rsidR="008C1C6C" w:rsidRDefault="008C1C6C">
      <w:pPr>
        <w:pStyle w:val="Amain"/>
      </w:pPr>
      <w:r>
        <w:tab/>
        <w:t>(4)</w:t>
      </w:r>
      <w:r>
        <w:tab/>
        <w:t>A prisoner may only be represented at the review by a lawyer.</w:t>
      </w:r>
    </w:p>
    <w:p w:rsidR="008C1C6C" w:rsidRDefault="008C1C6C">
      <w:pPr>
        <w:pStyle w:val="Amain"/>
      </w:pPr>
      <w:r>
        <w:tab/>
        <w:t>(5)</w:t>
      </w:r>
      <w:r>
        <w:tab/>
        <w:t>For the review, the Supreme Court may, by written order, direct the person in charge of the prison where the prisoner is being held to bring the prisoner to the stated place of review at a stated time.</w:t>
      </w:r>
    </w:p>
    <w:p w:rsidR="008C1C6C" w:rsidRDefault="008C1C6C">
      <w:pPr>
        <w:pStyle w:val="Amain"/>
      </w:pPr>
      <w:r>
        <w:tab/>
        <w:t>(6)</w:t>
      </w:r>
      <w:r>
        <w:tab/>
        <w:t xml:space="preserve">The review is by way of rehearing on the evidence (if any) given before the </w:t>
      </w:r>
      <w:smartTag w:uri="urn:schemas-microsoft-com:office:smarttags" w:element="Street">
        <w:smartTag w:uri="urn:schemas-microsoft-com:office:smarttags" w:element="address">
          <w:r>
            <w:t>Magistrates Court</w:t>
          </w:r>
        </w:smartTag>
      </w:smartTag>
      <w:r>
        <w:t xml:space="preserve"> and on any additional evidence given before the Supreme Court.</w:t>
      </w:r>
    </w:p>
    <w:p w:rsidR="008C1C6C" w:rsidRDefault="008C1C6C">
      <w:pPr>
        <w:pStyle w:val="Amain"/>
      </w:pPr>
      <w:r>
        <w:tab/>
        <w:t>(7)</w:t>
      </w:r>
      <w:r>
        <w:tab/>
        <w:t>On the review of the decision, the Supreme Court may—</w:t>
      </w:r>
    </w:p>
    <w:p w:rsidR="008C1C6C" w:rsidRDefault="008C1C6C">
      <w:pPr>
        <w:pStyle w:val="Apara"/>
      </w:pPr>
      <w:r>
        <w:tab/>
        <w:t>(a)</w:t>
      </w:r>
      <w:r>
        <w:tab/>
        <w:t>confirm the decision; or</w:t>
      </w:r>
    </w:p>
    <w:p w:rsidR="008C1C6C" w:rsidRDefault="008C1C6C">
      <w:pPr>
        <w:pStyle w:val="Apara"/>
      </w:pPr>
      <w:r>
        <w:tab/>
        <w:t>(b)</w:t>
      </w:r>
      <w:r>
        <w:tab/>
        <w:t>set aside the decision and substitute a new decision.</w:t>
      </w:r>
    </w:p>
    <w:p w:rsidR="008C1C6C" w:rsidRDefault="008C1C6C">
      <w:pPr>
        <w:pStyle w:val="Amain"/>
      </w:pPr>
      <w:r>
        <w:tab/>
        <w:t>(8)</w:t>
      </w:r>
      <w:r>
        <w:tab/>
        <w:t>For the purpose of giving effect to a substituted decision under subsection (7) (b), the Supreme Court may issue an order for the transfer of the prisoner to a stated participating state or non</w:t>
      </w:r>
      <w:r>
        <w:noBreakHyphen/>
        <w:t>participating territory.</w:t>
      </w:r>
    </w:p>
    <w:p w:rsidR="008C1C6C" w:rsidRDefault="008C1C6C">
      <w:pPr>
        <w:pStyle w:val="AH5Sec"/>
      </w:pPr>
      <w:bookmarkStart w:id="355" w:name="_Toc511037611"/>
      <w:r w:rsidRPr="0008100E">
        <w:rPr>
          <w:rStyle w:val="CharSectNo"/>
        </w:rPr>
        <w:t>233</w:t>
      </w:r>
      <w:r>
        <w:tab/>
        <w:t>Interstate transfer—effect of div 11.1.3 orders on joint prisoners</w:t>
      </w:r>
      <w:bookmarkEnd w:id="355"/>
    </w:p>
    <w:p w:rsidR="008C1C6C" w:rsidRDefault="008C1C6C">
      <w:pPr>
        <w:pStyle w:val="Amainreturn"/>
      </w:pPr>
      <w:r>
        <w:t>An order of transfer issued under this division in relation to a joint prisoner has no effect to the extent that, apart from this section, it authorises or requires the doing of anything under this division in relation to the prisoner as a prisoner subject to a commonwealth sentence of imprisonment has been imposed unless—</w:t>
      </w:r>
    </w:p>
    <w:p w:rsidR="008C1C6C" w:rsidRDefault="008C1C6C">
      <w:pPr>
        <w:pStyle w:val="Apara"/>
      </w:pPr>
      <w:r>
        <w:tab/>
        <w:t>(a)</w:t>
      </w:r>
      <w:r>
        <w:tab/>
        <w:t xml:space="preserve">a transfer order corresponding to the order of transfer under this division is in force under the </w:t>
      </w:r>
      <w:hyperlink r:id="rId217" w:tooltip="Act 1983 No 95 (Cwlth)" w:history="1">
        <w:r w:rsidR="00D14BB8" w:rsidRPr="00D14BB8">
          <w:rPr>
            <w:rStyle w:val="charCitHyperlinkItal"/>
          </w:rPr>
          <w:t>Transfer of Prisoners Act 1983</w:t>
        </w:r>
      </w:hyperlink>
      <w:r w:rsidRPr="00782F83">
        <w:t xml:space="preserve"> (Cwlth)</w:t>
      </w:r>
      <w:r>
        <w:t xml:space="preserve"> in relation to the prisoner; or</w:t>
      </w:r>
    </w:p>
    <w:p w:rsidR="008C1C6C" w:rsidRDefault="008C1C6C">
      <w:pPr>
        <w:pStyle w:val="Apara"/>
      </w:pPr>
      <w:r>
        <w:tab/>
        <w:t>(b)</w:t>
      </w:r>
      <w:r>
        <w:tab/>
        <w:t>the transfer of the prisoner is otherwise authorised under that Act.</w:t>
      </w:r>
    </w:p>
    <w:p w:rsidR="008C1C6C" w:rsidRDefault="008C1C6C">
      <w:pPr>
        <w:pStyle w:val="AH5Sec"/>
      </w:pPr>
      <w:bookmarkStart w:id="356" w:name="_Toc511037612"/>
      <w:r w:rsidRPr="0008100E">
        <w:rPr>
          <w:rStyle w:val="CharSectNo"/>
        </w:rPr>
        <w:t>234</w:t>
      </w:r>
      <w:r>
        <w:tab/>
        <w:t>Interstate transfer—execution of orders for prisoners to be brought before courts</w:t>
      </w:r>
      <w:bookmarkEnd w:id="356"/>
    </w:p>
    <w:p w:rsidR="008C1C6C" w:rsidRDefault="008C1C6C" w:rsidP="00A80CF1">
      <w:pPr>
        <w:pStyle w:val="Amainreturn"/>
        <w:keepNext/>
      </w:pPr>
      <w:r>
        <w:t xml:space="preserve">If an order is made under section 230 (1) (Interstate transfer—order for prisoner to be brought before </w:t>
      </w:r>
      <w:smartTag w:uri="urn:schemas-microsoft-com:office:smarttags" w:element="Street">
        <w:smartTag w:uri="urn:schemas-microsoft-com:office:smarttags" w:element="address">
          <w:r>
            <w:t>Magistrates Court</w:t>
          </w:r>
        </w:smartTag>
      </w:smartTag>
      <w:r>
        <w:t xml:space="preserve">) or section 232 (5) (Interstate transfer—review of </w:t>
      </w:r>
      <w:smartTag w:uri="urn:schemas-microsoft-com:office:smarttags" w:element="Street">
        <w:smartTag w:uri="urn:schemas-microsoft-com:office:smarttags" w:element="address">
          <w:r>
            <w:t>Magistrates Court</w:t>
          </w:r>
        </w:smartTag>
      </w:smartTag>
      <w:r>
        <w:t xml:space="preserve"> decision)—</w:t>
      </w:r>
    </w:p>
    <w:p w:rsidR="008C1C6C" w:rsidRDefault="008C1C6C">
      <w:pPr>
        <w:pStyle w:val="Apara"/>
      </w:pPr>
      <w:r>
        <w:tab/>
        <w:t>(a)</w:t>
      </w:r>
      <w:r>
        <w:tab/>
        <w:t>the person to whom it is directed must execute the order, or cause the order to be executed by a prison officer, police officer or escort; and</w:t>
      </w:r>
    </w:p>
    <w:p w:rsidR="008C1C6C" w:rsidRDefault="008C1C6C">
      <w:pPr>
        <w:pStyle w:val="Apara"/>
      </w:pPr>
      <w:r>
        <w:tab/>
        <w:t>(b)</w:t>
      </w:r>
      <w:r>
        <w:tab/>
        <w:t>the prisoner must, while the order is being executed, be kept in the custody of the person executing the order; and</w:t>
      </w:r>
    </w:p>
    <w:p w:rsidR="008C1C6C" w:rsidRDefault="008C1C6C">
      <w:pPr>
        <w:pStyle w:val="Apara"/>
      </w:pPr>
      <w:r>
        <w:tab/>
        <w:t>(c)</w:t>
      </w:r>
      <w:r>
        <w:tab/>
        <w:t>the person executing the order must afterwards return the prisoner to the custody from which the person has been brought.</w:t>
      </w:r>
    </w:p>
    <w:p w:rsidR="008C1C6C" w:rsidRDefault="008C1C6C">
      <w:pPr>
        <w:pStyle w:val="AH5Sec"/>
      </w:pPr>
      <w:bookmarkStart w:id="357" w:name="_Toc511037613"/>
      <w:r w:rsidRPr="0008100E">
        <w:rPr>
          <w:rStyle w:val="CharSectNo"/>
        </w:rPr>
        <w:t>235</w:t>
      </w:r>
      <w:r>
        <w:tab/>
        <w:t>Interstate transfer—request by Attorney-General for transfer of imprisoned person to ACT</w:t>
      </w:r>
      <w:bookmarkEnd w:id="357"/>
    </w:p>
    <w:p w:rsidR="008C1C6C" w:rsidRDefault="008C1C6C">
      <w:pPr>
        <w:pStyle w:val="Amainreturn"/>
      </w:pPr>
      <w:r>
        <w:t>If a person who is the subject of an arrest warrant issued under an ACT law is imprisoned in a participating state, the ACT Attorney</w:t>
      </w:r>
      <w:r>
        <w:noBreakHyphen/>
        <w:t>General may give the State Attorney-General a written request (accompanied by a copy of the warrant) for the transfer of the person to the ACT to be dealt with according to law.</w:t>
      </w:r>
    </w:p>
    <w:p w:rsidR="008C1C6C" w:rsidRDefault="008C1C6C">
      <w:pPr>
        <w:pStyle w:val="AH5Sec"/>
      </w:pPr>
      <w:bookmarkStart w:id="358" w:name="_Toc511037614"/>
      <w:r w:rsidRPr="0008100E">
        <w:rPr>
          <w:rStyle w:val="CharSectNo"/>
        </w:rPr>
        <w:t>236</w:t>
      </w:r>
      <w:r>
        <w:tab/>
        <w:t>Interstate transfer—request by imprisoned person for transfer to ACT</w:t>
      </w:r>
      <w:bookmarkEnd w:id="358"/>
    </w:p>
    <w:p w:rsidR="008C1C6C" w:rsidRDefault="008C1C6C">
      <w:pPr>
        <w:pStyle w:val="Amain"/>
      </w:pPr>
      <w:r>
        <w:tab/>
        <w:t>(1)</w:t>
      </w:r>
      <w:r>
        <w:tab/>
        <w:t>This section applies if—</w:t>
      </w:r>
    </w:p>
    <w:p w:rsidR="008C1C6C" w:rsidRDefault="008C1C6C">
      <w:pPr>
        <w:pStyle w:val="Apara"/>
      </w:pPr>
      <w:r>
        <w:tab/>
        <w:t>(a)</w:t>
      </w:r>
      <w:r>
        <w:tab/>
        <w:t>a person is imprisoned in a participating state; and</w:t>
      </w:r>
    </w:p>
    <w:p w:rsidR="008C1C6C" w:rsidRDefault="008C1C6C">
      <w:pPr>
        <w:pStyle w:val="Apara"/>
      </w:pPr>
      <w:r>
        <w:tab/>
        <w:t>(b)</w:t>
      </w:r>
      <w:r>
        <w:tab/>
        <w:t>the person is the subject of an arrest warrant issued under an ACT law; and</w:t>
      </w:r>
    </w:p>
    <w:p w:rsidR="008C1C6C" w:rsidRDefault="008C1C6C" w:rsidP="0034291B">
      <w:pPr>
        <w:pStyle w:val="Apara"/>
        <w:keepLines/>
      </w:pPr>
      <w:r>
        <w:tab/>
        <w:t>(c)</w:t>
      </w:r>
      <w:r>
        <w:tab/>
        <w:t>the State Attorney-General has given written notice to the ACT Attorney-General that the State Attorney-General has consented to a request made by the person to be transferred to the ACT to enable the imprisoned person to be dealt with according to law.</w:t>
      </w:r>
    </w:p>
    <w:p w:rsidR="008C1C6C" w:rsidRDefault="008C1C6C">
      <w:pPr>
        <w:pStyle w:val="Amain"/>
        <w:keepNext/>
      </w:pPr>
      <w:r>
        <w:tab/>
        <w:t>(2)</w:t>
      </w:r>
      <w:r>
        <w:tab/>
        <w:t>The ACT Attorney-General must—</w:t>
      </w:r>
    </w:p>
    <w:p w:rsidR="008C1C6C" w:rsidRDefault="008C1C6C">
      <w:pPr>
        <w:pStyle w:val="Apara"/>
        <w:keepNext/>
        <w:ind w:left="1598" w:hanging="1598"/>
      </w:pPr>
      <w:r>
        <w:tab/>
        <w:t>(a)</w:t>
      </w:r>
      <w:r>
        <w:tab/>
        <w:t>consent, or refuse to consent, to the transfer; and</w:t>
      </w:r>
    </w:p>
    <w:p w:rsidR="008C1C6C" w:rsidRDefault="008C1C6C">
      <w:pPr>
        <w:pStyle w:val="Apara"/>
      </w:pPr>
      <w:r>
        <w:tab/>
        <w:t>(b)</w:t>
      </w:r>
      <w:r>
        <w:tab/>
        <w:t>give the State Attorney-General written notice of the consent or refusal.</w:t>
      </w:r>
    </w:p>
    <w:p w:rsidR="008C1C6C" w:rsidRDefault="008C1C6C">
      <w:pPr>
        <w:pStyle w:val="Amain"/>
        <w:keepNext/>
        <w:rPr>
          <w:snapToGrid w:val="0"/>
        </w:rPr>
      </w:pPr>
      <w:r>
        <w:rPr>
          <w:snapToGrid w:val="0"/>
        </w:rPr>
        <w:tab/>
        <w:t>(3)</w:t>
      </w:r>
      <w:r>
        <w:rPr>
          <w:snapToGrid w:val="0"/>
        </w:rPr>
        <w:tab/>
        <w:t xml:space="preserve">If the ACT </w:t>
      </w:r>
      <w:r>
        <w:t>Attorney-General</w:t>
      </w:r>
      <w:r>
        <w:rPr>
          <w:snapToGrid w:val="0"/>
        </w:rPr>
        <w:t xml:space="preserve"> refuses to consent to the transfer of a prisoner, the ACT </w:t>
      </w:r>
      <w:r>
        <w:t>Attorney-General</w:t>
      </w:r>
      <w:r>
        <w:rPr>
          <w:snapToGrid w:val="0"/>
        </w:rPr>
        <w:t xml:space="preserve"> must give the prisoner a written statement of reasons for the decision.</w:t>
      </w:r>
    </w:p>
    <w:p w:rsidR="00780F91" w:rsidRPr="00130EF2" w:rsidRDefault="00780F91" w:rsidP="00780F91">
      <w:pPr>
        <w:pStyle w:val="aNote"/>
      </w:pPr>
      <w:r w:rsidRPr="00130EF2">
        <w:rPr>
          <w:rStyle w:val="charItals"/>
        </w:rPr>
        <w:t>Note</w:t>
      </w:r>
      <w:r w:rsidRPr="00130EF2">
        <w:rPr>
          <w:rStyle w:val="charItals"/>
        </w:rPr>
        <w:tab/>
      </w:r>
      <w:r w:rsidRPr="00130EF2">
        <w:t xml:space="preserve">For what must be included in a statement of reasons, see the </w:t>
      </w:r>
      <w:hyperlink r:id="rId218" w:tooltip="A2001-14" w:history="1">
        <w:r w:rsidRPr="00130EF2">
          <w:rPr>
            <w:rStyle w:val="charCitHyperlinkAbbrev"/>
          </w:rPr>
          <w:t>Legislation Act</w:t>
        </w:r>
      </w:hyperlink>
      <w:r w:rsidRPr="00130EF2">
        <w:t>, s 179.</w:t>
      </w:r>
    </w:p>
    <w:p w:rsidR="008C1C6C" w:rsidRPr="0008100E" w:rsidRDefault="008C1C6C">
      <w:pPr>
        <w:pStyle w:val="AH3Div"/>
      </w:pPr>
      <w:bookmarkStart w:id="359" w:name="_Toc511037615"/>
      <w:r w:rsidRPr="0008100E">
        <w:rPr>
          <w:rStyle w:val="CharDivNo"/>
        </w:rPr>
        <w:t>Division 11.1.4</w:t>
      </w:r>
      <w:r>
        <w:tab/>
      </w:r>
      <w:r w:rsidRPr="0008100E">
        <w:rPr>
          <w:rStyle w:val="CharDivText"/>
        </w:rPr>
        <w:t>Interstate transfer—return to original jurisdiction</w:t>
      </w:r>
      <w:bookmarkEnd w:id="359"/>
    </w:p>
    <w:p w:rsidR="008C1C6C" w:rsidRDefault="008C1C6C">
      <w:pPr>
        <w:pStyle w:val="AH5Sec"/>
      </w:pPr>
      <w:bookmarkStart w:id="360" w:name="_Toc511037616"/>
      <w:r w:rsidRPr="0008100E">
        <w:rPr>
          <w:rStyle w:val="CharSectNo"/>
        </w:rPr>
        <w:t>237</w:t>
      </w:r>
      <w:r>
        <w:tab/>
        <w:t>Interstate transfer—return of prisoner to participating state</w:t>
      </w:r>
      <w:bookmarkEnd w:id="360"/>
    </w:p>
    <w:p w:rsidR="008C1C6C" w:rsidRDefault="008C1C6C">
      <w:pPr>
        <w:pStyle w:val="Amain"/>
      </w:pPr>
      <w:r>
        <w:tab/>
        <w:t>(1)</w:t>
      </w:r>
      <w:r>
        <w:tab/>
        <w:t>The Minister must, subject to section 238 (Interstate transfer—prisoner’s request to serve sentence in ACT), issue an order for the return transfer of a prisoner to a participating state or non</w:t>
      </w:r>
      <w:r>
        <w:noBreakHyphen/>
        <w:t>participating territory if—</w:t>
      </w:r>
    </w:p>
    <w:p w:rsidR="008C1C6C" w:rsidRDefault="008C1C6C">
      <w:pPr>
        <w:pStyle w:val="Apara"/>
      </w:pPr>
      <w:r>
        <w:tab/>
        <w:t>(a)</w:t>
      </w:r>
      <w:r>
        <w:tab/>
        <w:t>the prisoner was transferred to the ACT under an order issued under—</w:t>
      </w:r>
    </w:p>
    <w:p w:rsidR="008C1C6C" w:rsidRDefault="008C1C6C">
      <w:pPr>
        <w:pStyle w:val="Asubpara"/>
      </w:pPr>
      <w:r>
        <w:tab/>
        <w:t>(i)</w:t>
      </w:r>
      <w:r>
        <w:tab/>
        <w:t xml:space="preserve">the provision of the state interstate law corresponding to section 231 (Interstate transfer—order of transfer) or section 232 (8) (Interstate transfer—review of </w:t>
      </w:r>
      <w:smartTag w:uri="urn:schemas-microsoft-com:office:smarttags" w:element="Street">
        <w:smartTag w:uri="urn:schemas-microsoft-com:office:smarttags" w:element="address">
          <w:r>
            <w:t>Magistrates Court</w:t>
          </w:r>
        </w:smartTag>
      </w:smartTag>
      <w:r>
        <w:t xml:space="preserve"> decision); or </w:t>
      </w:r>
    </w:p>
    <w:p w:rsidR="008C1C6C" w:rsidRDefault="008C1C6C">
      <w:pPr>
        <w:pStyle w:val="Asubpara"/>
      </w:pPr>
      <w:r>
        <w:tab/>
        <w:t>(ii)</w:t>
      </w:r>
      <w:r>
        <w:tab/>
        <w:t xml:space="preserve">the </w:t>
      </w:r>
      <w:hyperlink r:id="rId219" w:tooltip="Act 1983 No 95 (Cwlth)" w:history="1">
        <w:r w:rsidR="00D14BB8" w:rsidRPr="00D14BB8">
          <w:rPr>
            <w:rStyle w:val="charCitHyperlinkItal"/>
          </w:rPr>
          <w:t>Transfer of Prisoners Act 1983</w:t>
        </w:r>
      </w:hyperlink>
      <w:r w:rsidRPr="00782F83">
        <w:t xml:space="preserve"> (Cwlth)</w:t>
      </w:r>
      <w:r>
        <w:t>, part 3; and</w:t>
      </w:r>
    </w:p>
    <w:p w:rsidR="008C1C6C" w:rsidRDefault="008C1C6C">
      <w:pPr>
        <w:pStyle w:val="Apara"/>
        <w:keepNext/>
        <w:keepLines/>
        <w:ind w:left="1598" w:hanging="1598"/>
      </w:pPr>
      <w:r>
        <w:tab/>
        <w:t>(b)</w:t>
      </w:r>
      <w:r>
        <w:tab/>
        <w:t>as far as the Minister is aware, each complaint or information alleging an offence by the person against a law of the ACT or Commonwealth has been finally dealt with according to law and that the consequences set out in subsection (2) apply.</w:t>
      </w:r>
    </w:p>
    <w:p w:rsidR="008C1C6C" w:rsidRDefault="008C1C6C">
      <w:pPr>
        <w:pStyle w:val="Amain"/>
      </w:pPr>
      <w:r>
        <w:tab/>
        <w:t>(2)</w:t>
      </w:r>
      <w:r>
        <w:tab/>
        <w:t>For subsection (1) (b), the consequences are that—</w:t>
      </w:r>
    </w:p>
    <w:p w:rsidR="008C1C6C" w:rsidRDefault="008C1C6C">
      <w:pPr>
        <w:pStyle w:val="Apara"/>
      </w:pPr>
      <w:r>
        <w:tab/>
        <w:t>(a)</w:t>
      </w:r>
      <w:r>
        <w:tab/>
        <w:t>the prisoner did not become liable to serve any sentence of imprisonment in the ACT; or</w:t>
      </w:r>
    </w:p>
    <w:p w:rsidR="008C1C6C" w:rsidRDefault="008C1C6C">
      <w:pPr>
        <w:pStyle w:val="Apara"/>
      </w:pPr>
      <w:r>
        <w:tab/>
        <w:t>(b)</w:t>
      </w:r>
      <w:r>
        <w:tab/>
        <w:t>in any other case—the total period of imprisonment that the prisoner is liable to serve in the ACT (including any period of imprisonment under any translated sentence originally imposed by an ACT court) is shorter than the total period of imprisonment remaining to be served under—</w:t>
      </w:r>
    </w:p>
    <w:p w:rsidR="008C1C6C" w:rsidRDefault="008C1C6C">
      <w:pPr>
        <w:pStyle w:val="Asubpara"/>
      </w:pPr>
      <w:r>
        <w:tab/>
        <w:t>(i)</w:t>
      </w:r>
      <w:r>
        <w:tab/>
        <w:t>any translated sentence (other than a translated sentence originally imposed by an ACT court); and</w:t>
      </w:r>
    </w:p>
    <w:p w:rsidR="008C1C6C" w:rsidRDefault="008C1C6C">
      <w:pPr>
        <w:pStyle w:val="Asubpara"/>
      </w:pPr>
      <w:r>
        <w:tab/>
        <w:t>(ii)</w:t>
      </w:r>
      <w:r>
        <w:tab/>
        <w:t>any sentence of imprisonment to which the person is subject for an offence against a law of the Commonwealth or a non-participating territory.</w:t>
      </w:r>
    </w:p>
    <w:p w:rsidR="008C1C6C" w:rsidRDefault="008C1C6C">
      <w:pPr>
        <w:pStyle w:val="Amain"/>
      </w:pPr>
      <w:r>
        <w:tab/>
        <w:t>(3)</w:t>
      </w:r>
      <w:r>
        <w:tab/>
        <w:t xml:space="preserve">For subsection (1) (b), a complaint or information alleging an offence by the prisoner is taken to be </w:t>
      </w:r>
      <w:r w:rsidRPr="00782F83">
        <w:rPr>
          <w:rStyle w:val="charBoldItals"/>
        </w:rPr>
        <w:t>finally dealt</w:t>
      </w:r>
      <w:r>
        <w:t xml:space="preserve"> with if—</w:t>
      </w:r>
    </w:p>
    <w:p w:rsidR="008C1C6C" w:rsidRDefault="008C1C6C">
      <w:pPr>
        <w:pStyle w:val="Apara"/>
      </w:pPr>
      <w:r>
        <w:tab/>
        <w:t>(a)</w:t>
      </w:r>
      <w:r>
        <w:tab/>
        <w:t>the prisoner is tried for the offence, and—</w:t>
      </w:r>
    </w:p>
    <w:p w:rsidR="008C1C6C" w:rsidRDefault="008C1C6C">
      <w:pPr>
        <w:pStyle w:val="Asubpara"/>
      </w:pPr>
      <w:r>
        <w:tab/>
        <w:t>(i)</w:t>
      </w:r>
      <w:r>
        <w:tab/>
        <w:t>the time within which an appeal against the decision may be made, a review of the decision applied for, or a retrial ordered, has ended; and</w:t>
      </w:r>
    </w:p>
    <w:p w:rsidR="008C1C6C" w:rsidRDefault="008C1C6C">
      <w:pPr>
        <w:pStyle w:val="Asubpara"/>
      </w:pPr>
      <w:r>
        <w:tab/>
        <w:t>(ii)</w:t>
      </w:r>
      <w:r>
        <w:tab/>
        <w:t>any appeal or review has been decided or withdrawn, or any proceeding (including appeal) in relation to a retrial has been concluded; or</w:t>
      </w:r>
    </w:p>
    <w:p w:rsidR="008C1C6C" w:rsidRDefault="008C1C6C">
      <w:pPr>
        <w:pStyle w:val="Apara"/>
      </w:pPr>
      <w:r>
        <w:tab/>
        <w:t>(b)</w:t>
      </w:r>
      <w:r>
        <w:tab/>
        <w:t>the complaint or information is withdrawn, or a nolle prosequi (or similar instrument) is filed in relation to the offence.</w:t>
      </w:r>
    </w:p>
    <w:p w:rsidR="008C1C6C" w:rsidRDefault="008C1C6C">
      <w:pPr>
        <w:pStyle w:val="Amain"/>
      </w:pPr>
      <w:r>
        <w:tab/>
        <w:t>(4)</w:t>
      </w:r>
      <w:r>
        <w:tab/>
        <w:t>In deciding the period, or the total period, remaining to be served under a sentence or sentences of imprisonment mentioned in subsection (2) (b)—</w:t>
      </w:r>
    </w:p>
    <w:p w:rsidR="008C1C6C" w:rsidRDefault="008C1C6C">
      <w:pPr>
        <w:pStyle w:val="Apara"/>
      </w:pPr>
      <w:r>
        <w:tab/>
        <w:t>(a)</w:t>
      </w:r>
      <w:r>
        <w:tab/>
        <w:t>any entitlement to remissions is disregarded; and</w:t>
      </w:r>
    </w:p>
    <w:p w:rsidR="008C1C6C" w:rsidRDefault="008C1C6C">
      <w:pPr>
        <w:pStyle w:val="Apara"/>
      </w:pPr>
      <w:r>
        <w:tab/>
        <w:t>(b)</w:t>
      </w:r>
      <w:r>
        <w:tab/>
        <w:t>a period of imprisonment that includes a period to be served under an indeterminate sentence is taken to be longer than any period of imprisonment that does not include such a period; and</w:t>
      </w:r>
    </w:p>
    <w:p w:rsidR="008C1C6C" w:rsidRDefault="008C1C6C">
      <w:pPr>
        <w:pStyle w:val="Apara"/>
      </w:pPr>
      <w:r>
        <w:tab/>
        <w:t>(c)</w:t>
      </w:r>
      <w:r>
        <w:tab/>
        <w:t>if an ACT sentence of imprisonment that the prisoner became liable to serve in the ACT (other than a translated sentence) is cumulative with any translated sentence originally imposed by a court other than an ACT court, any translated sentence is taken—</w:t>
      </w:r>
    </w:p>
    <w:p w:rsidR="008C1C6C" w:rsidRDefault="008C1C6C">
      <w:pPr>
        <w:pStyle w:val="Asubpara"/>
      </w:pPr>
      <w:r>
        <w:tab/>
        <w:t>(i)</w:t>
      </w:r>
      <w:r>
        <w:tab/>
        <w:t>not to be a translated sentence; and</w:t>
      </w:r>
    </w:p>
    <w:p w:rsidR="008C1C6C" w:rsidRDefault="008C1C6C">
      <w:pPr>
        <w:pStyle w:val="Asubpara"/>
      </w:pPr>
      <w:r>
        <w:tab/>
        <w:t>(ii)</w:t>
      </w:r>
      <w:r>
        <w:tab/>
        <w:t>to be a sentence that the prisoner is liable to serve in the ACT.</w:t>
      </w:r>
    </w:p>
    <w:p w:rsidR="008C1C6C" w:rsidRDefault="008C1C6C">
      <w:pPr>
        <w:pStyle w:val="Amain"/>
      </w:pPr>
      <w:r>
        <w:tab/>
        <w:t>(5)</w:t>
      </w:r>
      <w:r>
        <w:tab/>
        <w:t>This section does not apply to a prisoner if the prisoner is subject to an indeterminate sentence (other than a translated sentence) imposed on the prisoner by an ACT court.</w:t>
      </w:r>
    </w:p>
    <w:p w:rsidR="008C1C6C" w:rsidRDefault="008C1C6C">
      <w:pPr>
        <w:pStyle w:val="AH5Sec"/>
      </w:pPr>
      <w:bookmarkStart w:id="361" w:name="_Toc511037617"/>
      <w:r w:rsidRPr="0008100E">
        <w:rPr>
          <w:rStyle w:val="CharSectNo"/>
        </w:rPr>
        <w:t>238</w:t>
      </w:r>
      <w:r>
        <w:tab/>
        <w:t>Interstate transfer—prisoner’s request to serve sentence in ACT</w:t>
      </w:r>
      <w:bookmarkEnd w:id="361"/>
    </w:p>
    <w:p w:rsidR="008C1C6C" w:rsidRDefault="008C1C6C">
      <w:pPr>
        <w:pStyle w:val="Amain"/>
      </w:pPr>
      <w:r>
        <w:tab/>
        <w:t>(1)</w:t>
      </w:r>
      <w:r>
        <w:tab/>
        <w:t xml:space="preserve">Section 237 does not apply in relation to a prisoner if, on the prisoner’s written request to the Minister, the Minister and the relevant Minister (or relevant Ministers) agree in writing that it is in the interests of the welfare of the prisoner to serve his or her imprisonment in the ACT. </w:t>
      </w:r>
    </w:p>
    <w:p w:rsidR="008C1C6C" w:rsidRDefault="008C1C6C">
      <w:pPr>
        <w:pStyle w:val="Amain"/>
        <w:keepNext/>
      </w:pPr>
      <w:r>
        <w:tab/>
        <w:t>(2)</w:t>
      </w:r>
      <w:r>
        <w:tab/>
        <w:t>In this section:</w:t>
      </w:r>
    </w:p>
    <w:p w:rsidR="008C1C6C" w:rsidRDefault="008C1C6C">
      <w:pPr>
        <w:pStyle w:val="aDef"/>
        <w:keepNext/>
      </w:pPr>
      <w:r w:rsidRPr="00782F83">
        <w:rPr>
          <w:rStyle w:val="charBoldItals"/>
        </w:rPr>
        <w:t>relevant Minister</w:t>
      </w:r>
      <w:r>
        <w:t xml:space="preserve"> means—</w:t>
      </w:r>
    </w:p>
    <w:p w:rsidR="008C1C6C" w:rsidRDefault="008C1C6C">
      <w:pPr>
        <w:pStyle w:val="aDefpara"/>
      </w:pPr>
      <w:r>
        <w:tab/>
        <w:t>(a)</w:t>
      </w:r>
      <w:r>
        <w:tab/>
        <w:t>if the prisoner is an ACT prisoner transferred from a participating state—the corresponding Minister of the participating state; or</w:t>
      </w:r>
    </w:p>
    <w:p w:rsidR="008C1C6C" w:rsidRDefault="008C1C6C">
      <w:pPr>
        <w:pStyle w:val="aDefpara"/>
      </w:pPr>
      <w:r>
        <w:tab/>
        <w:t>(b)</w:t>
      </w:r>
      <w:r>
        <w:tab/>
        <w:t>if the prisoner is a joint prisoner transferred from a participating state—</w:t>
      </w:r>
    </w:p>
    <w:p w:rsidR="008C1C6C" w:rsidRDefault="008C1C6C">
      <w:pPr>
        <w:pStyle w:val="aDefsubpara"/>
      </w:pPr>
      <w:r>
        <w:tab/>
        <w:t>(i)</w:t>
      </w:r>
      <w:r>
        <w:tab/>
        <w:t>the corresponding Minister of the participating state; and</w:t>
      </w:r>
    </w:p>
    <w:p w:rsidR="008C1C6C" w:rsidRDefault="008C1C6C">
      <w:pPr>
        <w:pStyle w:val="aDefsubpara"/>
        <w:keepNext/>
      </w:pPr>
      <w:r>
        <w:tab/>
        <w:t>(ii)</w:t>
      </w:r>
      <w:r>
        <w:tab/>
        <w:t>the Commonwealth Attorney-General; or</w:t>
      </w:r>
    </w:p>
    <w:p w:rsidR="008C1C6C" w:rsidRDefault="008C1C6C">
      <w:pPr>
        <w:pStyle w:val="aDefpara"/>
      </w:pPr>
      <w:r>
        <w:tab/>
        <w:t>(c)</w:t>
      </w:r>
      <w:r>
        <w:tab/>
        <w:t>if the prisoner is a joint prisoner transferred from a non</w:t>
      </w:r>
      <w:r>
        <w:noBreakHyphen/>
        <w:t>participating territory—the Commonwealth Attorney-General.</w:t>
      </w:r>
    </w:p>
    <w:p w:rsidR="008C1C6C" w:rsidRDefault="008C1C6C">
      <w:pPr>
        <w:pStyle w:val="AH5Sec"/>
      </w:pPr>
      <w:bookmarkStart w:id="362" w:name="_Toc511037618"/>
      <w:r w:rsidRPr="0008100E">
        <w:rPr>
          <w:rStyle w:val="CharSectNo"/>
        </w:rPr>
        <w:t>239</w:t>
      </w:r>
      <w:r>
        <w:tab/>
        <w:t>Interstate transfer—effect of div 11.1.4 orders on joint prisoners</w:t>
      </w:r>
      <w:bookmarkEnd w:id="362"/>
    </w:p>
    <w:p w:rsidR="008C1C6C" w:rsidRDefault="008C1C6C">
      <w:pPr>
        <w:pStyle w:val="Amainreturn"/>
      </w:pPr>
      <w:r>
        <w:t>An order of transfer issued under this division in relation to a joint prisoner has no effect to the extent that, apart from this section, it authorises or requires the doing of anything under this division in relation to the prisoner as a prisoner subject to a commonwealth sentence of imprisonment unless—</w:t>
      </w:r>
    </w:p>
    <w:p w:rsidR="008C1C6C" w:rsidRDefault="008C1C6C">
      <w:pPr>
        <w:pStyle w:val="Apara"/>
      </w:pPr>
      <w:r>
        <w:tab/>
        <w:t>(a)</w:t>
      </w:r>
      <w:r>
        <w:tab/>
        <w:t>a transfer order corresponding to the order of transfer under this division is in force under the</w:t>
      </w:r>
      <w:r>
        <w:rPr>
          <w:rStyle w:val="charItals"/>
        </w:rPr>
        <w:t xml:space="preserve"> </w:t>
      </w:r>
      <w:hyperlink r:id="rId220" w:tooltip="Act 1983 No 95 (Cwlth)" w:history="1">
        <w:r w:rsidR="00D14BB8" w:rsidRPr="00D14BB8">
          <w:rPr>
            <w:rStyle w:val="charCitHyperlinkItal"/>
          </w:rPr>
          <w:t>Transfer of Prisoners Act 1983</w:t>
        </w:r>
      </w:hyperlink>
      <w:r w:rsidRPr="00782F83">
        <w:t xml:space="preserve"> (Cwlth)</w:t>
      </w:r>
      <w:r>
        <w:t xml:space="preserve"> in relation to the prisoner; or</w:t>
      </w:r>
    </w:p>
    <w:p w:rsidR="008C1C6C" w:rsidRDefault="008C1C6C">
      <w:pPr>
        <w:pStyle w:val="Apara"/>
      </w:pPr>
      <w:r>
        <w:tab/>
        <w:t>(b)</w:t>
      </w:r>
      <w:r>
        <w:tab/>
        <w:t>the transfer of the prisoner is otherwise authorised under that Act.</w:t>
      </w:r>
    </w:p>
    <w:p w:rsidR="008C1C6C" w:rsidRPr="0008100E" w:rsidRDefault="008C1C6C">
      <w:pPr>
        <w:pStyle w:val="AH3Div"/>
      </w:pPr>
      <w:bookmarkStart w:id="363" w:name="_Toc511037619"/>
      <w:r w:rsidRPr="0008100E">
        <w:rPr>
          <w:rStyle w:val="CharDivNo"/>
        </w:rPr>
        <w:t>Division 11.1.5</w:t>
      </w:r>
      <w:r>
        <w:tab/>
      </w:r>
      <w:r w:rsidRPr="0008100E">
        <w:rPr>
          <w:rStyle w:val="CharDivText"/>
        </w:rPr>
        <w:t>Interstate transfer—operation of transfer orders</w:t>
      </w:r>
      <w:bookmarkEnd w:id="363"/>
    </w:p>
    <w:p w:rsidR="008C1C6C" w:rsidRDefault="008C1C6C">
      <w:pPr>
        <w:pStyle w:val="AH5Sec"/>
      </w:pPr>
      <w:bookmarkStart w:id="364" w:name="_Toc511037620"/>
      <w:r w:rsidRPr="0008100E">
        <w:rPr>
          <w:rStyle w:val="CharSectNo"/>
        </w:rPr>
        <w:t>240</w:t>
      </w:r>
      <w:r>
        <w:tab/>
        <w:t>Interstate transfer—transfer in custody of escort</w:t>
      </w:r>
      <w:bookmarkEnd w:id="364"/>
    </w:p>
    <w:p w:rsidR="008C1C6C" w:rsidRDefault="008C1C6C">
      <w:pPr>
        <w:pStyle w:val="Amain"/>
      </w:pPr>
      <w:r>
        <w:tab/>
        <w:t>(1)</w:t>
      </w:r>
      <w:r>
        <w:tab/>
        <w:t>An order of transfer—</w:t>
      </w:r>
    </w:p>
    <w:p w:rsidR="008C1C6C" w:rsidRDefault="008C1C6C">
      <w:pPr>
        <w:pStyle w:val="Apara"/>
      </w:pPr>
      <w:r>
        <w:tab/>
        <w:t>(a)</w:t>
      </w:r>
      <w:r>
        <w:tab/>
        <w:t>must direct the person in charge of the prison where the prisoner is detained to deliver the prisoner into the custody of an escort; and</w:t>
      </w:r>
    </w:p>
    <w:p w:rsidR="008C1C6C" w:rsidRDefault="008C1C6C">
      <w:pPr>
        <w:pStyle w:val="Apara"/>
      </w:pPr>
      <w:r>
        <w:tab/>
        <w:t>(b)</w:t>
      </w:r>
      <w:r>
        <w:tab/>
        <w:t>authorises the person in charge of the prison to follow the direction; and</w:t>
      </w:r>
    </w:p>
    <w:p w:rsidR="008C1C6C" w:rsidRDefault="008C1C6C">
      <w:pPr>
        <w:pStyle w:val="Apara"/>
      </w:pPr>
      <w:r>
        <w:tab/>
        <w:t>(c)</w:t>
      </w:r>
      <w:r>
        <w:tab/>
        <w:t>authorises the escort to have custody of the prisoner for the purpose of taking the prisoner from the ACT to the prison stated in the order and delivering the prisoner into the custody of the person in charge of that prison.</w:t>
      </w:r>
    </w:p>
    <w:p w:rsidR="008C1C6C" w:rsidRDefault="008C1C6C">
      <w:pPr>
        <w:pStyle w:val="Amain"/>
      </w:pPr>
      <w:r>
        <w:tab/>
        <w:t>(2)</w:t>
      </w:r>
      <w:r>
        <w:tab/>
        <w:t xml:space="preserve">An order of transfer under an interstate law, the </w:t>
      </w:r>
      <w:hyperlink r:id="rId221" w:tooltip="Act 1983 No 95 (Cwlth)" w:history="1">
        <w:r w:rsidR="00D14BB8" w:rsidRPr="00D14BB8">
          <w:rPr>
            <w:rStyle w:val="charCitHyperlinkItal"/>
          </w:rPr>
          <w:t>Transfer of Prisoners Act 1983</w:t>
        </w:r>
      </w:hyperlink>
      <w:r w:rsidRPr="00782F83">
        <w:t xml:space="preserve"> (Cwlth)</w:t>
      </w:r>
      <w:r>
        <w:t>, or both, for the transfer of a prisoner to the ACT authorises the people escorting the prisoner under that law (while in the ACT) to have custody of the prisoner for the purpose of taking the prisoner to the prison stated in the order and delivering the prisoner into the custody of the person in charge of the prison.</w:t>
      </w:r>
    </w:p>
    <w:p w:rsidR="008C1C6C" w:rsidRDefault="008C1C6C">
      <w:pPr>
        <w:pStyle w:val="Amain"/>
        <w:keepNext/>
      </w:pPr>
      <w:r>
        <w:tab/>
        <w:t>(3)</w:t>
      </w:r>
      <w:r>
        <w:tab/>
        <w:t>In this section:</w:t>
      </w:r>
    </w:p>
    <w:p w:rsidR="008C1C6C" w:rsidRDefault="008C1C6C">
      <w:pPr>
        <w:pStyle w:val="aDef"/>
        <w:keepNext/>
      </w:pPr>
      <w:r w:rsidRPr="00782F83">
        <w:rPr>
          <w:rStyle w:val="charBoldItals"/>
        </w:rPr>
        <w:t>escort</w:t>
      </w:r>
      <w:r>
        <w:t xml:space="preserve"> means any of the following:</w:t>
      </w:r>
    </w:p>
    <w:p w:rsidR="008C1C6C" w:rsidRDefault="008C1C6C">
      <w:pPr>
        <w:pStyle w:val="aDefpara"/>
      </w:pPr>
      <w:r>
        <w:tab/>
        <w:t>(a)</w:t>
      </w:r>
      <w:r>
        <w:tab/>
        <w:t>a corrections officer;</w:t>
      </w:r>
    </w:p>
    <w:p w:rsidR="008C1C6C" w:rsidRDefault="008C1C6C">
      <w:pPr>
        <w:pStyle w:val="aDefpara"/>
      </w:pPr>
      <w:r>
        <w:tab/>
        <w:t>(b)</w:t>
      </w:r>
      <w:r>
        <w:tab/>
        <w:t xml:space="preserve">a police officer; </w:t>
      </w:r>
    </w:p>
    <w:p w:rsidR="008C1C6C" w:rsidRDefault="008C1C6C">
      <w:pPr>
        <w:pStyle w:val="aDefpara"/>
      </w:pPr>
      <w:r>
        <w:tab/>
        <w:t>(c)</w:t>
      </w:r>
      <w:r>
        <w:tab/>
        <w:t>an escort.</w:t>
      </w:r>
    </w:p>
    <w:p w:rsidR="008C1C6C" w:rsidRDefault="008C1C6C">
      <w:pPr>
        <w:pStyle w:val="aDef"/>
      </w:pPr>
      <w:r w:rsidRPr="00782F83">
        <w:rPr>
          <w:rStyle w:val="charBoldItals"/>
        </w:rPr>
        <w:t>prison</w:t>
      </w:r>
      <w:r>
        <w:t xml:space="preserve"> includes a prison within the meaning of an interstate law.</w:t>
      </w:r>
    </w:p>
    <w:p w:rsidR="008C1C6C" w:rsidRDefault="008C1C6C">
      <w:pPr>
        <w:pStyle w:val="aDef"/>
      </w:pPr>
      <w:r w:rsidRPr="00782F83">
        <w:rPr>
          <w:rStyle w:val="charBoldItals"/>
        </w:rPr>
        <w:t>prisoner</w:t>
      </w:r>
      <w:r>
        <w:t xml:space="preserve"> includes a prisoner within the meaning of an interstate law or the </w:t>
      </w:r>
      <w:hyperlink r:id="rId222" w:tooltip="Act 1983 No 95 (Cwlth)" w:history="1">
        <w:r w:rsidR="00D14BB8" w:rsidRPr="00D14BB8">
          <w:rPr>
            <w:rStyle w:val="charCitHyperlinkItal"/>
          </w:rPr>
          <w:t>Transfer of Prisoners Act 1983</w:t>
        </w:r>
      </w:hyperlink>
      <w:r w:rsidRPr="00782F83">
        <w:t xml:space="preserve"> (Cwlth)</w:t>
      </w:r>
      <w:r>
        <w:t>.</w:t>
      </w:r>
    </w:p>
    <w:p w:rsidR="008C1C6C" w:rsidRDefault="008C1C6C">
      <w:pPr>
        <w:pStyle w:val="AH5Sec"/>
      </w:pPr>
      <w:bookmarkStart w:id="365" w:name="_Toc511037621"/>
      <w:r w:rsidRPr="0008100E">
        <w:rPr>
          <w:rStyle w:val="CharSectNo"/>
        </w:rPr>
        <w:t>241</w:t>
      </w:r>
      <w:r>
        <w:tab/>
        <w:t>Interstate transfer—transfer of sentence with prisoner</w:t>
      </w:r>
      <w:bookmarkEnd w:id="365"/>
    </w:p>
    <w:p w:rsidR="008C1C6C" w:rsidRDefault="008C1C6C">
      <w:pPr>
        <w:pStyle w:val="Amain"/>
      </w:pPr>
      <w:r>
        <w:tab/>
        <w:t>(1)</w:t>
      </w:r>
      <w:r>
        <w:tab/>
        <w:t>This section applies to a prisoner if, under an order of transfer, the prisoner is transferred to a participating state or non-participating territory.</w:t>
      </w:r>
    </w:p>
    <w:p w:rsidR="008C1C6C" w:rsidRDefault="008C1C6C">
      <w:pPr>
        <w:pStyle w:val="Amain"/>
      </w:pPr>
      <w:r>
        <w:tab/>
        <w:t>(2)</w:t>
      </w:r>
      <w:r>
        <w:tab/>
        <w:t>From the time the prisoner arrives in the State or Territory, any ACT sentence of imprisonment, including a translated sentence, to which the prisoner is subject ceases to have effect in the ACT except—</w:t>
      </w:r>
    </w:p>
    <w:p w:rsidR="008C1C6C" w:rsidRDefault="008C1C6C">
      <w:pPr>
        <w:pStyle w:val="Apara"/>
      </w:pPr>
      <w:r>
        <w:tab/>
        <w:t>(a)</w:t>
      </w:r>
      <w:r>
        <w:tab/>
        <w:t>for the purpose of an appeal against, or review of, a conviction, judgment, sentence or order of an ACT court; or</w:t>
      </w:r>
    </w:p>
    <w:p w:rsidR="008C1C6C" w:rsidRDefault="008C1C6C">
      <w:pPr>
        <w:pStyle w:val="Apara"/>
      </w:pPr>
      <w:r>
        <w:tab/>
        <w:t>(b)</w:t>
      </w:r>
      <w:r>
        <w:tab/>
        <w:t>in relation to any period of imprisonment served by the prisoner in the ACT; or</w:t>
      </w:r>
    </w:p>
    <w:p w:rsidR="008C1C6C" w:rsidRDefault="008C1C6C">
      <w:pPr>
        <w:pStyle w:val="Apara"/>
      </w:pPr>
      <w:r>
        <w:tab/>
        <w:t>(c)</w:t>
      </w:r>
      <w:r>
        <w:tab/>
        <w:t>in relation to any remittance to the Minister of an amount paid in discharge (or partial discharge) of a sentence of default imprisonment originally imposed on the prisoner by an ACT court.</w:t>
      </w:r>
    </w:p>
    <w:p w:rsidR="008C1C6C" w:rsidRDefault="008C1C6C">
      <w:pPr>
        <w:pStyle w:val="AH5Sec"/>
      </w:pPr>
      <w:bookmarkStart w:id="366" w:name="_Toc511037622"/>
      <w:r w:rsidRPr="0008100E">
        <w:rPr>
          <w:rStyle w:val="CharSectNo"/>
        </w:rPr>
        <w:t>242</w:t>
      </w:r>
      <w:r>
        <w:tab/>
        <w:t>Interstate transfer—information sent to participating state</w:t>
      </w:r>
      <w:bookmarkEnd w:id="366"/>
    </w:p>
    <w:p w:rsidR="008C1C6C" w:rsidRDefault="008C1C6C">
      <w:pPr>
        <w:pStyle w:val="Amain"/>
      </w:pPr>
      <w:r>
        <w:tab/>
        <w:t>(1)</w:t>
      </w:r>
      <w:r>
        <w:tab/>
        <w:t>If, under an order of transfer, a prisoner is transferred to a participating state, the Minister must send to the corresponding State Minister, or to a person designated by that Minister for the purpose—</w:t>
      </w:r>
    </w:p>
    <w:p w:rsidR="008C1C6C" w:rsidRDefault="008C1C6C">
      <w:pPr>
        <w:pStyle w:val="Apara"/>
      </w:pPr>
      <w:r>
        <w:tab/>
        <w:t>(a)</w:t>
      </w:r>
      <w:r>
        <w:tab/>
        <w:t>the order of transfer; and</w:t>
      </w:r>
    </w:p>
    <w:p w:rsidR="008C1C6C" w:rsidRDefault="008C1C6C">
      <w:pPr>
        <w:pStyle w:val="Apara"/>
      </w:pPr>
      <w:r>
        <w:tab/>
        <w:t>(b)</w:t>
      </w:r>
      <w:r>
        <w:tab/>
        <w:t>the warrant of commitment, or any other authority for commitment, for any sentence of imprisonment that the prisoner was serving, or was liable to serve, immediately before the prisoner left the ACT; and</w:t>
      </w:r>
    </w:p>
    <w:p w:rsidR="008C1C6C" w:rsidRDefault="008C1C6C">
      <w:pPr>
        <w:pStyle w:val="Apara"/>
      </w:pPr>
      <w:r>
        <w:tab/>
        <w:t>(c)</w:t>
      </w:r>
      <w:r>
        <w:tab/>
        <w:t>a report, and other documents, under subsection (2) relating to the prisoner; and</w:t>
      </w:r>
    </w:p>
    <w:p w:rsidR="008C1C6C" w:rsidRDefault="008C1C6C">
      <w:pPr>
        <w:pStyle w:val="Apara"/>
        <w:keepNext/>
        <w:ind w:left="1598" w:hanging="1598"/>
      </w:pPr>
      <w:r>
        <w:tab/>
        <w:t>(d)</w:t>
      </w:r>
      <w:r>
        <w:tab/>
        <w:t>details of any subsequent changes to information in the report, accompanied by any relevant orders or other documents.</w:t>
      </w:r>
    </w:p>
    <w:p w:rsidR="008C1C6C" w:rsidRDefault="008C1C6C">
      <w:pPr>
        <w:pStyle w:val="Amain"/>
      </w:pPr>
      <w:r>
        <w:tab/>
        <w:t>(2)</w:t>
      </w:r>
      <w:r>
        <w:tab/>
        <w:t>For subsection (1) (c), a report relating to a prisoner must—</w:t>
      </w:r>
    </w:p>
    <w:p w:rsidR="008C1C6C" w:rsidRDefault="008C1C6C">
      <w:pPr>
        <w:pStyle w:val="Apara"/>
      </w:pPr>
      <w:r>
        <w:tab/>
        <w:t>(a)</w:t>
      </w:r>
      <w:r>
        <w:tab/>
        <w:t>contain the information that appears likely to assist any court, authority or officer in the relevant State; and</w:t>
      </w:r>
    </w:p>
    <w:p w:rsidR="008C1C6C" w:rsidRDefault="008C1C6C">
      <w:pPr>
        <w:pStyle w:val="Apara"/>
      </w:pPr>
      <w:r>
        <w:tab/>
        <w:t>(b)</w:t>
      </w:r>
      <w:r>
        <w:tab/>
        <w:t>be accompanied by the documents, including records relating to the prisoner’s conduct, that appear likely to assist any court, authority or officer in the relevant State; and</w:t>
      </w:r>
    </w:p>
    <w:p w:rsidR="008C1C6C" w:rsidRDefault="008C1C6C">
      <w:pPr>
        <w:pStyle w:val="Apara"/>
        <w:keepNext/>
      </w:pPr>
      <w:r>
        <w:tab/>
        <w:t>(c)</w:t>
      </w:r>
      <w:r>
        <w:tab/>
        <w:t xml:space="preserve">include details of the following: </w:t>
      </w:r>
    </w:p>
    <w:p w:rsidR="008C1C6C" w:rsidRDefault="008C1C6C">
      <w:pPr>
        <w:pStyle w:val="Asubpara"/>
      </w:pPr>
      <w:r>
        <w:tab/>
        <w:t>(i)</w:t>
      </w:r>
      <w:r>
        <w:tab/>
        <w:t>the prisoner’s convictions;</w:t>
      </w:r>
    </w:p>
    <w:p w:rsidR="008C1C6C" w:rsidRDefault="008C1C6C">
      <w:pPr>
        <w:pStyle w:val="Asubpara"/>
      </w:pPr>
      <w:r>
        <w:tab/>
        <w:t>(ii)</w:t>
      </w:r>
      <w:r>
        <w:tab/>
        <w:t>the prisoner’s sentences and minimum terms of imprisonment;</w:t>
      </w:r>
    </w:p>
    <w:p w:rsidR="008C1C6C" w:rsidRDefault="008C1C6C">
      <w:pPr>
        <w:pStyle w:val="Asubpara"/>
      </w:pPr>
      <w:r>
        <w:tab/>
        <w:t>(iii)</w:t>
      </w:r>
      <w:r>
        <w:tab/>
        <w:t>periods of imprisonment served by the prisoner;</w:t>
      </w:r>
    </w:p>
    <w:p w:rsidR="008C1C6C" w:rsidRDefault="008C1C6C">
      <w:pPr>
        <w:pStyle w:val="Asubpara"/>
      </w:pPr>
      <w:r>
        <w:tab/>
        <w:t>(iv)</w:t>
      </w:r>
      <w:r>
        <w:tab/>
        <w:t>the prisoner’s entitlements to remissions;</w:t>
      </w:r>
    </w:p>
    <w:p w:rsidR="008C1C6C" w:rsidRDefault="008C1C6C">
      <w:pPr>
        <w:pStyle w:val="Asubpara"/>
      </w:pPr>
      <w:r>
        <w:tab/>
        <w:t>(v)</w:t>
      </w:r>
      <w:r>
        <w:tab/>
        <w:t xml:space="preserve">the prisoner’s release on </w:t>
      </w:r>
      <w:r>
        <w:rPr>
          <w:rFonts w:ascii="Times New (W1)" w:hAnsi="Times New (W1)"/>
        </w:rPr>
        <w:t>probation or</w:t>
      </w:r>
      <w:r>
        <w:t xml:space="preserve"> parole.</w:t>
      </w:r>
    </w:p>
    <w:p w:rsidR="008C1C6C" w:rsidRDefault="008C1C6C">
      <w:pPr>
        <w:pStyle w:val="Amain"/>
      </w:pPr>
      <w:r>
        <w:tab/>
        <w:t>(3)</w:t>
      </w:r>
      <w:r>
        <w:tab/>
        <w:t>A reference in this section to an order or other document is a reference to the original or a copy certified in the way prescribed by regulation.</w:t>
      </w:r>
    </w:p>
    <w:p w:rsidR="008C1C6C" w:rsidRDefault="008C1C6C">
      <w:pPr>
        <w:pStyle w:val="AH5Sec"/>
      </w:pPr>
      <w:bookmarkStart w:id="367" w:name="_Toc511037623"/>
      <w:r w:rsidRPr="0008100E">
        <w:rPr>
          <w:rStyle w:val="CharSectNo"/>
        </w:rPr>
        <w:t>243</w:t>
      </w:r>
      <w:r>
        <w:tab/>
        <w:t>Interstate transfer—translated sentences</w:t>
      </w:r>
      <w:bookmarkEnd w:id="367"/>
    </w:p>
    <w:p w:rsidR="008C1C6C" w:rsidRDefault="008C1C6C">
      <w:pPr>
        <w:pStyle w:val="Amain"/>
      </w:pPr>
      <w:r>
        <w:tab/>
        <w:t>(1)</w:t>
      </w:r>
      <w:r>
        <w:tab/>
        <w:t>This section applies if—</w:t>
      </w:r>
    </w:p>
    <w:p w:rsidR="008C1C6C" w:rsidRDefault="008C1C6C">
      <w:pPr>
        <w:pStyle w:val="Apara"/>
      </w:pPr>
      <w:r>
        <w:tab/>
        <w:t>(a)</w:t>
      </w:r>
      <w:r>
        <w:tab/>
        <w:t xml:space="preserve">an interstate sentence of imprisonment is imposed, or a translated sentence within the meaning of an interstate law is taken to be imposed under that law, on a person by a court of a participating state; and </w:t>
      </w:r>
    </w:p>
    <w:p w:rsidR="008C1C6C" w:rsidRDefault="008C1C6C" w:rsidP="0034291B">
      <w:pPr>
        <w:pStyle w:val="Apara"/>
        <w:ind w:left="1599" w:hanging="1599"/>
      </w:pPr>
      <w:r>
        <w:tab/>
        <w:t>(b)</w:t>
      </w:r>
      <w:r>
        <w:tab/>
        <w:t>that person is brought into the ACT under an order under an interstate law of the State for the person’s transfer to the ACT.</w:t>
      </w:r>
    </w:p>
    <w:p w:rsidR="008C1C6C" w:rsidRDefault="008C1C6C">
      <w:pPr>
        <w:pStyle w:val="Amain"/>
        <w:keepNext/>
        <w:ind w:left="1094" w:hanging="1094"/>
      </w:pPr>
      <w:r>
        <w:tab/>
        <w:t>(2)</w:t>
      </w:r>
      <w:r>
        <w:tab/>
        <w:t>If this section applies in relation to a person—</w:t>
      </w:r>
    </w:p>
    <w:p w:rsidR="008C1C6C" w:rsidRDefault="008C1C6C">
      <w:pPr>
        <w:pStyle w:val="Apara"/>
      </w:pPr>
      <w:r>
        <w:tab/>
        <w:t>(a)</w:t>
      </w:r>
      <w:r>
        <w:tab/>
        <w:t>the sentence mentioned in subsection (1) (a) is taken to have been lawfully imposed on the person by a corresponding ACT court; and</w:t>
      </w:r>
    </w:p>
    <w:p w:rsidR="008C1C6C" w:rsidRDefault="008C1C6C">
      <w:pPr>
        <w:pStyle w:val="Apara"/>
      </w:pPr>
      <w:r>
        <w:tab/>
        <w:t>(b)</w:t>
      </w:r>
      <w:r>
        <w:tab/>
        <w:t>a direction or order given or made by a court of the participating state in relation to the start of the sentence is (as far as practicable) taken to have been lawfully given or made by the corresponding ACT court; and</w:t>
      </w:r>
    </w:p>
    <w:p w:rsidR="008C1C6C" w:rsidRDefault="008C1C6C">
      <w:pPr>
        <w:pStyle w:val="Apara"/>
      </w:pPr>
      <w:r>
        <w:tab/>
        <w:t>(c)</w:t>
      </w:r>
      <w:r>
        <w:tab/>
        <w:t>subject to this division, ACT laws apply as if the sentence, direction or order were a lawful sentence, direction or order of the corresponding ACT court.</w:t>
      </w:r>
    </w:p>
    <w:p w:rsidR="008C1C6C" w:rsidRDefault="008C1C6C">
      <w:pPr>
        <w:pStyle w:val="AH5Sec"/>
      </w:pPr>
      <w:bookmarkStart w:id="368" w:name="_Toc511037624"/>
      <w:r w:rsidRPr="0008100E">
        <w:rPr>
          <w:rStyle w:val="CharSectNo"/>
        </w:rPr>
        <w:t>244</w:t>
      </w:r>
      <w:r>
        <w:tab/>
        <w:t>Interstate transfer—operation of translated sentences generally</w:t>
      </w:r>
      <w:bookmarkEnd w:id="368"/>
    </w:p>
    <w:p w:rsidR="008C1C6C" w:rsidRDefault="008C1C6C">
      <w:pPr>
        <w:pStyle w:val="Amain"/>
      </w:pPr>
      <w:r>
        <w:tab/>
        <w:t>(1)</w:t>
      </w:r>
      <w:r>
        <w:tab/>
        <w:t>If, in relation to a translated sentence, a court of the relevant participating state has fixed a minimum term of imprisonment (shorter than the translated sentence) during which the person subject to the sentence is not entitled to be released on parole, then, subject to this division, the minimum term is taken to have been fixed by the corresponding ACT court.</w:t>
      </w:r>
    </w:p>
    <w:p w:rsidR="008C1C6C" w:rsidRDefault="008C1C6C">
      <w:pPr>
        <w:pStyle w:val="Amain"/>
      </w:pPr>
      <w:r>
        <w:tab/>
        <w:t>(2)</w:t>
      </w:r>
      <w:r>
        <w:tab/>
        <w:t>If a translated sentence or a minimum term that is taken under subsection (1) to have been fixed by a corresponding ACT court—</w:t>
      </w:r>
    </w:p>
    <w:p w:rsidR="008C1C6C" w:rsidRDefault="008C1C6C">
      <w:pPr>
        <w:pStyle w:val="Apara"/>
      </w:pPr>
      <w:r>
        <w:tab/>
        <w:t>(a)</w:t>
      </w:r>
      <w:r>
        <w:tab/>
        <w:t>is amended or set aside on review by (or appeal to) a court of the relevant participating state—the sentence or minimum term is taken to have been amended to the same extent, or to have been set aside, by a corresponding ACT court; or</w:t>
      </w:r>
    </w:p>
    <w:p w:rsidR="008C1C6C" w:rsidRDefault="008C1C6C">
      <w:pPr>
        <w:pStyle w:val="Apara"/>
        <w:keepLines/>
        <w:ind w:left="1599" w:hanging="1599"/>
      </w:pPr>
      <w:r>
        <w:tab/>
        <w:t>(b)</w:t>
      </w:r>
      <w:r>
        <w:tab/>
        <w:t>is otherwise amended or ceases to have effect because of action taken by any entity in the participating state—the sentence is taken to have been amended to the same extent, or to have ceased to have effect, because of action taken by an appropriate ACT entity.</w:t>
      </w:r>
    </w:p>
    <w:p w:rsidR="008C1C6C" w:rsidRDefault="008C1C6C">
      <w:pPr>
        <w:pStyle w:val="Amain"/>
      </w:pPr>
      <w:r>
        <w:tab/>
        <w:t>(3)</w:t>
      </w:r>
      <w:r>
        <w:tab/>
        <w:t>This division does not permit in the ACT any appeal against or review of any conviction, judgment, sentence or minimum term made, imposed or fixed in relation to the person by a court of the participating state.</w:t>
      </w:r>
    </w:p>
    <w:p w:rsidR="008C1C6C" w:rsidRDefault="008C1C6C">
      <w:pPr>
        <w:pStyle w:val="AH5Sec"/>
      </w:pPr>
      <w:bookmarkStart w:id="369" w:name="_Toc511037625"/>
      <w:r w:rsidRPr="0008100E">
        <w:rPr>
          <w:rStyle w:val="CharSectNo"/>
        </w:rPr>
        <w:t>245</w:t>
      </w:r>
      <w:r>
        <w:tab/>
        <w:t>Interstate transfer—indeterminate translated sentences</w:t>
      </w:r>
      <w:bookmarkEnd w:id="369"/>
    </w:p>
    <w:p w:rsidR="008C1C6C" w:rsidRDefault="008C1C6C">
      <w:pPr>
        <w:pStyle w:val="Amain"/>
      </w:pPr>
      <w:r>
        <w:tab/>
        <w:t>(1)</w:t>
      </w:r>
      <w:r>
        <w:tab/>
        <w:t>If a translated sentence is an indeterminate sentence requiring that the person who is the subject of the sentence be detained during the pleasure of the Governor of the participating state where the sentence was imposed, the person must be detained during the pleasure of the Governor-General.</w:t>
      </w:r>
    </w:p>
    <w:p w:rsidR="008C1C6C" w:rsidRDefault="008C1C6C">
      <w:pPr>
        <w:pStyle w:val="Amain"/>
      </w:pPr>
      <w:r>
        <w:tab/>
        <w:t>(2)</w:t>
      </w:r>
      <w:r>
        <w:tab/>
        <w:t>The Executive may grant a pardon under section 314 (Grant of pardons) to a person who is subject to a translated sentence as if the person were an offender convicted in the ACT of an offence against an ACT law.</w:t>
      </w:r>
    </w:p>
    <w:p w:rsidR="008C1C6C" w:rsidRDefault="008C1C6C">
      <w:pPr>
        <w:pStyle w:val="Amain"/>
      </w:pPr>
      <w:r>
        <w:tab/>
        <w:t>(3)</w:t>
      </w:r>
      <w:r>
        <w:tab/>
        <w:t>If the Governor of the participating state where the sentence of imprisonment was imposed on the person has given an indication about what the Governor may have done had the person not been transferred to the ACT, the Executive may give effect to that indication in granting a pardon to the person under section 314.</w:t>
      </w:r>
    </w:p>
    <w:p w:rsidR="008C1C6C" w:rsidRDefault="008C1C6C">
      <w:pPr>
        <w:pStyle w:val="Amain"/>
      </w:pPr>
      <w:r>
        <w:tab/>
        <w:t>(4)</w:t>
      </w:r>
      <w:r>
        <w:tab/>
        <w:t>Subsection (2) does not apply in relation to the conviction of a person for an offence against a law of a non-participating territory.</w:t>
      </w:r>
    </w:p>
    <w:p w:rsidR="008C1C6C" w:rsidRDefault="008C1C6C">
      <w:pPr>
        <w:pStyle w:val="AH5Sec"/>
      </w:pPr>
      <w:bookmarkStart w:id="370" w:name="_Toc511037626"/>
      <w:r w:rsidRPr="0008100E">
        <w:rPr>
          <w:rStyle w:val="CharSectNo"/>
        </w:rPr>
        <w:t>246</w:t>
      </w:r>
      <w:r>
        <w:tab/>
        <w:t>Interstate transfer—effect of translated sentences before transfer to ACT</w:t>
      </w:r>
      <w:bookmarkEnd w:id="370"/>
    </w:p>
    <w:p w:rsidR="008C1C6C" w:rsidRDefault="008C1C6C">
      <w:pPr>
        <w:pStyle w:val="Amain"/>
        <w:keepNext/>
        <w:keepLines/>
        <w:ind w:left="1094" w:hanging="1094"/>
      </w:pPr>
      <w:r>
        <w:tab/>
        <w:t>(1)</w:t>
      </w:r>
      <w:r>
        <w:tab/>
        <w:t>A person who is subject to a translated sentence is taken to have served in the ACT the period of the translated sentence that, until the time of transfer to the ACT, the person has served in relation to the sentence in a participating state, including—</w:t>
      </w:r>
    </w:p>
    <w:p w:rsidR="008C1C6C" w:rsidRDefault="008C1C6C">
      <w:pPr>
        <w:pStyle w:val="Apara"/>
      </w:pPr>
      <w:r>
        <w:tab/>
        <w:t>(a)</w:t>
      </w:r>
      <w:r>
        <w:tab/>
        <w:t>any period that is taken by the provision of an interstate law corresponding to this subsection to have been served in a participating state; and</w:t>
      </w:r>
    </w:p>
    <w:p w:rsidR="008C1C6C" w:rsidRDefault="008C1C6C">
      <w:pPr>
        <w:pStyle w:val="Apara"/>
      </w:pPr>
      <w:r>
        <w:tab/>
        <w:t>(b)</w:t>
      </w:r>
      <w:r>
        <w:tab/>
        <w:t>any period spent in custody while being transferred to a prison in the ACT.</w:t>
      </w:r>
    </w:p>
    <w:p w:rsidR="008C1C6C" w:rsidRDefault="008C1C6C">
      <w:pPr>
        <w:pStyle w:val="Amain"/>
      </w:pPr>
      <w:r>
        <w:tab/>
        <w:t>(2)</w:t>
      </w:r>
      <w:r>
        <w:tab/>
        <w:t>A person who is subject to the translated sentence is taken to be entitled under a remission instrument to any remission of the person’s translated sentence for which, until the time of transfer to the ACT, the person was eligible in relation to the sentence of imprisonment in the participating state, including any remission of sentence taken by an interstate law to have been earned in a participating state.</w:t>
      </w:r>
    </w:p>
    <w:p w:rsidR="008C1C6C" w:rsidRDefault="008C1C6C">
      <w:pPr>
        <w:pStyle w:val="Amain"/>
      </w:pPr>
      <w:r>
        <w:tab/>
        <w:t>(3)</w:t>
      </w:r>
      <w:r>
        <w:tab/>
        <w:t>For subsection (2), a remission of the translated sentence is not taken into account if—</w:t>
      </w:r>
    </w:p>
    <w:p w:rsidR="008C1C6C" w:rsidRDefault="008C1C6C">
      <w:pPr>
        <w:pStyle w:val="Apara"/>
      </w:pPr>
      <w:r>
        <w:tab/>
        <w:t>(a)</w:t>
      </w:r>
      <w:r>
        <w:tab/>
        <w:t>the person subject to the sentence was eligible for remission until the time of the person’s transfer to the ACT; and</w:t>
      </w:r>
    </w:p>
    <w:p w:rsidR="008C1C6C" w:rsidRDefault="008C1C6C">
      <w:pPr>
        <w:pStyle w:val="Apara"/>
      </w:pPr>
      <w:r>
        <w:tab/>
        <w:t>(b)</w:t>
      </w:r>
      <w:r>
        <w:tab/>
        <w:t>the remission is attributable to a part of the sentence not served or not to be served in the participating state from which the person was transferred.</w:t>
      </w:r>
    </w:p>
    <w:p w:rsidR="008C1C6C" w:rsidRDefault="008C1C6C">
      <w:pPr>
        <w:pStyle w:val="Amain"/>
      </w:pPr>
      <w:r>
        <w:tab/>
        <w:t>(4)</w:t>
      </w:r>
      <w:r>
        <w:tab/>
        <w:t xml:space="preserve">Any remission of a translated sentence under a remission instrument, except a remission mentioned in subsection (2), is worked out from the time of arrival in the ACT of the person subject to the sentence. </w:t>
      </w:r>
    </w:p>
    <w:p w:rsidR="008C1C6C" w:rsidRDefault="008C1C6C">
      <w:pPr>
        <w:pStyle w:val="AH5Sec"/>
      </w:pPr>
      <w:bookmarkStart w:id="371" w:name="_Toc511037627"/>
      <w:r w:rsidRPr="0008100E">
        <w:rPr>
          <w:rStyle w:val="CharSectNo"/>
        </w:rPr>
        <w:t>247</w:t>
      </w:r>
      <w:r>
        <w:tab/>
        <w:t>Interstate transfer—default imprisonment for translated sentences</w:t>
      </w:r>
      <w:bookmarkEnd w:id="371"/>
    </w:p>
    <w:p w:rsidR="008C1C6C" w:rsidRDefault="008C1C6C">
      <w:pPr>
        <w:pStyle w:val="Amain"/>
      </w:pPr>
      <w:r>
        <w:tab/>
        <w:t>(1)</w:t>
      </w:r>
      <w:r>
        <w:tab/>
        <w:t xml:space="preserve">This section applies if a person (the </w:t>
      </w:r>
      <w:r w:rsidRPr="00782F83">
        <w:rPr>
          <w:rStyle w:val="charBoldItals"/>
        </w:rPr>
        <w:t>prisoner</w:t>
      </w:r>
      <w:r>
        <w:t>) is serving a translated sentence by which default imprisonment was ordered.</w:t>
      </w:r>
    </w:p>
    <w:p w:rsidR="008C1C6C" w:rsidRDefault="008C1C6C">
      <w:pPr>
        <w:pStyle w:val="Amain"/>
      </w:pPr>
      <w:r>
        <w:tab/>
        <w:t>(2)</w:t>
      </w:r>
      <w:r>
        <w:tab/>
        <w:t>If this section applies, and any part of the default amount is paid by or on behalf of the prisoner to the person in charge of the prison where the prisoner is held—</w:t>
      </w:r>
    </w:p>
    <w:p w:rsidR="008C1C6C" w:rsidRDefault="008C1C6C">
      <w:pPr>
        <w:pStyle w:val="Apara"/>
      </w:pPr>
      <w:r>
        <w:tab/>
        <w:t>(a)</w:t>
      </w:r>
      <w:r>
        <w:tab/>
        <w:t>the term of default imprisonment is reduced by a period that bears to the term of default imprisonment the same proportion as the part paid bears to the total amount that was payable; and</w:t>
      </w:r>
    </w:p>
    <w:p w:rsidR="008C1C6C" w:rsidRDefault="008C1C6C">
      <w:pPr>
        <w:pStyle w:val="Apara"/>
      </w:pPr>
      <w:r>
        <w:tab/>
        <w:t>(b)</w:t>
      </w:r>
      <w:r>
        <w:tab/>
        <w:t>the prisoner is entitled to be released from detention at the end of the reduced period, subject to any other sentence of imprisonment; and</w:t>
      </w:r>
    </w:p>
    <w:p w:rsidR="008C1C6C" w:rsidRDefault="008C1C6C">
      <w:pPr>
        <w:pStyle w:val="Apara"/>
      </w:pPr>
      <w:r>
        <w:tab/>
        <w:t>(c)</w:t>
      </w:r>
      <w:r>
        <w:tab/>
        <w:t>the person in charge must send the amount paid to the corresponding Minister of the participating state where the translated sentence was originally imposed.</w:t>
      </w:r>
    </w:p>
    <w:p w:rsidR="008C1C6C" w:rsidRDefault="008C1C6C">
      <w:pPr>
        <w:pStyle w:val="Amain"/>
        <w:keepLines/>
      </w:pPr>
      <w:r>
        <w:tab/>
        <w:t>(3)</w:t>
      </w:r>
      <w:r>
        <w:tab/>
        <w:t>If this section applies, and on review by (or appeal to) a court of the participating state where the default sentence was imposed, or because of any other action taken by any entity in the participating state—</w:t>
      </w:r>
    </w:p>
    <w:p w:rsidR="008C1C6C" w:rsidRDefault="008C1C6C">
      <w:pPr>
        <w:pStyle w:val="Apara"/>
      </w:pPr>
      <w:r>
        <w:tab/>
        <w:t>(a)</w:t>
      </w:r>
      <w:r>
        <w:tab/>
        <w:t>the default amount is reduced—</w:t>
      </w:r>
    </w:p>
    <w:p w:rsidR="008C1C6C" w:rsidRDefault="008C1C6C">
      <w:pPr>
        <w:pStyle w:val="Asubpara"/>
      </w:pPr>
      <w:r>
        <w:tab/>
        <w:t>(i)</w:t>
      </w:r>
      <w:r>
        <w:tab/>
        <w:t>the term of default imprisonment is reduced by a period that bears to the term of default imprisonment the same proportion as the amount of the reduction bears to the total of the default amount; and</w:t>
      </w:r>
    </w:p>
    <w:p w:rsidR="008C1C6C" w:rsidRDefault="008C1C6C">
      <w:pPr>
        <w:pStyle w:val="Asubpara"/>
      </w:pPr>
      <w:r>
        <w:tab/>
        <w:t>(ii)</w:t>
      </w:r>
      <w:r>
        <w:tab/>
        <w:t>the prisoner is entitled to be released from detention at the end of that reduced period, subject to any other sentence of imprisonment; or</w:t>
      </w:r>
    </w:p>
    <w:p w:rsidR="008C1C6C" w:rsidRDefault="008C1C6C">
      <w:pPr>
        <w:pStyle w:val="Apara"/>
      </w:pPr>
      <w:r>
        <w:tab/>
        <w:t>(b)</w:t>
      </w:r>
      <w:r>
        <w:tab/>
        <w:t>the obligation to pay the default amount is set aside—the prisoner is entitled to be released from detention immediately, subject to any other sentence of imprisonment.</w:t>
      </w:r>
    </w:p>
    <w:p w:rsidR="008C1C6C" w:rsidRDefault="008C1C6C">
      <w:pPr>
        <w:pStyle w:val="Amain"/>
        <w:keepNext/>
      </w:pPr>
      <w:r>
        <w:tab/>
        <w:t>(4)</w:t>
      </w:r>
      <w:r>
        <w:tab/>
        <w:t>In this section:</w:t>
      </w:r>
    </w:p>
    <w:p w:rsidR="008C1C6C" w:rsidRDefault="008C1C6C">
      <w:pPr>
        <w:pStyle w:val="aDef"/>
      </w:pPr>
      <w:r w:rsidRPr="00782F83">
        <w:rPr>
          <w:rStyle w:val="charBoldItals"/>
        </w:rPr>
        <w:t>default amount</w:t>
      </w:r>
      <w:r>
        <w:t>, in relation to a sentence of default imprisonment, means the amount in default of payment of which the default imprisonment was ordered.</w:t>
      </w:r>
    </w:p>
    <w:p w:rsidR="008C1C6C" w:rsidRPr="0008100E" w:rsidRDefault="008C1C6C">
      <w:pPr>
        <w:pStyle w:val="AH3Div"/>
      </w:pPr>
      <w:bookmarkStart w:id="372" w:name="_Toc511037628"/>
      <w:r w:rsidRPr="0008100E">
        <w:rPr>
          <w:rStyle w:val="CharDivNo"/>
        </w:rPr>
        <w:t>Division 11.1.6</w:t>
      </w:r>
      <w:r>
        <w:tab/>
      </w:r>
      <w:r w:rsidRPr="0008100E">
        <w:rPr>
          <w:rStyle w:val="CharDivText"/>
        </w:rPr>
        <w:t>Interstate transfer—other provisions</w:t>
      </w:r>
      <w:bookmarkEnd w:id="372"/>
    </w:p>
    <w:p w:rsidR="008C1C6C" w:rsidRDefault="008C1C6C">
      <w:pPr>
        <w:pStyle w:val="AH5Sec"/>
      </w:pPr>
      <w:bookmarkStart w:id="373" w:name="_Toc511037629"/>
      <w:r w:rsidRPr="0008100E">
        <w:rPr>
          <w:rStyle w:val="CharSectNo"/>
        </w:rPr>
        <w:t>248</w:t>
      </w:r>
      <w:r>
        <w:tab/>
        <w:t>Interstate transfer—notification to prisoners of decisions</w:t>
      </w:r>
      <w:bookmarkEnd w:id="373"/>
    </w:p>
    <w:p w:rsidR="008C1C6C" w:rsidRDefault="008C1C6C">
      <w:pPr>
        <w:pStyle w:val="Amainreturn"/>
      </w:pPr>
      <w:r>
        <w:t>The Attorney-General must tell a prisoner of any decision made by the Attorney-General in relation to the prisoner for this part.</w:t>
      </w:r>
    </w:p>
    <w:p w:rsidR="008C1C6C" w:rsidRDefault="008C1C6C">
      <w:pPr>
        <w:pStyle w:val="AH5Sec"/>
      </w:pPr>
      <w:bookmarkStart w:id="374" w:name="_Toc511037630"/>
      <w:r w:rsidRPr="0008100E">
        <w:rPr>
          <w:rStyle w:val="CharSectNo"/>
        </w:rPr>
        <w:t>249</w:t>
      </w:r>
      <w:r>
        <w:tab/>
        <w:t>Interstate transfer—lawful custody for transit through ACT</w:t>
      </w:r>
      <w:bookmarkEnd w:id="374"/>
    </w:p>
    <w:p w:rsidR="008C1C6C" w:rsidRDefault="008C1C6C">
      <w:pPr>
        <w:pStyle w:val="Amain"/>
      </w:pPr>
      <w:r>
        <w:tab/>
        <w:t>(1)</w:t>
      </w:r>
      <w:r>
        <w:tab/>
        <w:t xml:space="preserve">This section applies if, in relation to a person imprisoned in a participating state or non-participating territory (the </w:t>
      </w:r>
      <w:r w:rsidRPr="00782F83">
        <w:rPr>
          <w:rStyle w:val="charBoldItals"/>
        </w:rPr>
        <w:t>prisoner</w:t>
      </w:r>
      <w:r>
        <w:t>)—</w:t>
      </w:r>
    </w:p>
    <w:p w:rsidR="008C1C6C" w:rsidRDefault="008C1C6C">
      <w:pPr>
        <w:pStyle w:val="Apara"/>
      </w:pPr>
      <w:r>
        <w:tab/>
        <w:t>(a)</w:t>
      </w:r>
      <w:r>
        <w:tab/>
        <w:t xml:space="preserve">an order of transfer is made under an interstate law, the </w:t>
      </w:r>
      <w:hyperlink r:id="rId223" w:tooltip="Act 1983 No 95 (Cwlth)" w:history="1">
        <w:r w:rsidR="009F07FC" w:rsidRPr="00D14BB8">
          <w:rPr>
            <w:rStyle w:val="charCitHyperlinkItal"/>
          </w:rPr>
          <w:t>Transfer of Prisoners Act 1983</w:t>
        </w:r>
      </w:hyperlink>
      <w:r w:rsidRPr="00782F83">
        <w:t xml:space="preserve"> (Cwlth)</w:t>
      </w:r>
      <w:r>
        <w:t>, or both, for the transfer of the prisoner to a State or non-participating territory; and</w:t>
      </w:r>
    </w:p>
    <w:p w:rsidR="008C1C6C" w:rsidRDefault="008C1C6C">
      <w:pPr>
        <w:pStyle w:val="Apara"/>
      </w:pPr>
      <w:r>
        <w:tab/>
        <w:t>(b)</w:t>
      </w:r>
      <w:r>
        <w:tab/>
        <w:t>while transferring the prisoner under the order an escort (however described) brings the prisoner into the ACT.</w:t>
      </w:r>
    </w:p>
    <w:p w:rsidR="008C1C6C" w:rsidRDefault="008C1C6C">
      <w:pPr>
        <w:pStyle w:val="Amain"/>
      </w:pPr>
      <w:r>
        <w:tab/>
        <w:t>(2)</w:t>
      </w:r>
      <w:r>
        <w:tab/>
        <w:t>While the prisoner being transferred under the transfer order is in the ACT—</w:t>
      </w:r>
    </w:p>
    <w:p w:rsidR="008C1C6C" w:rsidRDefault="008C1C6C">
      <w:pPr>
        <w:pStyle w:val="Apara"/>
      </w:pPr>
      <w:r>
        <w:tab/>
        <w:t>(a)</w:t>
      </w:r>
      <w:r>
        <w:tab/>
        <w:t>the escort is authorised to have custody of the prisoner for the purpose of taking the prisoner from the ACT to the prison stated in the order and delivering the prisoner into the custody of the person in charge of the prison; and</w:t>
      </w:r>
    </w:p>
    <w:p w:rsidR="008C1C6C" w:rsidRDefault="008C1C6C">
      <w:pPr>
        <w:pStyle w:val="Apara"/>
      </w:pPr>
      <w:r>
        <w:tab/>
        <w:t>(b)</w:t>
      </w:r>
      <w:r>
        <w:tab/>
        <w:t>if the escort asks the person in charge of a prison to detain the prisoner and gives the person a copy of the transfer order (certified by the escort to be a true copy)—the person in charge of the prison is authorised to detain the prisoner, as though the prisoner were an ACT prisoner, for the time the escort asks for, or for the shorter or longer time that is necessary to execute the transfer order; and</w:t>
      </w:r>
    </w:p>
    <w:p w:rsidR="008C1C6C" w:rsidRDefault="008C1C6C">
      <w:pPr>
        <w:pStyle w:val="Apara"/>
      </w:pPr>
      <w:r>
        <w:tab/>
        <w:t>(c)</w:t>
      </w:r>
      <w:r>
        <w:tab/>
        <w:t>if the person in charge of a prison has the custody of the prisoner under paragraph (b)—the person is authorised to deliver the prisoner back into the escort’s custody if the escort asks and produces the transfer order.</w:t>
      </w:r>
    </w:p>
    <w:p w:rsidR="008C1C6C" w:rsidRDefault="008C1C6C">
      <w:pPr>
        <w:pStyle w:val="AH5Sec"/>
      </w:pPr>
      <w:bookmarkStart w:id="375" w:name="_Toc511037631"/>
      <w:r w:rsidRPr="0008100E">
        <w:rPr>
          <w:rStyle w:val="CharSectNo"/>
        </w:rPr>
        <w:t>250</w:t>
      </w:r>
      <w:r>
        <w:tab/>
        <w:t>Interstate transfer—escape from custody of person being transferred</w:t>
      </w:r>
      <w:bookmarkEnd w:id="375"/>
    </w:p>
    <w:p w:rsidR="008C1C6C" w:rsidRDefault="008C1C6C">
      <w:pPr>
        <w:pStyle w:val="Amain"/>
      </w:pPr>
      <w:r>
        <w:tab/>
        <w:t>(1)</w:t>
      </w:r>
      <w:r>
        <w:tab/>
        <w:t>A person in the custody of an escort under section 249 who escapes from the custody may be apprehended without warrant by the escort, a police officer or anyone else.</w:t>
      </w:r>
    </w:p>
    <w:p w:rsidR="008C1C6C" w:rsidRDefault="008C1C6C">
      <w:pPr>
        <w:pStyle w:val="Amain"/>
      </w:pPr>
      <w:r>
        <w:tab/>
        <w:t>(2)</w:t>
      </w:r>
      <w:r>
        <w:tab/>
        <w:t>Subsection (3) applies if a person in custody under section 249—</w:t>
      </w:r>
    </w:p>
    <w:p w:rsidR="008C1C6C" w:rsidRDefault="008C1C6C">
      <w:pPr>
        <w:pStyle w:val="Apara"/>
      </w:pPr>
      <w:r>
        <w:tab/>
        <w:t>(a)</w:t>
      </w:r>
      <w:r>
        <w:tab/>
        <w:t>has escaped and been apprehended; or</w:t>
      </w:r>
    </w:p>
    <w:p w:rsidR="008C1C6C" w:rsidRDefault="008C1C6C">
      <w:pPr>
        <w:pStyle w:val="Apara"/>
      </w:pPr>
      <w:r>
        <w:tab/>
        <w:t>(b)</w:t>
      </w:r>
      <w:r>
        <w:tab/>
        <w:t>has attempted to escape.</w:t>
      </w:r>
    </w:p>
    <w:p w:rsidR="008C1C6C" w:rsidRDefault="008C1C6C">
      <w:pPr>
        <w:pStyle w:val="Amain"/>
      </w:pPr>
      <w:r>
        <w:tab/>
        <w:t>(3)</w:t>
      </w:r>
      <w:r>
        <w:tab/>
        <w:t>If this subsection applies, the person may be taken before a magistrate who may, despite the terms of any order of transfer issued under an interstate law, by warrant—</w:t>
      </w:r>
    </w:p>
    <w:p w:rsidR="008C1C6C" w:rsidRDefault="008C1C6C">
      <w:pPr>
        <w:pStyle w:val="Apara"/>
      </w:pPr>
      <w:r>
        <w:tab/>
        <w:t>(a)</w:t>
      </w:r>
      <w:r>
        <w:tab/>
        <w:t>order the person to be returned to the participating state where the order of transfer under which the person was being transferred at the time of the escape or attempt to escape was issued; and</w:t>
      </w:r>
    </w:p>
    <w:p w:rsidR="008C1C6C" w:rsidRDefault="008C1C6C">
      <w:pPr>
        <w:pStyle w:val="Apara"/>
      </w:pPr>
      <w:r>
        <w:tab/>
        <w:t>(b)</w:t>
      </w:r>
      <w:r>
        <w:tab/>
        <w:t>for that purpose, order the person to be delivered into the custody of an escort.</w:t>
      </w:r>
    </w:p>
    <w:p w:rsidR="008C1C6C" w:rsidRDefault="008C1C6C">
      <w:pPr>
        <w:pStyle w:val="Amain"/>
        <w:keepNext/>
      </w:pPr>
      <w:r>
        <w:tab/>
        <w:t>(4)</w:t>
      </w:r>
      <w:r>
        <w:tab/>
        <w:t>A person who is the subject of a warrant issued under subsection (3) may be detained as an ACT prisoner until the earlier of the following:</w:t>
      </w:r>
    </w:p>
    <w:p w:rsidR="008C1C6C" w:rsidRDefault="008C1C6C">
      <w:pPr>
        <w:pStyle w:val="Apara"/>
      </w:pPr>
      <w:r>
        <w:tab/>
        <w:t>(a)</w:t>
      </w:r>
      <w:r>
        <w:tab/>
        <w:t xml:space="preserve">the person is delivered into the custody of an escort in accordance with the warrant; </w:t>
      </w:r>
    </w:p>
    <w:p w:rsidR="008C1C6C" w:rsidRDefault="008C1C6C">
      <w:pPr>
        <w:pStyle w:val="Apara"/>
      </w:pPr>
      <w:r>
        <w:tab/>
        <w:t>(b)</w:t>
      </w:r>
      <w:r>
        <w:tab/>
        <w:t>the end of 7 days after the day the warrant is issued.</w:t>
      </w:r>
    </w:p>
    <w:p w:rsidR="008C1C6C" w:rsidRDefault="008C1C6C">
      <w:pPr>
        <w:pStyle w:val="Amain"/>
      </w:pPr>
      <w:r>
        <w:tab/>
        <w:t>(5)</w:t>
      </w:r>
      <w:r>
        <w:tab/>
        <w:t>If a person who is the subject of a warrant issued under subsection (3) is not, in accordance with the warrant, delivered into the custody of an escort within 7 days after the day the warrant is issued, the warrant has no further effect.</w:t>
      </w:r>
    </w:p>
    <w:p w:rsidR="008C1C6C" w:rsidRDefault="008C1C6C">
      <w:pPr>
        <w:pStyle w:val="Amain"/>
      </w:pPr>
      <w:r>
        <w:tab/>
        <w:t>(6)</w:t>
      </w:r>
      <w:r>
        <w:tab/>
        <w:t xml:space="preserve">This section does not apply to a person to whom the </w:t>
      </w:r>
      <w:hyperlink r:id="rId224" w:tooltip="Act 1914 No 12 (Cwlth)" w:history="1">
        <w:r w:rsidR="009F07FC" w:rsidRPr="00DD3058">
          <w:rPr>
            <w:rStyle w:val="charCitHyperlinkItal"/>
          </w:rPr>
          <w:t>Crimes Act</w:t>
        </w:r>
        <w:r w:rsidR="0034291B">
          <w:rPr>
            <w:rStyle w:val="charCitHyperlinkItal"/>
          </w:rPr>
          <w:t> </w:t>
        </w:r>
        <w:r w:rsidR="009F07FC" w:rsidRPr="00DD3058">
          <w:rPr>
            <w:rStyle w:val="charCitHyperlinkItal"/>
          </w:rPr>
          <w:t>1914</w:t>
        </w:r>
      </w:hyperlink>
      <w:r w:rsidRPr="00782F83">
        <w:t xml:space="preserve"> (Cwlth),</w:t>
      </w:r>
      <w:r>
        <w:t xml:space="preserve"> section 47 applies under the </w:t>
      </w:r>
      <w:hyperlink r:id="rId225" w:tooltip="Act 1983 No 95 (Cwlth)" w:history="1">
        <w:r w:rsidR="009F07FC" w:rsidRPr="00D14BB8">
          <w:rPr>
            <w:rStyle w:val="charCitHyperlinkItal"/>
          </w:rPr>
          <w:t>Transfer of Prisoners Act 1983</w:t>
        </w:r>
      </w:hyperlink>
      <w:r w:rsidRPr="00782F83">
        <w:t xml:space="preserve"> (Cwlth),</w:t>
      </w:r>
      <w:r>
        <w:t xml:space="preserve"> section 26 (2).</w:t>
      </w:r>
    </w:p>
    <w:p w:rsidR="008C1C6C" w:rsidRDefault="008C1C6C">
      <w:pPr>
        <w:pStyle w:val="Amain"/>
        <w:keepNext/>
      </w:pPr>
      <w:r>
        <w:tab/>
        <w:t>(7)</w:t>
      </w:r>
      <w:r>
        <w:tab/>
        <w:t>In this section:</w:t>
      </w:r>
    </w:p>
    <w:p w:rsidR="008C1C6C" w:rsidRDefault="008C1C6C">
      <w:pPr>
        <w:pStyle w:val="aDef"/>
      </w:pPr>
      <w:r w:rsidRPr="00782F83">
        <w:rPr>
          <w:rStyle w:val="charBoldItals"/>
        </w:rPr>
        <w:t>escort</w:t>
      </w:r>
      <w:r>
        <w:t>, in relation to a person who (while in the ACT) escapes, or attempts to escape from custody while being transferred under a transfer order issued under the interstate law of a participating state, means—</w:t>
      </w:r>
    </w:p>
    <w:p w:rsidR="008C1C6C" w:rsidRDefault="008C1C6C">
      <w:pPr>
        <w:pStyle w:val="Apara"/>
      </w:pPr>
      <w:r>
        <w:tab/>
        <w:t>(a)</w:t>
      </w:r>
      <w:r>
        <w:tab/>
        <w:t>in subsection (1)—the escort accompanying the person at the time of the escape or attempted escape; or</w:t>
      </w:r>
    </w:p>
    <w:p w:rsidR="008C1C6C" w:rsidRDefault="008C1C6C">
      <w:pPr>
        <w:pStyle w:val="Apara"/>
        <w:keepNext/>
      </w:pPr>
      <w:r>
        <w:tab/>
        <w:t>(b)</w:t>
      </w:r>
      <w:r>
        <w:tab/>
        <w:t>in any other case—any of the following:</w:t>
      </w:r>
    </w:p>
    <w:p w:rsidR="008C1C6C" w:rsidRDefault="008C1C6C">
      <w:pPr>
        <w:pStyle w:val="Asubpara"/>
      </w:pPr>
      <w:r>
        <w:tab/>
        <w:t>(i)</w:t>
      </w:r>
      <w:r>
        <w:tab/>
        <w:t>the escort within the meaning of paragraph (a);</w:t>
      </w:r>
    </w:p>
    <w:p w:rsidR="008C1C6C" w:rsidRDefault="008C1C6C">
      <w:pPr>
        <w:pStyle w:val="Asubpara"/>
      </w:pPr>
      <w:r>
        <w:tab/>
        <w:t>(ii)</w:t>
      </w:r>
      <w:r>
        <w:tab/>
        <w:t>a prison officer or police officer of the participating state;</w:t>
      </w:r>
    </w:p>
    <w:p w:rsidR="008C1C6C" w:rsidRDefault="008C1C6C">
      <w:pPr>
        <w:pStyle w:val="Asubpara"/>
      </w:pPr>
      <w:r>
        <w:tab/>
        <w:t>(iii)</w:t>
      </w:r>
      <w:r>
        <w:tab/>
        <w:t>a person appointed, in writing, by the corresponding Minister of the participating state to escort the person back to the participating state.</w:t>
      </w:r>
    </w:p>
    <w:p w:rsidR="008C1C6C" w:rsidRDefault="008C1C6C">
      <w:pPr>
        <w:pStyle w:val="AH5Sec"/>
      </w:pPr>
      <w:bookmarkStart w:id="376" w:name="_Toc511037632"/>
      <w:r w:rsidRPr="0008100E">
        <w:rPr>
          <w:rStyle w:val="CharSectNo"/>
        </w:rPr>
        <w:t>251</w:t>
      </w:r>
      <w:r>
        <w:tab/>
        <w:t>Interstate transfer—offence for escape from custody</w:t>
      </w:r>
      <w:bookmarkEnd w:id="376"/>
    </w:p>
    <w:p w:rsidR="008C1C6C" w:rsidRDefault="008C1C6C">
      <w:pPr>
        <w:pStyle w:val="Amain"/>
        <w:keepNext/>
        <w:ind w:left="1094" w:hanging="1094"/>
      </w:pPr>
      <w:r>
        <w:tab/>
        <w:t>(1)</w:t>
      </w:r>
      <w:r>
        <w:tab/>
        <w:t>A person commits an offence if—</w:t>
      </w:r>
    </w:p>
    <w:p w:rsidR="008C1C6C" w:rsidRDefault="008C1C6C">
      <w:pPr>
        <w:pStyle w:val="Apara"/>
      </w:pPr>
      <w:r>
        <w:tab/>
        <w:t>(a)</w:t>
      </w:r>
      <w:r>
        <w:tab/>
        <w:t>the person is in custody under an order of transfer under which the person is being transferred from the ACT to a participating state or non-participating territory; and</w:t>
      </w:r>
    </w:p>
    <w:p w:rsidR="008C1C6C" w:rsidRDefault="008C1C6C">
      <w:pPr>
        <w:pStyle w:val="Apara"/>
      </w:pPr>
      <w:r>
        <w:tab/>
        <w:t>(b)</w:t>
      </w:r>
      <w:r>
        <w:tab/>
        <w:t>the person escapes from custody; and</w:t>
      </w:r>
    </w:p>
    <w:p w:rsidR="008C1C6C" w:rsidRDefault="008C1C6C">
      <w:pPr>
        <w:pStyle w:val="Apara"/>
      </w:pPr>
      <w:r>
        <w:tab/>
        <w:t>(c)</w:t>
      </w:r>
      <w:r>
        <w:tab/>
        <w:t>at the time the person escapes from custody, the person is not in the ACT or the participating state or non-participating territory.</w:t>
      </w:r>
    </w:p>
    <w:p w:rsidR="008C1C6C" w:rsidRDefault="008C1C6C" w:rsidP="0034291B">
      <w:pPr>
        <w:pStyle w:val="Amainreturn"/>
      </w:pPr>
      <w:r>
        <w:t>Maximum penalty:  imprisonment for 7 years.</w:t>
      </w:r>
    </w:p>
    <w:p w:rsidR="008C1C6C" w:rsidRDefault="008C1C6C" w:rsidP="0034291B">
      <w:pPr>
        <w:pStyle w:val="Amain"/>
        <w:keepLines/>
      </w:pPr>
      <w:r>
        <w:tab/>
        <w:t>(2)</w:t>
      </w:r>
      <w:r>
        <w:tab/>
        <w:t xml:space="preserve">A sentence imposed on a person for an offence against subsection (1) must be served after the end of the term of any other sentence that the person was serving at the time the offence was committed. </w:t>
      </w:r>
    </w:p>
    <w:p w:rsidR="008C1C6C" w:rsidRDefault="008C1C6C">
      <w:pPr>
        <w:pStyle w:val="Amain"/>
      </w:pPr>
      <w:r>
        <w:tab/>
        <w:t>(3)</w:t>
      </w:r>
      <w:r>
        <w:tab/>
        <w:t xml:space="preserve">A person in custody under an order of transfer who escapes from the custody is not serving his or her sentence of imprisonment while the person is unlawfully at large. </w:t>
      </w:r>
    </w:p>
    <w:p w:rsidR="008C1C6C" w:rsidRDefault="008C1C6C">
      <w:pPr>
        <w:pStyle w:val="Amain"/>
      </w:pPr>
      <w:r>
        <w:tab/>
        <w:t>(4)</w:t>
      </w:r>
      <w:r>
        <w:tab/>
        <w:t xml:space="preserve">This section does not apply to a person to whom the </w:t>
      </w:r>
      <w:hyperlink r:id="rId226" w:tooltip="Act 1914 No 12 (Cwlth)" w:history="1">
        <w:r w:rsidR="009F07FC" w:rsidRPr="00DD3058">
          <w:rPr>
            <w:rStyle w:val="charCitHyperlinkItal"/>
          </w:rPr>
          <w:t>Crimes Act 1914</w:t>
        </w:r>
      </w:hyperlink>
      <w:r w:rsidRPr="00782F83">
        <w:t xml:space="preserve"> (Cwlth),</w:t>
      </w:r>
      <w:r>
        <w:t xml:space="preserve"> section 47 applies under the </w:t>
      </w:r>
      <w:hyperlink r:id="rId227" w:tooltip="Act 1983 No 95 (Cwlth)" w:history="1">
        <w:r w:rsidR="009F07FC" w:rsidRPr="00D14BB8">
          <w:rPr>
            <w:rStyle w:val="charCitHyperlinkItal"/>
          </w:rPr>
          <w:t>Transfer of Prisoners Act 1983</w:t>
        </w:r>
      </w:hyperlink>
      <w:r w:rsidRPr="00782F83">
        <w:t xml:space="preserve"> (Cwlth),</w:t>
      </w:r>
      <w:r>
        <w:t xml:space="preserve"> section 26 (2).</w:t>
      </w:r>
    </w:p>
    <w:p w:rsidR="008C1C6C" w:rsidRDefault="008C1C6C">
      <w:pPr>
        <w:pStyle w:val="AH5Sec"/>
      </w:pPr>
      <w:bookmarkStart w:id="377" w:name="_Toc511037633"/>
      <w:r w:rsidRPr="0008100E">
        <w:rPr>
          <w:rStyle w:val="CharSectNo"/>
        </w:rPr>
        <w:t>252</w:t>
      </w:r>
      <w:r>
        <w:tab/>
        <w:t>Interstate transfer—revocation of order of transfer on escape from custody</w:t>
      </w:r>
      <w:bookmarkEnd w:id="377"/>
    </w:p>
    <w:p w:rsidR="008C1C6C" w:rsidRDefault="008C1C6C" w:rsidP="004740A0">
      <w:pPr>
        <w:pStyle w:val="Amain"/>
        <w:keepNext/>
      </w:pPr>
      <w:r>
        <w:tab/>
        <w:t>(1)</w:t>
      </w:r>
      <w:r>
        <w:tab/>
        <w:t>The Magistrates Court may revoke an order of transfer if it appears to the court, on application made to it under this section by a person prescribed by regulation, that the person in relation to whom the order was issued has, while being transferred in accordance with the order, committed an offence against the law of the ACT, the Commonwealth, a participating state or a non-participating territory.</w:t>
      </w:r>
    </w:p>
    <w:p w:rsidR="008C1C6C" w:rsidRDefault="008C1C6C">
      <w:pPr>
        <w:pStyle w:val="Amain"/>
      </w:pPr>
      <w:r>
        <w:tab/>
        <w:t>(2)</w:t>
      </w:r>
      <w:r>
        <w:tab/>
        <w:t>This section applies whether or not the person has been charged with or convicted of the offence.</w:t>
      </w:r>
    </w:p>
    <w:p w:rsidR="008C1C6C" w:rsidRDefault="008C1C6C">
      <w:pPr>
        <w:pStyle w:val="PageBreak"/>
      </w:pPr>
      <w:r>
        <w:br w:type="page"/>
      </w:r>
    </w:p>
    <w:p w:rsidR="008C1C6C" w:rsidRPr="0008100E" w:rsidRDefault="008C1C6C">
      <w:pPr>
        <w:pStyle w:val="AH2Part"/>
      </w:pPr>
      <w:bookmarkStart w:id="378" w:name="_Toc511037634"/>
      <w:r w:rsidRPr="0008100E">
        <w:rPr>
          <w:rStyle w:val="CharPartNo"/>
        </w:rPr>
        <w:t>Part 11.2</w:t>
      </w:r>
      <w:r>
        <w:tab/>
      </w:r>
      <w:r w:rsidRPr="0008100E">
        <w:rPr>
          <w:rStyle w:val="CharPartText"/>
        </w:rPr>
        <w:t>International transfer of prisoners</w:t>
      </w:r>
      <w:bookmarkEnd w:id="378"/>
    </w:p>
    <w:p w:rsidR="008C1C6C" w:rsidRDefault="008C1C6C">
      <w:pPr>
        <w:pStyle w:val="Placeholder"/>
      </w:pPr>
      <w:r>
        <w:rPr>
          <w:rStyle w:val="CharDivNo"/>
        </w:rPr>
        <w:t xml:space="preserve">  </w:t>
      </w:r>
      <w:r>
        <w:rPr>
          <w:rStyle w:val="CharDivText"/>
        </w:rPr>
        <w:t xml:space="preserve">  </w:t>
      </w:r>
    </w:p>
    <w:p w:rsidR="008C1C6C" w:rsidRDefault="008C1C6C">
      <w:pPr>
        <w:pStyle w:val="AH5Sec"/>
      </w:pPr>
      <w:bookmarkStart w:id="379" w:name="_Toc511037635"/>
      <w:r w:rsidRPr="0008100E">
        <w:rPr>
          <w:rStyle w:val="CharSectNo"/>
        </w:rPr>
        <w:t>253</w:t>
      </w:r>
      <w:r>
        <w:tab/>
        <w:t>International transfer—object of pt 11.2</w:t>
      </w:r>
      <w:bookmarkEnd w:id="379"/>
    </w:p>
    <w:p w:rsidR="008C1C6C" w:rsidRDefault="008C1C6C">
      <w:pPr>
        <w:pStyle w:val="Amainreturn"/>
      </w:pPr>
      <w:r>
        <w:t>The object of this part is to give effect to the scheme for the international transfer of prisoners set out in the Commonwealth Act by enabling the prisoners to be transferred to and from the ACT.</w:t>
      </w:r>
    </w:p>
    <w:p w:rsidR="008C1C6C" w:rsidRDefault="008C1C6C">
      <w:pPr>
        <w:pStyle w:val="AH5Sec"/>
      </w:pPr>
      <w:bookmarkStart w:id="380" w:name="_Toc511037636"/>
      <w:r w:rsidRPr="0008100E">
        <w:rPr>
          <w:rStyle w:val="CharSectNo"/>
        </w:rPr>
        <w:t>254</w:t>
      </w:r>
      <w:r>
        <w:tab/>
        <w:t xml:space="preserve">International transfer—meaning of </w:t>
      </w:r>
      <w:r w:rsidRPr="00782F83">
        <w:rPr>
          <w:rStyle w:val="charItals"/>
        </w:rPr>
        <w:t>Commonwealth Act</w:t>
      </w:r>
      <w:bookmarkEnd w:id="380"/>
    </w:p>
    <w:p w:rsidR="008C1C6C" w:rsidRDefault="008C1C6C">
      <w:pPr>
        <w:pStyle w:val="Amainreturn"/>
        <w:keepNext/>
      </w:pPr>
      <w:r>
        <w:t>In this part:</w:t>
      </w:r>
    </w:p>
    <w:p w:rsidR="008C1C6C" w:rsidRDefault="008C1C6C">
      <w:pPr>
        <w:pStyle w:val="aDef"/>
      </w:pPr>
      <w:r w:rsidRPr="00782F83">
        <w:rPr>
          <w:rStyle w:val="charBoldItals"/>
        </w:rPr>
        <w:t>Commonwealth Act</w:t>
      </w:r>
      <w:r>
        <w:t xml:space="preserve"> means the </w:t>
      </w:r>
      <w:hyperlink r:id="rId228" w:tooltip="Act 1997 No 75 (Cwlth)" w:history="1">
        <w:r w:rsidR="009F07FC" w:rsidRPr="009F07FC">
          <w:rPr>
            <w:rStyle w:val="charCitHyperlinkItal"/>
          </w:rPr>
          <w:t>International Transfer of Prisoners Act 1997</w:t>
        </w:r>
      </w:hyperlink>
      <w:r>
        <w:t xml:space="preserve"> (Cwlth).</w:t>
      </w:r>
    </w:p>
    <w:p w:rsidR="008C1C6C" w:rsidRDefault="008C1C6C">
      <w:pPr>
        <w:pStyle w:val="AH5Sec"/>
      </w:pPr>
      <w:bookmarkStart w:id="381" w:name="_Toc511037637"/>
      <w:r w:rsidRPr="0008100E">
        <w:rPr>
          <w:rStyle w:val="CharSectNo"/>
        </w:rPr>
        <w:t>255</w:t>
      </w:r>
      <w:r>
        <w:tab/>
        <w:t>International transfer—terms defined Commonwealth Act</w:t>
      </w:r>
      <w:bookmarkEnd w:id="381"/>
    </w:p>
    <w:p w:rsidR="008C1C6C" w:rsidRDefault="008C1C6C">
      <w:pPr>
        <w:pStyle w:val="Amainreturn"/>
        <w:suppressLineNumbers/>
      </w:pPr>
      <w:r>
        <w:t>A term defined in the Commonwealth Act has the same meaning in this part.</w:t>
      </w:r>
    </w:p>
    <w:p w:rsidR="008C1C6C" w:rsidRDefault="008C1C6C">
      <w:pPr>
        <w:pStyle w:val="AH5Sec"/>
      </w:pPr>
      <w:bookmarkStart w:id="382" w:name="_Toc511037638"/>
      <w:r w:rsidRPr="0008100E">
        <w:rPr>
          <w:rStyle w:val="CharSectNo"/>
        </w:rPr>
        <w:t>256</w:t>
      </w:r>
      <w:r>
        <w:tab/>
        <w:t>International transfer—Minister’s functions</w:t>
      </w:r>
      <w:bookmarkEnd w:id="382"/>
    </w:p>
    <w:p w:rsidR="008C1C6C" w:rsidRDefault="008C1C6C">
      <w:pPr>
        <w:pStyle w:val="Amainreturn"/>
      </w:pPr>
      <w:r>
        <w:t>The Minister may exercise any function given to the Minister under the Commonwealth Act.</w:t>
      </w:r>
    </w:p>
    <w:p w:rsidR="008C1C6C" w:rsidRDefault="008C1C6C">
      <w:pPr>
        <w:pStyle w:val="AH5Sec"/>
      </w:pPr>
      <w:bookmarkStart w:id="383" w:name="_Toc511037639"/>
      <w:r w:rsidRPr="0008100E">
        <w:rPr>
          <w:rStyle w:val="CharSectNo"/>
        </w:rPr>
        <w:t>257</w:t>
      </w:r>
      <w:r>
        <w:tab/>
        <w:t>International transfer—functions of prison officers, police officers etc</w:t>
      </w:r>
      <w:bookmarkEnd w:id="383"/>
    </w:p>
    <w:p w:rsidR="008C1C6C" w:rsidRDefault="008C1C6C">
      <w:pPr>
        <w:pStyle w:val="Amain"/>
      </w:pPr>
      <w:r>
        <w:tab/>
        <w:t>(1)</w:t>
      </w:r>
      <w:r>
        <w:tab/>
        <w:t>A prison officer, police officer and any other officer of the ACT may exercise any function given or expressed to be given to the officer—</w:t>
      </w:r>
    </w:p>
    <w:p w:rsidR="008C1C6C" w:rsidRDefault="008C1C6C">
      <w:pPr>
        <w:pStyle w:val="Apara"/>
        <w:keepNext/>
        <w:ind w:left="1598" w:hanging="1598"/>
      </w:pPr>
      <w:r>
        <w:tab/>
        <w:t>(a)</w:t>
      </w:r>
      <w:r>
        <w:tab/>
        <w:t>under the Commonwealth Act or a law of a State or another Territory that provides for the international transfer of prisoners; or</w:t>
      </w:r>
    </w:p>
    <w:p w:rsidR="008C1C6C" w:rsidRDefault="008C1C6C">
      <w:pPr>
        <w:pStyle w:val="Apara"/>
      </w:pPr>
      <w:r>
        <w:tab/>
        <w:t>(b)</w:t>
      </w:r>
      <w:r>
        <w:tab/>
        <w:t>in accordance with any arrangements made under section 258.</w:t>
      </w:r>
    </w:p>
    <w:p w:rsidR="008C1C6C" w:rsidRDefault="008C1C6C">
      <w:pPr>
        <w:pStyle w:val="Amain"/>
      </w:pPr>
      <w:r>
        <w:tab/>
        <w:t>(2)</w:t>
      </w:r>
      <w:r>
        <w:tab/>
        <w:t>It is lawful for a prison officer, police officer or other officer of the ACT—</w:t>
      </w:r>
    </w:p>
    <w:p w:rsidR="008C1C6C" w:rsidRDefault="008C1C6C">
      <w:pPr>
        <w:pStyle w:val="Apara"/>
      </w:pPr>
      <w:r>
        <w:tab/>
        <w:t>(a)</w:t>
      </w:r>
      <w:r>
        <w:tab/>
        <w:t>to hold and deal with any prisoner in accordance with the terms of a warrant issued under the Commonwealth Act in relation to the prisoner; and</w:t>
      </w:r>
    </w:p>
    <w:p w:rsidR="008C1C6C" w:rsidRDefault="008C1C6C">
      <w:pPr>
        <w:pStyle w:val="Apara"/>
      </w:pPr>
      <w:r>
        <w:tab/>
        <w:t>(b)</w:t>
      </w:r>
      <w:r>
        <w:tab/>
        <w:t xml:space="preserve">to take any action in relation to a prisoner transferred, or to be transferred, to or from </w:t>
      </w:r>
      <w:smartTag w:uri="urn:schemas-microsoft-com:office:smarttags" w:element="country-region">
        <w:smartTag w:uri="urn:schemas-microsoft-com:office:smarttags" w:element="place">
          <w:r>
            <w:t>Australia</w:t>
          </w:r>
        </w:smartTag>
      </w:smartTag>
      <w:r>
        <w:t xml:space="preserve"> in accordance with the Commonwealth Act that the officer is authorised to take under that Act.</w:t>
      </w:r>
    </w:p>
    <w:p w:rsidR="008C1C6C" w:rsidRDefault="008C1C6C">
      <w:pPr>
        <w:pStyle w:val="AH5Sec"/>
      </w:pPr>
      <w:bookmarkStart w:id="384" w:name="_Toc511037640"/>
      <w:r w:rsidRPr="0008100E">
        <w:rPr>
          <w:rStyle w:val="CharSectNo"/>
        </w:rPr>
        <w:t>258</w:t>
      </w:r>
      <w:r>
        <w:tab/>
        <w:t>International transfer—arrangements for administration of Commonwealth Act</w:t>
      </w:r>
      <w:bookmarkEnd w:id="384"/>
    </w:p>
    <w:p w:rsidR="008C1C6C" w:rsidRDefault="008C1C6C">
      <w:pPr>
        <w:pStyle w:val="Amain"/>
      </w:pPr>
      <w:r>
        <w:tab/>
        <w:t>(1)</w:t>
      </w:r>
      <w:r>
        <w:tab/>
        <w:t>The Chief Minister may, in accordance with the Commonwealth Act, section 50, make arrangements for the administration of that Act including arrangements relating to the exercise by ACT officers of functions under the Commonwealth Act.</w:t>
      </w:r>
    </w:p>
    <w:p w:rsidR="008C1C6C" w:rsidRDefault="008C1C6C">
      <w:pPr>
        <w:pStyle w:val="Amain"/>
      </w:pPr>
      <w:r>
        <w:tab/>
        <w:t>(2)</w:t>
      </w:r>
      <w:r>
        <w:tab/>
        <w:t>An arrangement may be varied or ended in accordance with the Commonwealth Act.</w:t>
      </w:r>
    </w:p>
    <w:p w:rsidR="008C1C6C" w:rsidRDefault="008C1C6C">
      <w:pPr>
        <w:pStyle w:val="AH5Sec"/>
      </w:pPr>
      <w:bookmarkStart w:id="385" w:name="_Toc511037641"/>
      <w:r w:rsidRPr="0008100E">
        <w:rPr>
          <w:rStyle w:val="CharSectNo"/>
        </w:rPr>
        <w:t>259</w:t>
      </w:r>
      <w:r>
        <w:tab/>
        <w:t xml:space="preserve">International transfer—prisoners transferred to </w:t>
      </w:r>
      <w:smartTag w:uri="urn:schemas-microsoft-com:office:smarttags" w:element="place">
        <w:smartTag w:uri="urn:schemas-microsoft-com:office:smarttags" w:element="country-region">
          <w:r>
            <w:t>Australia</w:t>
          </w:r>
        </w:smartTag>
      </w:smartTag>
      <w:bookmarkEnd w:id="385"/>
    </w:p>
    <w:p w:rsidR="008C1C6C" w:rsidRDefault="008C1C6C">
      <w:pPr>
        <w:pStyle w:val="Amain"/>
      </w:pPr>
      <w:r>
        <w:tab/>
        <w:t>(1)</w:t>
      </w:r>
      <w:r>
        <w:tab/>
        <w:t xml:space="preserve">A prisoner who is transferred to </w:t>
      </w:r>
      <w:smartTag w:uri="urn:schemas-microsoft-com:office:smarttags" w:element="place">
        <w:smartTag w:uri="urn:schemas-microsoft-com:office:smarttags" w:element="country-region">
          <w:r>
            <w:t>Australia</w:t>
          </w:r>
        </w:smartTag>
      </w:smartTag>
      <w:r>
        <w:t xml:space="preserve"> under the Commonwealth Act must be treated for a relevant enforcement law as if the prisoner were a federal prisoner serving a sentence of imprisonment imposed under a law of the Commonwealth.</w:t>
      </w:r>
    </w:p>
    <w:p w:rsidR="008C1C6C" w:rsidRDefault="008C1C6C">
      <w:pPr>
        <w:pStyle w:val="Amain"/>
        <w:keepNext/>
      </w:pPr>
      <w:r>
        <w:tab/>
        <w:t>(2)</w:t>
      </w:r>
      <w:r>
        <w:tab/>
        <w:t xml:space="preserve">Without limiting subsection (1), enforcement laws relating to the following matters apply to a prisoner who is transferred to </w:t>
      </w:r>
      <w:smartTag w:uri="urn:schemas-microsoft-com:office:smarttags" w:element="place">
        <w:smartTag w:uri="urn:schemas-microsoft-com:office:smarttags" w:element="country-region">
          <w:r>
            <w:t>Australia</w:t>
          </w:r>
        </w:smartTag>
      </w:smartTag>
      <w:r>
        <w:t xml:space="preserve"> under the Commonwealth Act:</w:t>
      </w:r>
    </w:p>
    <w:p w:rsidR="008C1C6C" w:rsidRDefault="008C1C6C">
      <w:pPr>
        <w:pStyle w:val="Apara"/>
      </w:pPr>
      <w:r>
        <w:tab/>
        <w:t>(a)</w:t>
      </w:r>
      <w:r>
        <w:tab/>
        <w:t>conditions of imprisonment and treatment of prisoners;</w:t>
      </w:r>
    </w:p>
    <w:p w:rsidR="008C1C6C" w:rsidRDefault="008C1C6C">
      <w:pPr>
        <w:pStyle w:val="Apara"/>
        <w:keepNext/>
        <w:ind w:left="1599" w:hanging="1599"/>
      </w:pPr>
      <w:r>
        <w:tab/>
        <w:t>(b)</w:t>
      </w:r>
      <w:r>
        <w:tab/>
        <w:t>release on parole of prisoners;</w:t>
      </w:r>
    </w:p>
    <w:p w:rsidR="008C1C6C" w:rsidRDefault="008C1C6C">
      <w:pPr>
        <w:pStyle w:val="Apara"/>
      </w:pPr>
      <w:r>
        <w:tab/>
        <w:t>(c)</w:t>
      </w:r>
      <w:r>
        <w:tab/>
        <w:t>classification and separation of prisoners;</w:t>
      </w:r>
    </w:p>
    <w:p w:rsidR="008C1C6C" w:rsidRDefault="008C1C6C">
      <w:pPr>
        <w:pStyle w:val="Apara"/>
      </w:pPr>
      <w:r>
        <w:tab/>
        <w:t>(d)</w:t>
      </w:r>
      <w:r>
        <w:tab/>
        <w:t>removal of prisoners between prisons, hospitals and other places;</w:t>
      </w:r>
    </w:p>
    <w:p w:rsidR="008C1C6C" w:rsidRDefault="008C1C6C">
      <w:pPr>
        <w:pStyle w:val="Apara"/>
      </w:pPr>
      <w:r>
        <w:tab/>
        <w:t>(e)</w:t>
      </w:r>
      <w:r>
        <w:tab/>
        <w:t>treatment of mentally impaired prisoners;</w:t>
      </w:r>
    </w:p>
    <w:p w:rsidR="008C1C6C" w:rsidRDefault="008C1C6C">
      <w:pPr>
        <w:pStyle w:val="Apara"/>
      </w:pPr>
      <w:r>
        <w:tab/>
        <w:t>(f)</w:t>
      </w:r>
      <w:r>
        <w:tab/>
        <w:t>eligibility for participation in prison programs, including release under a prerelease permit scheme (however described);</w:t>
      </w:r>
    </w:p>
    <w:p w:rsidR="008C1C6C" w:rsidRDefault="008C1C6C">
      <w:pPr>
        <w:pStyle w:val="Apara"/>
      </w:pPr>
      <w:r>
        <w:tab/>
        <w:t>(g)</w:t>
      </w:r>
      <w:r>
        <w:tab/>
        <w:t>temporary absence from prison (for example, to work or seek work, to attend a funeral or visit a relative suffering a serious illness, or to attend a place of education or training);</w:t>
      </w:r>
    </w:p>
    <w:p w:rsidR="008C1C6C" w:rsidRDefault="008C1C6C">
      <w:pPr>
        <w:pStyle w:val="Apara"/>
        <w:keepNext/>
      </w:pPr>
      <w:r>
        <w:tab/>
        <w:t>(h)</w:t>
      </w:r>
      <w:r>
        <w:tab/>
        <w:t>transfer of prisoners between States and Territories.</w:t>
      </w:r>
    </w:p>
    <w:p w:rsidR="008C1C6C" w:rsidRDefault="008C1C6C">
      <w:pPr>
        <w:pStyle w:val="aNote"/>
      </w:pPr>
      <w:r w:rsidRPr="00782F83">
        <w:rPr>
          <w:rStyle w:val="charItals"/>
        </w:rPr>
        <w:t>Note</w:t>
      </w:r>
      <w:r>
        <w:tab/>
        <w:t xml:space="preserve">An example is part of the Act, is not exhaustive and may extend, but does not limit, the meaning of the provision in which it appears (see </w:t>
      </w:r>
      <w:hyperlink r:id="rId229" w:tooltip="A2001-14" w:history="1">
        <w:r w:rsidR="00782F83" w:rsidRPr="00782F83">
          <w:rPr>
            <w:rStyle w:val="charCitHyperlinkAbbrev"/>
          </w:rPr>
          <w:t>Legislation Act</w:t>
        </w:r>
      </w:hyperlink>
      <w:r>
        <w:t>, s 126 and s 132).</w:t>
      </w:r>
    </w:p>
    <w:p w:rsidR="008C1C6C" w:rsidRDefault="008C1C6C">
      <w:pPr>
        <w:pStyle w:val="Amain"/>
      </w:pPr>
      <w:r>
        <w:tab/>
        <w:t>(3)</w:t>
      </w:r>
      <w:r>
        <w:tab/>
        <w:t>Any direction given by the Commonwealth Attorney-General under the Commonwealth Act, section 44 or section 49 must be given effect in the ACT.</w:t>
      </w:r>
    </w:p>
    <w:p w:rsidR="008C1C6C" w:rsidRDefault="008C1C6C">
      <w:pPr>
        <w:pStyle w:val="Amain"/>
        <w:keepNext/>
      </w:pPr>
      <w:r>
        <w:tab/>
        <w:t>(4)</w:t>
      </w:r>
      <w:r>
        <w:tab/>
        <w:t>In this section:</w:t>
      </w:r>
    </w:p>
    <w:p w:rsidR="008C1C6C" w:rsidRDefault="008C1C6C">
      <w:pPr>
        <w:pStyle w:val="aDef"/>
        <w:keepNext/>
      </w:pPr>
      <w:r w:rsidRPr="00782F83">
        <w:rPr>
          <w:rStyle w:val="charBoldItals"/>
        </w:rPr>
        <w:t>enforcement law</w:t>
      </w:r>
      <w:r>
        <w:t xml:space="preserve"> means any of the following about the detention of prisoners:</w:t>
      </w:r>
    </w:p>
    <w:p w:rsidR="008C1C6C" w:rsidRDefault="008C1C6C">
      <w:pPr>
        <w:pStyle w:val="aDefpara"/>
      </w:pPr>
      <w:r>
        <w:tab/>
        <w:t>(a)</w:t>
      </w:r>
      <w:r>
        <w:tab/>
        <w:t xml:space="preserve">an ACT law; </w:t>
      </w:r>
    </w:p>
    <w:p w:rsidR="008C1C6C" w:rsidRDefault="008C1C6C">
      <w:pPr>
        <w:pStyle w:val="aDefpara"/>
      </w:pPr>
      <w:r>
        <w:tab/>
        <w:t>(b)</w:t>
      </w:r>
      <w:r>
        <w:tab/>
        <w:t xml:space="preserve">a law of the Commonwealth, a State or another Territory; </w:t>
      </w:r>
    </w:p>
    <w:p w:rsidR="008C1C6C" w:rsidRDefault="008C1C6C">
      <w:pPr>
        <w:pStyle w:val="aDefpara"/>
      </w:pPr>
      <w:r>
        <w:tab/>
        <w:t>(c)</w:t>
      </w:r>
      <w:r>
        <w:tab/>
        <w:t>a practice or procedure lawfully observed.</w:t>
      </w:r>
    </w:p>
    <w:p w:rsidR="008C1C6C" w:rsidRDefault="008C1C6C">
      <w:pPr>
        <w:pStyle w:val="AH5Sec"/>
      </w:pPr>
      <w:bookmarkStart w:id="386" w:name="_Toc511037642"/>
      <w:r w:rsidRPr="0008100E">
        <w:rPr>
          <w:rStyle w:val="CharSectNo"/>
        </w:rPr>
        <w:t>260</w:t>
      </w:r>
      <w:r>
        <w:tab/>
        <w:t xml:space="preserve">International transfer—prisoners transferred from </w:t>
      </w:r>
      <w:smartTag w:uri="urn:schemas-microsoft-com:office:smarttags" w:element="place">
        <w:smartTag w:uri="urn:schemas-microsoft-com:office:smarttags" w:element="country-region">
          <w:r>
            <w:t>Australia</w:t>
          </w:r>
        </w:smartTag>
      </w:smartTag>
      <w:bookmarkEnd w:id="386"/>
    </w:p>
    <w:p w:rsidR="008C1C6C" w:rsidRDefault="008C1C6C">
      <w:pPr>
        <w:pStyle w:val="Amain"/>
        <w:keepNext/>
        <w:keepLines/>
      </w:pPr>
      <w:r>
        <w:tab/>
        <w:t>(1)</w:t>
      </w:r>
      <w:r>
        <w:tab/>
        <w:t xml:space="preserve">ACT laws about the enforcement of a sentence of imprisonment imposed by an ACT court on a person cease to apply to a prisoner on whom such a sentence has been imposed who is transferred from </w:t>
      </w:r>
      <w:smartTag w:uri="urn:schemas-microsoft-com:office:smarttags" w:element="country-region">
        <w:smartTag w:uri="urn:schemas-microsoft-com:office:smarttags" w:element="place">
          <w:r>
            <w:t>Australia</w:t>
          </w:r>
        </w:smartTag>
      </w:smartTag>
      <w:r>
        <w:t xml:space="preserve"> under the Commonwealth Act to complete serving such a sentence of imprisonment.</w:t>
      </w:r>
    </w:p>
    <w:p w:rsidR="008C1C6C" w:rsidRDefault="008C1C6C">
      <w:pPr>
        <w:pStyle w:val="Amain"/>
      </w:pPr>
      <w:r>
        <w:tab/>
        <w:t>(2)</w:t>
      </w:r>
      <w:r>
        <w:tab/>
        <w:t>This section does not limit the power of the Executive to grant a pardon or remit a sentence of imprisonment or other penalty.</w:t>
      </w:r>
    </w:p>
    <w:p w:rsidR="008C1C6C" w:rsidRDefault="008C1C6C">
      <w:pPr>
        <w:pStyle w:val="PageBreak"/>
      </w:pPr>
      <w:r>
        <w:br w:type="page"/>
      </w:r>
    </w:p>
    <w:p w:rsidR="008C1C6C" w:rsidRPr="0008100E" w:rsidRDefault="008C1C6C">
      <w:pPr>
        <w:pStyle w:val="AH1Chapter"/>
      </w:pPr>
      <w:bookmarkStart w:id="387" w:name="_Toc511037643"/>
      <w:r w:rsidRPr="0008100E">
        <w:rPr>
          <w:rStyle w:val="CharChapNo"/>
        </w:rPr>
        <w:t>Chapter 12</w:t>
      </w:r>
      <w:r>
        <w:tab/>
      </w:r>
      <w:r w:rsidRPr="0008100E">
        <w:rPr>
          <w:rStyle w:val="CharChapText"/>
        </w:rPr>
        <w:t>Transfer of community-based sentences</w:t>
      </w:r>
      <w:bookmarkEnd w:id="387"/>
    </w:p>
    <w:p w:rsidR="008C1C6C" w:rsidRPr="0008100E" w:rsidRDefault="008C1C6C">
      <w:pPr>
        <w:pStyle w:val="AH2Part"/>
      </w:pPr>
      <w:bookmarkStart w:id="388" w:name="_Toc511037644"/>
      <w:r w:rsidRPr="0008100E">
        <w:rPr>
          <w:rStyle w:val="CharPartNo"/>
        </w:rPr>
        <w:t>Part 12.1</w:t>
      </w:r>
      <w:r>
        <w:tab/>
      </w:r>
      <w:r w:rsidRPr="0008100E">
        <w:rPr>
          <w:rStyle w:val="CharPartText"/>
        </w:rPr>
        <w:t>Transfer of community-based sentences—general</w:t>
      </w:r>
      <w:bookmarkEnd w:id="388"/>
    </w:p>
    <w:p w:rsidR="008C1C6C" w:rsidRDefault="008C1C6C">
      <w:pPr>
        <w:pStyle w:val="AH5Sec"/>
      </w:pPr>
      <w:bookmarkStart w:id="389" w:name="_Toc511037645"/>
      <w:r w:rsidRPr="0008100E">
        <w:rPr>
          <w:rStyle w:val="CharSectNo"/>
        </w:rPr>
        <w:t>261</w:t>
      </w:r>
      <w:r>
        <w:tab/>
        <w:t>Community-based sentence transfer—purpose of ch 12</w:t>
      </w:r>
      <w:bookmarkEnd w:id="389"/>
    </w:p>
    <w:p w:rsidR="008C1C6C" w:rsidRDefault="008C1C6C">
      <w:pPr>
        <w:pStyle w:val="Amainreturn"/>
      </w:pPr>
      <w:r>
        <w:t>The purpose of this chapter is to allow community-based sentences imposed in participating jurisdictions to be transferred, by registration, between participating jurisdictions.</w:t>
      </w:r>
    </w:p>
    <w:p w:rsidR="008C1C6C" w:rsidRDefault="008C1C6C">
      <w:pPr>
        <w:pStyle w:val="AH5Sec"/>
      </w:pPr>
      <w:bookmarkStart w:id="390" w:name="_Toc511037646"/>
      <w:r w:rsidRPr="0008100E">
        <w:rPr>
          <w:rStyle w:val="CharSectNo"/>
        </w:rPr>
        <w:t>262</w:t>
      </w:r>
      <w:r>
        <w:tab/>
        <w:t>Community-based sentence transfer—application of ch 12</w:t>
      </w:r>
      <w:bookmarkEnd w:id="390"/>
    </w:p>
    <w:p w:rsidR="008C1C6C" w:rsidRDefault="008C1C6C">
      <w:pPr>
        <w:pStyle w:val="Amain"/>
      </w:pPr>
      <w:r>
        <w:tab/>
        <w:t>(1)</w:t>
      </w:r>
      <w:r>
        <w:tab/>
        <w:t>This chapter applies only to sentences imposed by courts on adults convicted or found guilty of offences.</w:t>
      </w:r>
    </w:p>
    <w:p w:rsidR="008C1C6C" w:rsidRDefault="008C1C6C">
      <w:pPr>
        <w:pStyle w:val="Amain"/>
      </w:pPr>
      <w:r>
        <w:tab/>
        <w:t>(2)</w:t>
      </w:r>
      <w:r>
        <w:tab/>
        <w:t>This chapter does not apply to—</w:t>
      </w:r>
    </w:p>
    <w:p w:rsidR="008C1C6C" w:rsidRDefault="008C1C6C">
      <w:pPr>
        <w:pStyle w:val="Apara"/>
      </w:pPr>
      <w:r>
        <w:tab/>
        <w:t>(a)</w:t>
      </w:r>
      <w:r>
        <w:tab/>
        <w:t>a parole order; or</w:t>
      </w:r>
    </w:p>
    <w:p w:rsidR="008C1C6C" w:rsidRDefault="008C1C6C">
      <w:pPr>
        <w:pStyle w:val="Apara"/>
      </w:pPr>
      <w:r>
        <w:tab/>
        <w:t>(b)</w:t>
      </w:r>
      <w:r>
        <w:tab/>
        <w:t>a licence; or</w:t>
      </w:r>
    </w:p>
    <w:p w:rsidR="008C1C6C" w:rsidRDefault="008C1C6C">
      <w:pPr>
        <w:pStyle w:val="Apara"/>
      </w:pPr>
      <w:r>
        <w:tab/>
        <w:t>(c)</w:t>
      </w:r>
      <w:r>
        <w:tab/>
        <w:t>a sentence to the extent that it imposes a fine or other financial penalty (however described); or</w:t>
      </w:r>
    </w:p>
    <w:p w:rsidR="008C1C6C" w:rsidRDefault="008C1C6C">
      <w:pPr>
        <w:pStyle w:val="Apara"/>
      </w:pPr>
      <w:r>
        <w:tab/>
        <w:t>(d)</w:t>
      </w:r>
      <w:r>
        <w:tab/>
        <w:t>a sentence to the extent that it requires the making of reparation (however described).</w:t>
      </w:r>
    </w:p>
    <w:p w:rsidR="008C1C6C" w:rsidRDefault="008C1C6C">
      <w:pPr>
        <w:pStyle w:val="Amain"/>
        <w:keepNext/>
      </w:pPr>
      <w:r>
        <w:tab/>
        <w:t>(3)</w:t>
      </w:r>
      <w:r>
        <w:tab/>
        <w:t>In this section:</w:t>
      </w:r>
    </w:p>
    <w:p w:rsidR="008C1C6C" w:rsidRDefault="008C1C6C">
      <w:pPr>
        <w:pStyle w:val="aDef"/>
      </w:pPr>
      <w:r>
        <w:rPr>
          <w:rStyle w:val="charBoldItals"/>
        </w:rPr>
        <w:t>parole order</w:t>
      </w:r>
      <w:r>
        <w:t>—see section 162.</w:t>
      </w:r>
    </w:p>
    <w:p w:rsidR="008C1C6C" w:rsidRDefault="008C1C6C">
      <w:pPr>
        <w:pStyle w:val="AH5Sec"/>
      </w:pPr>
      <w:bookmarkStart w:id="391" w:name="_Toc511037647"/>
      <w:r w:rsidRPr="0008100E">
        <w:rPr>
          <w:rStyle w:val="CharSectNo"/>
        </w:rPr>
        <w:t>263</w:t>
      </w:r>
      <w:r>
        <w:tab/>
        <w:t>Community-based sentence transfer—definitions ch 12</w:t>
      </w:r>
      <w:bookmarkEnd w:id="391"/>
    </w:p>
    <w:p w:rsidR="008C1C6C" w:rsidRDefault="008C1C6C">
      <w:pPr>
        <w:pStyle w:val="Amainreturn"/>
        <w:keepNext/>
      </w:pPr>
      <w:r>
        <w:t>In this chapter:</w:t>
      </w:r>
    </w:p>
    <w:p w:rsidR="008C1C6C" w:rsidRDefault="008C1C6C" w:rsidP="0034291B">
      <w:pPr>
        <w:pStyle w:val="aDef"/>
        <w:keepNext/>
      </w:pPr>
      <w:r>
        <w:rPr>
          <w:rStyle w:val="charBoldItals"/>
        </w:rPr>
        <w:t>community-based sentence</w:t>
      </w:r>
      <w:r>
        <w:t>—see section 264.</w:t>
      </w:r>
    </w:p>
    <w:p w:rsidR="008C1C6C" w:rsidRDefault="008C1C6C">
      <w:pPr>
        <w:pStyle w:val="aDef"/>
      </w:pPr>
      <w:r>
        <w:rPr>
          <w:rStyle w:val="charBoldItals"/>
        </w:rPr>
        <w:t>corresponding community-based sentence law</w:t>
      </w:r>
      <w:r>
        <w:t>—see section 267.</w:t>
      </w:r>
    </w:p>
    <w:p w:rsidR="008C1C6C" w:rsidRDefault="008C1C6C">
      <w:pPr>
        <w:pStyle w:val="aDef"/>
      </w:pPr>
      <w:r>
        <w:rPr>
          <w:rStyle w:val="charBoldItals"/>
        </w:rPr>
        <w:t>interstate authority</w:t>
      </w:r>
      <w:r>
        <w:t>—see section 268.</w:t>
      </w:r>
    </w:p>
    <w:p w:rsidR="008C1C6C" w:rsidRDefault="008C1C6C">
      <w:pPr>
        <w:pStyle w:val="aDef"/>
      </w:pPr>
      <w:r>
        <w:rPr>
          <w:rStyle w:val="charBoldItals"/>
        </w:rPr>
        <w:t>interstate jurisdiction</w:t>
      </w:r>
      <w:r>
        <w:t>—see section 265.</w:t>
      </w:r>
    </w:p>
    <w:p w:rsidR="008C1C6C" w:rsidRDefault="008C1C6C">
      <w:pPr>
        <w:pStyle w:val="aDef"/>
      </w:pPr>
      <w:r>
        <w:rPr>
          <w:rStyle w:val="charBoldItals"/>
        </w:rPr>
        <w:t>interstate sentence</w:t>
      </w:r>
      <w:r>
        <w:t>—see section 266.</w:t>
      </w:r>
    </w:p>
    <w:p w:rsidR="008C1C6C" w:rsidRDefault="008C1C6C">
      <w:pPr>
        <w:pStyle w:val="aDef"/>
      </w:pPr>
      <w:r>
        <w:rPr>
          <w:rStyle w:val="charBoldItals"/>
        </w:rPr>
        <w:t>jurisdiction</w:t>
      </w:r>
      <w:r>
        <w:t>—see section 265.</w:t>
      </w:r>
    </w:p>
    <w:p w:rsidR="008C1C6C" w:rsidRDefault="008C1C6C">
      <w:pPr>
        <w:pStyle w:val="aDef"/>
      </w:pPr>
      <w:r>
        <w:rPr>
          <w:rStyle w:val="charBoldItals"/>
        </w:rPr>
        <w:t>local authority</w:t>
      </w:r>
      <w:r>
        <w:t>—see section 268.</w:t>
      </w:r>
    </w:p>
    <w:p w:rsidR="008C1C6C" w:rsidRDefault="008C1C6C">
      <w:pPr>
        <w:pStyle w:val="aDef"/>
      </w:pPr>
      <w:r>
        <w:rPr>
          <w:rStyle w:val="charBoldItals"/>
        </w:rPr>
        <w:t>local register</w:t>
      </w:r>
      <w:r>
        <w:t>—see section 271.</w:t>
      </w:r>
    </w:p>
    <w:p w:rsidR="008C1C6C" w:rsidRDefault="008C1C6C">
      <w:pPr>
        <w:pStyle w:val="aDef"/>
      </w:pPr>
      <w:r>
        <w:rPr>
          <w:rStyle w:val="charBoldItals"/>
        </w:rPr>
        <w:t>local sentence</w:t>
      </w:r>
      <w:r>
        <w:t>—see section 266.</w:t>
      </w:r>
    </w:p>
    <w:p w:rsidR="008C1C6C" w:rsidRDefault="008C1C6C">
      <w:pPr>
        <w:pStyle w:val="aDef"/>
      </w:pPr>
      <w:r>
        <w:rPr>
          <w:rStyle w:val="charBoldItals"/>
        </w:rPr>
        <w:t>offender</w:t>
      </w:r>
      <w:r>
        <w:t>, for a community-based sentence, means the person on whom the sentence was imposed.</w:t>
      </w:r>
    </w:p>
    <w:p w:rsidR="008C1C6C" w:rsidRDefault="008C1C6C">
      <w:pPr>
        <w:pStyle w:val="aDef"/>
      </w:pPr>
      <w:r>
        <w:rPr>
          <w:rStyle w:val="charBoldItals"/>
        </w:rPr>
        <w:t>originating jurisdiction</w:t>
      </w:r>
      <w:r>
        <w:t>, for a community-based sentence, means the jurisdiction where the sentence was originally imposed.</w:t>
      </w:r>
    </w:p>
    <w:p w:rsidR="008C1C6C" w:rsidRDefault="008C1C6C">
      <w:pPr>
        <w:pStyle w:val="aDef"/>
      </w:pPr>
      <w:r>
        <w:rPr>
          <w:rStyle w:val="charBoldItals"/>
        </w:rPr>
        <w:t>participating jurisdiction</w:t>
      </w:r>
      <w:r>
        <w:t>—see section 265.</w:t>
      </w:r>
    </w:p>
    <w:p w:rsidR="008C1C6C" w:rsidRDefault="008C1C6C">
      <w:pPr>
        <w:pStyle w:val="aDef"/>
      </w:pPr>
      <w:r>
        <w:rPr>
          <w:rStyle w:val="charBoldItals"/>
        </w:rPr>
        <w:t>registration criteria</w:t>
      </w:r>
      <w:r>
        <w:t>—see section 276.</w:t>
      </w:r>
    </w:p>
    <w:p w:rsidR="008C1C6C" w:rsidRDefault="008C1C6C">
      <w:pPr>
        <w:pStyle w:val="aDef"/>
      </w:pPr>
      <w:r>
        <w:rPr>
          <w:rStyle w:val="charBoldItals"/>
        </w:rPr>
        <w:t>sentence</w:t>
      </w:r>
      <w:r>
        <w:t xml:space="preserve"> means an order, decision or other sentence (however described), and includes part of a sentence.</w:t>
      </w:r>
    </w:p>
    <w:p w:rsidR="008C1C6C" w:rsidRDefault="008C1C6C">
      <w:pPr>
        <w:pStyle w:val="aDef"/>
        <w:keepNext/>
      </w:pPr>
      <w:r>
        <w:rPr>
          <w:rStyle w:val="charBoldItals"/>
        </w:rPr>
        <w:t>serve</w:t>
      </w:r>
      <w:r>
        <w:t xml:space="preserve"> a sentence includes—</w:t>
      </w:r>
    </w:p>
    <w:p w:rsidR="008C1C6C" w:rsidRDefault="008C1C6C">
      <w:pPr>
        <w:pStyle w:val="aDefpara"/>
      </w:pPr>
      <w:r>
        <w:tab/>
        <w:t>(a)</w:t>
      </w:r>
      <w:r>
        <w:tab/>
        <w:t>comply with or satisfy the sentence; or</w:t>
      </w:r>
    </w:p>
    <w:p w:rsidR="008C1C6C" w:rsidRDefault="008C1C6C">
      <w:pPr>
        <w:pStyle w:val="aDefpara"/>
      </w:pPr>
      <w:r>
        <w:tab/>
        <w:t>(b)</w:t>
      </w:r>
      <w:r>
        <w:tab/>
        <w:t>do anything else in accordance with the sentence.</w:t>
      </w:r>
    </w:p>
    <w:p w:rsidR="008C1C6C" w:rsidRDefault="008C1C6C">
      <w:pPr>
        <w:pStyle w:val="aDef"/>
      </w:pPr>
      <w:r>
        <w:rPr>
          <w:rStyle w:val="charBoldItals"/>
        </w:rPr>
        <w:t>this jurisdiction</w:t>
      </w:r>
      <w:r>
        <w:t>—see section 265.</w:t>
      </w:r>
    </w:p>
    <w:p w:rsidR="008C1C6C" w:rsidRDefault="008C1C6C">
      <w:pPr>
        <w:pStyle w:val="PageBreak"/>
      </w:pPr>
      <w:r>
        <w:br w:type="page"/>
      </w:r>
    </w:p>
    <w:p w:rsidR="008C1C6C" w:rsidRPr="0008100E" w:rsidRDefault="008C1C6C">
      <w:pPr>
        <w:pStyle w:val="AH2Part"/>
      </w:pPr>
      <w:bookmarkStart w:id="392" w:name="_Toc511037648"/>
      <w:r w:rsidRPr="0008100E">
        <w:rPr>
          <w:rStyle w:val="CharPartNo"/>
        </w:rPr>
        <w:t>Part 12.2</w:t>
      </w:r>
      <w:r>
        <w:tab/>
      </w:r>
      <w:r w:rsidRPr="0008100E">
        <w:rPr>
          <w:rStyle w:val="CharPartText"/>
        </w:rPr>
        <w:t>Transfer of community-based sentences—important concepts</w:t>
      </w:r>
      <w:bookmarkEnd w:id="392"/>
    </w:p>
    <w:p w:rsidR="008C1C6C" w:rsidRDefault="008C1C6C">
      <w:pPr>
        <w:pStyle w:val="AH5Sec"/>
        <w:rPr>
          <w:rStyle w:val="charItals"/>
        </w:rPr>
      </w:pPr>
      <w:bookmarkStart w:id="393" w:name="_Toc511037649"/>
      <w:r w:rsidRPr="0008100E">
        <w:rPr>
          <w:rStyle w:val="CharSectNo"/>
        </w:rPr>
        <w:t>264</w:t>
      </w:r>
      <w:r w:rsidRPr="00782F83">
        <w:rPr>
          <w:rFonts w:cs="Arial"/>
        </w:rPr>
        <w:tab/>
      </w:r>
      <w:r>
        <w:t xml:space="preserve">Meaning of </w:t>
      </w:r>
      <w:r>
        <w:rPr>
          <w:rStyle w:val="charItals"/>
        </w:rPr>
        <w:t>community-based sentence</w:t>
      </w:r>
      <w:bookmarkEnd w:id="393"/>
    </w:p>
    <w:p w:rsidR="008C1C6C" w:rsidRDefault="008C1C6C">
      <w:pPr>
        <w:pStyle w:val="Amain"/>
      </w:pPr>
      <w:r>
        <w:tab/>
        <w:t>(1)</w:t>
      </w:r>
      <w:r>
        <w:tab/>
        <w:t xml:space="preserve">A </w:t>
      </w:r>
      <w:r>
        <w:rPr>
          <w:rStyle w:val="charBoldItals"/>
        </w:rPr>
        <w:t xml:space="preserve">community-based sentence </w:t>
      </w:r>
      <w:r>
        <w:t>is—</w:t>
      </w:r>
    </w:p>
    <w:p w:rsidR="008C1C6C" w:rsidRDefault="008C1C6C">
      <w:pPr>
        <w:pStyle w:val="Apara"/>
        <w:keepNext/>
      </w:pPr>
      <w:r>
        <w:tab/>
        <w:t>(a)</w:t>
      </w:r>
      <w:r>
        <w:tab/>
        <w:t>for this jurisdiction—any of the following:</w:t>
      </w:r>
    </w:p>
    <w:p w:rsidR="004B0194" w:rsidRPr="00F00DD2" w:rsidRDefault="004B0194" w:rsidP="004B0194">
      <w:pPr>
        <w:pStyle w:val="Asubpara"/>
      </w:pPr>
      <w:r w:rsidRPr="00F00DD2">
        <w:tab/>
        <w:t>(i)</w:t>
      </w:r>
      <w:r w:rsidRPr="00F00DD2">
        <w:tab/>
        <w:t>an intensive correction order;</w:t>
      </w:r>
    </w:p>
    <w:p w:rsidR="008C1C6C" w:rsidRDefault="008C1C6C">
      <w:pPr>
        <w:pStyle w:val="Asubpara"/>
      </w:pPr>
      <w:r>
        <w:tab/>
        <w:t>(ii)</w:t>
      </w:r>
      <w:r>
        <w:tab/>
        <w:t xml:space="preserve">a good behaviour order; </w:t>
      </w:r>
    </w:p>
    <w:p w:rsidR="008C1C6C" w:rsidRDefault="008C1C6C">
      <w:pPr>
        <w:pStyle w:val="Asubpara"/>
      </w:pPr>
      <w:r>
        <w:tab/>
        <w:t>(iii)</w:t>
      </w:r>
      <w:r>
        <w:tab/>
        <w:t>a sentence declared by regulation to be a community-based sentence; and</w:t>
      </w:r>
    </w:p>
    <w:p w:rsidR="008C1C6C" w:rsidRDefault="008C1C6C">
      <w:pPr>
        <w:pStyle w:val="Apara"/>
      </w:pPr>
      <w:r>
        <w:tab/>
        <w:t>(b)</w:t>
      </w:r>
      <w:r>
        <w:tab/>
        <w:t>for an interstate jurisdiction—a sentence that is a community-based sentence under the corresponding community-based sentence law of the jurisdiction.</w:t>
      </w:r>
    </w:p>
    <w:p w:rsidR="008C1C6C" w:rsidRDefault="008C1C6C">
      <w:pPr>
        <w:pStyle w:val="Amain"/>
        <w:keepNext/>
      </w:pPr>
      <w:r>
        <w:tab/>
        <w:t>(2)</w:t>
      </w:r>
      <w:r>
        <w:tab/>
        <w:t>For subsection (1) (a), the following are taken to be a single community-based sentence:</w:t>
      </w:r>
    </w:p>
    <w:p w:rsidR="00F76DC6" w:rsidRPr="00F00DD2" w:rsidRDefault="00F76DC6" w:rsidP="00F76DC6">
      <w:pPr>
        <w:pStyle w:val="Apara"/>
      </w:pPr>
      <w:r w:rsidRPr="00F00DD2">
        <w:tab/>
        <w:t>(a)</w:t>
      </w:r>
      <w:r w:rsidRPr="00F00DD2">
        <w:tab/>
        <w:t>an intensive correction order;</w:t>
      </w:r>
    </w:p>
    <w:p w:rsidR="008C1C6C" w:rsidRDefault="008C1C6C">
      <w:pPr>
        <w:pStyle w:val="Apara"/>
      </w:pPr>
      <w:r>
        <w:tab/>
        <w:t>(b)</w:t>
      </w:r>
      <w:r>
        <w:tab/>
        <w:t xml:space="preserve">a suspended sentence order under the </w:t>
      </w:r>
      <w:hyperlink r:id="rId230" w:tooltip="A2005-58" w:history="1">
        <w:r w:rsidR="00782F83" w:rsidRPr="00782F83">
          <w:rPr>
            <w:rStyle w:val="charCitHyperlinkItal"/>
          </w:rPr>
          <w:t>Crimes (Sentencing) Act 2005</w:t>
        </w:r>
      </w:hyperlink>
      <w:r>
        <w:t>, section 12 (2), the good behaviour order for the suspended sentence order and the sentence of imprisonment for the suspended sentence order;</w:t>
      </w:r>
    </w:p>
    <w:p w:rsidR="008C1C6C" w:rsidRDefault="008C1C6C">
      <w:pPr>
        <w:pStyle w:val="Apara"/>
      </w:pPr>
      <w:r>
        <w:tab/>
        <w:t>(c)</w:t>
      </w:r>
      <w:r>
        <w:tab/>
        <w:t>a combination of 2 or more sentences prescribed by regulation.</w:t>
      </w:r>
    </w:p>
    <w:p w:rsidR="008C1C6C" w:rsidRDefault="008C1C6C">
      <w:pPr>
        <w:pStyle w:val="AH5Sec"/>
      </w:pPr>
      <w:bookmarkStart w:id="394" w:name="_Toc511037650"/>
      <w:r w:rsidRPr="0008100E">
        <w:rPr>
          <w:rStyle w:val="CharSectNo"/>
        </w:rPr>
        <w:t>265</w:t>
      </w:r>
      <w:r>
        <w:tab/>
        <w:t>Community-based sentence transfer—jurisdictions and participating jurisdictions</w:t>
      </w:r>
      <w:bookmarkEnd w:id="394"/>
    </w:p>
    <w:p w:rsidR="008C1C6C" w:rsidRDefault="008C1C6C">
      <w:pPr>
        <w:pStyle w:val="Amain"/>
        <w:keepNext/>
      </w:pPr>
      <w:r>
        <w:tab/>
        <w:t>(1)</w:t>
      </w:r>
      <w:r>
        <w:tab/>
        <w:t xml:space="preserve">A </w:t>
      </w:r>
      <w:r>
        <w:rPr>
          <w:rStyle w:val="charBoldItals"/>
        </w:rPr>
        <w:t>jurisdiction</w:t>
      </w:r>
      <w:r>
        <w:t xml:space="preserve"> is a State or the ACT.</w:t>
      </w:r>
    </w:p>
    <w:p w:rsidR="008C1C6C" w:rsidRDefault="008C1C6C">
      <w:pPr>
        <w:pStyle w:val="aNote"/>
        <w:keepNext/>
      </w:pPr>
      <w:r w:rsidRPr="00782F83">
        <w:rPr>
          <w:rStyle w:val="charItals"/>
        </w:rPr>
        <w:t>Note</w:t>
      </w:r>
      <w:r w:rsidRPr="00782F83">
        <w:rPr>
          <w:rStyle w:val="charItals"/>
        </w:rPr>
        <w:tab/>
      </w:r>
      <w:r w:rsidRPr="00782F83">
        <w:rPr>
          <w:rStyle w:val="charBoldItals"/>
        </w:rPr>
        <w:t>State</w:t>
      </w:r>
      <w:r>
        <w:t xml:space="preserve"> includes the </w:t>
      </w:r>
      <w:smartTag w:uri="urn:schemas-microsoft-com:office:smarttags" w:element="place">
        <w:smartTag w:uri="urn:schemas-microsoft-com:office:smarttags" w:element="State">
          <w:r>
            <w:t>Northern Territory</w:t>
          </w:r>
        </w:smartTag>
      </w:smartTag>
      <w:r>
        <w:t xml:space="preserve"> (see </w:t>
      </w:r>
      <w:hyperlink r:id="rId231" w:tooltip="A2001-14" w:history="1">
        <w:r w:rsidR="00782F83" w:rsidRPr="00782F83">
          <w:rPr>
            <w:rStyle w:val="charCitHyperlinkAbbrev"/>
          </w:rPr>
          <w:t>Legislation Act</w:t>
        </w:r>
      </w:hyperlink>
      <w:r>
        <w:t>, dict, pt 1).</w:t>
      </w:r>
    </w:p>
    <w:p w:rsidR="008C1C6C" w:rsidRDefault="008C1C6C">
      <w:pPr>
        <w:pStyle w:val="Amain"/>
      </w:pPr>
      <w:r>
        <w:tab/>
        <w:t>(2)</w:t>
      </w:r>
      <w:r>
        <w:tab/>
      </w:r>
      <w:r>
        <w:rPr>
          <w:rStyle w:val="charBoldItals"/>
        </w:rPr>
        <w:t>This jurisdiction</w:t>
      </w:r>
      <w:r>
        <w:t xml:space="preserve"> is the ACT.</w:t>
      </w:r>
    </w:p>
    <w:p w:rsidR="008C1C6C" w:rsidRDefault="008C1C6C">
      <w:pPr>
        <w:pStyle w:val="Amain"/>
      </w:pPr>
      <w:r>
        <w:tab/>
        <w:t>(3)</w:t>
      </w:r>
      <w:r>
        <w:tab/>
        <w:t xml:space="preserve">A </w:t>
      </w:r>
      <w:r>
        <w:rPr>
          <w:rStyle w:val="charBoldItals"/>
        </w:rPr>
        <w:t>participating jurisdiction</w:t>
      </w:r>
      <w:r>
        <w:t xml:space="preserve"> is this jurisdiction or a State declared by regulation to be a participating jurisdiction.</w:t>
      </w:r>
    </w:p>
    <w:p w:rsidR="008C1C6C" w:rsidRDefault="008C1C6C">
      <w:pPr>
        <w:pStyle w:val="Amain"/>
      </w:pPr>
      <w:r>
        <w:tab/>
        <w:t>(4)</w:t>
      </w:r>
      <w:r>
        <w:tab/>
        <w:t xml:space="preserve">An </w:t>
      </w:r>
      <w:r>
        <w:rPr>
          <w:rStyle w:val="charBoldItals"/>
        </w:rPr>
        <w:t>interstate jurisdiction</w:t>
      </w:r>
      <w:r>
        <w:t xml:space="preserve"> is a participating jurisdiction other than this jurisdiction.</w:t>
      </w:r>
    </w:p>
    <w:p w:rsidR="008C1C6C" w:rsidRDefault="008C1C6C">
      <w:pPr>
        <w:pStyle w:val="AH5Sec"/>
      </w:pPr>
      <w:bookmarkStart w:id="395" w:name="_Toc511037651"/>
      <w:r w:rsidRPr="0008100E">
        <w:rPr>
          <w:rStyle w:val="CharSectNo"/>
        </w:rPr>
        <w:t>266</w:t>
      </w:r>
      <w:r>
        <w:tab/>
        <w:t>Community-based sentence transfer—local and interstate sentences</w:t>
      </w:r>
      <w:bookmarkEnd w:id="395"/>
    </w:p>
    <w:p w:rsidR="008C1C6C" w:rsidRDefault="008C1C6C">
      <w:pPr>
        <w:pStyle w:val="Amain"/>
        <w:keepNext/>
      </w:pPr>
      <w:r>
        <w:tab/>
        <w:t>(1)</w:t>
      </w:r>
      <w:r>
        <w:tab/>
        <w:t xml:space="preserve">A </w:t>
      </w:r>
      <w:r>
        <w:rPr>
          <w:rStyle w:val="charBoldItals"/>
        </w:rPr>
        <w:t>local sentence</w:t>
      </w:r>
      <w:r>
        <w:t xml:space="preserve"> is a community-based sentence in force in this jurisdiction.</w:t>
      </w:r>
    </w:p>
    <w:p w:rsidR="008C1C6C" w:rsidRDefault="008C1C6C">
      <w:pPr>
        <w:pStyle w:val="aNote"/>
      </w:pPr>
      <w:r>
        <w:rPr>
          <w:rStyle w:val="charItals"/>
        </w:rPr>
        <w:t>Note</w:t>
      </w:r>
      <w:r>
        <w:rPr>
          <w:rStyle w:val="charItals"/>
        </w:rPr>
        <w:tab/>
      </w:r>
      <w:r>
        <w:t>For the effect of interstate registration of a local sentence, see s 284.</w:t>
      </w:r>
    </w:p>
    <w:p w:rsidR="008C1C6C" w:rsidRDefault="008C1C6C">
      <w:pPr>
        <w:pStyle w:val="Amain"/>
        <w:keepNext/>
      </w:pPr>
      <w:r>
        <w:tab/>
        <w:t>(2)</w:t>
      </w:r>
      <w:r>
        <w:tab/>
        <w:t xml:space="preserve">An </w:t>
      </w:r>
      <w:r>
        <w:rPr>
          <w:rStyle w:val="charBoldItals"/>
        </w:rPr>
        <w:t>interstate sentence</w:t>
      </w:r>
      <w:r>
        <w:t xml:space="preserve"> is a community-based sentence in force in an interstate jurisdiction.</w:t>
      </w:r>
    </w:p>
    <w:p w:rsidR="008C1C6C" w:rsidRDefault="008C1C6C">
      <w:pPr>
        <w:pStyle w:val="aNote"/>
      </w:pPr>
      <w:r>
        <w:rPr>
          <w:rStyle w:val="charItals"/>
        </w:rPr>
        <w:t>Note</w:t>
      </w:r>
      <w:r>
        <w:rPr>
          <w:rStyle w:val="charItals"/>
        </w:rPr>
        <w:tab/>
      </w:r>
      <w:r>
        <w:t>For the effect of registration in this jurisdiction of an interstate sentence, see s 281.</w:t>
      </w:r>
    </w:p>
    <w:p w:rsidR="008C1C6C" w:rsidRDefault="008C1C6C">
      <w:pPr>
        <w:pStyle w:val="AH5Sec"/>
        <w:rPr>
          <w:rStyle w:val="charItals"/>
        </w:rPr>
      </w:pPr>
      <w:bookmarkStart w:id="396" w:name="_Toc511037652"/>
      <w:r w:rsidRPr="0008100E">
        <w:rPr>
          <w:rStyle w:val="CharSectNo"/>
        </w:rPr>
        <w:t>267</w:t>
      </w:r>
      <w:r w:rsidRPr="00782F83">
        <w:rPr>
          <w:rFonts w:cs="Arial"/>
        </w:rPr>
        <w:tab/>
      </w:r>
      <w:r>
        <w:t xml:space="preserve">Meaning of </w:t>
      </w:r>
      <w:r>
        <w:rPr>
          <w:rStyle w:val="charItals"/>
        </w:rPr>
        <w:t>corresponding community-based sentence law</w:t>
      </w:r>
      <w:bookmarkEnd w:id="396"/>
    </w:p>
    <w:p w:rsidR="008C1C6C" w:rsidRDefault="008C1C6C">
      <w:pPr>
        <w:pStyle w:val="Amainreturn"/>
      </w:pPr>
      <w:r>
        <w:t xml:space="preserve">A </w:t>
      </w:r>
      <w:r>
        <w:rPr>
          <w:rStyle w:val="charBoldItals"/>
        </w:rPr>
        <w:t>corresponding community-based sentence law</w:t>
      </w:r>
      <w:r>
        <w:t xml:space="preserve"> is—</w:t>
      </w:r>
    </w:p>
    <w:p w:rsidR="008C1C6C" w:rsidRDefault="008C1C6C">
      <w:pPr>
        <w:pStyle w:val="Apara"/>
      </w:pPr>
      <w:r>
        <w:tab/>
        <w:t>(a)</w:t>
      </w:r>
      <w:r>
        <w:tab/>
        <w:t>a law of an interstate jurisdiction corresponding, or substantially corresponding, to this chapter; or</w:t>
      </w:r>
    </w:p>
    <w:p w:rsidR="008C1C6C" w:rsidRDefault="008C1C6C">
      <w:pPr>
        <w:pStyle w:val="Apara"/>
      </w:pPr>
      <w:r>
        <w:tab/>
        <w:t>(b)</w:t>
      </w:r>
      <w:r>
        <w:tab/>
        <w:t>a law of an interstate jurisdiction that is declared by regulation to be a corresponding community-based sentence law, whether or not the law corresponds, or substantially corresponds, to this chapter.</w:t>
      </w:r>
    </w:p>
    <w:p w:rsidR="008C1C6C" w:rsidRDefault="008C1C6C">
      <w:pPr>
        <w:pStyle w:val="AH5Sec"/>
      </w:pPr>
      <w:bookmarkStart w:id="397" w:name="_Toc511037653"/>
      <w:r w:rsidRPr="0008100E">
        <w:rPr>
          <w:rStyle w:val="CharSectNo"/>
        </w:rPr>
        <w:t>268</w:t>
      </w:r>
      <w:r>
        <w:tab/>
        <w:t>Community-based sentence transfer—local and interstate authorities</w:t>
      </w:r>
      <w:bookmarkEnd w:id="397"/>
    </w:p>
    <w:p w:rsidR="008C1C6C" w:rsidRDefault="008C1C6C" w:rsidP="004740A0">
      <w:pPr>
        <w:pStyle w:val="Amain"/>
        <w:keepNext/>
      </w:pPr>
      <w:r>
        <w:tab/>
        <w:t>(1)</w:t>
      </w:r>
      <w:r>
        <w:tab/>
        <w:t xml:space="preserve">The </w:t>
      </w:r>
      <w:r>
        <w:rPr>
          <w:rStyle w:val="charBoldItals"/>
        </w:rPr>
        <w:t>local authority</w:t>
      </w:r>
      <w:r>
        <w:t xml:space="preserve"> is the person appointed under section 269 as the local authority for this jurisdiction.</w:t>
      </w:r>
    </w:p>
    <w:p w:rsidR="008C1C6C" w:rsidRDefault="008C1C6C">
      <w:pPr>
        <w:pStyle w:val="Amain"/>
      </w:pPr>
      <w:r>
        <w:tab/>
        <w:t>(2)</w:t>
      </w:r>
      <w:r>
        <w:tab/>
        <w:t xml:space="preserve">The </w:t>
      </w:r>
      <w:r>
        <w:rPr>
          <w:rStyle w:val="charBoldItals"/>
        </w:rPr>
        <w:t>interstate authority</w:t>
      </w:r>
      <w:r>
        <w:t xml:space="preserve"> for an interstate jurisdiction is the entity that is the local authority for the jurisdiction under the corresponding community-based sentence law of the jurisdiction.</w:t>
      </w:r>
    </w:p>
    <w:p w:rsidR="008C1C6C" w:rsidRDefault="008C1C6C">
      <w:pPr>
        <w:pStyle w:val="PageBreak"/>
      </w:pPr>
      <w:r>
        <w:br w:type="page"/>
      </w:r>
    </w:p>
    <w:p w:rsidR="008C1C6C" w:rsidRPr="0008100E" w:rsidRDefault="008C1C6C">
      <w:pPr>
        <w:pStyle w:val="AH2Part"/>
      </w:pPr>
      <w:bookmarkStart w:id="398" w:name="_Toc511037654"/>
      <w:r w:rsidRPr="0008100E">
        <w:rPr>
          <w:rStyle w:val="CharPartNo"/>
        </w:rPr>
        <w:t>Part 12.3</w:t>
      </w:r>
      <w:r>
        <w:tab/>
      </w:r>
      <w:r w:rsidRPr="0008100E">
        <w:rPr>
          <w:rStyle w:val="CharPartText"/>
        </w:rPr>
        <w:t>Transfer of community-based sentences—administration</w:t>
      </w:r>
      <w:bookmarkEnd w:id="398"/>
    </w:p>
    <w:p w:rsidR="008C1C6C" w:rsidRDefault="008C1C6C">
      <w:pPr>
        <w:pStyle w:val="AH5Sec"/>
      </w:pPr>
      <w:bookmarkStart w:id="399" w:name="_Toc511037655"/>
      <w:r w:rsidRPr="0008100E">
        <w:rPr>
          <w:rStyle w:val="CharSectNo"/>
        </w:rPr>
        <w:t>269</w:t>
      </w:r>
      <w:r>
        <w:tab/>
        <w:t>Community-based sentence transfer—appointment of local authority</w:t>
      </w:r>
      <w:bookmarkEnd w:id="399"/>
    </w:p>
    <w:p w:rsidR="008C1C6C" w:rsidRDefault="008C1C6C">
      <w:pPr>
        <w:pStyle w:val="Amainreturn"/>
        <w:keepNext/>
      </w:pPr>
      <w:r>
        <w:t xml:space="preserve">The </w:t>
      </w:r>
      <w:r w:rsidR="002173B7">
        <w:t>director</w:t>
      </w:r>
      <w:r w:rsidR="002173B7">
        <w:noBreakHyphen/>
        <w:t>general</w:t>
      </w:r>
      <w:r>
        <w:t xml:space="preserve"> may appoint a public servant as the local authority for this jurisdiction.</w:t>
      </w:r>
    </w:p>
    <w:p w:rsidR="008C1C6C" w:rsidRDefault="008C1C6C">
      <w:pPr>
        <w:pStyle w:val="aNote"/>
      </w:pPr>
      <w:r w:rsidRPr="00782F83">
        <w:rPr>
          <w:rStyle w:val="charItals"/>
        </w:rPr>
        <w:t>Note 1</w:t>
      </w:r>
      <w:r>
        <w:tab/>
        <w:t xml:space="preserve">For the making of appointments (including acting appointments), see the </w:t>
      </w:r>
      <w:hyperlink r:id="rId232" w:tooltip="A2001-14" w:history="1">
        <w:r w:rsidR="00782F83" w:rsidRPr="00782F83">
          <w:rPr>
            <w:rStyle w:val="charCitHyperlinkAbbrev"/>
          </w:rPr>
          <w:t>Legislation Act</w:t>
        </w:r>
      </w:hyperlink>
      <w:r>
        <w:t xml:space="preserve">, pt 19.3. </w:t>
      </w:r>
    </w:p>
    <w:p w:rsidR="008C1C6C" w:rsidRDefault="008C1C6C">
      <w:pPr>
        <w:pStyle w:val="aNote"/>
      </w:pPr>
      <w:r w:rsidRPr="00782F83">
        <w:rPr>
          <w:rStyle w:val="charItals"/>
        </w:rPr>
        <w:t>Note 2</w:t>
      </w:r>
      <w:r>
        <w:tab/>
        <w:t xml:space="preserve">In particular, a person may be appointed for a particular provision of a law (see </w:t>
      </w:r>
      <w:hyperlink r:id="rId233" w:tooltip="A2001-14" w:history="1">
        <w:r w:rsidR="00782F83" w:rsidRPr="00782F83">
          <w:rPr>
            <w:rStyle w:val="charCitHyperlinkAbbrev"/>
          </w:rPr>
          <w:t>Legislation Act</w:t>
        </w:r>
      </w:hyperlink>
      <w:r>
        <w:t>, s 7 (3)) and an appointment may be made by naming a person or nominating the occupant of a position (see s 207).</w:t>
      </w:r>
    </w:p>
    <w:p w:rsidR="008C1C6C" w:rsidRDefault="008C1C6C">
      <w:pPr>
        <w:pStyle w:val="AH5Sec"/>
      </w:pPr>
      <w:bookmarkStart w:id="400" w:name="_Toc511037656"/>
      <w:r w:rsidRPr="0008100E">
        <w:rPr>
          <w:rStyle w:val="CharSectNo"/>
        </w:rPr>
        <w:t>270</w:t>
      </w:r>
      <w:r>
        <w:tab/>
        <w:t>Community-based sentence transfer—delegation by local authority</w:t>
      </w:r>
      <w:bookmarkEnd w:id="400"/>
    </w:p>
    <w:p w:rsidR="008C1C6C" w:rsidRDefault="008C1C6C">
      <w:pPr>
        <w:pStyle w:val="Amainreturn"/>
        <w:keepNext/>
      </w:pPr>
      <w:r>
        <w:t>The local authority may delegate the authority’s functions under this chapter to another public servant.</w:t>
      </w:r>
    </w:p>
    <w:p w:rsidR="008C1C6C" w:rsidRDefault="008C1C6C">
      <w:pPr>
        <w:pStyle w:val="aNote"/>
      </w:pPr>
      <w:r>
        <w:rPr>
          <w:rStyle w:val="charItals"/>
        </w:rPr>
        <w:t>Note</w:t>
      </w:r>
      <w:r>
        <w:tab/>
        <w:t xml:space="preserve">For the making of delegations and the exercise of delegated functions, see the </w:t>
      </w:r>
      <w:hyperlink r:id="rId234" w:tooltip="A2001-14" w:history="1">
        <w:r w:rsidR="00782F83" w:rsidRPr="00782F83">
          <w:rPr>
            <w:rStyle w:val="charCitHyperlinkAbbrev"/>
          </w:rPr>
          <w:t>Legislation Act</w:t>
        </w:r>
      </w:hyperlink>
      <w:r>
        <w:t>, pt 19.4.</w:t>
      </w:r>
    </w:p>
    <w:p w:rsidR="008C1C6C" w:rsidRDefault="008C1C6C">
      <w:pPr>
        <w:pStyle w:val="AH5Sec"/>
      </w:pPr>
      <w:bookmarkStart w:id="401" w:name="_Toc511037657"/>
      <w:r w:rsidRPr="0008100E">
        <w:rPr>
          <w:rStyle w:val="CharSectNo"/>
        </w:rPr>
        <w:t>271</w:t>
      </w:r>
      <w:r>
        <w:tab/>
        <w:t>Community-based sentence transfer—local register</w:t>
      </w:r>
      <w:bookmarkEnd w:id="401"/>
    </w:p>
    <w:p w:rsidR="008C1C6C" w:rsidRDefault="008C1C6C">
      <w:pPr>
        <w:pStyle w:val="Amain"/>
      </w:pPr>
      <w:r>
        <w:tab/>
        <w:t>(1)</w:t>
      </w:r>
      <w:r>
        <w:tab/>
        <w:t xml:space="preserve">The local authority must keep a register (the </w:t>
      </w:r>
      <w:r>
        <w:rPr>
          <w:rStyle w:val="charBoldItals"/>
        </w:rPr>
        <w:t>local register</w:t>
      </w:r>
      <w:r>
        <w:t>) of interstate sentences registered under this chapter.</w:t>
      </w:r>
    </w:p>
    <w:p w:rsidR="008C1C6C" w:rsidRDefault="008C1C6C">
      <w:pPr>
        <w:pStyle w:val="Amain"/>
      </w:pPr>
      <w:r>
        <w:tab/>
        <w:t>(2)</w:t>
      </w:r>
      <w:r>
        <w:tab/>
        <w:t>The local authority may correct a mistake or omission in the local register.</w:t>
      </w:r>
    </w:p>
    <w:p w:rsidR="008C1C6C" w:rsidRDefault="008C1C6C">
      <w:pPr>
        <w:pStyle w:val="PageBreak"/>
      </w:pPr>
      <w:r>
        <w:br w:type="page"/>
      </w:r>
    </w:p>
    <w:p w:rsidR="008C1C6C" w:rsidRPr="0008100E" w:rsidRDefault="008C1C6C">
      <w:pPr>
        <w:pStyle w:val="AH2Part"/>
      </w:pPr>
      <w:bookmarkStart w:id="402" w:name="_Toc511037658"/>
      <w:r w:rsidRPr="0008100E">
        <w:rPr>
          <w:rStyle w:val="CharPartNo"/>
        </w:rPr>
        <w:t>Part 12.4</w:t>
      </w:r>
      <w:r>
        <w:tab/>
      </w:r>
      <w:r w:rsidRPr="0008100E">
        <w:rPr>
          <w:rStyle w:val="CharPartText"/>
        </w:rPr>
        <w:t>Transfer of community-based sentences—registration of interstate sentences in ACT</w:t>
      </w:r>
      <w:bookmarkEnd w:id="402"/>
    </w:p>
    <w:p w:rsidR="008C1C6C" w:rsidRDefault="008C1C6C">
      <w:pPr>
        <w:pStyle w:val="AH5Sec"/>
      </w:pPr>
      <w:bookmarkStart w:id="403" w:name="_Toc511037659"/>
      <w:r w:rsidRPr="0008100E">
        <w:rPr>
          <w:rStyle w:val="CharSectNo"/>
        </w:rPr>
        <w:t>272</w:t>
      </w:r>
      <w:r>
        <w:tab/>
        <w:t>Community-based sentence transfer—request for transfer of interstate sentence</w:t>
      </w:r>
      <w:bookmarkEnd w:id="403"/>
    </w:p>
    <w:p w:rsidR="008C1C6C" w:rsidRDefault="008C1C6C">
      <w:pPr>
        <w:pStyle w:val="Amainreturn"/>
      </w:pPr>
      <w:r>
        <w:t>The local authority may register an interstate sentence in this jurisdiction at the request of the interstate authority for the interstate jurisdiction in which the sentence is in force.</w:t>
      </w:r>
    </w:p>
    <w:p w:rsidR="008C1C6C" w:rsidRDefault="008C1C6C">
      <w:pPr>
        <w:pStyle w:val="AH5Sec"/>
      </w:pPr>
      <w:bookmarkStart w:id="404" w:name="_Toc511037660"/>
      <w:r w:rsidRPr="0008100E">
        <w:rPr>
          <w:rStyle w:val="CharSectNo"/>
        </w:rPr>
        <w:t>273</w:t>
      </w:r>
      <w:r>
        <w:tab/>
        <w:t>Community-based sentence transfer—form of request for registration</w:t>
      </w:r>
      <w:bookmarkEnd w:id="404"/>
    </w:p>
    <w:p w:rsidR="008C1C6C" w:rsidRDefault="008C1C6C">
      <w:pPr>
        <w:pStyle w:val="Amain"/>
      </w:pPr>
      <w:r>
        <w:tab/>
        <w:t>(1)</w:t>
      </w:r>
      <w:r>
        <w:tab/>
        <w:t>The local authority must consider the request if the request—</w:t>
      </w:r>
    </w:p>
    <w:p w:rsidR="008C1C6C" w:rsidRDefault="008C1C6C">
      <w:pPr>
        <w:pStyle w:val="Apara"/>
      </w:pPr>
      <w:r>
        <w:tab/>
        <w:t>(a)</w:t>
      </w:r>
      <w:r>
        <w:tab/>
        <w:t>is in writing; and</w:t>
      </w:r>
    </w:p>
    <w:p w:rsidR="008C1C6C" w:rsidRDefault="008C1C6C">
      <w:pPr>
        <w:pStyle w:val="Apara"/>
        <w:keepNext/>
      </w:pPr>
      <w:r>
        <w:tab/>
        <w:t>(b)</w:t>
      </w:r>
      <w:r>
        <w:tab/>
        <w:t>states the following particulars:</w:t>
      </w:r>
    </w:p>
    <w:p w:rsidR="008C1C6C" w:rsidRDefault="008C1C6C">
      <w:pPr>
        <w:pStyle w:val="Asubpara"/>
      </w:pPr>
      <w:r>
        <w:tab/>
        <w:t>(i)</w:t>
      </w:r>
      <w:r>
        <w:tab/>
        <w:t>the offender’s name;</w:t>
      </w:r>
    </w:p>
    <w:p w:rsidR="008C1C6C" w:rsidRDefault="008C1C6C">
      <w:pPr>
        <w:pStyle w:val="Asubpara"/>
      </w:pPr>
      <w:r>
        <w:tab/>
        <w:t>(ii)</w:t>
      </w:r>
      <w:r>
        <w:tab/>
        <w:t>the offender’s date of birth;</w:t>
      </w:r>
    </w:p>
    <w:p w:rsidR="008C1C6C" w:rsidRDefault="008C1C6C">
      <w:pPr>
        <w:pStyle w:val="Asubpara"/>
      </w:pPr>
      <w:r>
        <w:tab/>
        <w:t>(iii)</w:t>
      </w:r>
      <w:r>
        <w:tab/>
        <w:t>the offender’s last-known address;</w:t>
      </w:r>
    </w:p>
    <w:p w:rsidR="008C1C6C" w:rsidRDefault="008C1C6C">
      <w:pPr>
        <w:pStyle w:val="Asubpara"/>
      </w:pPr>
      <w:r>
        <w:tab/>
        <w:t>(iv)</w:t>
      </w:r>
      <w:r>
        <w:tab/>
        <w:t>any other particulars required by the local authority; and</w:t>
      </w:r>
    </w:p>
    <w:p w:rsidR="008C1C6C" w:rsidRDefault="008C1C6C">
      <w:pPr>
        <w:pStyle w:val="Apara"/>
      </w:pPr>
      <w:r>
        <w:tab/>
        <w:t>(c)</w:t>
      </w:r>
      <w:r>
        <w:tab/>
        <w:t>is accompanied by the documents mentioned in subsection (2).</w:t>
      </w:r>
    </w:p>
    <w:p w:rsidR="008C1C6C" w:rsidRDefault="008C1C6C">
      <w:pPr>
        <w:pStyle w:val="Amain"/>
        <w:keepNext/>
      </w:pPr>
      <w:r>
        <w:tab/>
        <w:t>(2)</w:t>
      </w:r>
      <w:r>
        <w:tab/>
        <w:t>The documents to accompany the request are as follows:</w:t>
      </w:r>
    </w:p>
    <w:p w:rsidR="008C1C6C" w:rsidRDefault="008C1C6C">
      <w:pPr>
        <w:pStyle w:val="Apara"/>
      </w:pPr>
      <w:r>
        <w:tab/>
        <w:t>(a)</w:t>
      </w:r>
      <w:r>
        <w:tab/>
        <w:t>a copy of the interstate sentence certified by the interstate authority;</w:t>
      </w:r>
    </w:p>
    <w:p w:rsidR="008C1C6C" w:rsidRDefault="008C1C6C">
      <w:pPr>
        <w:pStyle w:val="Apara"/>
      </w:pPr>
      <w:r>
        <w:tab/>
        <w:t>(b)</w:t>
      </w:r>
      <w:r>
        <w:tab/>
        <w:t>a copy of the offender’s consent for the registration of the sentence in this jurisdiction;</w:t>
      </w:r>
    </w:p>
    <w:p w:rsidR="008C1C6C" w:rsidRDefault="008C1C6C" w:rsidP="0034291B">
      <w:pPr>
        <w:pStyle w:val="Apara"/>
        <w:keepLines/>
      </w:pPr>
      <w:r>
        <w:tab/>
        <w:t>(c)</w:t>
      </w:r>
      <w:r>
        <w:tab/>
        <w:t xml:space="preserve">a copy of any relevant pre-sentence report about the offender held by the interstate jurisdiction in relation to any offence committed by the offender for which the offender is subject to a sentence; </w:t>
      </w:r>
    </w:p>
    <w:p w:rsidR="008C1C6C" w:rsidRDefault="008C1C6C">
      <w:pPr>
        <w:pStyle w:val="Apara"/>
      </w:pPr>
      <w:r>
        <w:tab/>
        <w:t>(d)</w:t>
      </w:r>
      <w:r>
        <w:tab/>
        <w:t xml:space="preserve">a copy of any relevant psychological or other assessment of the offender held by the interstate authority; </w:t>
      </w:r>
    </w:p>
    <w:p w:rsidR="008C1C6C" w:rsidRDefault="008C1C6C">
      <w:pPr>
        <w:pStyle w:val="Apara"/>
      </w:pPr>
      <w:r>
        <w:tab/>
        <w:t>(e)</w:t>
      </w:r>
      <w:r>
        <w:tab/>
        <w:t>details held by the interstate jurisdiction of—</w:t>
      </w:r>
    </w:p>
    <w:p w:rsidR="008C1C6C" w:rsidRDefault="008C1C6C">
      <w:pPr>
        <w:pStyle w:val="Asubpara"/>
      </w:pPr>
      <w:r>
        <w:tab/>
        <w:t>(i)</w:t>
      </w:r>
      <w:r>
        <w:tab/>
        <w:t xml:space="preserve">the offender’s criminal record (whether in or outside </w:t>
      </w:r>
      <w:smartTag w:uri="urn:schemas-microsoft-com:office:smarttags" w:element="country-region">
        <w:smartTag w:uri="urn:schemas-microsoft-com:office:smarttags" w:element="place">
          <w:r>
            <w:t>Australia</w:t>
          </w:r>
        </w:smartTag>
      </w:smartTag>
      <w:r>
        <w:t>); and</w:t>
      </w:r>
    </w:p>
    <w:p w:rsidR="008C1C6C" w:rsidRDefault="008C1C6C">
      <w:pPr>
        <w:pStyle w:val="Asubpara"/>
      </w:pPr>
      <w:r>
        <w:tab/>
        <w:t>(ii)</w:t>
      </w:r>
      <w:r>
        <w:tab/>
        <w:t xml:space="preserve">the offender’s compliance with the interstate sentence and any other relevant non-custodial sentence; </w:t>
      </w:r>
    </w:p>
    <w:p w:rsidR="008C1C6C" w:rsidRDefault="008C1C6C">
      <w:pPr>
        <w:pStyle w:val="Apara"/>
      </w:pPr>
      <w:r>
        <w:tab/>
        <w:t>(f)</w:t>
      </w:r>
      <w:r>
        <w:tab/>
        <w:t xml:space="preserve">a statement by the interstate authority explaining what part of the sentence has been served in the interstate jurisdiction or any other interstate jurisdiction before the making of the request; </w:t>
      </w:r>
    </w:p>
    <w:p w:rsidR="008C1C6C" w:rsidRDefault="008C1C6C">
      <w:pPr>
        <w:pStyle w:val="Apara"/>
      </w:pPr>
      <w:r>
        <w:tab/>
        <w:t>(g)</w:t>
      </w:r>
      <w:r>
        <w:tab/>
        <w:t>a statement by the interstate authority that the authority has explained to the offender, in language likely to be readily understood by the offender, that, if the sentence is registered in this jurisdiction—</w:t>
      </w:r>
    </w:p>
    <w:p w:rsidR="008C1C6C" w:rsidRDefault="008C1C6C">
      <w:pPr>
        <w:pStyle w:val="Asubpara"/>
      </w:pPr>
      <w:r>
        <w:tab/>
        <w:t>(i)</w:t>
      </w:r>
      <w:r>
        <w:tab/>
        <w:t>the offender will be bound by the requirements of the law of this jurisdiction in relation to the sentence; and</w:t>
      </w:r>
    </w:p>
    <w:p w:rsidR="008C1C6C" w:rsidRDefault="008C1C6C">
      <w:pPr>
        <w:pStyle w:val="Asubpara"/>
      </w:pPr>
      <w:r>
        <w:tab/>
        <w:t>(ii)</w:t>
      </w:r>
      <w:r>
        <w:tab/>
        <w:t>a breach of the sentence may result in the offender being resentenced in this jurisdiction for the offence; and</w:t>
      </w:r>
    </w:p>
    <w:p w:rsidR="008C1C6C" w:rsidRDefault="008C1C6C">
      <w:pPr>
        <w:pStyle w:val="Asubpara"/>
      </w:pPr>
      <w:r>
        <w:tab/>
        <w:t>(iii)</w:t>
      </w:r>
      <w:r>
        <w:tab/>
        <w:t>the other consequences for a breach of the sentence in this jurisdiction may be different from the consequences for a breach of the sentence in the interstate jurisdiction, and, in particular, the penalties for breach of the sentence may be different;</w:t>
      </w:r>
    </w:p>
    <w:p w:rsidR="008C1C6C" w:rsidRDefault="008C1C6C">
      <w:pPr>
        <w:pStyle w:val="Apara"/>
      </w:pPr>
      <w:r>
        <w:tab/>
        <w:t>(h)</w:t>
      </w:r>
      <w:r>
        <w:tab/>
        <w:t>any other document required by the local authority.</w:t>
      </w:r>
    </w:p>
    <w:p w:rsidR="008C1C6C" w:rsidRDefault="008C1C6C">
      <w:pPr>
        <w:pStyle w:val="Amain"/>
      </w:pPr>
      <w:r>
        <w:tab/>
        <w:t>(3)</w:t>
      </w:r>
      <w:r>
        <w:tab/>
        <w:t xml:space="preserve">For subsection (2) (c), the offender is </w:t>
      </w:r>
      <w:r w:rsidRPr="00782F83">
        <w:rPr>
          <w:rStyle w:val="charBoldItals"/>
        </w:rPr>
        <w:t>subject to</w:t>
      </w:r>
      <w:r>
        <w:t xml:space="preserve"> a sentence if the sentence has not been fully served and has not been discharged.</w:t>
      </w:r>
    </w:p>
    <w:p w:rsidR="008C1C6C" w:rsidRDefault="008C1C6C">
      <w:pPr>
        <w:pStyle w:val="Amain"/>
      </w:pPr>
      <w:r>
        <w:tab/>
        <w:t>(4)</w:t>
      </w:r>
      <w:r>
        <w:tab/>
        <w:t>In considering the request, the local authority may take into account any other information or other documents given to the local authority by the interstate authority.</w:t>
      </w:r>
    </w:p>
    <w:p w:rsidR="008C1C6C" w:rsidRDefault="008C1C6C">
      <w:pPr>
        <w:pStyle w:val="AH5Sec"/>
      </w:pPr>
      <w:bookmarkStart w:id="405" w:name="_Toc511037661"/>
      <w:r w:rsidRPr="0008100E">
        <w:rPr>
          <w:rStyle w:val="CharSectNo"/>
        </w:rPr>
        <w:t>274</w:t>
      </w:r>
      <w:r>
        <w:tab/>
        <w:t>Community-based sentence transfer—request for additional information</w:t>
      </w:r>
      <w:bookmarkEnd w:id="405"/>
    </w:p>
    <w:p w:rsidR="008C1C6C" w:rsidRDefault="008C1C6C">
      <w:pPr>
        <w:pStyle w:val="Amainreturn"/>
      </w:pPr>
      <w:r>
        <w:t>The local authority may ask the interstate authority for additional information about the interstate sentence or the offender.</w:t>
      </w:r>
    </w:p>
    <w:p w:rsidR="008C1C6C" w:rsidRDefault="008C1C6C">
      <w:pPr>
        <w:pStyle w:val="AH5Sec"/>
      </w:pPr>
      <w:bookmarkStart w:id="406" w:name="_Toc511037662"/>
      <w:r w:rsidRPr="0008100E">
        <w:rPr>
          <w:rStyle w:val="CharSectNo"/>
        </w:rPr>
        <w:t>275</w:t>
      </w:r>
      <w:r>
        <w:tab/>
        <w:t>Community-based sentence transfer—withdrawal of offender’s consent</w:t>
      </w:r>
      <w:bookmarkEnd w:id="406"/>
    </w:p>
    <w:p w:rsidR="008C1C6C" w:rsidRDefault="008C1C6C">
      <w:pPr>
        <w:pStyle w:val="Amainreturn"/>
      </w:pPr>
      <w:r>
        <w:t>The offender may withdraw consent to the registration of the interstate sentence at any time before (but not after) its registration by giving written notice to the local authority.</w:t>
      </w:r>
    </w:p>
    <w:p w:rsidR="008C1C6C" w:rsidRDefault="008C1C6C">
      <w:pPr>
        <w:pStyle w:val="AH5Sec"/>
      </w:pPr>
      <w:bookmarkStart w:id="407" w:name="_Toc511037663"/>
      <w:r w:rsidRPr="0008100E">
        <w:rPr>
          <w:rStyle w:val="CharSectNo"/>
        </w:rPr>
        <w:t>276</w:t>
      </w:r>
      <w:r>
        <w:tab/>
        <w:t>Community-based sentence transfer—registration criteria</w:t>
      </w:r>
      <w:bookmarkEnd w:id="407"/>
    </w:p>
    <w:p w:rsidR="008C1C6C" w:rsidRDefault="008C1C6C">
      <w:pPr>
        <w:pStyle w:val="Amain"/>
      </w:pPr>
      <w:r>
        <w:tab/>
        <w:t>(1)</w:t>
      </w:r>
      <w:r>
        <w:tab/>
        <w:t xml:space="preserve">The </w:t>
      </w:r>
      <w:r>
        <w:rPr>
          <w:rStyle w:val="charBoldItals"/>
        </w:rPr>
        <w:t>registration criteria</w:t>
      </w:r>
      <w:r>
        <w:t xml:space="preserve"> are that—</w:t>
      </w:r>
    </w:p>
    <w:p w:rsidR="008C1C6C" w:rsidRDefault="008C1C6C">
      <w:pPr>
        <w:pStyle w:val="Apara"/>
      </w:pPr>
      <w:r>
        <w:tab/>
        <w:t>(a)</w:t>
      </w:r>
      <w:r>
        <w:tab/>
        <w:t>the offender has consented to the sentence being registered in this jurisdiction and has not withdrawn the consent; and</w:t>
      </w:r>
    </w:p>
    <w:p w:rsidR="008C1C6C" w:rsidRDefault="008C1C6C">
      <w:pPr>
        <w:pStyle w:val="Apara"/>
      </w:pPr>
      <w:r>
        <w:tab/>
        <w:t>(b)</w:t>
      </w:r>
      <w:r>
        <w:tab/>
        <w:t>there is a corresponding community-based sentence under the law of this jurisdiction; and</w:t>
      </w:r>
    </w:p>
    <w:p w:rsidR="008C1C6C" w:rsidRDefault="008C1C6C">
      <w:pPr>
        <w:pStyle w:val="Apara"/>
      </w:pPr>
      <w:r>
        <w:tab/>
        <w:t>(c)</w:t>
      </w:r>
      <w:r>
        <w:tab/>
        <w:t>the offender can comply with the sentence in this jurisdiction; and</w:t>
      </w:r>
    </w:p>
    <w:p w:rsidR="008C1C6C" w:rsidRDefault="008C1C6C">
      <w:pPr>
        <w:pStyle w:val="Apara"/>
      </w:pPr>
      <w:r>
        <w:tab/>
        <w:t>(d)</w:t>
      </w:r>
      <w:r>
        <w:tab/>
        <w:t>the sentence can be safely, efficiently and effectively administered in this jurisdiction.</w:t>
      </w:r>
    </w:p>
    <w:p w:rsidR="008C1C6C" w:rsidRDefault="008C1C6C">
      <w:pPr>
        <w:pStyle w:val="Amain"/>
        <w:keepNext/>
      </w:pPr>
      <w:r>
        <w:tab/>
        <w:t>(2)</w:t>
      </w:r>
      <w:r>
        <w:tab/>
        <w:t>For this section, there is a corresponding community-based sentence under the law of this jurisdiction for the interstate sentence if—</w:t>
      </w:r>
    </w:p>
    <w:p w:rsidR="008C1C6C" w:rsidRDefault="008C1C6C">
      <w:pPr>
        <w:pStyle w:val="Apara"/>
      </w:pPr>
      <w:r>
        <w:tab/>
        <w:t>(a)</w:t>
      </w:r>
      <w:r>
        <w:tab/>
        <w:t>a community-based sentence under the law of this jurisdiction corresponds, or substantially corresponds, to the interstate sentence; or</w:t>
      </w:r>
    </w:p>
    <w:p w:rsidR="008C1C6C" w:rsidRDefault="008C1C6C">
      <w:pPr>
        <w:pStyle w:val="Apara"/>
      </w:pPr>
      <w:r>
        <w:tab/>
        <w:t>(b)</w:t>
      </w:r>
      <w:r>
        <w:tab/>
        <w:t>a community-based sentence under the law of this jurisdiction is declared by regulation to correspond to the interstate sentence, whether or not the sentence corresponds, or substantially corresponds, to the interstate sentence.</w:t>
      </w:r>
    </w:p>
    <w:p w:rsidR="008C1C6C" w:rsidRDefault="008C1C6C">
      <w:pPr>
        <w:pStyle w:val="AH5Sec"/>
      </w:pPr>
      <w:bookmarkStart w:id="408" w:name="_Toc511037664"/>
      <w:r w:rsidRPr="0008100E">
        <w:rPr>
          <w:rStyle w:val="CharSectNo"/>
        </w:rPr>
        <w:t>277</w:t>
      </w:r>
      <w:r>
        <w:tab/>
        <w:t>Community-based sentence transfer—decision on request</w:t>
      </w:r>
      <w:bookmarkEnd w:id="408"/>
    </w:p>
    <w:p w:rsidR="008C1C6C" w:rsidRDefault="008C1C6C">
      <w:pPr>
        <w:pStyle w:val="Amain"/>
      </w:pPr>
      <w:r>
        <w:tab/>
        <w:t>(1)</w:t>
      </w:r>
      <w:r>
        <w:tab/>
        <w:t>The local authority may decide—</w:t>
      </w:r>
    </w:p>
    <w:p w:rsidR="008C1C6C" w:rsidRDefault="008C1C6C">
      <w:pPr>
        <w:pStyle w:val="Apara"/>
      </w:pPr>
      <w:r>
        <w:tab/>
        <w:t>(a)</w:t>
      </w:r>
      <w:r>
        <w:tab/>
        <w:t>to register the interstate sentence; or</w:t>
      </w:r>
    </w:p>
    <w:p w:rsidR="008C1C6C" w:rsidRDefault="008C1C6C">
      <w:pPr>
        <w:pStyle w:val="Apara"/>
      </w:pPr>
      <w:r>
        <w:tab/>
        <w:t>(b)</w:t>
      </w:r>
      <w:r>
        <w:tab/>
        <w:t>to register the sentence if the offender meets preconditions imposed under section 278; or</w:t>
      </w:r>
    </w:p>
    <w:p w:rsidR="008C1C6C" w:rsidRDefault="008C1C6C">
      <w:pPr>
        <w:pStyle w:val="Apara"/>
      </w:pPr>
      <w:r>
        <w:tab/>
        <w:t>(c)</w:t>
      </w:r>
      <w:r>
        <w:tab/>
        <w:t>not to register the sentence.</w:t>
      </w:r>
    </w:p>
    <w:p w:rsidR="008C1C6C" w:rsidRDefault="008C1C6C">
      <w:pPr>
        <w:pStyle w:val="Amain"/>
      </w:pPr>
      <w:r>
        <w:tab/>
        <w:t>(2)</w:t>
      </w:r>
      <w:r>
        <w:tab/>
        <w:t>In deciding whether to register the interstate sentence, the local authority must have regard to the registration criteria, but may have regard to any other relevant matter.</w:t>
      </w:r>
    </w:p>
    <w:p w:rsidR="008C1C6C" w:rsidRDefault="008C1C6C">
      <w:pPr>
        <w:pStyle w:val="Amain"/>
      </w:pPr>
      <w:r>
        <w:tab/>
        <w:t>(3)</w:t>
      </w:r>
      <w:r>
        <w:tab/>
        <w:t>The local authority—</w:t>
      </w:r>
    </w:p>
    <w:p w:rsidR="008C1C6C" w:rsidRDefault="008C1C6C">
      <w:pPr>
        <w:pStyle w:val="Apara"/>
      </w:pPr>
      <w:r>
        <w:tab/>
        <w:t>(a)</w:t>
      </w:r>
      <w:r>
        <w:tab/>
        <w:t>may decide not to register the interstate sentence even if satisfied the registration criteria are met; but</w:t>
      </w:r>
    </w:p>
    <w:p w:rsidR="008C1C6C" w:rsidRDefault="008C1C6C">
      <w:pPr>
        <w:pStyle w:val="Apara"/>
      </w:pPr>
      <w:r>
        <w:tab/>
        <w:t>(b)</w:t>
      </w:r>
      <w:r>
        <w:tab/>
        <w:t>must not decide to register the interstate sentence (with or without preconditions) unless satisfied that the registration criteria are met.</w:t>
      </w:r>
    </w:p>
    <w:p w:rsidR="008C1C6C" w:rsidRDefault="008C1C6C">
      <w:pPr>
        <w:pStyle w:val="Amain"/>
        <w:keepLines/>
      </w:pPr>
      <w:r>
        <w:tab/>
        <w:t>(4)</w:t>
      </w:r>
      <w:r>
        <w:tab/>
        <w:t>The local authority may decide whether to register the interstate sentence, or to impose any preconditions, on the information and documents given to the authority under this part, and any other information or documents available to the authority, without hearing the offender.</w:t>
      </w:r>
    </w:p>
    <w:p w:rsidR="008C1C6C" w:rsidRDefault="008C1C6C">
      <w:pPr>
        <w:pStyle w:val="Amain"/>
      </w:pPr>
      <w:r>
        <w:tab/>
        <w:t>(5)</w:t>
      </w:r>
      <w:r>
        <w:tab/>
        <w:t>To remove any doubt, the local authority may decide to register the interstate sentence even if—</w:t>
      </w:r>
    </w:p>
    <w:p w:rsidR="008C1C6C" w:rsidRDefault="008C1C6C">
      <w:pPr>
        <w:pStyle w:val="Apara"/>
      </w:pPr>
      <w:r>
        <w:tab/>
        <w:t>(a)</w:t>
      </w:r>
      <w:r>
        <w:tab/>
        <w:t>the interstate jurisdiction is not the originating jurisdiction for the sentence; or</w:t>
      </w:r>
    </w:p>
    <w:p w:rsidR="008C1C6C" w:rsidRDefault="008C1C6C">
      <w:pPr>
        <w:pStyle w:val="Apara"/>
      </w:pPr>
      <w:r>
        <w:tab/>
        <w:t>(b)</w:t>
      </w:r>
      <w:r>
        <w:tab/>
        <w:t>the sentence has previously been registered in this jurisdiction or this jurisdiction is the originating jurisdiction for the sentence; or</w:t>
      </w:r>
    </w:p>
    <w:p w:rsidR="008C1C6C" w:rsidRDefault="008C1C6C">
      <w:pPr>
        <w:pStyle w:val="Apara"/>
        <w:keepNext/>
      </w:pPr>
      <w:r>
        <w:tab/>
        <w:t>(c)</w:t>
      </w:r>
      <w:r>
        <w:tab/>
        <w:t>the authority has previously decided not to register the sentence in this jurisdiction.</w:t>
      </w:r>
    </w:p>
    <w:p w:rsidR="008C1C6C" w:rsidRDefault="008C1C6C">
      <w:pPr>
        <w:pStyle w:val="aNote"/>
      </w:pPr>
      <w:r>
        <w:rPr>
          <w:rStyle w:val="charItals"/>
        </w:rPr>
        <w:t>Note</w:t>
      </w:r>
      <w:r>
        <w:rPr>
          <w:rStyle w:val="charItals"/>
        </w:rPr>
        <w:tab/>
      </w:r>
      <w:r>
        <w:t>For the effect of registration in this jurisdiction of an interstate sentence, see s 281.</w:t>
      </w:r>
    </w:p>
    <w:p w:rsidR="008C1C6C" w:rsidRDefault="008C1C6C">
      <w:pPr>
        <w:pStyle w:val="Amain"/>
      </w:pPr>
      <w:r>
        <w:tab/>
        <w:t>(6)</w:t>
      </w:r>
      <w:r>
        <w:tab/>
        <w:t>If the local authority decides not to register the interstate sentence, the authority must give written notice of the decision to the offender and the interstate authority.</w:t>
      </w:r>
    </w:p>
    <w:p w:rsidR="008C1C6C" w:rsidRDefault="008C1C6C">
      <w:pPr>
        <w:pStyle w:val="AH5Sec"/>
      </w:pPr>
      <w:bookmarkStart w:id="409" w:name="_Toc511037665"/>
      <w:r w:rsidRPr="0008100E">
        <w:rPr>
          <w:rStyle w:val="CharSectNo"/>
        </w:rPr>
        <w:t>278</w:t>
      </w:r>
      <w:r>
        <w:tab/>
        <w:t>Community-based sentence transfer—preconditions for registration</w:t>
      </w:r>
      <w:bookmarkEnd w:id="409"/>
    </w:p>
    <w:p w:rsidR="008C1C6C" w:rsidRDefault="008C1C6C">
      <w:pPr>
        <w:pStyle w:val="Amain"/>
        <w:keepNext/>
      </w:pPr>
      <w:r>
        <w:tab/>
        <w:t>(1)</w:t>
      </w:r>
      <w:r>
        <w:tab/>
        <w:t>The local authority may impose preconditions for the registration of the interstate sentence that the offender must meet to show that the offender can comply, and is willing to comply, with the sentence in this jurisdiction.</w:t>
      </w:r>
    </w:p>
    <w:p w:rsidR="008C1C6C" w:rsidRDefault="008C1C6C">
      <w:pPr>
        <w:pStyle w:val="aExamHdgss"/>
      </w:pPr>
      <w:r>
        <w:t>Examples of preconditions</w:t>
      </w:r>
    </w:p>
    <w:p w:rsidR="008C1C6C" w:rsidRDefault="008C1C6C">
      <w:pPr>
        <w:pStyle w:val="aExamINumss"/>
        <w:keepNext/>
        <w:ind w:left="1503" w:hanging="403"/>
      </w:pPr>
      <w:r>
        <w:t>1</w:t>
      </w:r>
      <w:r>
        <w:tab/>
        <w:t>the offender must satisfy the local authority before a stated time that the offender is living in this jurisdiction</w:t>
      </w:r>
    </w:p>
    <w:p w:rsidR="008C1C6C" w:rsidRDefault="008C1C6C">
      <w:pPr>
        <w:pStyle w:val="aExamINumss"/>
        <w:keepNext/>
      </w:pPr>
      <w:r>
        <w:t>2</w:t>
      </w:r>
      <w:r>
        <w:tab/>
        <w:t>the offender must report to a stated person in this jurisdiction at a stated time and place (or another time and place agreed between the local authority and the offender)</w:t>
      </w:r>
    </w:p>
    <w:p w:rsidR="008C1C6C" w:rsidRDefault="008C1C6C">
      <w:pPr>
        <w:pStyle w:val="aNote"/>
        <w:keepNext/>
      </w:pPr>
      <w:r>
        <w:rPr>
          <w:rStyle w:val="charItals"/>
        </w:rPr>
        <w:t>Note</w:t>
      </w:r>
      <w:r>
        <w:tab/>
        <w:t xml:space="preserve">An example is part of the Act, is not exhaustive and may extend, but does not limit, the meaning of the provision in which it appears (see </w:t>
      </w:r>
      <w:hyperlink r:id="rId235" w:tooltip="A2001-14" w:history="1">
        <w:r w:rsidR="00782F83" w:rsidRPr="00782F83">
          <w:rPr>
            <w:rStyle w:val="charCitHyperlinkAbbrev"/>
          </w:rPr>
          <w:t>Legislation Act</w:t>
        </w:r>
      </w:hyperlink>
      <w:r>
        <w:t>, s 126 and s 132).</w:t>
      </w:r>
    </w:p>
    <w:p w:rsidR="008C1C6C" w:rsidRDefault="008C1C6C">
      <w:pPr>
        <w:pStyle w:val="Amain"/>
      </w:pPr>
      <w:r>
        <w:tab/>
        <w:t>(2)</w:t>
      </w:r>
      <w:r>
        <w:tab/>
        <w:t>If the local authority decides to impose preconditions, the local authority must give written notice of the decision and the preconditions to the offender and the interstate authority.</w:t>
      </w:r>
    </w:p>
    <w:p w:rsidR="008C1C6C" w:rsidRDefault="008C1C6C">
      <w:pPr>
        <w:pStyle w:val="Amain"/>
      </w:pPr>
      <w:r>
        <w:tab/>
        <w:t>(3)</w:t>
      </w:r>
      <w:r>
        <w:tab/>
        <w:t>The local authority may, by written notice to the offender and the interstate authority, amend or revoke any precondition.</w:t>
      </w:r>
    </w:p>
    <w:p w:rsidR="008C1C6C" w:rsidRDefault="008C1C6C">
      <w:pPr>
        <w:pStyle w:val="AH5Sec"/>
      </w:pPr>
      <w:bookmarkStart w:id="410" w:name="_Toc511037666"/>
      <w:r w:rsidRPr="0008100E">
        <w:rPr>
          <w:rStyle w:val="CharSectNo"/>
        </w:rPr>
        <w:t>279</w:t>
      </w:r>
      <w:r>
        <w:tab/>
        <w:t>Community-based sentence transfer—how interstate sentence registered</w:t>
      </w:r>
      <w:bookmarkEnd w:id="410"/>
    </w:p>
    <w:p w:rsidR="008C1C6C" w:rsidRDefault="008C1C6C">
      <w:pPr>
        <w:pStyle w:val="Amain"/>
      </w:pPr>
      <w:r>
        <w:tab/>
        <w:t>(1)</w:t>
      </w:r>
      <w:r>
        <w:tab/>
        <w:t>If the local authority decides to register the interstate sentence in this jurisdiction without imposing preconditions for the registration of the sentence, the local authority must register the sentence by entering the required details in the local register.</w:t>
      </w:r>
    </w:p>
    <w:p w:rsidR="008C1C6C" w:rsidRDefault="008C1C6C">
      <w:pPr>
        <w:pStyle w:val="Amain"/>
      </w:pPr>
      <w:r>
        <w:tab/>
        <w:t>(2)</w:t>
      </w:r>
      <w:r>
        <w:tab/>
        <w:t>If the local authority decides to impose preconditions for the registration of the interstate sentence, the local authority must register the sentence by entering the required details in the local register only if satisfied that the preconditions have been met.</w:t>
      </w:r>
    </w:p>
    <w:p w:rsidR="008C1C6C" w:rsidRDefault="008C1C6C">
      <w:pPr>
        <w:pStyle w:val="Amain"/>
        <w:keepNext/>
      </w:pPr>
      <w:r>
        <w:tab/>
        <w:t>(3)</w:t>
      </w:r>
      <w:r>
        <w:tab/>
        <w:t>In this section:</w:t>
      </w:r>
    </w:p>
    <w:p w:rsidR="008C1C6C" w:rsidRDefault="008C1C6C">
      <w:pPr>
        <w:pStyle w:val="aDef"/>
      </w:pPr>
      <w:r>
        <w:rPr>
          <w:rStyle w:val="charBoldItals"/>
        </w:rPr>
        <w:t>required details</w:t>
      </w:r>
      <w:r>
        <w:t xml:space="preserve"> means the details of the offender and the interstate sentence prescribed by regulation.</w:t>
      </w:r>
    </w:p>
    <w:p w:rsidR="008C1C6C" w:rsidRDefault="008C1C6C">
      <w:pPr>
        <w:pStyle w:val="AH5Sec"/>
      </w:pPr>
      <w:bookmarkStart w:id="411" w:name="_Toc511037667"/>
      <w:r w:rsidRPr="0008100E">
        <w:rPr>
          <w:rStyle w:val="CharSectNo"/>
        </w:rPr>
        <w:t>280</w:t>
      </w:r>
      <w:r>
        <w:tab/>
        <w:t>Community-based sentence transfer—notice of registration</w:t>
      </w:r>
      <w:bookmarkEnd w:id="411"/>
    </w:p>
    <w:p w:rsidR="008C1C6C" w:rsidRDefault="008C1C6C">
      <w:pPr>
        <w:pStyle w:val="Amain"/>
      </w:pPr>
      <w:r>
        <w:tab/>
        <w:t>(1)</w:t>
      </w:r>
      <w:r>
        <w:tab/>
        <w:t>If the local authority registers the interstate sentence in this jurisdiction, the local authority must give written notice of the registration to the offender and the interstate authority.</w:t>
      </w:r>
    </w:p>
    <w:p w:rsidR="008C1C6C" w:rsidRDefault="008C1C6C">
      <w:pPr>
        <w:pStyle w:val="Amain"/>
      </w:pPr>
      <w:r>
        <w:tab/>
        <w:t>(2)</w:t>
      </w:r>
      <w:r>
        <w:tab/>
        <w:t>The notice must state the date the sentence was registered.</w:t>
      </w:r>
    </w:p>
    <w:p w:rsidR="008C1C6C" w:rsidRDefault="008C1C6C">
      <w:pPr>
        <w:pStyle w:val="AH5Sec"/>
      </w:pPr>
      <w:bookmarkStart w:id="412" w:name="_Toc511037668"/>
      <w:r w:rsidRPr="0008100E">
        <w:rPr>
          <w:rStyle w:val="CharSectNo"/>
        </w:rPr>
        <w:t>281</w:t>
      </w:r>
      <w:r>
        <w:tab/>
        <w:t>Community-based sentence transfer—effect of registration generally</w:t>
      </w:r>
      <w:bookmarkEnd w:id="412"/>
    </w:p>
    <w:p w:rsidR="008C1C6C" w:rsidRDefault="008C1C6C">
      <w:pPr>
        <w:pStyle w:val="Amain"/>
        <w:keepNext/>
      </w:pPr>
      <w:r>
        <w:tab/>
        <w:t>(1)</w:t>
      </w:r>
      <w:r>
        <w:tab/>
        <w:t>If the interstate sentence is registered in this jurisdiction, the following provisions apply:</w:t>
      </w:r>
    </w:p>
    <w:p w:rsidR="008C1C6C" w:rsidRDefault="008C1C6C">
      <w:pPr>
        <w:pStyle w:val="Apara"/>
      </w:pPr>
      <w:r>
        <w:tab/>
        <w:t>(a)</w:t>
      </w:r>
      <w:r>
        <w:tab/>
        <w:t>the sentence becomes a community-based sentence in force in this jurisdiction, and ceases to be a community-based sentence in force in the interstate jurisdiction;</w:t>
      </w:r>
    </w:p>
    <w:p w:rsidR="008C1C6C" w:rsidRDefault="008C1C6C">
      <w:pPr>
        <w:pStyle w:val="Apara"/>
      </w:pPr>
      <w:r>
        <w:tab/>
        <w:t>(b)</w:t>
      </w:r>
      <w:r>
        <w:tab/>
        <w:t>the sentence is taken to have been validly imposed by the appropriate court of this jurisdiction;</w:t>
      </w:r>
    </w:p>
    <w:p w:rsidR="008C1C6C" w:rsidRDefault="008C1C6C">
      <w:pPr>
        <w:pStyle w:val="Apara"/>
      </w:pPr>
      <w:r>
        <w:tab/>
        <w:t>(c)</w:t>
      </w:r>
      <w:r>
        <w:tab/>
        <w:t>the sentence continues to apply to the offender in accordance with its terms despite anything to the contrary under the law of this jurisdiction;</w:t>
      </w:r>
    </w:p>
    <w:p w:rsidR="008C1C6C" w:rsidRDefault="008C1C6C">
      <w:pPr>
        <w:pStyle w:val="Apara"/>
      </w:pPr>
      <w:r>
        <w:tab/>
        <w:t>(d)</w:t>
      </w:r>
      <w:r>
        <w:tab/>
        <w:t xml:space="preserve">the offence (the </w:t>
      </w:r>
      <w:r>
        <w:rPr>
          <w:rStyle w:val="charBoldItals"/>
        </w:rPr>
        <w:t>relevant offence</w:t>
      </w:r>
      <w:r>
        <w:t>) for which the sentence was imposed on the offender is taken to be an offence against the law of this jurisdiction, and not an offence against the law of the originating jurisdiction;</w:t>
      </w:r>
    </w:p>
    <w:p w:rsidR="008C1C6C" w:rsidRDefault="008C1C6C">
      <w:pPr>
        <w:pStyle w:val="Apara"/>
        <w:keepLines/>
      </w:pPr>
      <w:r>
        <w:tab/>
        <w:t>(e)</w:t>
      </w:r>
      <w:r>
        <w:tab/>
        <w:t>the penalty for the relevant offence is taken to be the relevant penalty for the offence under the law of the originating jurisdiction, and not the penalty for an offence of that kind (if any) under the law of this jurisdiction;</w:t>
      </w:r>
    </w:p>
    <w:p w:rsidR="008C1C6C" w:rsidRDefault="008C1C6C">
      <w:pPr>
        <w:pStyle w:val="Apara"/>
      </w:pPr>
      <w:r>
        <w:tab/>
        <w:t>(f)</w:t>
      </w:r>
      <w:r>
        <w:tab/>
        <w:t>any part of the sentence served in an interstate jurisdiction before its registration is taken to have been served in this jurisdiction;</w:t>
      </w:r>
    </w:p>
    <w:p w:rsidR="008C1C6C" w:rsidRDefault="008C1C6C">
      <w:pPr>
        <w:pStyle w:val="Apara"/>
      </w:pPr>
      <w:r>
        <w:tab/>
        <w:t>(g)</w:t>
      </w:r>
      <w:r>
        <w:tab/>
        <w:t>the offender may be dealt with in this jurisdiction for a breach of the sentence, whether the breach happened before or after the registration of the sentence;</w:t>
      </w:r>
    </w:p>
    <w:p w:rsidR="008C1C6C" w:rsidRDefault="008C1C6C">
      <w:pPr>
        <w:pStyle w:val="Apara"/>
      </w:pPr>
      <w:r>
        <w:tab/>
        <w:t>(h)</w:t>
      </w:r>
      <w:r>
        <w:tab/>
        <w:t>the law of this jurisdiction applies to the sentence and any breach of it with any necessary changes and the changes (if any) prescribed by regulation.</w:t>
      </w:r>
    </w:p>
    <w:p w:rsidR="008C1C6C" w:rsidRDefault="008C1C6C">
      <w:pPr>
        <w:pStyle w:val="Amain"/>
      </w:pPr>
      <w:r>
        <w:tab/>
        <w:t>(2)</w:t>
      </w:r>
      <w:r>
        <w:tab/>
        <w:t>Subsection (1) (d) and (e) do not apply if this jurisdiction is the originating jurisdiction.</w:t>
      </w:r>
    </w:p>
    <w:p w:rsidR="008C1C6C" w:rsidRDefault="008C1C6C">
      <w:pPr>
        <w:pStyle w:val="Amain"/>
      </w:pPr>
      <w:r>
        <w:tab/>
        <w:t>(3)</w:t>
      </w:r>
      <w:r>
        <w:tab/>
        <w:t>This section does not affect any right, in the originating jurisdiction, of appeal or review (however described) in relation to—</w:t>
      </w:r>
    </w:p>
    <w:p w:rsidR="008C1C6C" w:rsidRDefault="008C1C6C">
      <w:pPr>
        <w:pStyle w:val="Apara"/>
      </w:pPr>
      <w:r>
        <w:tab/>
        <w:t>(a)</w:t>
      </w:r>
      <w:r>
        <w:tab/>
        <w:t>the conviction or finding of guilt on which the interstate sentence was based; or</w:t>
      </w:r>
    </w:p>
    <w:p w:rsidR="008C1C6C" w:rsidRDefault="008C1C6C">
      <w:pPr>
        <w:pStyle w:val="Apara"/>
      </w:pPr>
      <w:r>
        <w:tab/>
        <w:t>(b)</w:t>
      </w:r>
      <w:r>
        <w:tab/>
        <w:t>the imposition of the interstate sentence.</w:t>
      </w:r>
    </w:p>
    <w:p w:rsidR="008C1C6C" w:rsidRDefault="008C1C6C">
      <w:pPr>
        <w:pStyle w:val="Amain"/>
      </w:pPr>
      <w:r>
        <w:tab/>
        <w:t>(4)</w:t>
      </w:r>
      <w:r>
        <w:tab/>
        <w:t>Any sentence or decision imposed or made on an appeal or review mentioned in subsection (3) has effect in this jurisdiction as if it were validly imposed or made on an appeal or review in this jurisdiction.</w:t>
      </w:r>
    </w:p>
    <w:p w:rsidR="008C1C6C" w:rsidRDefault="008C1C6C">
      <w:pPr>
        <w:pStyle w:val="Amain"/>
      </w:pPr>
      <w:r>
        <w:tab/>
        <w:t>(5)</w:t>
      </w:r>
      <w:r>
        <w:tab/>
        <w:t>This section does not give any right to the offender to an appeal or review (however described) in this jurisdiction in relation to the conviction, finding of guilt or imposition of sentence mentioned in subsection (3).</w:t>
      </w:r>
    </w:p>
    <w:p w:rsidR="008C1C6C" w:rsidRDefault="008C1C6C">
      <w:pPr>
        <w:pStyle w:val="Amain"/>
        <w:keepNext/>
      </w:pPr>
      <w:r>
        <w:tab/>
        <w:t>(6)</w:t>
      </w:r>
      <w:r>
        <w:tab/>
        <w:t>In this section:</w:t>
      </w:r>
    </w:p>
    <w:p w:rsidR="008C1C6C" w:rsidRDefault="008C1C6C">
      <w:pPr>
        <w:pStyle w:val="aDef"/>
        <w:keepNext/>
      </w:pPr>
      <w:r>
        <w:rPr>
          <w:rStyle w:val="charBoldItals"/>
        </w:rPr>
        <w:t>appropriate court</w:t>
      </w:r>
      <w:r>
        <w:t>, of this jurisdiction, means—</w:t>
      </w:r>
    </w:p>
    <w:p w:rsidR="008C1C6C" w:rsidRDefault="008C1C6C" w:rsidP="0034291B">
      <w:pPr>
        <w:pStyle w:val="aDefpara"/>
        <w:keepNext/>
      </w:pPr>
      <w:r>
        <w:tab/>
        <w:t>(a)</w:t>
      </w:r>
      <w:r>
        <w:tab/>
        <w:t xml:space="preserve">if the interstate sentence was imposed by a court of summary jurisdiction or by a court on appeal from a court of summary jurisdiction—the </w:t>
      </w:r>
      <w:smartTag w:uri="urn:schemas-microsoft-com:office:smarttags" w:element="Street">
        <w:smartTag w:uri="urn:schemas-microsoft-com:office:smarttags" w:element="address">
          <w:r>
            <w:t>Magistrates Court</w:t>
          </w:r>
        </w:smartTag>
      </w:smartTag>
      <w:r>
        <w:t>; and</w:t>
      </w:r>
    </w:p>
    <w:p w:rsidR="008C1C6C" w:rsidRDefault="008C1C6C">
      <w:pPr>
        <w:pStyle w:val="aDefpara"/>
      </w:pPr>
      <w:r>
        <w:tab/>
        <w:t>(b)</w:t>
      </w:r>
      <w:r>
        <w:tab/>
        <w:t>in any other case—the Supreme Court.</w:t>
      </w:r>
    </w:p>
    <w:p w:rsidR="008C1C6C" w:rsidRDefault="008C1C6C">
      <w:pPr>
        <w:pStyle w:val="PageBreak"/>
      </w:pPr>
      <w:r>
        <w:br w:type="page"/>
      </w:r>
    </w:p>
    <w:p w:rsidR="008C1C6C" w:rsidRPr="0008100E" w:rsidRDefault="008C1C6C">
      <w:pPr>
        <w:pStyle w:val="AH2Part"/>
      </w:pPr>
      <w:bookmarkStart w:id="413" w:name="_Toc511037669"/>
      <w:r w:rsidRPr="0008100E">
        <w:rPr>
          <w:rStyle w:val="CharPartNo"/>
        </w:rPr>
        <w:t>Part 12.5</w:t>
      </w:r>
      <w:r>
        <w:tab/>
      </w:r>
      <w:r w:rsidRPr="0008100E">
        <w:rPr>
          <w:rStyle w:val="CharPartText"/>
        </w:rPr>
        <w:t>Transfer of community-based sentences—registration of ACT sentences interstate</w:t>
      </w:r>
      <w:bookmarkEnd w:id="413"/>
    </w:p>
    <w:p w:rsidR="008C1C6C" w:rsidRDefault="008C1C6C">
      <w:pPr>
        <w:pStyle w:val="AH5Sec"/>
      </w:pPr>
      <w:bookmarkStart w:id="414" w:name="_Toc511037670"/>
      <w:r w:rsidRPr="0008100E">
        <w:rPr>
          <w:rStyle w:val="CharSectNo"/>
        </w:rPr>
        <w:t>282</w:t>
      </w:r>
      <w:r>
        <w:tab/>
        <w:t>Community-based sentence transfer—request for transfer of local sentence</w:t>
      </w:r>
      <w:bookmarkEnd w:id="414"/>
    </w:p>
    <w:p w:rsidR="008C1C6C" w:rsidRDefault="008C1C6C">
      <w:pPr>
        <w:pStyle w:val="Amainreturn"/>
      </w:pPr>
      <w:r>
        <w:t>The local authority may request the interstate authority for an interstate jurisdiction to register a local sentence in the interstate jurisdiction.</w:t>
      </w:r>
    </w:p>
    <w:p w:rsidR="008C1C6C" w:rsidRDefault="008C1C6C">
      <w:pPr>
        <w:pStyle w:val="AH5Sec"/>
      </w:pPr>
      <w:bookmarkStart w:id="415" w:name="_Toc511037671"/>
      <w:r w:rsidRPr="0008100E">
        <w:rPr>
          <w:rStyle w:val="CharSectNo"/>
        </w:rPr>
        <w:t>283</w:t>
      </w:r>
      <w:r>
        <w:tab/>
        <w:t>Community-based sentence transfer—response to request for additional information</w:t>
      </w:r>
      <w:bookmarkEnd w:id="415"/>
    </w:p>
    <w:p w:rsidR="008C1C6C" w:rsidRDefault="008C1C6C">
      <w:pPr>
        <w:pStyle w:val="Amainreturn"/>
      </w:pPr>
      <w:r>
        <w:t>The local authority may, at the request of the interstate authority or on its own initiative, give the interstate authority any additional information about the local sentence or the offender.</w:t>
      </w:r>
    </w:p>
    <w:p w:rsidR="008C1C6C" w:rsidRDefault="008C1C6C">
      <w:pPr>
        <w:pStyle w:val="AH5Sec"/>
      </w:pPr>
      <w:bookmarkStart w:id="416" w:name="_Toc511037672"/>
      <w:r w:rsidRPr="0008100E">
        <w:rPr>
          <w:rStyle w:val="CharSectNo"/>
        </w:rPr>
        <w:t>284</w:t>
      </w:r>
      <w:r>
        <w:tab/>
        <w:t>Community-based sentence transfer—effect of interstate registration</w:t>
      </w:r>
      <w:bookmarkEnd w:id="416"/>
    </w:p>
    <w:p w:rsidR="008C1C6C" w:rsidRDefault="008C1C6C">
      <w:pPr>
        <w:pStyle w:val="Amain"/>
        <w:keepNext/>
      </w:pPr>
      <w:r>
        <w:tab/>
        <w:t>(1)</w:t>
      </w:r>
      <w:r>
        <w:tab/>
        <w:t>If the local sentence is registered in the interstate jurisdiction, the following provisions have effect:</w:t>
      </w:r>
    </w:p>
    <w:p w:rsidR="008C1C6C" w:rsidRDefault="008C1C6C">
      <w:pPr>
        <w:pStyle w:val="Apara"/>
      </w:pPr>
      <w:r>
        <w:tab/>
        <w:t>(a)</w:t>
      </w:r>
      <w:r>
        <w:tab/>
        <w:t>the sentence becomes a community-based sentence in force in the interstate jurisdiction, and ceases to be a community-based sentence in force in this jurisdiction;</w:t>
      </w:r>
    </w:p>
    <w:p w:rsidR="008C1C6C" w:rsidRDefault="008C1C6C">
      <w:pPr>
        <w:pStyle w:val="Apara"/>
      </w:pPr>
      <w:r>
        <w:tab/>
        <w:t>(b)</w:t>
      </w:r>
      <w:r>
        <w:tab/>
        <w:t>the offender may be dealt with in the interstate jurisdiction for a breach of the sentence, whether the breach happened before or after the registration of the sentence;</w:t>
      </w:r>
    </w:p>
    <w:p w:rsidR="008C1C6C" w:rsidRDefault="008C1C6C">
      <w:pPr>
        <w:pStyle w:val="Apara"/>
      </w:pPr>
      <w:r>
        <w:tab/>
        <w:t>(c)</w:t>
      </w:r>
      <w:r>
        <w:tab/>
        <w:t>if the sentence is registered in the local register—the sentence ceases to be registered.</w:t>
      </w:r>
    </w:p>
    <w:p w:rsidR="008C1C6C" w:rsidRDefault="008C1C6C" w:rsidP="004740A0">
      <w:pPr>
        <w:pStyle w:val="Amain"/>
        <w:keepNext/>
      </w:pPr>
      <w:r>
        <w:tab/>
        <w:t>(2)</w:t>
      </w:r>
      <w:r>
        <w:tab/>
        <w:t>If this jurisdiction is the originating jurisdiction for the local sentence, this section does not affect any right of appeal or review (however described) in relation to—</w:t>
      </w:r>
    </w:p>
    <w:p w:rsidR="008C1C6C" w:rsidRDefault="008C1C6C">
      <w:pPr>
        <w:pStyle w:val="Apara"/>
      </w:pPr>
      <w:r>
        <w:tab/>
        <w:t>(a)</w:t>
      </w:r>
      <w:r>
        <w:tab/>
        <w:t>the conviction or finding of guilt on which the sentence was based; or</w:t>
      </w:r>
    </w:p>
    <w:p w:rsidR="008C1C6C" w:rsidRDefault="008C1C6C">
      <w:pPr>
        <w:pStyle w:val="Apara"/>
      </w:pPr>
      <w:r>
        <w:tab/>
        <w:t>(b)</w:t>
      </w:r>
      <w:r>
        <w:tab/>
        <w:t>the imposition of the sentence.</w:t>
      </w:r>
    </w:p>
    <w:p w:rsidR="008C1C6C" w:rsidRDefault="008C1C6C">
      <w:pPr>
        <w:pStyle w:val="Amain"/>
      </w:pPr>
      <w:r>
        <w:tab/>
        <w:t>(3)</w:t>
      </w:r>
      <w:r>
        <w:tab/>
        <w:t>To remove any doubt, this section does not prevent the local sentence from later being registered in this jurisdiction.</w:t>
      </w:r>
    </w:p>
    <w:p w:rsidR="008C1C6C" w:rsidRDefault="008C1C6C">
      <w:pPr>
        <w:pStyle w:val="PageBreak"/>
      </w:pPr>
      <w:r>
        <w:br w:type="page"/>
      </w:r>
    </w:p>
    <w:p w:rsidR="008C1C6C" w:rsidRPr="0008100E" w:rsidRDefault="008C1C6C">
      <w:pPr>
        <w:pStyle w:val="AH2Part"/>
      </w:pPr>
      <w:bookmarkStart w:id="417" w:name="_Toc511037673"/>
      <w:r w:rsidRPr="0008100E">
        <w:rPr>
          <w:rStyle w:val="CharPartNo"/>
        </w:rPr>
        <w:t>Part 12.6</w:t>
      </w:r>
      <w:r>
        <w:tab/>
      </w:r>
      <w:r w:rsidRPr="0008100E">
        <w:rPr>
          <w:rStyle w:val="CharPartText"/>
        </w:rPr>
        <w:t>Transfer of community-based sentences—other provisions</w:t>
      </w:r>
      <w:bookmarkEnd w:id="417"/>
    </w:p>
    <w:p w:rsidR="008C1C6C" w:rsidRDefault="008C1C6C">
      <w:pPr>
        <w:pStyle w:val="AH5Sec"/>
      </w:pPr>
      <w:bookmarkStart w:id="418" w:name="_Toc511037674"/>
      <w:r w:rsidRPr="0008100E">
        <w:rPr>
          <w:rStyle w:val="CharSectNo"/>
        </w:rPr>
        <w:t>285</w:t>
      </w:r>
      <w:r>
        <w:tab/>
        <w:t>Community-based sentence transfer—inaccurate information about local sentence registered interstate</w:t>
      </w:r>
      <w:bookmarkEnd w:id="418"/>
    </w:p>
    <w:p w:rsidR="008C1C6C" w:rsidRDefault="008C1C6C">
      <w:pPr>
        <w:pStyle w:val="Amain"/>
      </w:pPr>
      <w:r>
        <w:tab/>
        <w:t>(1)</w:t>
      </w:r>
      <w:r>
        <w:tab/>
        <w:t>This section applies if—</w:t>
      </w:r>
    </w:p>
    <w:p w:rsidR="008C1C6C" w:rsidRDefault="008C1C6C">
      <w:pPr>
        <w:pStyle w:val="Apara"/>
      </w:pPr>
      <w:r>
        <w:tab/>
        <w:t>(a)</w:t>
      </w:r>
      <w:r>
        <w:tab/>
        <w:t>a community-based sentence that was a local sentence is registered in an interstate jurisdiction; and</w:t>
      </w:r>
    </w:p>
    <w:p w:rsidR="008C1C6C" w:rsidRDefault="008C1C6C">
      <w:pPr>
        <w:pStyle w:val="Apara"/>
      </w:pPr>
      <w:r>
        <w:tab/>
        <w:t>(b)</w:t>
      </w:r>
      <w:r>
        <w:tab/>
        <w:t xml:space="preserve">the local authority becomes aware that information about the sentence or the offender recorded in the register kept under the corresponding community-based sentence law of the interstate jurisdiction (the </w:t>
      </w:r>
      <w:r>
        <w:rPr>
          <w:rStyle w:val="charBoldItals"/>
        </w:rPr>
        <w:t>interstate register</w:t>
      </w:r>
      <w:r>
        <w:t>) is not, or is no longer, accurate.</w:t>
      </w:r>
    </w:p>
    <w:p w:rsidR="008C1C6C" w:rsidRDefault="008C1C6C">
      <w:pPr>
        <w:pStyle w:val="Amain"/>
      </w:pPr>
      <w:r>
        <w:tab/>
        <w:t>(2)</w:t>
      </w:r>
      <w:r>
        <w:tab/>
        <w:t>The local authority must tell the interstate authority for the interstate jurisdiction how the information in the interstate register needs to be changed to be accurate.</w:t>
      </w:r>
    </w:p>
    <w:p w:rsidR="008C1C6C" w:rsidRDefault="008C1C6C">
      <w:pPr>
        <w:pStyle w:val="Amain"/>
      </w:pPr>
      <w:r>
        <w:tab/>
        <w:t>(3)</w:t>
      </w:r>
      <w:r>
        <w:tab/>
        <w:t>Without limiting subsection (2), the local authority must tell the interstate authority about—</w:t>
      </w:r>
    </w:p>
    <w:p w:rsidR="008C1C6C" w:rsidRDefault="008C1C6C">
      <w:pPr>
        <w:pStyle w:val="Apara"/>
      </w:pPr>
      <w:r>
        <w:tab/>
        <w:t>(a)</w:t>
      </w:r>
      <w:r>
        <w:tab/>
        <w:t>any part of the sentence served in this jurisdiction between the making of the request to register the sentence in the interstate jurisdiction and its registration in the interstate jurisdiction; or</w:t>
      </w:r>
    </w:p>
    <w:p w:rsidR="008C1C6C" w:rsidRDefault="008C1C6C">
      <w:pPr>
        <w:pStyle w:val="Apara"/>
      </w:pPr>
      <w:r>
        <w:tab/>
        <w:t>(b)</w:t>
      </w:r>
      <w:r>
        <w:tab/>
        <w:t>the outcome of any appeal or review in this jurisdiction affecting the sentence.</w:t>
      </w:r>
    </w:p>
    <w:p w:rsidR="008C1C6C" w:rsidRDefault="008C1C6C">
      <w:pPr>
        <w:pStyle w:val="AH5Sec"/>
      </w:pPr>
      <w:bookmarkStart w:id="419" w:name="_Toc511037675"/>
      <w:r w:rsidRPr="0008100E">
        <w:rPr>
          <w:rStyle w:val="CharSectNo"/>
        </w:rPr>
        <w:t>286</w:t>
      </w:r>
      <w:r>
        <w:tab/>
        <w:t>Community-based sentence transfer—dispute about accuracy of information in interstate register</w:t>
      </w:r>
      <w:bookmarkEnd w:id="419"/>
    </w:p>
    <w:p w:rsidR="008C1C6C" w:rsidRDefault="008C1C6C">
      <w:pPr>
        <w:pStyle w:val="Amain"/>
        <w:keepNext/>
      </w:pPr>
      <w:r>
        <w:tab/>
        <w:t>(1)</w:t>
      </w:r>
      <w:r>
        <w:tab/>
        <w:t>This section applies if—</w:t>
      </w:r>
    </w:p>
    <w:p w:rsidR="008C1C6C" w:rsidRDefault="008C1C6C">
      <w:pPr>
        <w:pStyle w:val="Apara"/>
      </w:pPr>
      <w:r>
        <w:tab/>
        <w:t>(a)</w:t>
      </w:r>
      <w:r>
        <w:tab/>
        <w:t>a community-based sentence that was a local sentence is registered in an interstate jurisdiction; and</w:t>
      </w:r>
    </w:p>
    <w:p w:rsidR="008C1C6C" w:rsidRDefault="008C1C6C">
      <w:pPr>
        <w:pStyle w:val="Apara"/>
      </w:pPr>
      <w:r>
        <w:tab/>
        <w:t>(b)</w:t>
      </w:r>
      <w:r>
        <w:tab/>
        <w:t xml:space="preserve">the offender claims, in writing, to the interstate authority for the interstate jurisdiction that the information recorded about the sentence or the offender in the register kept under the corresponding community-based sentence law of the interstate jurisdiction (the </w:t>
      </w:r>
      <w:r>
        <w:rPr>
          <w:rStyle w:val="charBoldItals"/>
        </w:rPr>
        <w:t>interstate register</w:t>
      </w:r>
      <w:r>
        <w:t>) is not, or is no longer, accurate, and states in the claim how the information is inaccurate.</w:t>
      </w:r>
    </w:p>
    <w:p w:rsidR="008C1C6C" w:rsidRDefault="008C1C6C">
      <w:pPr>
        <w:pStyle w:val="Amain"/>
      </w:pPr>
      <w:r>
        <w:tab/>
        <w:t>(2)</w:t>
      </w:r>
      <w:r>
        <w:tab/>
        <w:t>The interstate authority may send the local authority—</w:t>
      </w:r>
    </w:p>
    <w:p w:rsidR="008C1C6C" w:rsidRDefault="008C1C6C">
      <w:pPr>
        <w:pStyle w:val="Apara"/>
      </w:pPr>
      <w:r>
        <w:tab/>
        <w:t>(a)</w:t>
      </w:r>
      <w:r>
        <w:tab/>
        <w:t>a copy of the claim; and</w:t>
      </w:r>
    </w:p>
    <w:p w:rsidR="008C1C6C" w:rsidRDefault="008C1C6C">
      <w:pPr>
        <w:pStyle w:val="Apara"/>
      </w:pPr>
      <w:r>
        <w:tab/>
        <w:t>(b)</w:t>
      </w:r>
      <w:r>
        <w:tab/>
        <w:t>an extract from the interstate register containing the information that the offender claims is inaccurate.</w:t>
      </w:r>
    </w:p>
    <w:p w:rsidR="008C1C6C" w:rsidRDefault="008C1C6C">
      <w:pPr>
        <w:pStyle w:val="Amain"/>
      </w:pPr>
      <w:r>
        <w:tab/>
        <w:t>(3)</w:t>
      </w:r>
      <w:r>
        <w:tab/>
        <w:t>The local authority must check whether the information in the extract is accurate, having regard to the offender’s claims.</w:t>
      </w:r>
    </w:p>
    <w:p w:rsidR="008C1C6C" w:rsidRDefault="008C1C6C">
      <w:pPr>
        <w:pStyle w:val="Amain"/>
      </w:pPr>
      <w:r>
        <w:tab/>
        <w:t>(4)</w:t>
      </w:r>
      <w:r>
        <w:tab/>
        <w:t>If the local authority is satisfied that the information is accurate, the local authority must tell the interstate authority.</w:t>
      </w:r>
    </w:p>
    <w:p w:rsidR="008C1C6C" w:rsidRDefault="008C1C6C">
      <w:pPr>
        <w:pStyle w:val="Amain"/>
      </w:pPr>
      <w:r>
        <w:tab/>
        <w:t>(5)</w:t>
      </w:r>
      <w:r>
        <w:tab/>
        <w:t>If the local authority is satisfied that the information is inaccurate, the local authority must give the interstate authority the correct information.</w:t>
      </w:r>
    </w:p>
    <w:p w:rsidR="008C1C6C" w:rsidRDefault="008C1C6C">
      <w:pPr>
        <w:pStyle w:val="AH5Sec"/>
      </w:pPr>
      <w:bookmarkStart w:id="420" w:name="_Toc511037676"/>
      <w:r w:rsidRPr="0008100E">
        <w:rPr>
          <w:rStyle w:val="CharSectNo"/>
        </w:rPr>
        <w:t>287</w:t>
      </w:r>
      <w:r>
        <w:tab/>
        <w:t>Community-based sentence transfer—evidentiary certificates for registration and registered particulars</w:t>
      </w:r>
      <w:bookmarkEnd w:id="420"/>
    </w:p>
    <w:p w:rsidR="008C1C6C" w:rsidRDefault="008C1C6C">
      <w:pPr>
        <w:pStyle w:val="Amain"/>
        <w:keepNext/>
        <w:keepLines/>
      </w:pPr>
      <w:r>
        <w:tab/>
        <w:t>(1)</w:t>
      </w:r>
      <w:r>
        <w:tab/>
        <w:t>A certificate that appears to be signed by or for the local authority or the interstate authority for an interstate jurisdiction, and states a matter that appears in or can be worked out from the register kept under this chapter or a corresponding community-based sentence law, is evidence of the matter.</w:t>
      </w:r>
    </w:p>
    <w:p w:rsidR="008C1C6C" w:rsidRDefault="008C1C6C">
      <w:pPr>
        <w:pStyle w:val="Amain"/>
      </w:pPr>
      <w:r>
        <w:tab/>
        <w:t>(2)</w:t>
      </w:r>
      <w:r>
        <w:tab/>
        <w:t>A certificate may state a matter by reference to a date or period.</w:t>
      </w:r>
    </w:p>
    <w:p w:rsidR="008C1C6C" w:rsidRDefault="008C1C6C">
      <w:pPr>
        <w:pStyle w:val="Amain"/>
      </w:pPr>
      <w:r>
        <w:tab/>
        <w:t>(3)</w:t>
      </w:r>
      <w:r>
        <w:tab/>
        <w:t>A certificate that appears to be signed by or for the local authority or the interstate authority for an interstate jurisdiction, and states any matter prescribed by regulation, is evidence of the matter.</w:t>
      </w:r>
    </w:p>
    <w:p w:rsidR="008C1C6C" w:rsidRDefault="008C1C6C">
      <w:pPr>
        <w:pStyle w:val="Amain"/>
        <w:keepNext/>
      </w:pPr>
      <w:r>
        <w:tab/>
        <w:t>(4)</w:t>
      </w:r>
      <w:r>
        <w:tab/>
        <w:t>A certificate that appears to be signed by or for the local authority or the interstate authority for an interstate jurisdiction and states any of the following details is evidence of the matter:</w:t>
      </w:r>
    </w:p>
    <w:p w:rsidR="008C1C6C" w:rsidRDefault="008C1C6C">
      <w:pPr>
        <w:pStyle w:val="Apara"/>
      </w:pPr>
      <w:r>
        <w:tab/>
        <w:t>(a)</w:t>
      </w:r>
      <w:r>
        <w:tab/>
        <w:t>details of a community-based sentence or the offender in relation to a community-based sentence;</w:t>
      </w:r>
    </w:p>
    <w:p w:rsidR="008C1C6C" w:rsidRDefault="008C1C6C">
      <w:pPr>
        <w:pStyle w:val="Apara"/>
      </w:pPr>
      <w:r>
        <w:tab/>
        <w:t>(b)</w:t>
      </w:r>
      <w:r>
        <w:tab/>
        <w:t>details of any part of a community-based sentence that has or has not been served.</w:t>
      </w:r>
    </w:p>
    <w:p w:rsidR="008C1C6C" w:rsidRDefault="008C1C6C">
      <w:pPr>
        <w:pStyle w:val="Amain"/>
      </w:pPr>
      <w:r>
        <w:tab/>
        <w:t>(5)</w:t>
      </w:r>
      <w:r>
        <w:tab/>
        <w:t>A court must accept a certificate mentioned in this section as proof of the matters stated in it if there is no evidence to the contrary.</w:t>
      </w:r>
    </w:p>
    <w:p w:rsidR="008C1C6C" w:rsidRDefault="008C1C6C">
      <w:pPr>
        <w:pStyle w:val="Amain"/>
      </w:pPr>
      <w:r>
        <w:tab/>
        <w:t>(6)</w:t>
      </w:r>
      <w:r>
        <w:tab/>
        <w:t>A court must or may admit into evidence other documents prescribed by regulation in the circumstances prescribed by regulation.</w:t>
      </w:r>
    </w:p>
    <w:p w:rsidR="008C1C6C" w:rsidRDefault="008C1C6C">
      <w:pPr>
        <w:pStyle w:val="PageBreak"/>
      </w:pPr>
      <w:r>
        <w:br w:type="page"/>
      </w:r>
    </w:p>
    <w:p w:rsidR="008C1C6C" w:rsidRPr="0008100E" w:rsidRDefault="008C1C6C">
      <w:pPr>
        <w:pStyle w:val="AH1Chapter"/>
      </w:pPr>
      <w:bookmarkStart w:id="421" w:name="_Toc511037677"/>
      <w:r w:rsidRPr="0008100E">
        <w:rPr>
          <w:rStyle w:val="CharChapNo"/>
        </w:rPr>
        <w:t>Chapter 13</w:t>
      </w:r>
      <w:r>
        <w:tab/>
      </w:r>
      <w:r w:rsidRPr="0008100E">
        <w:rPr>
          <w:rStyle w:val="CharChapText"/>
        </w:rPr>
        <w:t>Release on licence, remission and pardon</w:t>
      </w:r>
      <w:bookmarkEnd w:id="421"/>
    </w:p>
    <w:p w:rsidR="008C1C6C" w:rsidRPr="0008100E" w:rsidRDefault="008C1C6C">
      <w:pPr>
        <w:pStyle w:val="AH2Part"/>
      </w:pPr>
      <w:bookmarkStart w:id="422" w:name="_Toc511037678"/>
      <w:r w:rsidRPr="0008100E">
        <w:rPr>
          <w:rStyle w:val="CharPartNo"/>
        </w:rPr>
        <w:t>Part 13.1</w:t>
      </w:r>
      <w:r>
        <w:tab/>
      </w:r>
      <w:r w:rsidRPr="0008100E">
        <w:rPr>
          <w:rStyle w:val="CharPartText"/>
        </w:rPr>
        <w:t>Release on licence</w:t>
      </w:r>
      <w:bookmarkEnd w:id="422"/>
    </w:p>
    <w:p w:rsidR="008C1C6C" w:rsidRPr="0008100E" w:rsidRDefault="008C1C6C">
      <w:pPr>
        <w:pStyle w:val="AH3Div"/>
      </w:pPr>
      <w:bookmarkStart w:id="423" w:name="_Toc511037679"/>
      <w:r w:rsidRPr="0008100E">
        <w:rPr>
          <w:rStyle w:val="CharDivNo"/>
        </w:rPr>
        <w:t>Division 13.1.1</w:t>
      </w:r>
      <w:r>
        <w:tab/>
      </w:r>
      <w:r w:rsidRPr="0008100E">
        <w:rPr>
          <w:rStyle w:val="CharDivText"/>
        </w:rPr>
        <w:t>Release on licence—general</w:t>
      </w:r>
      <w:bookmarkEnd w:id="423"/>
    </w:p>
    <w:p w:rsidR="008C1C6C" w:rsidRDefault="008C1C6C">
      <w:pPr>
        <w:pStyle w:val="AH5Sec"/>
      </w:pPr>
      <w:bookmarkStart w:id="424" w:name="_Toc511037680"/>
      <w:r w:rsidRPr="0008100E">
        <w:rPr>
          <w:rStyle w:val="CharSectNo"/>
        </w:rPr>
        <w:t>288</w:t>
      </w:r>
      <w:r>
        <w:tab/>
        <w:t>Application—pt 13.1</w:t>
      </w:r>
      <w:bookmarkEnd w:id="424"/>
    </w:p>
    <w:p w:rsidR="008C1C6C" w:rsidRDefault="008C1C6C">
      <w:pPr>
        <w:pStyle w:val="Amainreturn"/>
      </w:pPr>
      <w:r>
        <w:t>This part applies to an offender if—</w:t>
      </w:r>
    </w:p>
    <w:p w:rsidR="008C1C6C" w:rsidRDefault="008C1C6C">
      <w:pPr>
        <w:pStyle w:val="Apara"/>
      </w:pPr>
      <w:r>
        <w:tab/>
        <w:t>(a)</w:t>
      </w:r>
      <w:r>
        <w:tab/>
        <w:t>the offender is serving a sentence of life imprisonment for an offence against a territory law; and</w:t>
      </w:r>
    </w:p>
    <w:p w:rsidR="008C1C6C" w:rsidRDefault="008C1C6C">
      <w:pPr>
        <w:pStyle w:val="Apara"/>
      </w:pPr>
      <w:r>
        <w:tab/>
        <w:t>(b)</w:t>
      </w:r>
      <w:r>
        <w:tab/>
        <w:t>the offender has served at least 10 years of the sentence.</w:t>
      </w:r>
    </w:p>
    <w:p w:rsidR="008C1C6C" w:rsidRDefault="008C1C6C">
      <w:pPr>
        <w:pStyle w:val="AH5Sec"/>
      </w:pPr>
      <w:bookmarkStart w:id="425" w:name="_Toc511037681"/>
      <w:r w:rsidRPr="0008100E">
        <w:rPr>
          <w:rStyle w:val="CharSectNo"/>
        </w:rPr>
        <w:t>289</w:t>
      </w:r>
      <w:r>
        <w:tab/>
        <w:t>Definitions—pt 13.1</w:t>
      </w:r>
      <w:bookmarkEnd w:id="425"/>
    </w:p>
    <w:p w:rsidR="008C1C6C" w:rsidRDefault="008C1C6C">
      <w:pPr>
        <w:pStyle w:val="Amainreturn"/>
        <w:keepNext/>
      </w:pPr>
      <w:r>
        <w:t>In this Act:</w:t>
      </w:r>
    </w:p>
    <w:p w:rsidR="008C1C6C" w:rsidRDefault="008C1C6C">
      <w:pPr>
        <w:pStyle w:val="aDef"/>
      </w:pPr>
      <w:r w:rsidRPr="00782F83">
        <w:rPr>
          <w:rStyle w:val="charBoldItals"/>
        </w:rPr>
        <w:t>core condition</w:t>
      </w:r>
      <w:r>
        <w:t>, of an offender’s licence, means a core condition under section 301 (Release on licence—core conditions).</w:t>
      </w:r>
    </w:p>
    <w:p w:rsidR="008C1C6C" w:rsidRDefault="008C1C6C">
      <w:pPr>
        <w:pStyle w:val="aDef"/>
      </w:pPr>
      <w:r w:rsidRPr="00782F83">
        <w:rPr>
          <w:rStyle w:val="charBoldItals"/>
        </w:rPr>
        <w:t>licence</w:t>
      </w:r>
      <w:r>
        <w:t xml:space="preserve"> means a licence under section 295 (Release on licence—decision by Executive).</w:t>
      </w:r>
    </w:p>
    <w:p w:rsidR="008C1C6C" w:rsidRDefault="008C1C6C">
      <w:pPr>
        <w:pStyle w:val="aDef"/>
      </w:pPr>
      <w:r w:rsidRPr="00782F83">
        <w:rPr>
          <w:rStyle w:val="charBoldItals"/>
        </w:rPr>
        <w:t>licence release date</w:t>
      </w:r>
      <w:r>
        <w:rPr>
          <w:bCs/>
          <w:iCs/>
        </w:rPr>
        <w:t>, for an offender—see section 296 (2) (b).</w:t>
      </w:r>
    </w:p>
    <w:p w:rsidR="008C1C6C" w:rsidRDefault="008C1C6C">
      <w:pPr>
        <w:pStyle w:val="aDef"/>
      </w:pPr>
      <w:r w:rsidRPr="00782F83">
        <w:rPr>
          <w:rStyle w:val="charBoldItals"/>
        </w:rPr>
        <w:t>release on licence obligations</w:t>
      </w:r>
      <w:r>
        <w:t>, of an offender, means the offender’s obligations under section 300 (Release on licence obligations).</w:t>
      </w:r>
    </w:p>
    <w:p w:rsidR="008C1C6C" w:rsidRPr="0008100E" w:rsidRDefault="008C1C6C">
      <w:pPr>
        <w:pStyle w:val="AH3Div"/>
      </w:pPr>
      <w:bookmarkStart w:id="426" w:name="_Toc511037682"/>
      <w:r w:rsidRPr="0008100E">
        <w:rPr>
          <w:rStyle w:val="CharDivNo"/>
        </w:rPr>
        <w:t>Division 13.1.2</w:t>
      </w:r>
      <w:r>
        <w:tab/>
      </w:r>
      <w:r w:rsidRPr="0008100E">
        <w:rPr>
          <w:rStyle w:val="CharDivText"/>
        </w:rPr>
        <w:t>Grant of licence</w:t>
      </w:r>
      <w:bookmarkEnd w:id="426"/>
    </w:p>
    <w:p w:rsidR="008C1C6C" w:rsidRDefault="008C1C6C">
      <w:pPr>
        <w:pStyle w:val="AH5Sec"/>
      </w:pPr>
      <w:bookmarkStart w:id="427" w:name="_Toc511037683"/>
      <w:r w:rsidRPr="0008100E">
        <w:rPr>
          <w:rStyle w:val="CharSectNo"/>
        </w:rPr>
        <w:t>290</w:t>
      </w:r>
      <w:r>
        <w:tab/>
        <w:t>Release on licence—request for board recommendation</w:t>
      </w:r>
      <w:bookmarkEnd w:id="427"/>
    </w:p>
    <w:p w:rsidR="008C1C6C" w:rsidRDefault="008C1C6C">
      <w:pPr>
        <w:pStyle w:val="Amain"/>
      </w:pPr>
      <w:r>
        <w:tab/>
        <w:t>(1)</w:t>
      </w:r>
      <w:r>
        <w:tab/>
        <w:t>The Attorney-General may, in writing, ask the board to recommend whether an offender should be released from imprisonment on licence.</w:t>
      </w:r>
    </w:p>
    <w:p w:rsidR="008C1C6C" w:rsidRDefault="008C1C6C">
      <w:pPr>
        <w:pStyle w:val="Amain"/>
      </w:pPr>
      <w:r>
        <w:tab/>
        <w:t>(2)</w:t>
      </w:r>
      <w:r>
        <w:tab/>
        <w:t>If the board receives a request under this section, the board must hold an inquiry.</w:t>
      </w:r>
    </w:p>
    <w:p w:rsidR="008C1C6C" w:rsidRDefault="008C1C6C">
      <w:pPr>
        <w:pStyle w:val="AH5Sec"/>
      </w:pPr>
      <w:bookmarkStart w:id="428" w:name="_Toc511037684"/>
      <w:r w:rsidRPr="0008100E">
        <w:rPr>
          <w:rStyle w:val="CharSectNo"/>
        </w:rPr>
        <w:t>291</w:t>
      </w:r>
      <w:r>
        <w:tab/>
        <w:t>Release on licence—notice of board inquiry</w:t>
      </w:r>
      <w:bookmarkEnd w:id="428"/>
    </w:p>
    <w:p w:rsidR="008C1C6C" w:rsidRDefault="008C1C6C">
      <w:pPr>
        <w:pStyle w:val="Amain"/>
        <w:keepNext/>
      </w:pPr>
      <w:r>
        <w:tab/>
        <w:t>(1)</w:t>
      </w:r>
      <w:r>
        <w:tab/>
        <w:t>Before starting an inquiry in relation to the release of an offender on licence, the board must give written notice of the inquiry to each of the following:</w:t>
      </w:r>
    </w:p>
    <w:p w:rsidR="008C1C6C" w:rsidRDefault="008C1C6C">
      <w:pPr>
        <w:pStyle w:val="Apara"/>
      </w:pPr>
      <w:r>
        <w:tab/>
        <w:t>(a)</w:t>
      </w:r>
      <w:r>
        <w:tab/>
        <w:t>the offender;</w:t>
      </w:r>
    </w:p>
    <w:p w:rsidR="008C1C6C" w:rsidRDefault="008C1C6C">
      <w:pPr>
        <w:pStyle w:val="Apara"/>
      </w:pPr>
      <w:r>
        <w:tab/>
        <w:t>(b)</w:t>
      </w:r>
      <w:r>
        <w:tab/>
        <w:t xml:space="preserve">the </w:t>
      </w:r>
      <w:r w:rsidR="002173B7">
        <w:t>director</w:t>
      </w:r>
      <w:r w:rsidR="002173B7">
        <w:noBreakHyphen/>
        <w:t>general</w:t>
      </w:r>
      <w:r>
        <w:t>;</w:t>
      </w:r>
    </w:p>
    <w:p w:rsidR="008C1C6C" w:rsidRDefault="008C1C6C">
      <w:pPr>
        <w:pStyle w:val="Apara"/>
      </w:pPr>
      <w:r>
        <w:tab/>
        <w:t>(c)</w:t>
      </w:r>
      <w:r>
        <w:tab/>
        <w:t>the director of public prosecutions.</w:t>
      </w:r>
    </w:p>
    <w:p w:rsidR="008C1C6C" w:rsidRDefault="008C1C6C">
      <w:pPr>
        <w:pStyle w:val="Amain"/>
      </w:pPr>
      <w:r>
        <w:tab/>
        <w:t>(2)</w:t>
      </w:r>
      <w:r>
        <w:tab/>
        <w:t>The notice must—</w:t>
      </w:r>
    </w:p>
    <w:p w:rsidR="008C1C6C" w:rsidRDefault="008C1C6C">
      <w:pPr>
        <w:pStyle w:val="Apara"/>
      </w:pPr>
      <w:r>
        <w:tab/>
        <w:t>(a)</w:t>
      </w:r>
      <w:r>
        <w:tab/>
        <w:t xml:space="preserve">include invitations for the offender and the </w:t>
      </w:r>
      <w:r w:rsidR="002173B7">
        <w:t>director</w:t>
      </w:r>
      <w:r w:rsidR="002173B7">
        <w:noBreakHyphen/>
        <w:t>general</w:t>
      </w:r>
      <w:r>
        <w:t xml:space="preserve"> to make submissions to the board by a stated date for the inquiry; and</w:t>
      </w:r>
    </w:p>
    <w:p w:rsidR="008C1C6C" w:rsidRDefault="008C1C6C">
      <w:pPr>
        <w:pStyle w:val="Apara"/>
      </w:pPr>
      <w:r>
        <w:tab/>
        <w:t>(b)</w:t>
      </w:r>
      <w:r>
        <w:tab/>
        <w:t>be accompanied by a copy of any report or other document intended to be used by the board in making its recommendations about the offender’s release on licence.</w:t>
      </w:r>
    </w:p>
    <w:p w:rsidR="008C1C6C" w:rsidRDefault="008C1C6C">
      <w:pPr>
        <w:pStyle w:val="Amain"/>
      </w:pPr>
      <w:r>
        <w:tab/>
        <w:t>(3)</w:t>
      </w:r>
      <w:r>
        <w:tab/>
        <w:t>However, subsection (2) (b) is subject to section 192 (Confidentiality of board documents).</w:t>
      </w:r>
    </w:p>
    <w:p w:rsidR="008C1C6C" w:rsidRDefault="008C1C6C">
      <w:pPr>
        <w:pStyle w:val="Amain"/>
      </w:pPr>
      <w:r>
        <w:tab/>
        <w:t>(4)</w:t>
      </w:r>
      <w:r>
        <w:tab/>
        <w:t>The board may hold the inquiry whether or not the offender makes a submission in accordance with the invitation.</w:t>
      </w:r>
    </w:p>
    <w:p w:rsidR="008C1C6C" w:rsidRDefault="008C1C6C" w:rsidP="00A9731A">
      <w:pPr>
        <w:pStyle w:val="AH5Sec"/>
      </w:pPr>
      <w:bookmarkStart w:id="429" w:name="_Toc511037685"/>
      <w:r w:rsidRPr="0008100E">
        <w:rPr>
          <w:rStyle w:val="CharSectNo"/>
        </w:rPr>
        <w:t>292</w:t>
      </w:r>
      <w:r>
        <w:tab/>
        <w:t>Release on licence—board to seek victim’s views</w:t>
      </w:r>
      <w:bookmarkEnd w:id="429"/>
    </w:p>
    <w:p w:rsidR="008C1C6C" w:rsidRDefault="008C1C6C">
      <w:pPr>
        <w:pStyle w:val="Amain"/>
        <w:rPr>
          <w:snapToGrid w:val="0"/>
        </w:rPr>
      </w:pPr>
      <w:r>
        <w:rPr>
          <w:snapToGrid w:val="0"/>
        </w:rPr>
        <w:tab/>
        <w:t>(1)</w:t>
      </w:r>
      <w:r>
        <w:rPr>
          <w:snapToGrid w:val="0"/>
        </w:rPr>
        <w:tab/>
        <w:t xml:space="preserve">Before starting an inquiry into an application for the release of an offender on licence, the board must take reasonable steps to give notice of the inquiry to each </w:t>
      </w:r>
      <w:r>
        <w:t>registered victim of the offender</w:t>
      </w:r>
      <w:r>
        <w:rPr>
          <w:snapToGrid w:val="0"/>
        </w:rPr>
        <w:t>.</w:t>
      </w:r>
    </w:p>
    <w:p w:rsidR="008C1C6C" w:rsidRDefault="008C1C6C">
      <w:pPr>
        <w:pStyle w:val="Amain"/>
      </w:pPr>
      <w:r>
        <w:tab/>
        <w:t>(2)</w:t>
      </w:r>
      <w:r>
        <w:tab/>
        <w:t>The board may give notice of the inquiry to any other</w:t>
      </w:r>
      <w:r>
        <w:rPr>
          <w:snapToGrid w:val="0"/>
        </w:rPr>
        <w:t xml:space="preserve"> </w:t>
      </w:r>
      <w:r>
        <w:t>victim of the offender if satisfied the circumstances justify giving the victim notice of the inquiry.</w:t>
      </w:r>
    </w:p>
    <w:p w:rsidR="008C1C6C" w:rsidRDefault="008C1C6C">
      <w:pPr>
        <w:pStyle w:val="Amain"/>
        <w:rPr>
          <w:lang w:val="en-US"/>
        </w:rPr>
      </w:pPr>
      <w:r>
        <w:rPr>
          <w:lang w:val="en-US"/>
        </w:rPr>
        <w:tab/>
        <w:t>(3)</w:t>
      </w:r>
      <w:r>
        <w:rPr>
          <w:lang w:val="en-US"/>
        </w:rPr>
        <w:tab/>
        <w:t xml:space="preserve">For this section, the </w:t>
      </w:r>
      <w:r w:rsidR="004335B1" w:rsidRPr="0083266D">
        <w:t>head of service</w:t>
      </w:r>
      <w:r>
        <w:rPr>
          <w:lang w:val="en-US"/>
        </w:rPr>
        <w:t xml:space="preserve"> may make an arrangement with the board for a public servant—</w:t>
      </w:r>
    </w:p>
    <w:p w:rsidR="008C1C6C" w:rsidRDefault="008C1C6C">
      <w:pPr>
        <w:pStyle w:val="Apara"/>
        <w:rPr>
          <w:lang w:val="en-US"/>
        </w:rPr>
      </w:pPr>
      <w:r>
        <w:rPr>
          <w:lang w:val="en-US"/>
        </w:rPr>
        <w:tab/>
        <w:t>(a)</w:t>
      </w:r>
      <w:r>
        <w:rPr>
          <w:lang w:val="en-US"/>
        </w:rPr>
        <w:tab/>
        <w:t>to assist the board for this section; or</w:t>
      </w:r>
    </w:p>
    <w:p w:rsidR="008C1C6C" w:rsidRDefault="008C1C6C">
      <w:pPr>
        <w:pStyle w:val="Apara"/>
        <w:rPr>
          <w:lang w:val="en-US"/>
        </w:rPr>
      </w:pPr>
      <w:r>
        <w:rPr>
          <w:lang w:val="en-US"/>
        </w:rPr>
        <w:tab/>
        <w:t>(b)</w:t>
      </w:r>
      <w:r>
        <w:rPr>
          <w:lang w:val="en-US"/>
        </w:rPr>
        <w:tab/>
        <w:t xml:space="preserve">to assist any victim of </w:t>
      </w:r>
      <w:r>
        <w:t>the offender, or any member of the victim’s family,</w:t>
      </w:r>
      <w:r>
        <w:rPr>
          <w:lang w:val="en-US"/>
        </w:rPr>
        <w:t xml:space="preserve"> to make a submission, or tell the board about any concern, in accordance with the notice</w:t>
      </w:r>
      <w:r>
        <w:rPr>
          <w:snapToGrid w:val="0"/>
        </w:rPr>
        <w:t>.</w:t>
      </w:r>
    </w:p>
    <w:p w:rsidR="008C1C6C" w:rsidRDefault="008C1C6C">
      <w:pPr>
        <w:pStyle w:val="aExamHdgss"/>
        <w:rPr>
          <w:lang w:val="en-US"/>
        </w:rPr>
      </w:pPr>
      <w:r>
        <w:rPr>
          <w:lang w:val="en-US"/>
        </w:rPr>
        <w:t>Example for s (3)</w:t>
      </w:r>
    </w:p>
    <w:p w:rsidR="008C1C6C" w:rsidRDefault="008C1C6C">
      <w:pPr>
        <w:pStyle w:val="aExamss"/>
        <w:keepNext/>
      </w:pPr>
      <w:r>
        <w:t>an arrangement for a victim liaison officer to assist the board or victims</w:t>
      </w:r>
    </w:p>
    <w:p w:rsidR="008C1C6C" w:rsidRDefault="008C1C6C">
      <w:pPr>
        <w:pStyle w:val="aNote"/>
      </w:pPr>
      <w:r w:rsidRPr="00782F83">
        <w:rPr>
          <w:rStyle w:val="charItals"/>
        </w:rPr>
        <w:t>Note</w:t>
      </w:r>
      <w:r>
        <w:tab/>
        <w:t xml:space="preserve">An example is part of the Act, is not exhaustive and may extend, but does not limit, the meaning of the provision in which it appears (see </w:t>
      </w:r>
      <w:hyperlink r:id="rId236" w:tooltip="A2001-14" w:history="1">
        <w:r w:rsidR="00782F83" w:rsidRPr="00782F83">
          <w:rPr>
            <w:rStyle w:val="charCitHyperlinkAbbrev"/>
          </w:rPr>
          <w:t>Legislation Act</w:t>
        </w:r>
      </w:hyperlink>
      <w:r>
        <w:t>, s 126 and s 132).</w:t>
      </w:r>
    </w:p>
    <w:p w:rsidR="008C1C6C" w:rsidRDefault="008C1C6C">
      <w:pPr>
        <w:pStyle w:val="Amain"/>
        <w:rPr>
          <w:lang w:val="en-US"/>
        </w:rPr>
      </w:pPr>
      <w:r>
        <w:rPr>
          <w:lang w:val="en-US"/>
        </w:rPr>
        <w:tab/>
        <w:t>(4)</w:t>
      </w:r>
      <w:r>
        <w:rPr>
          <w:lang w:val="en-US"/>
        </w:rPr>
        <w:tab/>
        <w:t>If a victim of the offender is a child under 15 years old—</w:t>
      </w:r>
    </w:p>
    <w:p w:rsidR="008C1C6C" w:rsidRDefault="008C1C6C">
      <w:pPr>
        <w:pStyle w:val="Apara"/>
        <w:rPr>
          <w:lang w:val="en-US"/>
        </w:rPr>
      </w:pPr>
      <w:r>
        <w:rPr>
          <w:lang w:val="en-US"/>
        </w:rPr>
        <w:tab/>
        <w:t>(a)</w:t>
      </w:r>
      <w:r>
        <w:rPr>
          <w:lang w:val="en-US"/>
        </w:rPr>
        <w:tab/>
        <w:t xml:space="preserve">the </w:t>
      </w:r>
      <w:r w:rsidR="002173B7">
        <w:rPr>
          <w:lang w:val="en-US"/>
        </w:rPr>
        <w:t>director</w:t>
      </w:r>
      <w:r w:rsidR="002173B7">
        <w:rPr>
          <w:lang w:val="en-US"/>
        </w:rPr>
        <w:noBreakHyphen/>
        <w:t>general</w:t>
      </w:r>
      <w:r>
        <w:rPr>
          <w:lang w:val="en-US"/>
        </w:rPr>
        <w:t xml:space="preserve"> may give notice of the inquiry to a person (a </w:t>
      </w:r>
      <w:r w:rsidRPr="00782F83">
        <w:rPr>
          <w:rStyle w:val="charBoldItals"/>
        </w:rPr>
        <w:t>relevant person</w:t>
      </w:r>
      <w:r>
        <w:rPr>
          <w:lang w:val="en-US"/>
        </w:rPr>
        <w:t xml:space="preserve">) who has parental responsibility for the victim under the </w:t>
      </w:r>
      <w:hyperlink r:id="rId237" w:tooltip="A2008-19" w:history="1">
        <w:r w:rsidR="00782F83" w:rsidRPr="00782F83">
          <w:rPr>
            <w:rStyle w:val="charCitHyperlinkItal"/>
          </w:rPr>
          <w:t>Children and Young People Act 2008</w:t>
        </w:r>
      </w:hyperlink>
      <w:r>
        <w:rPr>
          <w:lang w:val="en-US"/>
        </w:rPr>
        <w:t xml:space="preserve">, </w:t>
      </w:r>
      <w:r w:rsidR="0093182C">
        <w:rPr>
          <w:lang w:val="en-US"/>
        </w:rPr>
        <w:t>division</w:t>
      </w:r>
      <w:r>
        <w:rPr>
          <w:lang w:val="en-US"/>
        </w:rPr>
        <w:t> 1</w:t>
      </w:r>
      <w:r w:rsidR="0093182C">
        <w:rPr>
          <w:lang w:val="en-US"/>
        </w:rPr>
        <w:t>.3.2</w:t>
      </w:r>
      <w:r>
        <w:rPr>
          <w:lang w:val="en-US"/>
        </w:rPr>
        <w:t>; and</w:t>
      </w:r>
    </w:p>
    <w:p w:rsidR="008C1C6C" w:rsidRDefault="008C1C6C">
      <w:pPr>
        <w:pStyle w:val="Apara"/>
        <w:rPr>
          <w:lang w:val="en-US"/>
        </w:rPr>
      </w:pPr>
      <w:r>
        <w:rPr>
          <w:lang w:val="en-US"/>
        </w:rPr>
        <w:tab/>
        <w:t>(b)</w:t>
      </w:r>
      <w:r>
        <w:rPr>
          <w:lang w:val="en-US"/>
        </w:rPr>
        <w:tab/>
        <w:t>a relevant person may make a submission, or tell the board about any concern, in accordance with the notice on behalf of the victim.</w:t>
      </w:r>
    </w:p>
    <w:p w:rsidR="008C1C6C" w:rsidRDefault="008C1C6C">
      <w:pPr>
        <w:pStyle w:val="Amain"/>
        <w:rPr>
          <w:lang w:val="en-US"/>
        </w:rPr>
      </w:pPr>
      <w:r>
        <w:rPr>
          <w:lang w:val="en-US"/>
        </w:rPr>
        <w:tab/>
        <w:t>(5)</w:t>
      </w:r>
      <w:r>
        <w:rPr>
          <w:lang w:val="en-US"/>
        </w:rPr>
        <w:tab/>
        <w:t>Subsection (4) does not limit the cases in which the board may give information to a person acting for a victim or a member of a victim’s family.</w:t>
      </w:r>
    </w:p>
    <w:p w:rsidR="008C1C6C" w:rsidRDefault="008C1C6C">
      <w:pPr>
        <w:pStyle w:val="Amain"/>
        <w:keepNext/>
      </w:pPr>
      <w:r>
        <w:tab/>
        <w:t>(6)</w:t>
      </w:r>
      <w:r>
        <w:tab/>
        <w:t>The notice must include the following:</w:t>
      </w:r>
    </w:p>
    <w:p w:rsidR="008C1C6C" w:rsidRDefault="008C1C6C">
      <w:pPr>
        <w:pStyle w:val="Apara"/>
      </w:pPr>
      <w:r>
        <w:tab/>
        <w:t>(a)</w:t>
      </w:r>
      <w:r>
        <w:tab/>
        <w:t>an invitation to the victim to—</w:t>
      </w:r>
    </w:p>
    <w:p w:rsidR="008C1C6C" w:rsidRDefault="008C1C6C">
      <w:pPr>
        <w:pStyle w:val="Asubpara"/>
      </w:pPr>
      <w:r>
        <w:tab/>
        <w:t>(i)</w:t>
      </w:r>
      <w:r>
        <w:tab/>
        <w:t>make a written submission to the board about the granting of a licence for the offender, including the likely effect on the victim, or on the victim’s family, if the licence were to be granted; or</w:t>
      </w:r>
    </w:p>
    <w:p w:rsidR="008C1C6C" w:rsidRDefault="008C1C6C">
      <w:pPr>
        <w:pStyle w:val="Asubpara"/>
      </w:pPr>
      <w:r>
        <w:tab/>
        <w:t>(ii)</w:t>
      </w:r>
      <w:r>
        <w:tab/>
        <w:t>tell the board, in writing, about any concern of the victim or the victim’s family about the need to be protected from violence or harassment by the offender;</w:t>
      </w:r>
    </w:p>
    <w:p w:rsidR="008C1C6C" w:rsidRDefault="008C1C6C">
      <w:pPr>
        <w:pStyle w:val="Apara"/>
      </w:pPr>
      <w:r>
        <w:tab/>
        <w:t>(b)</w:t>
      </w:r>
      <w:r>
        <w:tab/>
        <w:t>a statement to the effect that any submission made, or concern expressed, in writing to the board within the period stated in the notice will be considered in recommending to the Attorney</w:t>
      </w:r>
      <w:r>
        <w:noBreakHyphen/>
        <w:t>General—</w:t>
      </w:r>
    </w:p>
    <w:p w:rsidR="008C1C6C" w:rsidRDefault="008C1C6C">
      <w:pPr>
        <w:pStyle w:val="Asubpara"/>
      </w:pPr>
      <w:r>
        <w:tab/>
        <w:t>(i)</w:t>
      </w:r>
      <w:r>
        <w:tab/>
        <w:t>whether a licence should be granted to the offender; and</w:t>
      </w:r>
    </w:p>
    <w:p w:rsidR="008C1C6C" w:rsidRDefault="008C1C6C">
      <w:pPr>
        <w:pStyle w:val="Asubpara"/>
      </w:pPr>
      <w:r>
        <w:tab/>
        <w:t>(ii)</w:t>
      </w:r>
      <w:r>
        <w:tab/>
        <w:t>if a licence is granted—the conditions (if any) that should be imposed on the licence by the Executive;</w:t>
      </w:r>
    </w:p>
    <w:p w:rsidR="008C1C6C" w:rsidRDefault="008C1C6C">
      <w:pPr>
        <w:pStyle w:val="Apara"/>
      </w:pPr>
      <w:r>
        <w:tab/>
        <w:t>(c)</w:t>
      </w:r>
      <w:r>
        <w:tab/>
        <w:t>information about the offender to assist the victim, or a member of the victim’s family, to make a submission, or tell the board about any concern, under paragraph (a);</w:t>
      </w:r>
    </w:p>
    <w:p w:rsidR="008C1C6C" w:rsidRDefault="008C1C6C">
      <w:pPr>
        <w:pStyle w:val="Apara"/>
      </w:pPr>
      <w:r>
        <w:tab/>
        <w:t>(d)</w:t>
      </w:r>
      <w:r>
        <w:tab/>
        <w:t>information about any assistance available to the victim or family member to make the submission, or tell the board about any concern, under paragraph (a).</w:t>
      </w:r>
    </w:p>
    <w:p w:rsidR="008C1C6C" w:rsidRDefault="008C1C6C">
      <w:pPr>
        <w:pStyle w:val="aExamHdgpar"/>
      </w:pPr>
      <w:r>
        <w:t>Examples of information for par (c)</w:t>
      </w:r>
    </w:p>
    <w:p w:rsidR="008C1C6C" w:rsidRDefault="008C1C6C">
      <w:pPr>
        <w:pStyle w:val="aExamINumpar"/>
      </w:pPr>
      <w:r>
        <w:t>1</w:t>
      </w:r>
      <w:r>
        <w:tab/>
        <w:t>the offender’s conduct while serving the sentence</w:t>
      </w:r>
    </w:p>
    <w:p w:rsidR="008C1C6C" w:rsidRDefault="008C1C6C">
      <w:pPr>
        <w:pStyle w:val="aExamINumpar"/>
      </w:pPr>
      <w:r>
        <w:t>2</w:t>
      </w:r>
      <w:r>
        <w:tab/>
        <w:t>the core conditions of a licence</w:t>
      </w:r>
    </w:p>
    <w:p w:rsidR="008C1C6C" w:rsidRDefault="008C1C6C">
      <w:pPr>
        <w:pStyle w:val="aNotepar"/>
      </w:pPr>
      <w:r w:rsidRPr="00782F83">
        <w:rPr>
          <w:rStyle w:val="charItals"/>
        </w:rPr>
        <w:t>Note</w:t>
      </w:r>
      <w:r w:rsidRPr="00782F83">
        <w:rPr>
          <w:rStyle w:val="charItals"/>
        </w:rPr>
        <w:tab/>
      </w:r>
      <w:r>
        <w:t xml:space="preserve">An example is part of the Act, is not exhaustive and may extend, but does not limit, the meaning of the provision in which it appears (see </w:t>
      </w:r>
      <w:hyperlink r:id="rId238" w:tooltip="A2001-14" w:history="1">
        <w:r w:rsidR="00782F83" w:rsidRPr="00782F83">
          <w:rPr>
            <w:rStyle w:val="charCitHyperlinkAbbrev"/>
          </w:rPr>
          <w:t>Legislation Act</w:t>
        </w:r>
      </w:hyperlink>
      <w:r>
        <w:t>, s 126 and s 132).</w:t>
      </w:r>
    </w:p>
    <w:p w:rsidR="008C1C6C" w:rsidRDefault="008C1C6C">
      <w:pPr>
        <w:pStyle w:val="Amain"/>
        <w:keepNext/>
        <w:keepLines/>
        <w:ind w:left="1094" w:hanging="1094"/>
      </w:pPr>
      <w:r>
        <w:tab/>
        <w:t>(7)</w:t>
      </w:r>
      <w:r>
        <w:tab/>
        <w:t>For subsection (6) (b), the period stated must be a reasonable time (not less than 7 days after the day the victim is given the notice) to allow the victim or family member to make a written submission, or express concern, to the board in writing.</w:t>
      </w:r>
    </w:p>
    <w:p w:rsidR="008C1C6C" w:rsidRDefault="008C1C6C">
      <w:pPr>
        <w:pStyle w:val="Amain"/>
      </w:pPr>
      <w:r>
        <w:tab/>
        <w:t>(8)</w:t>
      </w:r>
      <w:r>
        <w:tab/>
        <w:t>The notice may include anything else the board considers appropriate.</w:t>
      </w:r>
    </w:p>
    <w:p w:rsidR="008C1C6C" w:rsidRDefault="008C1C6C">
      <w:pPr>
        <w:pStyle w:val="AH5Sec"/>
      </w:pPr>
      <w:bookmarkStart w:id="430" w:name="_Toc511037686"/>
      <w:r w:rsidRPr="0008100E">
        <w:rPr>
          <w:rStyle w:val="CharSectNo"/>
        </w:rPr>
        <w:t>293</w:t>
      </w:r>
      <w:r>
        <w:tab/>
        <w:t>Release on licence—criteria for board recommendations</w:t>
      </w:r>
      <w:bookmarkEnd w:id="430"/>
    </w:p>
    <w:p w:rsidR="008C1C6C" w:rsidRDefault="008C1C6C">
      <w:pPr>
        <w:pStyle w:val="Amain"/>
      </w:pPr>
      <w:r>
        <w:tab/>
        <w:t>(1)</w:t>
      </w:r>
      <w:r>
        <w:tab/>
        <w:t>The board may make a recommendation for the release of an offender on licence only if it considers that the offender’s release is appropriate, having regard to the principle that the public interest is of primary importance.</w:t>
      </w:r>
    </w:p>
    <w:p w:rsidR="008C1C6C" w:rsidRDefault="008C1C6C">
      <w:pPr>
        <w:pStyle w:val="Amain"/>
        <w:keepNext/>
      </w:pPr>
      <w:r>
        <w:tab/>
        <w:t>(2)</w:t>
      </w:r>
      <w:r>
        <w:tab/>
        <w:t>In deciding whether to recommend the offender’s release on licence, the board must consider the following matters:</w:t>
      </w:r>
    </w:p>
    <w:p w:rsidR="008C1C6C" w:rsidRDefault="008C1C6C">
      <w:pPr>
        <w:pStyle w:val="Apara"/>
      </w:pPr>
      <w:r>
        <w:tab/>
        <w:t>(a)</w:t>
      </w:r>
      <w:r>
        <w:tab/>
        <w:t>any relevant recommendation, observation and comment made by the sentencing court;</w:t>
      </w:r>
    </w:p>
    <w:p w:rsidR="008C1C6C" w:rsidRDefault="008C1C6C">
      <w:pPr>
        <w:pStyle w:val="Apara"/>
      </w:pPr>
      <w:r>
        <w:tab/>
        <w:t>(b)</w:t>
      </w:r>
      <w:r>
        <w:tab/>
        <w:t>any submission made, and concern expressed, to the board by a victim;</w:t>
      </w:r>
    </w:p>
    <w:p w:rsidR="008C1C6C" w:rsidRDefault="008C1C6C">
      <w:pPr>
        <w:pStyle w:val="Apara"/>
      </w:pPr>
      <w:r>
        <w:tab/>
        <w:t>(c)</w:t>
      </w:r>
      <w:r>
        <w:tab/>
        <w:t>the likely effect on any victim, and on the victim’s family, of the offender being released on licence, and, in particular, any concern, of which the board is aware, expressed by or for a victim, or the victim’s family, about the need for protection from violence or harassment by the offender;</w:t>
      </w:r>
    </w:p>
    <w:p w:rsidR="008C1C6C" w:rsidRDefault="008C1C6C">
      <w:pPr>
        <w:pStyle w:val="Apara"/>
      </w:pPr>
      <w:r>
        <w:tab/>
        <w:t>(d)</w:t>
      </w:r>
      <w:r>
        <w:tab/>
        <w:t>any report required by regulation in relation to the release of the offender on licence;</w:t>
      </w:r>
    </w:p>
    <w:p w:rsidR="008C1C6C" w:rsidRDefault="008C1C6C">
      <w:pPr>
        <w:pStyle w:val="Apara"/>
      </w:pPr>
      <w:r>
        <w:tab/>
        <w:t>(e)</w:t>
      </w:r>
      <w:r>
        <w:tab/>
        <w:t>any other report prepared by or for the Territory in relation to the release of the offender on licence;</w:t>
      </w:r>
    </w:p>
    <w:p w:rsidR="008C1C6C" w:rsidRDefault="008C1C6C">
      <w:pPr>
        <w:pStyle w:val="Apara"/>
      </w:pPr>
      <w:r>
        <w:tab/>
        <w:t>(f)</w:t>
      </w:r>
      <w:r>
        <w:tab/>
        <w:t>the offender’s conduct while serving the offender’s sentence of imprisonment;</w:t>
      </w:r>
    </w:p>
    <w:p w:rsidR="008C1C6C" w:rsidRDefault="008C1C6C">
      <w:pPr>
        <w:pStyle w:val="Apara"/>
      </w:pPr>
      <w:r>
        <w:tab/>
        <w:t>(g)</w:t>
      </w:r>
      <w:r>
        <w:tab/>
        <w:t>the offender’s participation in activities while serving the offender’s sentence of imprisonment;</w:t>
      </w:r>
    </w:p>
    <w:p w:rsidR="008C1C6C" w:rsidRDefault="008C1C6C">
      <w:pPr>
        <w:pStyle w:val="Apara"/>
      </w:pPr>
      <w:r>
        <w:tab/>
        <w:t>(h)</w:t>
      </w:r>
      <w:r>
        <w:tab/>
        <w:t>the offender’s preparedness to undertake further activities while released on licence;</w:t>
      </w:r>
    </w:p>
    <w:p w:rsidR="008C1C6C" w:rsidRDefault="008C1C6C">
      <w:pPr>
        <w:pStyle w:val="Apara"/>
      </w:pPr>
      <w:r>
        <w:tab/>
        <w:t>(i)</w:t>
      </w:r>
      <w:r>
        <w:tab/>
        <w:t xml:space="preserve">the likelihood that, if released on licence, the offender will commit further offences; </w:t>
      </w:r>
    </w:p>
    <w:p w:rsidR="008C1C6C" w:rsidRDefault="008C1C6C">
      <w:pPr>
        <w:pStyle w:val="Apara"/>
      </w:pPr>
      <w:r>
        <w:tab/>
        <w:t>(j)</w:t>
      </w:r>
      <w:r>
        <w:tab/>
        <w:t>the likelihood that, if released on licence, the offender will comply with any condition to which the licence would be subject;</w:t>
      </w:r>
    </w:p>
    <w:p w:rsidR="008C1C6C" w:rsidRDefault="008C1C6C">
      <w:pPr>
        <w:pStyle w:val="Apara"/>
      </w:pPr>
      <w:r>
        <w:tab/>
        <w:t>(k)</w:t>
      </w:r>
      <w:r>
        <w:tab/>
        <w:t>the offender’s acceptance of responsibility for the offence;</w:t>
      </w:r>
    </w:p>
    <w:p w:rsidR="008C1C6C" w:rsidRDefault="008C1C6C">
      <w:pPr>
        <w:pStyle w:val="Apara"/>
      </w:pPr>
      <w:r>
        <w:tab/>
        <w:t>(l)</w:t>
      </w:r>
      <w:r>
        <w:tab/>
        <w:t>any special circumstances in relation to the offender;</w:t>
      </w:r>
    </w:p>
    <w:p w:rsidR="008C1C6C" w:rsidRDefault="008C1C6C">
      <w:pPr>
        <w:pStyle w:val="Apara"/>
      </w:pPr>
      <w:r>
        <w:tab/>
        <w:t>(m)</w:t>
      </w:r>
      <w:r>
        <w:tab/>
        <w:t>anything else prescribed by regulation.</w:t>
      </w:r>
    </w:p>
    <w:p w:rsidR="008C1C6C" w:rsidRDefault="008C1C6C">
      <w:pPr>
        <w:pStyle w:val="Amain"/>
      </w:pPr>
      <w:r>
        <w:tab/>
        <w:t>(3)</w:t>
      </w:r>
      <w:r>
        <w:tab/>
        <w:t>Subsection (2) does not limit the matters that the board may consider.</w:t>
      </w:r>
    </w:p>
    <w:p w:rsidR="008C1C6C" w:rsidRDefault="008C1C6C">
      <w:pPr>
        <w:pStyle w:val="AH5Sec"/>
      </w:pPr>
      <w:bookmarkStart w:id="431" w:name="_Toc511037687"/>
      <w:r w:rsidRPr="0008100E">
        <w:rPr>
          <w:rStyle w:val="CharSectNo"/>
        </w:rPr>
        <w:t>294</w:t>
      </w:r>
      <w:r>
        <w:tab/>
        <w:t>Release on licence—board recommendations</w:t>
      </w:r>
      <w:bookmarkEnd w:id="431"/>
    </w:p>
    <w:p w:rsidR="008C1C6C" w:rsidRDefault="008C1C6C">
      <w:pPr>
        <w:pStyle w:val="Amain"/>
      </w:pPr>
      <w:r>
        <w:tab/>
        <w:t>(1)</w:t>
      </w:r>
      <w:r>
        <w:tab/>
        <w:t xml:space="preserve">After conducting </w:t>
      </w:r>
      <w:r>
        <w:rPr>
          <w:snapToGrid w:val="0"/>
        </w:rPr>
        <w:t>an inquiry in relation to the release of an offender on licence,</w:t>
      </w:r>
      <w:r>
        <w:t xml:space="preserve"> the board must recommend, in writing, to the Executive whether the offender should be released from imprisonment on licence.</w:t>
      </w:r>
    </w:p>
    <w:p w:rsidR="008C1C6C" w:rsidRDefault="008C1C6C">
      <w:pPr>
        <w:pStyle w:val="Amain"/>
        <w:keepNext/>
      </w:pPr>
      <w:r>
        <w:tab/>
        <w:t>(2)</w:t>
      </w:r>
      <w:r>
        <w:tab/>
        <w:t xml:space="preserve">If the board recommends the offender’s release on licence, the board may recommend any condition, not inconsistent with this Act or the </w:t>
      </w:r>
      <w:hyperlink r:id="rId239" w:tooltip="A2005-58" w:history="1">
        <w:r w:rsidR="00782F83" w:rsidRPr="00782F83">
          <w:rPr>
            <w:rStyle w:val="charCitHyperlinkItal"/>
          </w:rPr>
          <w:t>Crimes (Sentencing) Act 2005</w:t>
        </w:r>
      </w:hyperlink>
      <w:r>
        <w:t xml:space="preserve">, that the board considers appropriate for the offender’s release on licence. </w:t>
      </w:r>
    </w:p>
    <w:p w:rsidR="008C1C6C" w:rsidRDefault="008C1C6C">
      <w:pPr>
        <w:pStyle w:val="aNote"/>
        <w:rPr>
          <w:snapToGrid w:val="0"/>
        </w:rPr>
      </w:pPr>
      <w:r>
        <w:rPr>
          <w:rStyle w:val="charItals"/>
        </w:rPr>
        <w:t>Note</w:t>
      </w:r>
      <w:r>
        <w:rPr>
          <w:rStyle w:val="charItals"/>
        </w:rPr>
        <w:tab/>
      </w:r>
      <w:r>
        <w:rPr>
          <w:snapToGrid w:val="0"/>
        </w:rPr>
        <w:t xml:space="preserve">A reference to an Act includes a reference to the statutory instruments made or in force under the Act, including a regulation (see </w:t>
      </w:r>
      <w:hyperlink r:id="rId240" w:tooltip="A2001-14" w:history="1">
        <w:r w:rsidR="00782F83" w:rsidRPr="00782F83">
          <w:rPr>
            <w:rStyle w:val="charCitHyperlinkAbbrev"/>
          </w:rPr>
          <w:t>Legislation Act</w:t>
        </w:r>
      </w:hyperlink>
      <w:r>
        <w:rPr>
          <w:snapToGrid w:val="0"/>
        </w:rPr>
        <w:t>, s 104).</w:t>
      </w:r>
    </w:p>
    <w:p w:rsidR="008C1C6C" w:rsidRDefault="008C1C6C">
      <w:pPr>
        <w:pStyle w:val="Amain"/>
        <w:keepNext/>
      </w:pPr>
      <w:r>
        <w:tab/>
        <w:t>(3)</w:t>
      </w:r>
      <w:r>
        <w:tab/>
        <w:t>The board may also make a recommendation about anything else it considers appropriate.</w:t>
      </w:r>
    </w:p>
    <w:p w:rsidR="008C1C6C" w:rsidRDefault="008C1C6C">
      <w:pPr>
        <w:pStyle w:val="aExamHdgss"/>
      </w:pPr>
      <w:r>
        <w:t>Examples</w:t>
      </w:r>
    </w:p>
    <w:p w:rsidR="008C1C6C" w:rsidRDefault="008C1C6C">
      <w:pPr>
        <w:pStyle w:val="aExamINumss"/>
      </w:pPr>
      <w:r>
        <w:t>1</w:t>
      </w:r>
      <w:r>
        <w:tab/>
        <w:t>if the board recommends against the offender’s release, the board may recommend when it might be appropriate to reconsider the offender’s release</w:t>
      </w:r>
    </w:p>
    <w:p w:rsidR="008C1C6C" w:rsidRDefault="008C1C6C">
      <w:pPr>
        <w:pStyle w:val="aExamINumss"/>
        <w:keepNext/>
      </w:pPr>
      <w:r>
        <w:t>2</w:t>
      </w:r>
      <w:r>
        <w:tab/>
        <w:t>if the board recommends the offender’s release, the board may recommend whether (and when) the board should review the appropriateness of the offender being at large under the licence</w:t>
      </w:r>
    </w:p>
    <w:p w:rsidR="008C1C6C" w:rsidRDefault="008C1C6C">
      <w:pPr>
        <w:pStyle w:val="aNote"/>
      </w:pPr>
      <w:r w:rsidRPr="00782F83">
        <w:rPr>
          <w:rStyle w:val="charItals"/>
        </w:rPr>
        <w:t>Note</w:t>
      </w:r>
      <w:r>
        <w:tab/>
        <w:t xml:space="preserve">An example is part of the Act, is not exhaustive and may extend, but does not limit, the meaning of the provision in which it appears (see </w:t>
      </w:r>
      <w:hyperlink r:id="rId241" w:tooltip="A2001-14" w:history="1">
        <w:r w:rsidR="00782F83" w:rsidRPr="00782F83">
          <w:rPr>
            <w:rStyle w:val="charCitHyperlinkAbbrev"/>
          </w:rPr>
          <w:t>Legislation Act</w:t>
        </w:r>
      </w:hyperlink>
      <w:r>
        <w:t>, s 126 and s 132).</w:t>
      </w:r>
    </w:p>
    <w:p w:rsidR="008C1C6C" w:rsidRDefault="008C1C6C">
      <w:pPr>
        <w:pStyle w:val="Amain"/>
      </w:pPr>
      <w:r>
        <w:tab/>
        <w:t>(4)</w:t>
      </w:r>
      <w:r>
        <w:tab/>
        <w:t>A recommendation by the board must be accompanied by its reasons for the recommendation.</w:t>
      </w:r>
    </w:p>
    <w:p w:rsidR="008C1C6C" w:rsidRDefault="008C1C6C">
      <w:pPr>
        <w:pStyle w:val="AH5Sec"/>
      </w:pPr>
      <w:bookmarkStart w:id="432" w:name="_Toc511037688"/>
      <w:r w:rsidRPr="0008100E">
        <w:rPr>
          <w:rStyle w:val="CharSectNo"/>
        </w:rPr>
        <w:t>295</w:t>
      </w:r>
      <w:r>
        <w:tab/>
        <w:t>Release on licence—decision by Executive</w:t>
      </w:r>
      <w:bookmarkEnd w:id="432"/>
    </w:p>
    <w:p w:rsidR="008C1C6C" w:rsidRDefault="008C1C6C">
      <w:pPr>
        <w:pStyle w:val="Amain"/>
      </w:pPr>
      <w:r>
        <w:tab/>
        <w:t>(1)</w:t>
      </w:r>
      <w:r>
        <w:tab/>
        <w:t>In deciding whether to release an offender on licence, the Executive—</w:t>
      </w:r>
    </w:p>
    <w:p w:rsidR="008C1C6C" w:rsidRDefault="008C1C6C">
      <w:pPr>
        <w:pStyle w:val="Apara"/>
      </w:pPr>
      <w:r>
        <w:tab/>
        <w:t>(a)</w:t>
      </w:r>
      <w:r>
        <w:tab/>
        <w:t>must consider any recommendation by the board under section 294 and its reasons for the recommendation; and</w:t>
      </w:r>
    </w:p>
    <w:p w:rsidR="008C1C6C" w:rsidRDefault="008C1C6C">
      <w:pPr>
        <w:pStyle w:val="Apara"/>
      </w:pPr>
      <w:r>
        <w:tab/>
        <w:t>(b)</w:t>
      </w:r>
      <w:r>
        <w:tab/>
        <w:t>may consider anything else it considers appropriate.</w:t>
      </w:r>
    </w:p>
    <w:p w:rsidR="008C1C6C" w:rsidRDefault="008C1C6C">
      <w:pPr>
        <w:pStyle w:val="Amain"/>
      </w:pPr>
      <w:r>
        <w:tab/>
        <w:t>(2)</w:t>
      </w:r>
      <w:r>
        <w:tab/>
        <w:t>The Executive may grant, or refuse to grant, the offender a licence to be released from imprisonment under the offender’s sentence.</w:t>
      </w:r>
    </w:p>
    <w:p w:rsidR="008C1C6C" w:rsidRDefault="008C1C6C">
      <w:pPr>
        <w:pStyle w:val="Amain"/>
      </w:pPr>
      <w:r>
        <w:tab/>
        <w:t>(3)</w:t>
      </w:r>
      <w:r>
        <w:tab/>
        <w:t>The Executive may impose any condition it considers appropriate on a licence.</w:t>
      </w:r>
    </w:p>
    <w:p w:rsidR="008C1C6C" w:rsidRDefault="008C1C6C">
      <w:pPr>
        <w:pStyle w:val="AH5Sec"/>
      </w:pPr>
      <w:bookmarkStart w:id="433" w:name="_Toc511037689"/>
      <w:r w:rsidRPr="0008100E">
        <w:rPr>
          <w:rStyle w:val="CharSectNo"/>
        </w:rPr>
        <w:t>296</w:t>
      </w:r>
      <w:r>
        <w:tab/>
        <w:t>Release on licence—grant</w:t>
      </w:r>
      <w:bookmarkEnd w:id="433"/>
    </w:p>
    <w:p w:rsidR="008C1C6C" w:rsidRDefault="008C1C6C">
      <w:pPr>
        <w:pStyle w:val="Amain"/>
        <w:keepNext/>
      </w:pPr>
      <w:r>
        <w:tab/>
        <w:t>(1)</w:t>
      </w:r>
      <w:r>
        <w:tab/>
        <w:t>If the Executive decides to grant a licence to an offender, the Executive must give the licence to the offender.</w:t>
      </w:r>
    </w:p>
    <w:p w:rsidR="008C1C6C" w:rsidRDefault="008C1C6C">
      <w:pPr>
        <w:pStyle w:val="Amain"/>
        <w:keepNext/>
      </w:pPr>
      <w:r>
        <w:tab/>
        <w:t>(2)</w:t>
      </w:r>
      <w:r>
        <w:tab/>
        <w:t>A licence for an offender must be in writing and include the following:</w:t>
      </w:r>
    </w:p>
    <w:p w:rsidR="008C1C6C" w:rsidRDefault="008C1C6C">
      <w:pPr>
        <w:pStyle w:val="Apara"/>
      </w:pPr>
      <w:r>
        <w:tab/>
        <w:t>(a)</w:t>
      </w:r>
      <w:r>
        <w:tab/>
        <w:t>the offender’s full name;</w:t>
      </w:r>
    </w:p>
    <w:p w:rsidR="008C1C6C" w:rsidRDefault="008C1C6C">
      <w:pPr>
        <w:pStyle w:val="Apara"/>
      </w:pPr>
      <w:r>
        <w:tab/>
        <w:t>(b)</w:t>
      </w:r>
      <w:r>
        <w:tab/>
        <w:t xml:space="preserve">the date (the </w:t>
      </w:r>
      <w:r w:rsidRPr="00782F83">
        <w:rPr>
          <w:rStyle w:val="charBoldItals"/>
        </w:rPr>
        <w:t>licence release date</w:t>
      </w:r>
      <w:r>
        <w:t>) for the offender’s release from imprisonment on licence;</w:t>
      </w:r>
    </w:p>
    <w:p w:rsidR="008C1C6C" w:rsidRDefault="008C1C6C">
      <w:pPr>
        <w:pStyle w:val="Apara"/>
      </w:pPr>
      <w:r>
        <w:tab/>
        <w:t>(c)</w:t>
      </w:r>
      <w:r>
        <w:tab/>
        <w:t>any condition imposed on the licence by the Executive.</w:t>
      </w:r>
    </w:p>
    <w:p w:rsidR="008C1C6C" w:rsidRDefault="008C1C6C">
      <w:pPr>
        <w:pStyle w:val="Amain"/>
      </w:pPr>
      <w:r>
        <w:tab/>
        <w:t>(3)</w:t>
      </w:r>
      <w:r>
        <w:tab/>
        <w:t>The licence may also include any other information the Executive considers appropriate.</w:t>
      </w:r>
    </w:p>
    <w:p w:rsidR="008C1C6C" w:rsidRDefault="008C1C6C">
      <w:pPr>
        <w:pStyle w:val="AH5Sec"/>
      </w:pPr>
      <w:bookmarkStart w:id="434" w:name="_Toc511037690"/>
      <w:r w:rsidRPr="0008100E">
        <w:rPr>
          <w:rStyle w:val="CharSectNo"/>
        </w:rPr>
        <w:t>297</w:t>
      </w:r>
      <w:r>
        <w:tab/>
        <w:t>Explanation of licence</w:t>
      </w:r>
      <w:bookmarkEnd w:id="434"/>
    </w:p>
    <w:p w:rsidR="008C1C6C" w:rsidRDefault="008C1C6C" w:rsidP="0068068B">
      <w:pPr>
        <w:pStyle w:val="Amain"/>
        <w:keepNext/>
      </w:pPr>
      <w:r>
        <w:tab/>
        <w:t>(1)</w:t>
      </w:r>
      <w:r>
        <w:tab/>
        <w:t>This section applies if the Executive grants an offender a licence.</w:t>
      </w:r>
    </w:p>
    <w:p w:rsidR="008C1C6C" w:rsidRDefault="008C1C6C">
      <w:pPr>
        <w:pStyle w:val="Amain"/>
      </w:pPr>
      <w:r>
        <w:tab/>
        <w:t>(2)</w:t>
      </w:r>
      <w:r>
        <w:tab/>
        <w:t>The board must ensure that reasonable steps are taken to explain to the offender in general terms (and in a language that the offender can readily understand)—</w:t>
      </w:r>
    </w:p>
    <w:p w:rsidR="008C1C6C" w:rsidRDefault="008C1C6C">
      <w:pPr>
        <w:pStyle w:val="Apara"/>
        <w:rPr>
          <w:lang w:val="en-US"/>
        </w:rPr>
      </w:pPr>
      <w:r>
        <w:rPr>
          <w:lang w:val="en-US"/>
        </w:rPr>
        <w:tab/>
        <w:t>(a)</w:t>
      </w:r>
      <w:r>
        <w:rPr>
          <w:lang w:val="en-US"/>
        </w:rPr>
        <w:tab/>
        <w:t>the offender’s release on licence obligations; and</w:t>
      </w:r>
    </w:p>
    <w:p w:rsidR="008C1C6C" w:rsidRDefault="008C1C6C">
      <w:pPr>
        <w:pStyle w:val="Apara"/>
      </w:pPr>
      <w:r>
        <w:tab/>
        <w:t>(b)</w:t>
      </w:r>
      <w:r>
        <w:tab/>
      </w:r>
      <w:r>
        <w:rPr>
          <w:lang w:val="en-US"/>
        </w:rPr>
        <w:t xml:space="preserve">the consequences if the offender breaches the obligations. </w:t>
      </w:r>
    </w:p>
    <w:p w:rsidR="008C1C6C" w:rsidRDefault="008C1C6C">
      <w:pPr>
        <w:pStyle w:val="Amain"/>
        <w:rPr>
          <w:lang w:val="en-US"/>
        </w:rPr>
      </w:pPr>
      <w:r>
        <w:rPr>
          <w:lang w:val="en-US"/>
        </w:rPr>
        <w:tab/>
        <w:t>(3)</w:t>
      </w:r>
      <w:r>
        <w:rPr>
          <w:lang w:val="en-US"/>
        </w:rPr>
        <w:tab/>
        <w:t>The board must ensure that a written record of the explanation is given to the offender.</w:t>
      </w:r>
    </w:p>
    <w:p w:rsidR="008C1C6C" w:rsidRDefault="008C1C6C" w:rsidP="00A9731A">
      <w:pPr>
        <w:pStyle w:val="AH5Sec"/>
      </w:pPr>
      <w:bookmarkStart w:id="435" w:name="_Toc511037691"/>
      <w:r w:rsidRPr="0008100E">
        <w:rPr>
          <w:rStyle w:val="CharSectNo"/>
        </w:rPr>
        <w:t>298</w:t>
      </w:r>
      <w:r>
        <w:tab/>
        <w:t>Release on licence—notice of Executive decision</w:t>
      </w:r>
      <w:bookmarkEnd w:id="435"/>
    </w:p>
    <w:p w:rsidR="008C1C6C" w:rsidRDefault="008C1C6C">
      <w:pPr>
        <w:pStyle w:val="Amain"/>
        <w:keepNext/>
      </w:pPr>
      <w:r>
        <w:tab/>
        <w:t>(1)</w:t>
      </w:r>
      <w:r>
        <w:tab/>
        <w:t>This section applies if the Executive makes a decision to grant, or refuse to grant, an offender a licence.</w:t>
      </w:r>
    </w:p>
    <w:p w:rsidR="008C1C6C" w:rsidRDefault="008C1C6C">
      <w:pPr>
        <w:pStyle w:val="Amain"/>
        <w:keepNext/>
      </w:pPr>
      <w:r>
        <w:tab/>
        <w:t>(2)</w:t>
      </w:r>
      <w:r>
        <w:tab/>
        <w:t xml:space="preserve">The </w:t>
      </w:r>
      <w:r w:rsidR="002173B7">
        <w:t>director</w:t>
      </w:r>
      <w:r w:rsidR="002173B7">
        <w:noBreakHyphen/>
        <w:t>general</w:t>
      </w:r>
      <w:r>
        <w:t xml:space="preserve"> must give written notice of the Executive’s decision to each of the following:</w:t>
      </w:r>
    </w:p>
    <w:p w:rsidR="008C1C6C" w:rsidRDefault="008C1C6C">
      <w:pPr>
        <w:pStyle w:val="Apara"/>
        <w:keepNext/>
        <w:rPr>
          <w:lang w:val="en-US"/>
        </w:rPr>
      </w:pPr>
      <w:r>
        <w:rPr>
          <w:lang w:val="en-US"/>
        </w:rPr>
        <w:tab/>
        <w:t>(a)</w:t>
      </w:r>
      <w:r>
        <w:rPr>
          <w:lang w:val="en-US"/>
        </w:rPr>
        <w:tab/>
        <w:t>the offender;</w:t>
      </w:r>
    </w:p>
    <w:p w:rsidR="008C1C6C" w:rsidRDefault="008C1C6C">
      <w:pPr>
        <w:pStyle w:val="Apara"/>
        <w:rPr>
          <w:lang w:val="en-US"/>
        </w:rPr>
      </w:pPr>
      <w:r>
        <w:rPr>
          <w:lang w:val="en-US"/>
        </w:rPr>
        <w:tab/>
        <w:t>(b)</w:t>
      </w:r>
      <w:r>
        <w:rPr>
          <w:lang w:val="en-US"/>
        </w:rPr>
        <w:tab/>
        <w:t>the board;</w:t>
      </w:r>
    </w:p>
    <w:p w:rsidR="008C1C6C" w:rsidRDefault="008C1C6C">
      <w:pPr>
        <w:pStyle w:val="Apara"/>
        <w:rPr>
          <w:lang w:val="en-US"/>
        </w:rPr>
      </w:pPr>
      <w:r>
        <w:rPr>
          <w:lang w:val="en-US"/>
        </w:rPr>
        <w:tab/>
        <w:t>(c)</w:t>
      </w:r>
      <w:r>
        <w:rPr>
          <w:lang w:val="en-US"/>
        </w:rPr>
        <w:tab/>
        <w:t>the director of public prosecutions;</w:t>
      </w:r>
    </w:p>
    <w:p w:rsidR="008C1C6C" w:rsidRDefault="008C1C6C">
      <w:pPr>
        <w:pStyle w:val="Apara"/>
        <w:rPr>
          <w:lang w:val="en-US"/>
        </w:rPr>
      </w:pPr>
      <w:r>
        <w:rPr>
          <w:lang w:val="en-US"/>
        </w:rPr>
        <w:tab/>
        <w:t>(d)</w:t>
      </w:r>
      <w:r>
        <w:rPr>
          <w:lang w:val="en-US"/>
        </w:rPr>
        <w:tab/>
        <w:t>the chief police officer.</w:t>
      </w:r>
    </w:p>
    <w:p w:rsidR="008C1C6C" w:rsidRDefault="008C1C6C">
      <w:pPr>
        <w:pStyle w:val="Amain"/>
        <w:rPr>
          <w:lang w:val="en-US"/>
        </w:rPr>
      </w:pPr>
      <w:r>
        <w:rPr>
          <w:lang w:val="en-US"/>
        </w:rPr>
        <w:tab/>
        <w:t>(3)</w:t>
      </w:r>
      <w:r>
        <w:rPr>
          <w:lang w:val="en-US"/>
        </w:rPr>
        <w:tab/>
        <w:t xml:space="preserve">The </w:t>
      </w:r>
      <w:r w:rsidR="002173B7">
        <w:rPr>
          <w:lang w:val="en-US"/>
        </w:rPr>
        <w:t>director</w:t>
      </w:r>
      <w:r w:rsidR="002173B7">
        <w:rPr>
          <w:lang w:val="en-US"/>
        </w:rPr>
        <w:noBreakHyphen/>
        <w:t>general</w:t>
      </w:r>
      <w:r>
        <w:rPr>
          <w:lang w:val="en-US"/>
        </w:rPr>
        <w:t xml:space="preserve"> may also give notice of the Executive’s decision to any other entity the </w:t>
      </w:r>
      <w:r w:rsidR="002173B7">
        <w:rPr>
          <w:lang w:val="en-US"/>
        </w:rPr>
        <w:t>director</w:t>
      </w:r>
      <w:r w:rsidR="002173B7">
        <w:rPr>
          <w:lang w:val="en-US"/>
        </w:rPr>
        <w:noBreakHyphen/>
        <w:t>general</w:t>
      </w:r>
      <w:r>
        <w:rPr>
          <w:lang w:val="en-US"/>
        </w:rPr>
        <w:t xml:space="preserve"> considers appropriate.</w:t>
      </w:r>
    </w:p>
    <w:p w:rsidR="008C1C6C" w:rsidRDefault="008C1C6C">
      <w:pPr>
        <w:pStyle w:val="Amain"/>
        <w:rPr>
          <w:snapToGrid w:val="0"/>
        </w:rPr>
      </w:pPr>
      <w:r>
        <w:rPr>
          <w:snapToGrid w:val="0"/>
        </w:rPr>
        <w:tab/>
        <w:t>(4)</w:t>
      </w:r>
      <w:r>
        <w:rPr>
          <w:snapToGrid w:val="0"/>
        </w:rPr>
        <w:tab/>
        <w:t>The board must, in writing, take reasonable steps to tell each relevant victim of the offender, as soon as is practicable, about—</w:t>
      </w:r>
    </w:p>
    <w:p w:rsidR="008C1C6C" w:rsidRDefault="008C1C6C">
      <w:pPr>
        <w:pStyle w:val="Apara"/>
        <w:rPr>
          <w:snapToGrid w:val="0"/>
        </w:rPr>
      </w:pPr>
      <w:r>
        <w:rPr>
          <w:snapToGrid w:val="0"/>
        </w:rPr>
        <w:tab/>
        <w:t>(a)</w:t>
      </w:r>
      <w:r>
        <w:rPr>
          <w:snapToGrid w:val="0"/>
        </w:rPr>
        <w:tab/>
        <w:t>the Executive’s decision; and</w:t>
      </w:r>
    </w:p>
    <w:p w:rsidR="008C1C6C" w:rsidRDefault="008C1C6C" w:rsidP="0068068B">
      <w:pPr>
        <w:pStyle w:val="Apara"/>
        <w:keepNext/>
        <w:rPr>
          <w:snapToGrid w:val="0"/>
        </w:rPr>
      </w:pPr>
      <w:r>
        <w:rPr>
          <w:snapToGrid w:val="0"/>
        </w:rPr>
        <w:tab/>
        <w:t>(b)</w:t>
      </w:r>
      <w:r>
        <w:rPr>
          <w:snapToGrid w:val="0"/>
        </w:rPr>
        <w:tab/>
        <w:t>if the Executive grants a licence to the offender—</w:t>
      </w:r>
    </w:p>
    <w:p w:rsidR="008C1C6C" w:rsidRDefault="008C1C6C" w:rsidP="0068068B">
      <w:pPr>
        <w:pStyle w:val="Asubpara"/>
        <w:keepNext/>
        <w:rPr>
          <w:snapToGrid w:val="0"/>
        </w:rPr>
      </w:pPr>
      <w:r>
        <w:rPr>
          <w:snapToGrid w:val="0"/>
        </w:rPr>
        <w:tab/>
        <w:t>(i)</w:t>
      </w:r>
      <w:r>
        <w:rPr>
          <w:snapToGrid w:val="0"/>
        </w:rPr>
        <w:tab/>
        <w:t>the offender’s licence release date; and</w:t>
      </w:r>
    </w:p>
    <w:p w:rsidR="008C1C6C" w:rsidRDefault="008C1C6C">
      <w:pPr>
        <w:pStyle w:val="Asubpara"/>
        <w:rPr>
          <w:snapToGrid w:val="0"/>
        </w:rPr>
      </w:pPr>
      <w:r>
        <w:rPr>
          <w:snapToGrid w:val="0"/>
        </w:rPr>
        <w:tab/>
        <w:t>(ii)</w:t>
      </w:r>
      <w:r>
        <w:rPr>
          <w:snapToGrid w:val="0"/>
        </w:rPr>
        <w:tab/>
        <w:t>in general terms, the offender’s release on licence obligations.</w:t>
      </w:r>
    </w:p>
    <w:p w:rsidR="008C1C6C" w:rsidRDefault="008C1C6C">
      <w:pPr>
        <w:pStyle w:val="Amain"/>
        <w:rPr>
          <w:snapToGrid w:val="0"/>
        </w:rPr>
      </w:pPr>
      <w:r>
        <w:rPr>
          <w:snapToGrid w:val="0"/>
        </w:rPr>
        <w:tab/>
        <w:t>(5)</w:t>
      </w:r>
      <w:r>
        <w:rPr>
          <w:snapToGrid w:val="0"/>
        </w:rPr>
        <w:tab/>
        <w:t>The board may also tell a relevant victim the general area where the offender will, on release, live.</w:t>
      </w:r>
    </w:p>
    <w:p w:rsidR="008C1C6C" w:rsidRDefault="008C1C6C">
      <w:pPr>
        <w:pStyle w:val="Amain"/>
        <w:rPr>
          <w:lang w:val="en-US"/>
        </w:rPr>
      </w:pPr>
      <w:r>
        <w:rPr>
          <w:lang w:val="en-US"/>
        </w:rPr>
        <w:tab/>
        <w:t>(6)</w:t>
      </w:r>
      <w:r>
        <w:rPr>
          <w:lang w:val="en-US"/>
        </w:rPr>
        <w:tab/>
        <w:t xml:space="preserve">If a victim of the offender is a child under 15 years old, the </w:t>
      </w:r>
      <w:r w:rsidR="002173B7">
        <w:rPr>
          <w:lang w:val="en-US"/>
        </w:rPr>
        <w:t>director</w:t>
      </w:r>
      <w:r w:rsidR="002173B7">
        <w:rPr>
          <w:lang w:val="en-US"/>
        </w:rPr>
        <w:noBreakHyphen/>
        <w:t>general</w:t>
      </w:r>
      <w:r>
        <w:rPr>
          <w:lang w:val="en-US"/>
        </w:rPr>
        <w:t xml:space="preserve"> may give the information to a person who has parental responsibility for the victim under the </w:t>
      </w:r>
      <w:hyperlink r:id="rId242" w:tooltip="A2008-19" w:history="1">
        <w:r w:rsidR="00782F83" w:rsidRPr="00782F83">
          <w:rPr>
            <w:rStyle w:val="charCitHyperlinkItal"/>
          </w:rPr>
          <w:t>Children and Young People Act 2008</w:t>
        </w:r>
      </w:hyperlink>
      <w:r>
        <w:rPr>
          <w:lang w:val="en-US"/>
        </w:rPr>
        <w:t xml:space="preserve">, </w:t>
      </w:r>
      <w:r w:rsidR="0093182C">
        <w:rPr>
          <w:lang w:val="en-US"/>
        </w:rPr>
        <w:t>division</w:t>
      </w:r>
      <w:r>
        <w:rPr>
          <w:lang w:val="en-US"/>
        </w:rPr>
        <w:t> 1</w:t>
      </w:r>
      <w:r w:rsidR="0093182C">
        <w:rPr>
          <w:lang w:val="en-US"/>
        </w:rPr>
        <w:t>.3.2</w:t>
      </w:r>
      <w:r>
        <w:rPr>
          <w:lang w:val="en-US"/>
        </w:rPr>
        <w:t>.</w:t>
      </w:r>
    </w:p>
    <w:p w:rsidR="008C1C6C" w:rsidRDefault="008C1C6C">
      <w:pPr>
        <w:pStyle w:val="Amain"/>
        <w:rPr>
          <w:lang w:val="en-US"/>
        </w:rPr>
      </w:pPr>
      <w:r>
        <w:rPr>
          <w:lang w:val="en-US"/>
        </w:rPr>
        <w:tab/>
        <w:t>(7)</w:t>
      </w:r>
      <w:r>
        <w:rPr>
          <w:lang w:val="en-US"/>
        </w:rPr>
        <w:tab/>
        <w:t>Subsection (6) does not limit the cases in which the board may give information to a person acting for a victim.</w:t>
      </w:r>
    </w:p>
    <w:p w:rsidR="008C1C6C" w:rsidRDefault="008C1C6C">
      <w:pPr>
        <w:pStyle w:val="Amain"/>
        <w:keepNext/>
        <w:rPr>
          <w:snapToGrid w:val="0"/>
        </w:rPr>
      </w:pPr>
      <w:r>
        <w:rPr>
          <w:snapToGrid w:val="0"/>
        </w:rPr>
        <w:tab/>
        <w:t>(8)</w:t>
      </w:r>
      <w:r>
        <w:rPr>
          <w:snapToGrid w:val="0"/>
        </w:rPr>
        <w:tab/>
        <w:t>In this section:</w:t>
      </w:r>
    </w:p>
    <w:p w:rsidR="008C1C6C" w:rsidRDefault="008C1C6C">
      <w:pPr>
        <w:pStyle w:val="aDef"/>
        <w:keepNext/>
        <w:rPr>
          <w:snapToGrid w:val="0"/>
        </w:rPr>
      </w:pPr>
      <w:r w:rsidRPr="00782F83">
        <w:rPr>
          <w:rStyle w:val="charBoldItals"/>
        </w:rPr>
        <w:t>relevant victim</w:t>
      </w:r>
      <w:r>
        <w:rPr>
          <w:snapToGrid w:val="0"/>
        </w:rPr>
        <w:t xml:space="preserve"> means each of the following:</w:t>
      </w:r>
    </w:p>
    <w:p w:rsidR="008C1C6C" w:rsidRDefault="008C1C6C">
      <w:pPr>
        <w:pStyle w:val="aDefpara"/>
        <w:rPr>
          <w:snapToGrid w:val="0"/>
        </w:rPr>
      </w:pPr>
      <w:r>
        <w:rPr>
          <w:snapToGrid w:val="0"/>
        </w:rPr>
        <w:tab/>
        <w:t>(a)</w:t>
      </w:r>
      <w:r>
        <w:rPr>
          <w:snapToGrid w:val="0"/>
        </w:rPr>
        <w:tab/>
        <w:t>a victim of the offender who made a submission to the board, or told the board about any concern, under section 292 (</w:t>
      </w:r>
      <w:r>
        <w:t>Release on licence—board to seek views of victims</w:t>
      </w:r>
      <w:r>
        <w:rPr>
          <w:snapToGrid w:val="0"/>
        </w:rPr>
        <w:t xml:space="preserve">); </w:t>
      </w:r>
    </w:p>
    <w:p w:rsidR="008C1C6C" w:rsidRDefault="008C1C6C">
      <w:pPr>
        <w:pStyle w:val="aDefpara"/>
        <w:rPr>
          <w:snapToGrid w:val="0"/>
        </w:rPr>
      </w:pPr>
      <w:r>
        <w:rPr>
          <w:snapToGrid w:val="0"/>
        </w:rPr>
        <w:tab/>
        <w:t>(b)</w:t>
      </w:r>
      <w:r>
        <w:rPr>
          <w:snapToGrid w:val="0"/>
        </w:rPr>
        <w:tab/>
        <w:t xml:space="preserve">any other victim of the offender that the board is aware has expressed concern, or has had concern expressed on their behalf, about the need for the victim, or the victim’s family, to be protected from violence or harassment by the offender; </w:t>
      </w:r>
    </w:p>
    <w:p w:rsidR="008C1C6C" w:rsidRDefault="008C1C6C">
      <w:pPr>
        <w:pStyle w:val="aDefpara"/>
        <w:rPr>
          <w:snapToGrid w:val="0"/>
        </w:rPr>
      </w:pPr>
      <w:r>
        <w:rPr>
          <w:snapToGrid w:val="0"/>
        </w:rPr>
        <w:tab/>
        <w:t>(c)</w:t>
      </w:r>
      <w:r>
        <w:rPr>
          <w:snapToGrid w:val="0"/>
        </w:rPr>
        <w:tab/>
      </w:r>
      <w:r>
        <w:t>a registered victim of the offender.</w:t>
      </w:r>
    </w:p>
    <w:p w:rsidR="008C1C6C" w:rsidRPr="0008100E" w:rsidRDefault="008C1C6C">
      <w:pPr>
        <w:pStyle w:val="AH3Div"/>
      </w:pPr>
      <w:bookmarkStart w:id="436" w:name="_Toc511037692"/>
      <w:r w:rsidRPr="0008100E">
        <w:rPr>
          <w:rStyle w:val="CharDivNo"/>
        </w:rPr>
        <w:t>Division 13.1.3</w:t>
      </w:r>
      <w:r>
        <w:rPr>
          <w:snapToGrid w:val="0"/>
        </w:rPr>
        <w:tab/>
      </w:r>
      <w:r w:rsidRPr="0008100E">
        <w:rPr>
          <w:rStyle w:val="CharDivText"/>
          <w:snapToGrid w:val="0"/>
        </w:rPr>
        <w:t>Operation of licences</w:t>
      </w:r>
      <w:bookmarkEnd w:id="436"/>
    </w:p>
    <w:p w:rsidR="008C1C6C" w:rsidRDefault="008C1C6C">
      <w:pPr>
        <w:pStyle w:val="AH5Sec"/>
      </w:pPr>
      <w:bookmarkStart w:id="437" w:name="_Toc511037693"/>
      <w:r w:rsidRPr="0008100E">
        <w:rPr>
          <w:rStyle w:val="CharSectNo"/>
        </w:rPr>
        <w:t>299</w:t>
      </w:r>
      <w:r>
        <w:tab/>
        <w:t>Release authorised by licence</w:t>
      </w:r>
      <w:bookmarkEnd w:id="437"/>
    </w:p>
    <w:p w:rsidR="008C1C6C" w:rsidRDefault="008C1C6C">
      <w:pPr>
        <w:pStyle w:val="Amain"/>
      </w:pPr>
      <w:r>
        <w:tab/>
        <w:t>(1)</w:t>
      </w:r>
      <w:r>
        <w:tab/>
        <w:t>A licence for an offender authorises anyone having custody of the offender for the offender’s sentence of imprisonment to release the offender in accordance with the licence.</w:t>
      </w:r>
    </w:p>
    <w:p w:rsidR="008C1C6C" w:rsidRDefault="008C1C6C">
      <w:pPr>
        <w:pStyle w:val="Amain"/>
      </w:pPr>
      <w:r>
        <w:tab/>
        <w:t>(2)</w:t>
      </w:r>
      <w:r>
        <w:tab/>
        <w:t>However, the licence does not authorise the release of the offender if the offender is required to be kept in custody in relation to another offence against a territory law, or an offence against a law of the Commonwealth, a State or another Territory.</w:t>
      </w:r>
    </w:p>
    <w:p w:rsidR="008C1C6C" w:rsidRDefault="008C1C6C">
      <w:pPr>
        <w:pStyle w:val="Amain"/>
      </w:pPr>
      <w:r>
        <w:tab/>
        <w:t>(3)</w:t>
      </w:r>
      <w:r>
        <w:tab/>
        <w:t>The offender must be released from imprisonment on the offender’s licence release date.</w:t>
      </w:r>
    </w:p>
    <w:p w:rsidR="008C1C6C" w:rsidRDefault="008C1C6C">
      <w:pPr>
        <w:pStyle w:val="Amain"/>
      </w:pPr>
      <w:r>
        <w:tab/>
        <w:t>(4)</w:t>
      </w:r>
      <w:r>
        <w:tab/>
        <w:t>The offender may be released from imprisonment at any time on the offender’s licence release date.</w:t>
      </w:r>
    </w:p>
    <w:p w:rsidR="008C1C6C" w:rsidRDefault="008C1C6C">
      <w:pPr>
        <w:pStyle w:val="Amain"/>
        <w:keepNext/>
      </w:pPr>
      <w:r>
        <w:tab/>
        <w:t>(5)</w:t>
      </w:r>
      <w:r>
        <w:tab/>
        <w:t>However, if the offender’s licence release date is not a working day at the place of imprisonment, the offender may be released from the imprisonment at any time during the last working day at that place before the release date if the offender asks to be released on that day.</w:t>
      </w:r>
    </w:p>
    <w:p w:rsidR="008C1C6C" w:rsidRDefault="008C1C6C">
      <w:pPr>
        <w:pStyle w:val="aNote"/>
      </w:pPr>
      <w:r w:rsidRPr="00782F83">
        <w:rPr>
          <w:rStyle w:val="charItals"/>
        </w:rPr>
        <w:t>Note</w:t>
      </w:r>
      <w:r w:rsidRPr="00782F83">
        <w:rPr>
          <w:rStyle w:val="charItals"/>
        </w:rPr>
        <w:tab/>
      </w:r>
      <w:r w:rsidRPr="00782F83">
        <w:rPr>
          <w:rStyle w:val="charBoldItals"/>
        </w:rPr>
        <w:t>Working day</w:t>
      </w:r>
      <w:r>
        <w:t xml:space="preserve"> is defined in the </w:t>
      </w:r>
      <w:hyperlink r:id="rId243" w:tooltip="A2001-14" w:history="1">
        <w:r w:rsidR="00782F83" w:rsidRPr="00782F83">
          <w:rPr>
            <w:rStyle w:val="charCitHyperlinkAbbrev"/>
          </w:rPr>
          <w:t>Legislation Act</w:t>
        </w:r>
      </w:hyperlink>
      <w:r>
        <w:t>, dict, pt 1.</w:t>
      </w:r>
    </w:p>
    <w:p w:rsidR="008C1C6C" w:rsidRDefault="008C1C6C">
      <w:pPr>
        <w:pStyle w:val="AH5Sec"/>
      </w:pPr>
      <w:bookmarkStart w:id="438" w:name="_Toc511037694"/>
      <w:r w:rsidRPr="0008100E">
        <w:rPr>
          <w:rStyle w:val="CharSectNo"/>
        </w:rPr>
        <w:t>300</w:t>
      </w:r>
      <w:r>
        <w:tab/>
        <w:t>Release on licence obligations</w:t>
      </w:r>
      <w:bookmarkEnd w:id="438"/>
    </w:p>
    <w:p w:rsidR="008C1C6C" w:rsidRDefault="008C1C6C">
      <w:pPr>
        <w:pStyle w:val="Amainreturn"/>
      </w:pPr>
      <w:r>
        <w:t>An offender released on licence must—</w:t>
      </w:r>
    </w:p>
    <w:p w:rsidR="008C1C6C" w:rsidRDefault="008C1C6C">
      <w:pPr>
        <w:pStyle w:val="Apara"/>
      </w:pPr>
      <w:r>
        <w:tab/>
        <w:t>(a)</w:t>
      </w:r>
      <w:r>
        <w:tab/>
        <w:t>comply with the licence, including—</w:t>
      </w:r>
    </w:p>
    <w:p w:rsidR="008C1C6C" w:rsidRDefault="008C1C6C">
      <w:pPr>
        <w:pStyle w:val="Asubpara"/>
      </w:pPr>
      <w:r>
        <w:tab/>
        <w:t>(i)</w:t>
      </w:r>
      <w:r>
        <w:tab/>
        <w:t>the core conditions of the licence; and</w:t>
      </w:r>
    </w:p>
    <w:p w:rsidR="008C1C6C" w:rsidRDefault="008C1C6C">
      <w:pPr>
        <w:pStyle w:val="Asubpara"/>
      </w:pPr>
      <w:r>
        <w:tab/>
        <w:t>(ii)</w:t>
      </w:r>
      <w:r>
        <w:tab/>
        <w:t>any condition imposed on the licence by the Executive; and</w:t>
      </w:r>
    </w:p>
    <w:p w:rsidR="008C1C6C" w:rsidRDefault="008C1C6C">
      <w:pPr>
        <w:pStyle w:val="Apara"/>
        <w:keepNext/>
      </w:pPr>
      <w:r>
        <w:tab/>
        <w:t>(b)</w:t>
      </w:r>
      <w:r>
        <w:tab/>
        <w:t xml:space="preserve">comply with any other requirement under this Act or the </w:t>
      </w:r>
      <w:hyperlink r:id="rId244" w:tooltip="A2007-15" w:history="1">
        <w:r w:rsidR="00782F83" w:rsidRPr="00782F83">
          <w:rPr>
            <w:rStyle w:val="charCitHyperlinkItal"/>
          </w:rPr>
          <w:t>Corrections Management Act 2007</w:t>
        </w:r>
      </w:hyperlink>
      <w:r>
        <w:t xml:space="preserve"> that applies to the offender.</w:t>
      </w:r>
    </w:p>
    <w:p w:rsidR="008C1C6C" w:rsidRDefault="008C1C6C">
      <w:pPr>
        <w:pStyle w:val="aNote"/>
        <w:rPr>
          <w:snapToGrid w:val="0"/>
        </w:rPr>
      </w:pPr>
      <w:r>
        <w:rPr>
          <w:rStyle w:val="charItals"/>
        </w:rPr>
        <w:t>Note</w:t>
      </w:r>
      <w:r>
        <w:rPr>
          <w:rStyle w:val="charItals"/>
        </w:rPr>
        <w:tab/>
      </w:r>
      <w:r>
        <w:rPr>
          <w:snapToGrid w:val="0"/>
        </w:rPr>
        <w:t xml:space="preserve">A reference to an Act includes a reference to the statutory instruments made or in force under the Act, including a regulation (see </w:t>
      </w:r>
      <w:hyperlink r:id="rId245" w:tooltip="A2001-14" w:history="1">
        <w:r w:rsidR="00782F83" w:rsidRPr="00782F83">
          <w:rPr>
            <w:rStyle w:val="charCitHyperlinkAbbrev"/>
          </w:rPr>
          <w:t>Legislation Act</w:t>
        </w:r>
      </w:hyperlink>
      <w:r>
        <w:rPr>
          <w:snapToGrid w:val="0"/>
        </w:rPr>
        <w:t>, s 104).</w:t>
      </w:r>
    </w:p>
    <w:p w:rsidR="008C1C6C" w:rsidRDefault="008C1C6C">
      <w:pPr>
        <w:pStyle w:val="AH5Sec"/>
      </w:pPr>
      <w:bookmarkStart w:id="439" w:name="_Toc511037695"/>
      <w:r w:rsidRPr="0008100E">
        <w:rPr>
          <w:rStyle w:val="CharSectNo"/>
        </w:rPr>
        <w:t>301</w:t>
      </w:r>
      <w:r>
        <w:tab/>
        <w:t>Release on licence—core conditions</w:t>
      </w:r>
      <w:bookmarkEnd w:id="439"/>
      <w:r>
        <w:t xml:space="preserve"> </w:t>
      </w:r>
    </w:p>
    <w:p w:rsidR="008C1C6C" w:rsidRDefault="008C1C6C" w:rsidP="0068068B">
      <w:pPr>
        <w:pStyle w:val="Amain"/>
        <w:keepNext/>
        <w:keepLines/>
      </w:pPr>
      <w:r>
        <w:tab/>
        <w:t>(1)</w:t>
      </w:r>
      <w:r>
        <w:tab/>
        <w:t>The core conditions of an offender’s licence are as follows:</w:t>
      </w:r>
    </w:p>
    <w:p w:rsidR="008C1C6C" w:rsidRDefault="008C1C6C" w:rsidP="0068068B">
      <w:pPr>
        <w:pStyle w:val="Apara"/>
        <w:keepNext/>
        <w:keepLines/>
      </w:pPr>
      <w:r>
        <w:tab/>
        <w:t>(a)</w:t>
      </w:r>
      <w:r>
        <w:tab/>
        <w:t>the offender must not commit—</w:t>
      </w:r>
    </w:p>
    <w:p w:rsidR="008C1C6C" w:rsidRDefault="008C1C6C">
      <w:pPr>
        <w:pStyle w:val="Asubpara"/>
      </w:pPr>
      <w:r>
        <w:tab/>
        <w:t>(i)</w:t>
      </w:r>
      <w:r>
        <w:tab/>
        <w:t>an offence against a territory law, or a law of the Commonwealth, a State or another Territory, that is punishable by imprisonment; or</w:t>
      </w:r>
    </w:p>
    <w:p w:rsidR="008C1C6C" w:rsidRDefault="008C1C6C">
      <w:pPr>
        <w:pStyle w:val="Asubpara"/>
      </w:pPr>
      <w:r>
        <w:tab/>
        <w:t>(ii)</w:t>
      </w:r>
      <w:r>
        <w:tab/>
        <w:t xml:space="preserve">an offence outside </w:t>
      </w:r>
      <w:smartTag w:uri="urn:schemas-microsoft-com:office:smarttags" w:element="country-region">
        <w:r>
          <w:t>Australia</w:t>
        </w:r>
      </w:smartTag>
      <w:r>
        <w:t xml:space="preserve"> against a law of a place outside </w:t>
      </w:r>
      <w:smartTag w:uri="urn:schemas-microsoft-com:office:smarttags" w:element="country-region">
        <w:r>
          <w:t>Australia</w:t>
        </w:r>
      </w:smartTag>
      <w:r>
        <w:t xml:space="preserve"> that, if it had been committed in </w:t>
      </w:r>
      <w:smartTag w:uri="urn:schemas-microsoft-com:office:smarttags" w:element="country-region">
        <w:smartTag w:uri="urn:schemas-microsoft-com:office:smarttags" w:element="place">
          <w:r>
            <w:t>Australia</w:t>
          </w:r>
        </w:smartTag>
      </w:smartTag>
      <w:r>
        <w:t>, would be punishable by imprisonment;</w:t>
      </w:r>
    </w:p>
    <w:p w:rsidR="008C1C6C" w:rsidRDefault="008C1C6C">
      <w:pPr>
        <w:pStyle w:val="Apara"/>
      </w:pPr>
      <w:r>
        <w:tab/>
        <w:t>(b)</w:t>
      </w:r>
      <w:r>
        <w:tab/>
        <w:t xml:space="preserve">if the offender is charged with an offence against a law in force in </w:t>
      </w:r>
      <w:smartTag w:uri="urn:schemas-microsoft-com:office:smarttags" w:element="country-region">
        <w:smartTag w:uri="urn:schemas-microsoft-com:office:smarttags" w:element="place">
          <w:r>
            <w:t>Australia</w:t>
          </w:r>
        </w:smartTag>
      </w:smartTag>
      <w:r>
        <w:t xml:space="preserve"> or elsewhere—the offender must tell the </w:t>
      </w:r>
      <w:r w:rsidR="002173B7">
        <w:t>director</w:t>
      </w:r>
      <w:r w:rsidR="002173B7">
        <w:noBreakHyphen/>
        <w:t>general</w:t>
      </w:r>
      <w:r>
        <w:t xml:space="preserve"> about the charge as soon as possible, but within 2 days after the day the offender becomes aware of the charge;</w:t>
      </w:r>
    </w:p>
    <w:p w:rsidR="008C1C6C" w:rsidRDefault="008C1C6C">
      <w:pPr>
        <w:pStyle w:val="Apara"/>
      </w:pPr>
      <w:r>
        <w:tab/>
        <w:t>(c)</w:t>
      </w:r>
      <w:r>
        <w:tab/>
        <w:t xml:space="preserve">any change in the offender’s contact details is approved by the </w:t>
      </w:r>
      <w:r w:rsidR="002173B7">
        <w:t>director</w:t>
      </w:r>
      <w:r w:rsidR="002173B7">
        <w:noBreakHyphen/>
        <w:t>general</w:t>
      </w:r>
      <w:r>
        <w:t xml:space="preserve"> under subsection (2);</w:t>
      </w:r>
    </w:p>
    <w:p w:rsidR="008C1C6C" w:rsidRDefault="008C1C6C">
      <w:pPr>
        <w:pStyle w:val="Apara"/>
      </w:pPr>
      <w:r>
        <w:tab/>
        <w:t>(d)</w:t>
      </w:r>
      <w:r>
        <w:tab/>
        <w:t xml:space="preserve">the offender must comply with any direction given to the offender by the </w:t>
      </w:r>
      <w:r w:rsidR="002173B7">
        <w:t>director</w:t>
      </w:r>
      <w:r w:rsidR="002173B7">
        <w:noBreakHyphen/>
        <w:t>general</w:t>
      </w:r>
      <w:r>
        <w:t xml:space="preserve"> under this Act or the </w:t>
      </w:r>
      <w:hyperlink r:id="rId246" w:tooltip="A2007-15" w:history="1">
        <w:r w:rsidR="00782F83" w:rsidRPr="00782F83">
          <w:rPr>
            <w:rStyle w:val="charCitHyperlinkItal"/>
          </w:rPr>
          <w:t>Corrections Management Act 2007</w:t>
        </w:r>
      </w:hyperlink>
      <w:r>
        <w:t xml:space="preserve"> in relation to the offender’s licence;</w:t>
      </w:r>
    </w:p>
    <w:p w:rsidR="008C1C6C" w:rsidRDefault="008C1C6C">
      <w:pPr>
        <w:pStyle w:val="Apara"/>
      </w:pPr>
      <w:r>
        <w:tab/>
        <w:t>(e)</w:t>
      </w:r>
      <w:r>
        <w:tab/>
        <w:t>the offender must appear before the board as required, or agreed by the offender, under section 205 (Appearance by offender at board hearing);</w:t>
      </w:r>
    </w:p>
    <w:p w:rsidR="008C1C6C" w:rsidRDefault="008C1C6C">
      <w:pPr>
        <w:pStyle w:val="Apara"/>
        <w:keepNext/>
        <w:ind w:left="1598" w:hanging="1598"/>
      </w:pPr>
      <w:r>
        <w:tab/>
        <w:t>(f)</w:t>
      </w:r>
      <w:r>
        <w:tab/>
        <w:t>any condition prescribed by regulation that applies to the offender.</w:t>
      </w:r>
    </w:p>
    <w:p w:rsidR="008C1C6C" w:rsidRDefault="008C1C6C">
      <w:pPr>
        <w:pStyle w:val="Amain"/>
      </w:pPr>
      <w:r>
        <w:tab/>
        <w:t>(2)</w:t>
      </w:r>
      <w:r>
        <w:tab/>
        <w:t xml:space="preserve">If an offender applies to the </w:t>
      </w:r>
      <w:r w:rsidR="002173B7">
        <w:t>director</w:t>
      </w:r>
      <w:r w:rsidR="002173B7">
        <w:noBreakHyphen/>
        <w:t>general</w:t>
      </w:r>
      <w:r>
        <w:t xml:space="preserve"> for approval for a change in the offender’s contact details, the </w:t>
      </w:r>
      <w:r w:rsidR="002173B7">
        <w:t>director</w:t>
      </w:r>
      <w:r w:rsidR="002173B7">
        <w:noBreakHyphen/>
        <w:t>general</w:t>
      </w:r>
      <w:r>
        <w:t xml:space="preserve"> must—</w:t>
      </w:r>
    </w:p>
    <w:p w:rsidR="008C1C6C" w:rsidRDefault="008C1C6C">
      <w:pPr>
        <w:pStyle w:val="Apara"/>
      </w:pPr>
      <w:r>
        <w:tab/>
        <w:t>(a)</w:t>
      </w:r>
      <w:r>
        <w:tab/>
        <w:t>approve, or refuse to approve, the change to which the application relates; and</w:t>
      </w:r>
    </w:p>
    <w:p w:rsidR="008C1C6C" w:rsidRDefault="008C1C6C">
      <w:pPr>
        <w:pStyle w:val="Apara"/>
      </w:pPr>
      <w:r>
        <w:tab/>
        <w:t>(b)</w:t>
      </w:r>
      <w:r>
        <w:tab/>
        <w:t>give the offender notice of the decision, orally or in writing.</w:t>
      </w:r>
    </w:p>
    <w:p w:rsidR="008C1C6C" w:rsidRDefault="008C1C6C">
      <w:pPr>
        <w:pStyle w:val="Amain"/>
      </w:pPr>
      <w:r>
        <w:tab/>
        <w:t>(3)</w:t>
      </w:r>
      <w:r>
        <w:tab/>
        <w:t>An application for approval under subsection (2)—</w:t>
      </w:r>
    </w:p>
    <w:p w:rsidR="008C1C6C" w:rsidRDefault="008C1C6C">
      <w:pPr>
        <w:pStyle w:val="Apara"/>
      </w:pPr>
      <w:r>
        <w:tab/>
        <w:t>(a)</w:t>
      </w:r>
      <w:r>
        <w:tab/>
        <w:t>may be made orally or in writing; and</w:t>
      </w:r>
    </w:p>
    <w:p w:rsidR="008C1C6C" w:rsidRDefault="008C1C6C">
      <w:pPr>
        <w:pStyle w:val="Apara"/>
      </w:pPr>
      <w:r>
        <w:tab/>
        <w:t>(b)</w:t>
      </w:r>
      <w:r>
        <w:tab/>
        <w:t>must be made—</w:t>
      </w:r>
    </w:p>
    <w:p w:rsidR="008C1C6C" w:rsidRDefault="008C1C6C">
      <w:pPr>
        <w:pStyle w:val="Asubpara"/>
      </w:pPr>
      <w:r>
        <w:tab/>
        <w:t>(i)</w:t>
      </w:r>
      <w:r>
        <w:tab/>
        <w:t>before the change to which it applies; or</w:t>
      </w:r>
    </w:p>
    <w:p w:rsidR="008C1C6C" w:rsidRDefault="008C1C6C">
      <w:pPr>
        <w:pStyle w:val="Asubpara"/>
      </w:pPr>
      <w:r>
        <w:tab/>
        <w:t>(ii)</w:t>
      </w:r>
      <w:r>
        <w:tab/>
        <w:t>if it is not possible to apply before the change—as soon as possible after, but no later than 1 day after, the day of the change.</w:t>
      </w:r>
    </w:p>
    <w:p w:rsidR="008C1C6C" w:rsidRDefault="008C1C6C">
      <w:pPr>
        <w:pStyle w:val="Amain"/>
        <w:keepNext/>
      </w:pPr>
      <w:r>
        <w:tab/>
        <w:t>(4)</w:t>
      </w:r>
      <w:r>
        <w:tab/>
        <w:t>In this section:</w:t>
      </w:r>
    </w:p>
    <w:p w:rsidR="008C1C6C" w:rsidRDefault="008C1C6C">
      <w:pPr>
        <w:pStyle w:val="aDef"/>
        <w:keepNext/>
      </w:pPr>
      <w:r w:rsidRPr="00782F83">
        <w:rPr>
          <w:rStyle w:val="charBoldItals"/>
        </w:rPr>
        <w:t>contact details</w:t>
      </w:r>
      <w:r>
        <w:t xml:space="preserve"> means the offender’s—</w:t>
      </w:r>
    </w:p>
    <w:p w:rsidR="008C1C6C" w:rsidRDefault="008C1C6C">
      <w:pPr>
        <w:pStyle w:val="aDefpara"/>
      </w:pPr>
      <w:r>
        <w:tab/>
        <w:t>(a)</w:t>
      </w:r>
      <w:r>
        <w:tab/>
        <w:t>home address and phone number; and</w:t>
      </w:r>
    </w:p>
    <w:p w:rsidR="008C1C6C" w:rsidRDefault="008C1C6C">
      <w:pPr>
        <w:pStyle w:val="aDefpara"/>
      </w:pPr>
      <w:r>
        <w:tab/>
        <w:t>(b)</w:t>
      </w:r>
      <w:r>
        <w:tab/>
        <w:t>work address and phone number; and</w:t>
      </w:r>
    </w:p>
    <w:p w:rsidR="008C1C6C" w:rsidRDefault="008C1C6C">
      <w:pPr>
        <w:pStyle w:val="aDefpara"/>
      </w:pPr>
      <w:r>
        <w:tab/>
        <w:t>(c)</w:t>
      </w:r>
      <w:r>
        <w:tab/>
        <w:t>mobile phone number.</w:t>
      </w:r>
    </w:p>
    <w:p w:rsidR="008C1C6C" w:rsidRDefault="008C1C6C">
      <w:pPr>
        <w:pStyle w:val="AH5Sec"/>
      </w:pPr>
      <w:bookmarkStart w:id="440" w:name="_Toc511037696"/>
      <w:r w:rsidRPr="0008100E">
        <w:rPr>
          <w:rStyle w:val="CharSectNo"/>
        </w:rPr>
        <w:t>302</w:t>
      </w:r>
      <w:r>
        <w:tab/>
        <w:t>Release on licence—</w:t>
      </w:r>
      <w:r w:rsidR="002173B7">
        <w:t>director</w:t>
      </w:r>
      <w:r w:rsidR="002173B7">
        <w:noBreakHyphen/>
        <w:t>general</w:t>
      </w:r>
      <w:r>
        <w:t xml:space="preserve"> directions</w:t>
      </w:r>
      <w:bookmarkEnd w:id="440"/>
    </w:p>
    <w:p w:rsidR="008C1C6C" w:rsidRDefault="008C1C6C">
      <w:pPr>
        <w:pStyle w:val="Amain"/>
      </w:pPr>
      <w:r>
        <w:tab/>
        <w:t>(1)</w:t>
      </w:r>
      <w:r>
        <w:tab/>
        <w:t xml:space="preserve">For this part, the </w:t>
      </w:r>
      <w:r w:rsidR="002173B7">
        <w:t>director</w:t>
      </w:r>
      <w:r w:rsidR="002173B7">
        <w:noBreakHyphen/>
        <w:t>general</w:t>
      </w:r>
      <w:r>
        <w:t xml:space="preserve"> may give directions, orally or in writing, to the offender.</w:t>
      </w:r>
    </w:p>
    <w:p w:rsidR="008C1C6C" w:rsidRDefault="008C1C6C">
      <w:pPr>
        <w:pStyle w:val="Amain"/>
      </w:pPr>
      <w:r>
        <w:tab/>
        <w:t>(2)</w:t>
      </w:r>
      <w:r>
        <w:tab/>
        <w:t>To remove any doubt, this section does not limit section 321 (</w:t>
      </w:r>
      <w:r w:rsidR="002173B7">
        <w:t>Director</w:t>
      </w:r>
      <w:r w:rsidR="002173B7">
        <w:noBreakHyphen/>
        <w:t>general</w:t>
      </w:r>
      <w:r>
        <w:t xml:space="preserve"> directions—general).</w:t>
      </w:r>
    </w:p>
    <w:p w:rsidR="008C1C6C" w:rsidRDefault="008C1C6C">
      <w:pPr>
        <w:pStyle w:val="AH5Sec"/>
      </w:pPr>
      <w:bookmarkStart w:id="441" w:name="_Toc511037697"/>
      <w:r w:rsidRPr="0008100E">
        <w:rPr>
          <w:rStyle w:val="CharSectNo"/>
        </w:rPr>
        <w:t>302A</w:t>
      </w:r>
      <w:r>
        <w:tab/>
        <w:t>Release on licence—alcohol and drug tests</w:t>
      </w:r>
      <w:bookmarkEnd w:id="441"/>
    </w:p>
    <w:p w:rsidR="008C1C6C" w:rsidRDefault="008C1C6C">
      <w:pPr>
        <w:pStyle w:val="Amain"/>
      </w:pPr>
      <w:r>
        <w:tab/>
        <w:t>(1)</w:t>
      </w:r>
      <w:r>
        <w:tab/>
        <w:t xml:space="preserve">The </w:t>
      </w:r>
      <w:r w:rsidR="002173B7">
        <w:t>director</w:t>
      </w:r>
      <w:r w:rsidR="002173B7">
        <w:noBreakHyphen/>
        <w:t>general</w:t>
      </w:r>
      <w:r>
        <w:t xml:space="preserve"> may direct an offender, orally or in writing, to give a test sample.</w:t>
      </w:r>
    </w:p>
    <w:p w:rsidR="008C1C6C" w:rsidRDefault="008C1C6C">
      <w:pPr>
        <w:pStyle w:val="Amain"/>
      </w:pPr>
      <w:r>
        <w:tab/>
        <w:t>(2)</w:t>
      </w:r>
      <w:r>
        <w:tab/>
        <w:t xml:space="preserve">The provisions of the </w:t>
      </w:r>
      <w:hyperlink r:id="rId247" w:tooltip="A2007-15" w:history="1">
        <w:r w:rsidR="00782F83" w:rsidRPr="00782F83">
          <w:rPr>
            <w:rStyle w:val="charCitHyperlinkItal"/>
          </w:rPr>
          <w:t>Corrections Management Act 2007</w:t>
        </w:r>
      </w:hyperlink>
      <w:r>
        <w:t xml:space="preserve"> relating to alcohol and drug tests apply, with any necessary changes, in relation to a direction under this section and any sample given under the direction.</w:t>
      </w:r>
    </w:p>
    <w:p w:rsidR="008C1C6C" w:rsidRDefault="008C1C6C">
      <w:pPr>
        <w:pStyle w:val="AH5Sec"/>
      </w:pPr>
      <w:bookmarkStart w:id="442" w:name="_Toc511037698"/>
      <w:r w:rsidRPr="0008100E">
        <w:rPr>
          <w:rStyle w:val="CharSectNo"/>
        </w:rPr>
        <w:t>303</w:t>
      </w:r>
      <w:r>
        <w:tab/>
        <w:t>Release on licence—sentence not discharged</w:t>
      </w:r>
      <w:bookmarkEnd w:id="442"/>
    </w:p>
    <w:p w:rsidR="008C1C6C" w:rsidRDefault="008C1C6C">
      <w:pPr>
        <w:pStyle w:val="Amainreturn"/>
      </w:pPr>
      <w:r>
        <w:t>While released on the licence, an offender is taken to be serving the offender’s sentence.</w:t>
      </w:r>
    </w:p>
    <w:p w:rsidR="008C1C6C" w:rsidRPr="0008100E" w:rsidRDefault="008C1C6C">
      <w:pPr>
        <w:pStyle w:val="AH3Div"/>
      </w:pPr>
      <w:bookmarkStart w:id="443" w:name="_Toc511037699"/>
      <w:r w:rsidRPr="0008100E">
        <w:rPr>
          <w:rStyle w:val="CharDivNo"/>
        </w:rPr>
        <w:t>Division 13.1.4</w:t>
      </w:r>
      <w:r>
        <w:tab/>
      </w:r>
      <w:r w:rsidRPr="0008100E">
        <w:rPr>
          <w:rStyle w:val="CharDivText"/>
        </w:rPr>
        <w:t>Supervision of licensees</w:t>
      </w:r>
      <w:bookmarkEnd w:id="443"/>
    </w:p>
    <w:p w:rsidR="001A11C0" w:rsidRPr="00600413" w:rsidRDefault="001A11C0" w:rsidP="001A11C0">
      <w:pPr>
        <w:pStyle w:val="AH5Sec"/>
      </w:pPr>
      <w:bookmarkStart w:id="444" w:name="_Toc511037700"/>
      <w:r w:rsidRPr="0008100E">
        <w:rPr>
          <w:rStyle w:val="CharSectNo"/>
        </w:rPr>
        <w:t>303A</w:t>
      </w:r>
      <w:r w:rsidRPr="00600413">
        <w:tab/>
        <w:t>Corrections officers to report breach of release on licence obligations</w:t>
      </w:r>
      <w:bookmarkEnd w:id="444"/>
    </w:p>
    <w:p w:rsidR="001A11C0" w:rsidRPr="00600413" w:rsidRDefault="001A11C0" w:rsidP="001A11C0">
      <w:pPr>
        <w:pStyle w:val="Amain"/>
      </w:pPr>
      <w:r w:rsidRPr="00600413">
        <w:tab/>
        <w:t>(1)</w:t>
      </w:r>
      <w:r w:rsidRPr="00600413">
        <w:tab/>
        <w:t>This section applies if a corrections officer believes on reasonable grounds that an offender has breached any of the offender’s release on licence obligations.</w:t>
      </w:r>
    </w:p>
    <w:p w:rsidR="001A11C0" w:rsidRPr="00600413" w:rsidRDefault="001A11C0" w:rsidP="001A11C0">
      <w:pPr>
        <w:pStyle w:val="Amain"/>
      </w:pPr>
      <w:r w:rsidRPr="00600413">
        <w:tab/>
        <w:t>(2)</w:t>
      </w:r>
      <w:r w:rsidRPr="00600413">
        <w:tab/>
        <w:t>The corrections officer must report the belief to the board in writing.</w:t>
      </w:r>
    </w:p>
    <w:p w:rsidR="001A11C0" w:rsidRPr="00600413" w:rsidRDefault="001A11C0" w:rsidP="001A11C0">
      <w:pPr>
        <w:pStyle w:val="Amain"/>
      </w:pPr>
      <w:r w:rsidRPr="00600413">
        <w:tab/>
        <w:t>(3)</w:t>
      </w:r>
      <w:r w:rsidRPr="00600413">
        <w:tab/>
        <w:t>The report must be accompanied by a copy of a written record in support of the corrections officer’s belief.</w:t>
      </w:r>
    </w:p>
    <w:p w:rsidR="008C1C6C" w:rsidRDefault="008C1C6C">
      <w:pPr>
        <w:pStyle w:val="AH5Sec"/>
      </w:pPr>
      <w:bookmarkStart w:id="445" w:name="_Toc511037701"/>
      <w:r w:rsidRPr="0008100E">
        <w:rPr>
          <w:rStyle w:val="CharSectNo"/>
        </w:rPr>
        <w:t>304</w:t>
      </w:r>
      <w:r>
        <w:tab/>
        <w:t>Arrest without warrant—breach of release on licence obligations</w:t>
      </w:r>
      <w:bookmarkEnd w:id="445"/>
    </w:p>
    <w:p w:rsidR="008C1C6C" w:rsidRDefault="008C1C6C">
      <w:pPr>
        <w:pStyle w:val="Amain"/>
      </w:pPr>
      <w:r>
        <w:tab/>
        <w:t>(1)</w:t>
      </w:r>
      <w:r>
        <w:tab/>
        <w:t>This section applies if a police officer believes, on reasonable grounds, that an offender has breached any of the offender’s release on licence obligations.</w:t>
      </w:r>
    </w:p>
    <w:p w:rsidR="008C1C6C" w:rsidRDefault="008C1C6C">
      <w:pPr>
        <w:pStyle w:val="Amain"/>
      </w:pPr>
      <w:r>
        <w:tab/>
        <w:t>(2)</w:t>
      </w:r>
      <w:r>
        <w:tab/>
        <w:t>The police officer may arrest the offender without a warrant.</w:t>
      </w:r>
    </w:p>
    <w:p w:rsidR="008C1C6C" w:rsidRDefault="008C1C6C">
      <w:pPr>
        <w:pStyle w:val="Amain"/>
      </w:pPr>
      <w:r>
        <w:tab/>
        <w:t>(3)</w:t>
      </w:r>
      <w:r>
        <w:tab/>
        <w:t>If the police officer arrests the offender, the police officer must, as soon as practicable, bring the offender before—</w:t>
      </w:r>
    </w:p>
    <w:p w:rsidR="008C1C6C" w:rsidRDefault="008C1C6C">
      <w:pPr>
        <w:pStyle w:val="Apara"/>
      </w:pPr>
      <w:r>
        <w:tab/>
        <w:t>(a)</w:t>
      </w:r>
      <w:r>
        <w:tab/>
        <w:t>the board; or</w:t>
      </w:r>
    </w:p>
    <w:p w:rsidR="008C1C6C" w:rsidRDefault="008C1C6C">
      <w:pPr>
        <w:pStyle w:val="Apara"/>
      </w:pPr>
      <w:r>
        <w:tab/>
        <w:t>(b)</w:t>
      </w:r>
      <w:r>
        <w:tab/>
        <w:t>if the board is not sitting—a magistrate.</w:t>
      </w:r>
    </w:p>
    <w:p w:rsidR="008C1C6C" w:rsidRDefault="008C1C6C">
      <w:pPr>
        <w:pStyle w:val="aNotepar"/>
      </w:pPr>
      <w:r w:rsidRPr="00782F83">
        <w:rPr>
          <w:rStyle w:val="charItals"/>
        </w:rPr>
        <w:t>Note</w:t>
      </w:r>
      <w:r w:rsidRPr="00782F83">
        <w:rPr>
          <w:rStyle w:val="charItals"/>
        </w:rPr>
        <w:tab/>
      </w:r>
      <w:r>
        <w:t xml:space="preserve">For remanding or granting bail to the offender, see the </w:t>
      </w:r>
      <w:hyperlink r:id="rId248" w:tooltip="A1992-8" w:history="1">
        <w:r w:rsidR="00782F83" w:rsidRPr="00782F83">
          <w:rPr>
            <w:rStyle w:val="charCitHyperlinkItal"/>
          </w:rPr>
          <w:t>Bail Act 1992</w:t>
        </w:r>
      </w:hyperlink>
      <w:r>
        <w:t>.</w:t>
      </w:r>
    </w:p>
    <w:p w:rsidR="008C1C6C" w:rsidRDefault="008C1C6C">
      <w:pPr>
        <w:pStyle w:val="AH5Sec"/>
      </w:pPr>
      <w:bookmarkStart w:id="446" w:name="_Toc511037702"/>
      <w:r w:rsidRPr="0008100E">
        <w:rPr>
          <w:rStyle w:val="CharSectNo"/>
        </w:rPr>
        <w:t>305</w:t>
      </w:r>
      <w:r>
        <w:tab/>
        <w:t>Arrest warrant—breach of release on licence obligations</w:t>
      </w:r>
      <w:bookmarkEnd w:id="446"/>
    </w:p>
    <w:p w:rsidR="008C1C6C" w:rsidRDefault="008C1C6C">
      <w:pPr>
        <w:pStyle w:val="Amain"/>
      </w:pPr>
      <w:r>
        <w:tab/>
        <w:t>(1)</w:t>
      </w:r>
      <w:r>
        <w:tab/>
        <w:t xml:space="preserve">A judge or magistrate </w:t>
      </w:r>
      <w:r>
        <w:rPr>
          <w:snapToGrid w:val="0"/>
        </w:rPr>
        <w:t>may issue a warrant for an offender’s</w:t>
      </w:r>
      <w:r>
        <w:t xml:space="preserve"> </w:t>
      </w:r>
      <w:r>
        <w:rPr>
          <w:snapToGrid w:val="0"/>
        </w:rPr>
        <w:t>arrest</w:t>
      </w:r>
      <w:r>
        <w:t xml:space="preserve"> if satisfied by information on oath that there are reasonable grounds for suspecting that the offender has breached, or will breach, any of the offender’s release on licence obligations.</w:t>
      </w:r>
    </w:p>
    <w:p w:rsidR="008C1C6C" w:rsidRDefault="008C1C6C" w:rsidP="004740A0">
      <w:pPr>
        <w:pStyle w:val="Amain"/>
        <w:keepNext/>
      </w:pPr>
      <w:r>
        <w:tab/>
        <w:t>(2)</w:t>
      </w:r>
      <w:r>
        <w:tab/>
        <w:t>The warrant must—</w:t>
      </w:r>
    </w:p>
    <w:p w:rsidR="008C1C6C" w:rsidRDefault="008C1C6C">
      <w:pPr>
        <w:pStyle w:val="Apara"/>
      </w:pPr>
      <w:r>
        <w:tab/>
        <w:t>(a)</w:t>
      </w:r>
      <w:r>
        <w:tab/>
        <w:t>be in writing signed by the judge or magistrate; and</w:t>
      </w:r>
    </w:p>
    <w:p w:rsidR="008C1C6C" w:rsidRDefault="008C1C6C">
      <w:pPr>
        <w:pStyle w:val="Apara"/>
      </w:pPr>
      <w:r>
        <w:tab/>
        <w:t>(b)</w:t>
      </w:r>
      <w:r>
        <w:tab/>
        <w:t>be directed to all police officers or a named police officer; and</w:t>
      </w:r>
    </w:p>
    <w:p w:rsidR="008C1C6C" w:rsidRDefault="008C1C6C">
      <w:pPr>
        <w:pStyle w:val="Apara"/>
      </w:pPr>
      <w:r>
        <w:tab/>
        <w:t>(c)</w:t>
      </w:r>
      <w:r>
        <w:tab/>
        <w:t xml:space="preserve">state briefly the matter on which the information is based; and </w:t>
      </w:r>
    </w:p>
    <w:p w:rsidR="008C1C6C" w:rsidRDefault="008C1C6C">
      <w:pPr>
        <w:pStyle w:val="Apara"/>
      </w:pPr>
      <w:r>
        <w:tab/>
        <w:t>(d)</w:t>
      </w:r>
      <w:r>
        <w:tab/>
        <w:t xml:space="preserve">order the </w:t>
      </w:r>
      <w:r>
        <w:rPr>
          <w:snapToGrid w:val="0"/>
        </w:rPr>
        <w:t>arrest</w:t>
      </w:r>
      <w:r>
        <w:t xml:space="preserve"> of the offender and the bringing of the offender before the board. </w:t>
      </w:r>
    </w:p>
    <w:p w:rsidR="008C1C6C" w:rsidRDefault="008C1C6C">
      <w:pPr>
        <w:pStyle w:val="Amain"/>
        <w:keepNext/>
      </w:pPr>
      <w:r>
        <w:tab/>
        <w:t>(3)</w:t>
      </w:r>
      <w:r>
        <w:tab/>
        <w:t xml:space="preserve">A police officer who arrests the offender under the warrant, must, </w:t>
      </w:r>
      <w:r>
        <w:rPr>
          <w:lang w:val="en-US"/>
        </w:rPr>
        <w:t>as soon as practicable,</w:t>
      </w:r>
      <w:r>
        <w:t xml:space="preserve"> bring the offender before—</w:t>
      </w:r>
    </w:p>
    <w:p w:rsidR="008C1C6C" w:rsidRDefault="008C1C6C">
      <w:pPr>
        <w:pStyle w:val="Apara"/>
      </w:pPr>
      <w:r>
        <w:tab/>
        <w:t>(a)</w:t>
      </w:r>
      <w:r>
        <w:tab/>
        <w:t>the board</w:t>
      </w:r>
      <w:r>
        <w:rPr>
          <w:lang w:val="en-US"/>
        </w:rPr>
        <w:t>; or</w:t>
      </w:r>
    </w:p>
    <w:p w:rsidR="008C1C6C" w:rsidRDefault="008C1C6C">
      <w:pPr>
        <w:pStyle w:val="Apara"/>
      </w:pPr>
      <w:r>
        <w:tab/>
        <w:t>(b)</w:t>
      </w:r>
      <w:r>
        <w:tab/>
      </w:r>
      <w:r>
        <w:rPr>
          <w:lang w:val="en-US"/>
        </w:rPr>
        <w:t>if the board is not sitting—</w:t>
      </w:r>
      <w:r>
        <w:t>a magistrate.</w:t>
      </w:r>
    </w:p>
    <w:p w:rsidR="008C1C6C" w:rsidRDefault="008C1C6C">
      <w:pPr>
        <w:pStyle w:val="aNotepar"/>
      </w:pPr>
      <w:r w:rsidRPr="00782F83">
        <w:rPr>
          <w:rStyle w:val="charItals"/>
        </w:rPr>
        <w:t>Note</w:t>
      </w:r>
      <w:r w:rsidRPr="00782F83">
        <w:rPr>
          <w:rStyle w:val="charItals"/>
        </w:rPr>
        <w:tab/>
      </w:r>
      <w:r>
        <w:t xml:space="preserve">For remanding or granting bail to the offender, see the </w:t>
      </w:r>
      <w:hyperlink r:id="rId249" w:tooltip="A1992-8" w:history="1">
        <w:r w:rsidR="00782F83" w:rsidRPr="00782F83">
          <w:rPr>
            <w:rStyle w:val="charCitHyperlinkItal"/>
          </w:rPr>
          <w:t>Bail Act 1992</w:t>
        </w:r>
      </w:hyperlink>
      <w:r>
        <w:t>.</w:t>
      </w:r>
    </w:p>
    <w:p w:rsidR="008C1C6C" w:rsidRDefault="008C1C6C">
      <w:pPr>
        <w:pStyle w:val="AH5Sec"/>
      </w:pPr>
      <w:bookmarkStart w:id="447" w:name="_Toc511037703"/>
      <w:r w:rsidRPr="0008100E">
        <w:rPr>
          <w:rStyle w:val="CharSectNo"/>
        </w:rPr>
        <w:t>306</w:t>
      </w:r>
      <w:r>
        <w:tab/>
        <w:t>Board inquiry—review of release on licence</w:t>
      </w:r>
      <w:bookmarkEnd w:id="447"/>
    </w:p>
    <w:p w:rsidR="008C1C6C" w:rsidRDefault="008C1C6C">
      <w:pPr>
        <w:pStyle w:val="Amain"/>
      </w:pPr>
      <w:r>
        <w:tab/>
        <w:t>(1)</w:t>
      </w:r>
      <w:r>
        <w:tab/>
        <w:t>The board may, at any time, conduct an inquiry to review the offender’s release on licence.</w:t>
      </w:r>
    </w:p>
    <w:p w:rsidR="008C1C6C" w:rsidRDefault="008C1C6C">
      <w:pPr>
        <w:pStyle w:val="Amain"/>
      </w:pPr>
      <w:r>
        <w:tab/>
        <w:t>(2)</w:t>
      </w:r>
      <w:r>
        <w:tab/>
        <w:t>Without limiting subsection (1), the board may conduct an inquiry to consider—</w:t>
      </w:r>
    </w:p>
    <w:p w:rsidR="008C1C6C" w:rsidRDefault="008C1C6C">
      <w:pPr>
        <w:pStyle w:val="Apara"/>
      </w:pPr>
      <w:r>
        <w:tab/>
        <w:t>(a)</w:t>
      </w:r>
      <w:r>
        <w:tab/>
        <w:t>whether release on licence continues to be appropriate for the offender having regard to any change in circumstances affecting the offender; or</w:t>
      </w:r>
    </w:p>
    <w:p w:rsidR="008C1C6C" w:rsidRDefault="008C1C6C">
      <w:pPr>
        <w:pStyle w:val="Apara"/>
      </w:pPr>
      <w:r>
        <w:tab/>
        <w:t>(b)</w:t>
      </w:r>
      <w:r>
        <w:tab/>
        <w:t>whether the offender has breached any of the offender’s release on licence obligations.</w:t>
      </w:r>
    </w:p>
    <w:p w:rsidR="008C1C6C" w:rsidRDefault="008C1C6C">
      <w:pPr>
        <w:pStyle w:val="Amain"/>
      </w:pPr>
      <w:r>
        <w:tab/>
        <w:t>(3)</w:t>
      </w:r>
      <w:r>
        <w:tab/>
        <w:t>The board may conduct the inquiry—</w:t>
      </w:r>
    </w:p>
    <w:p w:rsidR="008C1C6C" w:rsidRDefault="008C1C6C">
      <w:pPr>
        <w:pStyle w:val="Apara"/>
      </w:pPr>
      <w:r>
        <w:tab/>
        <w:t>(a)</w:t>
      </w:r>
      <w:r>
        <w:tab/>
        <w:t>on its own initiative; or</w:t>
      </w:r>
    </w:p>
    <w:p w:rsidR="008C1C6C" w:rsidRDefault="008C1C6C">
      <w:pPr>
        <w:pStyle w:val="Apara"/>
      </w:pPr>
      <w:r>
        <w:tab/>
        <w:t>(b)</w:t>
      </w:r>
      <w:r>
        <w:tab/>
        <w:t xml:space="preserve">on application by the offender or the </w:t>
      </w:r>
      <w:r w:rsidR="002173B7">
        <w:t>director</w:t>
      </w:r>
      <w:r w:rsidR="002173B7">
        <w:noBreakHyphen/>
        <w:t>general</w:t>
      </w:r>
      <w:r>
        <w:t>.</w:t>
      </w:r>
    </w:p>
    <w:p w:rsidR="008C1C6C" w:rsidRDefault="008C1C6C">
      <w:pPr>
        <w:pStyle w:val="Amain"/>
      </w:pPr>
      <w:r>
        <w:tab/>
        <w:t>(4)</w:t>
      </w:r>
      <w:r>
        <w:tab/>
        <w:t>If the offender is arrested under section 304 (Arrest without warrant—breach of release on licence obligations) or section 305 (Arrest warrant—breach of release on licence obligations), the board must review the offender’s release on licence as soon as practicable.</w:t>
      </w:r>
    </w:p>
    <w:p w:rsidR="008C1C6C" w:rsidRDefault="008C1C6C">
      <w:pPr>
        <w:pStyle w:val="AH5Sec"/>
      </w:pPr>
      <w:bookmarkStart w:id="448" w:name="_Toc511037704"/>
      <w:r w:rsidRPr="0008100E">
        <w:rPr>
          <w:rStyle w:val="CharSectNo"/>
        </w:rPr>
        <w:t>307</w:t>
      </w:r>
      <w:r>
        <w:tab/>
        <w:t>Board inquiry—notice of review of release on licence</w:t>
      </w:r>
      <w:bookmarkEnd w:id="448"/>
    </w:p>
    <w:p w:rsidR="008C1C6C" w:rsidRDefault="008C1C6C">
      <w:pPr>
        <w:pStyle w:val="Amain"/>
        <w:keepNext/>
      </w:pPr>
      <w:r>
        <w:tab/>
        <w:t>(1)</w:t>
      </w:r>
      <w:r>
        <w:tab/>
        <w:t>Before starting an inquiry under section 306 in relation to an offender, the board must give written notice of the inquiry to each of the following:</w:t>
      </w:r>
    </w:p>
    <w:p w:rsidR="008C1C6C" w:rsidRDefault="008C1C6C">
      <w:pPr>
        <w:pStyle w:val="Apara"/>
      </w:pPr>
      <w:r>
        <w:tab/>
        <w:t>(a)</w:t>
      </w:r>
      <w:r>
        <w:tab/>
        <w:t>the offender;</w:t>
      </w:r>
    </w:p>
    <w:p w:rsidR="008C1C6C" w:rsidRDefault="008C1C6C">
      <w:pPr>
        <w:pStyle w:val="Apara"/>
      </w:pPr>
      <w:r>
        <w:tab/>
        <w:t>(b)</w:t>
      </w:r>
      <w:r>
        <w:tab/>
        <w:t xml:space="preserve">the </w:t>
      </w:r>
      <w:r w:rsidR="002173B7">
        <w:t>director</w:t>
      </w:r>
      <w:r w:rsidR="002173B7">
        <w:noBreakHyphen/>
        <w:t>general</w:t>
      </w:r>
      <w:r>
        <w:t>;</w:t>
      </w:r>
    </w:p>
    <w:p w:rsidR="008C1C6C" w:rsidRDefault="008C1C6C">
      <w:pPr>
        <w:pStyle w:val="Apara"/>
      </w:pPr>
      <w:r>
        <w:tab/>
        <w:t>(c)</w:t>
      </w:r>
      <w:r>
        <w:tab/>
        <w:t>the director of public prosecutions.</w:t>
      </w:r>
    </w:p>
    <w:p w:rsidR="008C1C6C" w:rsidRDefault="008C1C6C">
      <w:pPr>
        <w:pStyle w:val="Amain"/>
      </w:pPr>
      <w:r>
        <w:tab/>
        <w:t>(2)</w:t>
      </w:r>
      <w:r>
        <w:tab/>
        <w:t>The notice must include—</w:t>
      </w:r>
    </w:p>
    <w:p w:rsidR="008C1C6C" w:rsidRDefault="008C1C6C">
      <w:pPr>
        <w:pStyle w:val="Apara"/>
      </w:pPr>
      <w:r>
        <w:tab/>
        <w:t>(a)</w:t>
      </w:r>
      <w:r>
        <w:tab/>
        <w:t>the reasons for the inquiry; and</w:t>
      </w:r>
    </w:p>
    <w:p w:rsidR="008C1C6C" w:rsidRDefault="008C1C6C">
      <w:pPr>
        <w:pStyle w:val="Apara"/>
      </w:pPr>
      <w:r>
        <w:tab/>
        <w:t>(b)</w:t>
      </w:r>
      <w:r>
        <w:tab/>
        <w:t xml:space="preserve">invitations for the offender and the </w:t>
      </w:r>
      <w:r w:rsidR="002173B7">
        <w:t>director</w:t>
      </w:r>
      <w:r w:rsidR="002173B7">
        <w:noBreakHyphen/>
        <w:t>general</w:t>
      </w:r>
      <w:r>
        <w:t xml:space="preserve"> to make submissions to the board by a stated date for the inquiry.</w:t>
      </w:r>
    </w:p>
    <w:p w:rsidR="008C1C6C" w:rsidRDefault="008C1C6C">
      <w:pPr>
        <w:pStyle w:val="AH5Sec"/>
      </w:pPr>
      <w:bookmarkStart w:id="449" w:name="_Toc511037705"/>
      <w:r w:rsidRPr="0008100E">
        <w:rPr>
          <w:rStyle w:val="CharSectNo"/>
        </w:rPr>
        <w:t>308</w:t>
      </w:r>
      <w:r>
        <w:tab/>
        <w:t>Board powers—review of release on licence</w:t>
      </w:r>
      <w:bookmarkEnd w:id="449"/>
    </w:p>
    <w:p w:rsidR="008C1C6C" w:rsidRDefault="008C1C6C">
      <w:pPr>
        <w:pStyle w:val="Amain"/>
        <w:keepNext/>
      </w:pPr>
      <w:r>
        <w:tab/>
        <w:t>(1)</w:t>
      </w:r>
      <w:r>
        <w:tab/>
        <w:t>After conducting an inquiry under section 306 (Board inquiry—review of release on licence) to review an offender’s release on licence, the board may do 1 or more of the following:</w:t>
      </w:r>
    </w:p>
    <w:p w:rsidR="008C1C6C" w:rsidRDefault="008C1C6C">
      <w:pPr>
        <w:pStyle w:val="Apara"/>
      </w:pPr>
      <w:r>
        <w:tab/>
        <w:t>(a)</w:t>
      </w:r>
      <w:r>
        <w:tab/>
        <w:t>take no further action;</w:t>
      </w:r>
    </w:p>
    <w:p w:rsidR="008C1C6C" w:rsidRDefault="008C1C6C">
      <w:pPr>
        <w:pStyle w:val="Apara"/>
      </w:pPr>
      <w:r>
        <w:tab/>
        <w:t>(b)</w:t>
      </w:r>
      <w:r>
        <w:tab/>
        <w:t>give the offender a warning about the need to comply with the offender’s release on licence obligations;</w:t>
      </w:r>
    </w:p>
    <w:p w:rsidR="008C1C6C" w:rsidRDefault="008C1C6C">
      <w:pPr>
        <w:pStyle w:val="Apara"/>
      </w:pPr>
      <w:r>
        <w:tab/>
        <w:t>(c)</w:t>
      </w:r>
      <w:r>
        <w:tab/>
        <w:t xml:space="preserve">give the </w:t>
      </w:r>
      <w:r w:rsidR="002173B7">
        <w:t>director</w:t>
      </w:r>
      <w:r w:rsidR="002173B7">
        <w:noBreakHyphen/>
        <w:t>general</w:t>
      </w:r>
      <w:r>
        <w:t xml:space="preserve"> directions about the offender’s supervision;</w:t>
      </w:r>
    </w:p>
    <w:p w:rsidR="008C1C6C" w:rsidRDefault="008C1C6C">
      <w:pPr>
        <w:pStyle w:val="Apara"/>
      </w:pPr>
      <w:r>
        <w:tab/>
        <w:t>(d)</w:t>
      </w:r>
      <w:r>
        <w:tab/>
        <w:t>change the offender’s release on licence obligations by imposing a condition on the licence or amending a condition imposed on the licence by the Executive;</w:t>
      </w:r>
    </w:p>
    <w:p w:rsidR="008C1C6C" w:rsidRDefault="008C1C6C">
      <w:pPr>
        <w:pStyle w:val="Apara"/>
        <w:keepNext/>
      </w:pPr>
      <w:r>
        <w:tab/>
        <w:t>(e)</w:t>
      </w:r>
      <w:r>
        <w:tab/>
        <w:t>cancel the offender’s licence.</w:t>
      </w:r>
    </w:p>
    <w:p w:rsidR="008C1C6C" w:rsidRDefault="008C1C6C">
      <w:pPr>
        <w:pStyle w:val="aExamHdgss"/>
      </w:pPr>
      <w:r>
        <w:t>Examples of conditions for par (d)</w:t>
      </w:r>
    </w:p>
    <w:p w:rsidR="008C1C6C" w:rsidRDefault="008C1C6C">
      <w:pPr>
        <w:pStyle w:val="aExamINumss"/>
        <w:keepNext/>
        <w:ind w:left="1497" w:hanging="403"/>
      </w:pPr>
      <w:r>
        <w:t>1</w:t>
      </w:r>
      <w:r>
        <w:tab/>
        <w:t>a condition prohibiting association with a particular person or being near a particular place</w:t>
      </w:r>
    </w:p>
    <w:p w:rsidR="008C1C6C" w:rsidRDefault="008C1C6C">
      <w:pPr>
        <w:pStyle w:val="aExamINumss"/>
        <w:keepNext/>
      </w:pPr>
      <w:r>
        <w:t>2</w:t>
      </w:r>
      <w:r>
        <w:tab/>
        <w:t>a condition that the offender participates in an activity</w:t>
      </w:r>
    </w:p>
    <w:p w:rsidR="008C1C6C" w:rsidRDefault="008C1C6C">
      <w:pPr>
        <w:pStyle w:val="aNote"/>
      </w:pPr>
      <w:r w:rsidRPr="00782F83">
        <w:rPr>
          <w:rStyle w:val="charItals"/>
        </w:rPr>
        <w:t>Note</w:t>
      </w:r>
      <w:r w:rsidRPr="00782F83">
        <w:rPr>
          <w:rStyle w:val="charItals"/>
        </w:rPr>
        <w:tab/>
      </w:r>
      <w:r>
        <w:t xml:space="preserve">An example is part of the Act, is not exhaustive and may extend, but does not limit, the meaning of the provision in which it appears (see </w:t>
      </w:r>
      <w:hyperlink r:id="rId250" w:tooltip="A2001-14" w:history="1">
        <w:r w:rsidR="00782F83" w:rsidRPr="00782F83">
          <w:rPr>
            <w:rStyle w:val="charCitHyperlinkAbbrev"/>
          </w:rPr>
          <w:t>Legislation Act</w:t>
        </w:r>
      </w:hyperlink>
      <w:r>
        <w:t>, s 126 and s 132).</w:t>
      </w:r>
    </w:p>
    <w:p w:rsidR="008C1C6C" w:rsidRDefault="008C1C6C">
      <w:pPr>
        <w:pStyle w:val="Amain"/>
      </w:pPr>
      <w:r>
        <w:tab/>
        <w:t>(2)</w:t>
      </w:r>
      <w:r>
        <w:tab/>
        <w:t>A condition imposed or amended under subsection (1) (d) must not be inconsistent with a core condition of the licence.</w:t>
      </w:r>
    </w:p>
    <w:p w:rsidR="008C1C6C" w:rsidRDefault="008C1C6C">
      <w:pPr>
        <w:pStyle w:val="AH5Sec"/>
      </w:pPr>
      <w:bookmarkStart w:id="450" w:name="_Toc511037706"/>
      <w:r w:rsidRPr="0008100E">
        <w:rPr>
          <w:rStyle w:val="CharSectNo"/>
        </w:rPr>
        <w:t>309</w:t>
      </w:r>
      <w:r>
        <w:tab/>
        <w:t>Release on licence—automatic cancellation of licence for ACT offence</w:t>
      </w:r>
      <w:bookmarkEnd w:id="450"/>
    </w:p>
    <w:p w:rsidR="008C1C6C" w:rsidRDefault="008C1C6C">
      <w:pPr>
        <w:pStyle w:val="Amain"/>
      </w:pPr>
      <w:r>
        <w:tab/>
        <w:t>(1)</w:t>
      </w:r>
      <w:r>
        <w:tab/>
        <w:t xml:space="preserve">This section applies if, while an offender’s licence is in force, the offender is convicted or found guilty by a court of an offence </w:t>
      </w:r>
      <w:r>
        <w:rPr>
          <w:snapToGrid w:val="0"/>
        </w:rPr>
        <w:t xml:space="preserve">against </w:t>
      </w:r>
      <w:r>
        <w:t>a territory law that is punishable by imprisonment</w:t>
      </w:r>
      <w:r>
        <w:rPr>
          <w:snapToGrid w:val="0"/>
        </w:rPr>
        <w:t>.</w:t>
      </w:r>
    </w:p>
    <w:p w:rsidR="008C1C6C" w:rsidRDefault="008C1C6C">
      <w:pPr>
        <w:pStyle w:val="Amain"/>
        <w:keepNext/>
      </w:pPr>
      <w:r>
        <w:tab/>
        <w:t>(2)</w:t>
      </w:r>
      <w:r>
        <w:tab/>
        <w:t>The licence is automatically cancelled when the offender is convicted or found guilty of the offence.</w:t>
      </w:r>
    </w:p>
    <w:p w:rsidR="008C1C6C" w:rsidRDefault="008C1C6C">
      <w:pPr>
        <w:pStyle w:val="aNote"/>
      </w:pPr>
      <w:r w:rsidRPr="00782F83">
        <w:rPr>
          <w:rStyle w:val="charItals"/>
        </w:rPr>
        <w:t>Note</w:t>
      </w:r>
      <w:r w:rsidRPr="00782F83">
        <w:rPr>
          <w:rStyle w:val="charItals"/>
        </w:rPr>
        <w:tab/>
      </w:r>
      <w:r>
        <w:t>The court must make an order under s 312 (Cancellation of licence—recommittal to full-time detention).</w:t>
      </w:r>
    </w:p>
    <w:p w:rsidR="008C1C6C" w:rsidRDefault="008C1C6C">
      <w:pPr>
        <w:pStyle w:val="AH5Sec"/>
      </w:pPr>
      <w:bookmarkStart w:id="451" w:name="_Toc511037707"/>
      <w:r w:rsidRPr="0008100E">
        <w:rPr>
          <w:rStyle w:val="CharSectNo"/>
        </w:rPr>
        <w:t>310</w:t>
      </w:r>
      <w:r>
        <w:tab/>
        <w:t>Release on licence—cancellation of licence for non-ACT offence</w:t>
      </w:r>
      <w:bookmarkEnd w:id="451"/>
    </w:p>
    <w:p w:rsidR="008C1C6C" w:rsidRDefault="008C1C6C" w:rsidP="0068068B">
      <w:pPr>
        <w:pStyle w:val="Amain"/>
        <w:keepNext/>
      </w:pPr>
      <w:r>
        <w:tab/>
        <w:t>(1)</w:t>
      </w:r>
      <w:r>
        <w:tab/>
        <w:t>This section applies if, while an offender’s licence is in force, the board decides that the offender has been convicted or found guilty of—</w:t>
      </w:r>
    </w:p>
    <w:p w:rsidR="008C1C6C" w:rsidRDefault="008C1C6C">
      <w:pPr>
        <w:pStyle w:val="Apara"/>
      </w:pPr>
      <w:r>
        <w:tab/>
        <w:t>(a)</w:t>
      </w:r>
      <w:r>
        <w:tab/>
        <w:t>an offence against a law of the Commonwealth, a State or another Territory that is punishable by imprisonment; or</w:t>
      </w:r>
    </w:p>
    <w:p w:rsidR="008C1C6C" w:rsidRDefault="008C1C6C">
      <w:pPr>
        <w:pStyle w:val="Apara"/>
      </w:pPr>
      <w:r>
        <w:tab/>
        <w:t>(b)</w:t>
      </w:r>
      <w:r>
        <w:tab/>
        <w:t xml:space="preserve">an offence outside </w:t>
      </w:r>
      <w:smartTag w:uri="urn:schemas-microsoft-com:office:smarttags" w:element="country-region">
        <w:r>
          <w:t>Australia</w:t>
        </w:r>
      </w:smartTag>
      <w:r>
        <w:t xml:space="preserve"> against a law of a place outside </w:t>
      </w:r>
      <w:smartTag w:uri="urn:schemas-microsoft-com:office:smarttags" w:element="country-region">
        <w:r>
          <w:t>Australia</w:t>
        </w:r>
      </w:smartTag>
      <w:r>
        <w:t xml:space="preserve"> that, if it had been committed in </w:t>
      </w:r>
      <w:smartTag w:uri="urn:schemas-microsoft-com:office:smarttags" w:element="country-region">
        <w:smartTag w:uri="urn:schemas-microsoft-com:office:smarttags" w:element="place">
          <w:r>
            <w:t>Australia</w:t>
          </w:r>
        </w:smartTag>
      </w:smartTag>
      <w:r>
        <w:t>, would be punishable by imprisonment;</w:t>
      </w:r>
    </w:p>
    <w:p w:rsidR="008C1C6C" w:rsidRDefault="008C1C6C">
      <w:pPr>
        <w:pStyle w:val="Amain"/>
      </w:pPr>
      <w:r>
        <w:tab/>
        <w:t>(2)</w:t>
      </w:r>
      <w:r>
        <w:tab/>
        <w:t>Without limiting section 308 (Board powers—review of release on licence), the board must cancel the offender’s licence as soon as practicable under that section.</w:t>
      </w:r>
    </w:p>
    <w:p w:rsidR="008C1C6C" w:rsidRDefault="008C1C6C">
      <w:pPr>
        <w:pStyle w:val="AH5Sec"/>
      </w:pPr>
      <w:bookmarkStart w:id="452" w:name="_Toc511037708"/>
      <w:r w:rsidRPr="0008100E">
        <w:rPr>
          <w:rStyle w:val="CharSectNo"/>
        </w:rPr>
        <w:t>311</w:t>
      </w:r>
      <w:r>
        <w:tab/>
        <w:t>Release on licence—notice of board’s decision on review</w:t>
      </w:r>
      <w:bookmarkEnd w:id="452"/>
    </w:p>
    <w:p w:rsidR="008C1C6C" w:rsidRDefault="008C1C6C">
      <w:pPr>
        <w:pStyle w:val="Amain"/>
        <w:keepNext/>
      </w:pPr>
      <w:r>
        <w:tab/>
        <w:t>(1)</w:t>
      </w:r>
      <w:r>
        <w:tab/>
        <w:t>The board must give written notice of a decision under section 308 (Board powers—review of release on licence) in relation to an offender to each of the following:</w:t>
      </w:r>
    </w:p>
    <w:p w:rsidR="008C1C6C" w:rsidRDefault="008C1C6C">
      <w:pPr>
        <w:pStyle w:val="Apara"/>
        <w:rPr>
          <w:lang w:val="en-US"/>
        </w:rPr>
      </w:pPr>
      <w:r>
        <w:rPr>
          <w:lang w:val="en-US"/>
        </w:rPr>
        <w:tab/>
        <w:t>(a)</w:t>
      </w:r>
      <w:r>
        <w:rPr>
          <w:lang w:val="en-US"/>
        </w:rPr>
        <w:tab/>
        <w:t xml:space="preserve">the offender; </w:t>
      </w:r>
    </w:p>
    <w:p w:rsidR="008C1C6C" w:rsidRDefault="008C1C6C">
      <w:pPr>
        <w:pStyle w:val="Apara"/>
        <w:rPr>
          <w:lang w:val="en-US"/>
        </w:rPr>
      </w:pPr>
      <w:r>
        <w:rPr>
          <w:lang w:val="en-US"/>
        </w:rPr>
        <w:tab/>
        <w:t>(b)</w:t>
      </w:r>
      <w:r>
        <w:rPr>
          <w:lang w:val="en-US"/>
        </w:rPr>
        <w:tab/>
        <w:t xml:space="preserve">the </w:t>
      </w:r>
      <w:r w:rsidR="002173B7">
        <w:rPr>
          <w:lang w:val="en-US"/>
        </w:rPr>
        <w:t>director</w:t>
      </w:r>
      <w:r w:rsidR="002173B7">
        <w:rPr>
          <w:lang w:val="en-US"/>
        </w:rPr>
        <w:noBreakHyphen/>
        <w:t>general</w:t>
      </w:r>
      <w:r>
        <w:rPr>
          <w:lang w:val="en-US"/>
        </w:rPr>
        <w:t>;</w:t>
      </w:r>
    </w:p>
    <w:p w:rsidR="008C1C6C" w:rsidRDefault="008C1C6C">
      <w:pPr>
        <w:pStyle w:val="Apara"/>
        <w:rPr>
          <w:lang w:val="en-US"/>
        </w:rPr>
      </w:pPr>
      <w:r>
        <w:rPr>
          <w:lang w:val="en-US"/>
        </w:rPr>
        <w:tab/>
        <w:t>(c)</w:t>
      </w:r>
      <w:r>
        <w:rPr>
          <w:lang w:val="en-US"/>
        </w:rPr>
        <w:tab/>
        <w:t>the director of public prosecutions;</w:t>
      </w:r>
    </w:p>
    <w:p w:rsidR="008C1C6C" w:rsidRDefault="008C1C6C">
      <w:pPr>
        <w:pStyle w:val="Apara"/>
        <w:rPr>
          <w:lang w:val="en-US"/>
        </w:rPr>
      </w:pPr>
      <w:r>
        <w:rPr>
          <w:lang w:val="en-US"/>
        </w:rPr>
        <w:tab/>
        <w:t>(d)</w:t>
      </w:r>
      <w:r>
        <w:rPr>
          <w:lang w:val="en-US"/>
        </w:rPr>
        <w:tab/>
        <w:t>the chief police officer.</w:t>
      </w:r>
    </w:p>
    <w:p w:rsidR="008C1C6C" w:rsidRDefault="008C1C6C">
      <w:pPr>
        <w:pStyle w:val="Amain"/>
      </w:pPr>
      <w:r>
        <w:tab/>
        <w:t>(2)</w:t>
      </w:r>
      <w:r>
        <w:tab/>
        <w:t>If the decision is to cancel the offender’s licence, the notice of the decision must state where and when the offender must report for full-time detention because of the cancellation.</w:t>
      </w:r>
    </w:p>
    <w:p w:rsidR="008C1C6C" w:rsidRDefault="008C1C6C" w:rsidP="0068068B">
      <w:pPr>
        <w:pStyle w:val="Amain"/>
        <w:keepNext/>
      </w:pPr>
      <w:r>
        <w:tab/>
        <w:t>(3)</w:t>
      </w:r>
      <w:r>
        <w:tab/>
        <w:t>The notice must include—</w:t>
      </w:r>
    </w:p>
    <w:p w:rsidR="008C1C6C" w:rsidRDefault="008C1C6C" w:rsidP="0068068B">
      <w:pPr>
        <w:pStyle w:val="Apara"/>
        <w:keepNext/>
      </w:pPr>
      <w:r>
        <w:tab/>
        <w:t>(a)</w:t>
      </w:r>
      <w:r>
        <w:tab/>
        <w:t>the board’s reasons for the decision; and</w:t>
      </w:r>
    </w:p>
    <w:p w:rsidR="008C1C6C" w:rsidRDefault="008C1C6C">
      <w:pPr>
        <w:pStyle w:val="Apara"/>
        <w:keepNext/>
      </w:pPr>
      <w:r>
        <w:tab/>
        <w:t>(b)</w:t>
      </w:r>
      <w:r>
        <w:tab/>
        <w:t>the date when the decision takes effect.</w:t>
      </w:r>
    </w:p>
    <w:p w:rsidR="00780F91" w:rsidRPr="00130EF2" w:rsidRDefault="00780F91" w:rsidP="00780F91">
      <w:pPr>
        <w:pStyle w:val="aNote"/>
      </w:pPr>
      <w:r w:rsidRPr="00130EF2">
        <w:rPr>
          <w:rStyle w:val="charItals"/>
        </w:rPr>
        <w:t>Note</w:t>
      </w:r>
      <w:r w:rsidRPr="00130EF2">
        <w:rPr>
          <w:rStyle w:val="charItals"/>
        </w:rPr>
        <w:tab/>
      </w:r>
      <w:r w:rsidRPr="00130EF2">
        <w:t xml:space="preserve">For what must be included in a statement of reasons, see the </w:t>
      </w:r>
      <w:hyperlink r:id="rId251" w:tooltip="A2001-14" w:history="1">
        <w:r w:rsidRPr="00130EF2">
          <w:rPr>
            <w:rStyle w:val="charCitHyperlinkAbbrev"/>
          </w:rPr>
          <w:t>Legislation Act</w:t>
        </w:r>
      </w:hyperlink>
      <w:r w:rsidRPr="00130EF2">
        <w:t>, s 179.</w:t>
      </w:r>
    </w:p>
    <w:p w:rsidR="008C1C6C" w:rsidRDefault="008C1C6C">
      <w:pPr>
        <w:pStyle w:val="Amain"/>
        <w:rPr>
          <w:lang w:val="en-US"/>
        </w:rPr>
      </w:pPr>
      <w:r>
        <w:rPr>
          <w:lang w:val="en-US"/>
        </w:rPr>
        <w:tab/>
        <w:t>(4)</w:t>
      </w:r>
      <w:r>
        <w:rPr>
          <w:lang w:val="en-US"/>
        </w:rPr>
        <w:tab/>
        <w:t xml:space="preserve">The </w:t>
      </w:r>
      <w:r w:rsidR="002173B7">
        <w:rPr>
          <w:lang w:val="en-US"/>
        </w:rPr>
        <w:t>director</w:t>
      </w:r>
      <w:r w:rsidR="002173B7">
        <w:rPr>
          <w:lang w:val="en-US"/>
        </w:rPr>
        <w:noBreakHyphen/>
        <w:t>general</w:t>
      </w:r>
      <w:r>
        <w:rPr>
          <w:lang w:val="en-US"/>
        </w:rPr>
        <w:t xml:space="preserve"> may also give notice of the board’s decision to any other entity the </w:t>
      </w:r>
      <w:r w:rsidR="002173B7">
        <w:rPr>
          <w:lang w:val="en-US"/>
        </w:rPr>
        <w:t>director</w:t>
      </w:r>
      <w:r w:rsidR="002173B7">
        <w:rPr>
          <w:lang w:val="en-US"/>
        </w:rPr>
        <w:noBreakHyphen/>
        <w:t>general</w:t>
      </w:r>
      <w:r>
        <w:rPr>
          <w:lang w:val="en-US"/>
        </w:rPr>
        <w:t xml:space="preserve"> considers appropriate.</w:t>
      </w:r>
    </w:p>
    <w:p w:rsidR="008C1C6C" w:rsidRDefault="008C1C6C">
      <w:pPr>
        <w:pStyle w:val="Amain"/>
      </w:pPr>
      <w:r>
        <w:tab/>
        <w:t>(5)</w:t>
      </w:r>
      <w:r>
        <w:tab/>
        <w:t>If the decision is to cancel the offender’s licence, the board must also take reasonable steps to give each relevant victim under section 298 (Release on licence—notice of Executive decision) notice of the cancellation.</w:t>
      </w:r>
    </w:p>
    <w:p w:rsidR="008C1C6C" w:rsidRDefault="008C1C6C">
      <w:pPr>
        <w:pStyle w:val="AH5Sec"/>
      </w:pPr>
      <w:bookmarkStart w:id="453" w:name="_Toc511037709"/>
      <w:r w:rsidRPr="0008100E">
        <w:rPr>
          <w:rStyle w:val="CharSectNo"/>
        </w:rPr>
        <w:t>312</w:t>
      </w:r>
      <w:r>
        <w:tab/>
        <w:t>Cancellation of licence—recommittal to full-time detention</w:t>
      </w:r>
      <w:bookmarkEnd w:id="453"/>
    </w:p>
    <w:p w:rsidR="008C1C6C" w:rsidRDefault="008C1C6C">
      <w:pPr>
        <w:pStyle w:val="Amain"/>
      </w:pPr>
      <w:r>
        <w:tab/>
        <w:t>(1)</w:t>
      </w:r>
      <w:r>
        <w:tab/>
        <w:t>This section applies if the board cancels an offender’s licence.</w:t>
      </w:r>
    </w:p>
    <w:p w:rsidR="008C1C6C" w:rsidRDefault="008C1C6C">
      <w:pPr>
        <w:pStyle w:val="Amain"/>
      </w:pPr>
      <w:r>
        <w:tab/>
        <w:t>(2)</w:t>
      </w:r>
      <w:r>
        <w:tab/>
        <w:t xml:space="preserve">The board must order that the offender be placed in the </w:t>
      </w:r>
      <w:r w:rsidR="00086898">
        <w:t>director</w:t>
      </w:r>
      <w:r w:rsidR="00086898">
        <w:noBreakHyphen/>
        <w:t>general’s</w:t>
      </w:r>
      <w:r>
        <w:t xml:space="preserve"> custody to serve the remainder of the offender’s sentence by imprisonment under full-time detention.</w:t>
      </w:r>
    </w:p>
    <w:p w:rsidR="008C1C6C" w:rsidRDefault="008C1C6C">
      <w:pPr>
        <w:pStyle w:val="Amain"/>
      </w:pPr>
      <w:r>
        <w:tab/>
        <w:t>(3)</w:t>
      </w:r>
      <w:r>
        <w:tab/>
        <w:t xml:space="preserve">If the offender is not in lawful custody, the board may also issue a warrant for the offender to be arrested and placed in the </w:t>
      </w:r>
      <w:r w:rsidR="00086898">
        <w:t>director</w:t>
      </w:r>
      <w:r w:rsidR="00086898">
        <w:noBreakHyphen/>
        <w:t>general’s</w:t>
      </w:r>
      <w:r>
        <w:t xml:space="preserve"> custody.</w:t>
      </w:r>
    </w:p>
    <w:p w:rsidR="008C1C6C" w:rsidRDefault="008C1C6C">
      <w:pPr>
        <w:pStyle w:val="Amain"/>
      </w:pPr>
      <w:r>
        <w:tab/>
        <w:t>(4)</w:t>
      </w:r>
      <w:r>
        <w:tab/>
        <w:t>The warrant must—</w:t>
      </w:r>
    </w:p>
    <w:p w:rsidR="008C1C6C" w:rsidRDefault="008C1C6C">
      <w:pPr>
        <w:pStyle w:val="Apara"/>
      </w:pPr>
      <w:r>
        <w:tab/>
        <w:t>(a)</w:t>
      </w:r>
      <w:r>
        <w:tab/>
        <w:t>be in writing signed by a judicial member of the board; and</w:t>
      </w:r>
    </w:p>
    <w:p w:rsidR="008C1C6C" w:rsidRDefault="008C1C6C">
      <w:pPr>
        <w:pStyle w:val="Apara"/>
      </w:pPr>
      <w:r>
        <w:tab/>
        <w:t>(b)</w:t>
      </w:r>
      <w:r>
        <w:tab/>
        <w:t>be directed to all escort officers or a named escort officer.</w:t>
      </w:r>
    </w:p>
    <w:p w:rsidR="008C1C6C" w:rsidRDefault="008C1C6C">
      <w:pPr>
        <w:pStyle w:val="Amain"/>
      </w:pPr>
      <w:r>
        <w:tab/>
        <w:t>(5)</w:t>
      </w:r>
      <w:r>
        <w:tab/>
        <w:t xml:space="preserve">An escort officer who arrests the offender under this section must place the offender in the </w:t>
      </w:r>
      <w:r w:rsidR="00086898">
        <w:t>director</w:t>
      </w:r>
      <w:r w:rsidR="00086898">
        <w:noBreakHyphen/>
        <w:t>general’s</w:t>
      </w:r>
      <w:r>
        <w:t xml:space="preserve"> custody as soon as practicable.</w:t>
      </w:r>
    </w:p>
    <w:p w:rsidR="008C1C6C" w:rsidRDefault="008C1C6C">
      <w:pPr>
        <w:pStyle w:val="PageBreak"/>
      </w:pPr>
      <w:r>
        <w:br w:type="page"/>
      </w:r>
    </w:p>
    <w:p w:rsidR="008C1C6C" w:rsidRPr="0008100E" w:rsidRDefault="008C1C6C">
      <w:pPr>
        <w:pStyle w:val="AH2Part"/>
      </w:pPr>
      <w:bookmarkStart w:id="454" w:name="_Toc511037710"/>
      <w:r w:rsidRPr="0008100E">
        <w:rPr>
          <w:rStyle w:val="CharPartNo"/>
        </w:rPr>
        <w:t>Part 13.2</w:t>
      </w:r>
      <w:r>
        <w:tab/>
      </w:r>
      <w:r w:rsidRPr="0008100E">
        <w:rPr>
          <w:rStyle w:val="CharPartText"/>
        </w:rPr>
        <w:t>Remissions and pardons</w:t>
      </w:r>
      <w:bookmarkEnd w:id="454"/>
    </w:p>
    <w:p w:rsidR="008C1C6C" w:rsidRDefault="008C1C6C">
      <w:pPr>
        <w:pStyle w:val="Placeholder"/>
      </w:pPr>
      <w:r>
        <w:rPr>
          <w:rStyle w:val="CharDivNo"/>
        </w:rPr>
        <w:t xml:space="preserve">  </w:t>
      </w:r>
      <w:r>
        <w:rPr>
          <w:rStyle w:val="CharDivText"/>
        </w:rPr>
        <w:t xml:space="preserve">  </w:t>
      </w:r>
    </w:p>
    <w:p w:rsidR="008C1C6C" w:rsidRDefault="008C1C6C">
      <w:pPr>
        <w:pStyle w:val="AH5Sec"/>
      </w:pPr>
      <w:bookmarkStart w:id="455" w:name="_Toc511037711"/>
      <w:r w:rsidRPr="0008100E">
        <w:rPr>
          <w:rStyle w:val="CharSectNo"/>
        </w:rPr>
        <w:t>313</w:t>
      </w:r>
      <w:r>
        <w:tab/>
        <w:t>Remission of penalties</w:t>
      </w:r>
      <w:bookmarkEnd w:id="455"/>
    </w:p>
    <w:p w:rsidR="008C1C6C" w:rsidRDefault="008C1C6C">
      <w:pPr>
        <w:pStyle w:val="Amainreturn"/>
        <w:keepNext/>
      </w:pPr>
      <w:r>
        <w:t>The Executive may, in writing, remit partly or completely any of the following in relation to a person convicted or found guilty of an offence:</w:t>
      </w:r>
    </w:p>
    <w:p w:rsidR="008C1C6C" w:rsidRDefault="008C1C6C">
      <w:pPr>
        <w:pStyle w:val="Apara"/>
      </w:pPr>
      <w:r>
        <w:tab/>
        <w:t>(a)</w:t>
      </w:r>
      <w:r>
        <w:tab/>
        <w:t>a sentence of imprisonment;</w:t>
      </w:r>
    </w:p>
    <w:p w:rsidR="008C1C6C" w:rsidRDefault="008C1C6C">
      <w:pPr>
        <w:pStyle w:val="Apara"/>
      </w:pPr>
      <w:r>
        <w:tab/>
        <w:t>(b)</w:t>
      </w:r>
      <w:r>
        <w:tab/>
        <w:t>a fine or other financial penalty;</w:t>
      </w:r>
    </w:p>
    <w:p w:rsidR="008C1C6C" w:rsidRDefault="008C1C6C">
      <w:pPr>
        <w:pStyle w:val="Apara"/>
      </w:pPr>
      <w:r>
        <w:tab/>
        <w:t>(c)</w:t>
      </w:r>
      <w:r>
        <w:tab/>
        <w:t>a forfeiture of property.</w:t>
      </w:r>
    </w:p>
    <w:p w:rsidR="008C1C6C" w:rsidRDefault="008C1C6C">
      <w:pPr>
        <w:pStyle w:val="AH5Sec"/>
        <w:outlineLvl w:val="0"/>
        <w:rPr>
          <w:b w:val="0"/>
          <w:bCs/>
        </w:rPr>
      </w:pPr>
      <w:bookmarkStart w:id="456" w:name="_Toc511037712"/>
      <w:r w:rsidRPr="0008100E">
        <w:rPr>
          <w:rStyle w:val="CharSectNo"/>
        </w:rPr>
        <w:t>314</w:t>
      </w:r>
      <w:r>
        <w:rPr>
          <w:bCs/>
        </w:rPr>
        <w:tab/>
      </w:r>
      <w:r>
        <w:t>Grant of pardons</w:t>
      </w:r>
      <w:bookmarkEnd w:id="456"/>
    </w:p>
    <w:p w:rsidR="008C1C6C" w:rsidRDefault="008C1C6C">
      <w:pPr>
        <w:pStyle w:val="Amain"/>
      </w:pPr>
      <w:r>
        <w:tab/>
        <w:t>(1)</w:t>
      </w:r>
      <w:r>
        <w:tab/>
        <w:t>The Executive may, in writing, pardon a person in relation to an offence of which the person has been convicted or found guilty.</w:t>
      </w:r>
    </w:p>
    <w:p w:rsidR="008C1C6C" w:rsidRDefault="008C1C6C">
      <w:pPr>
        <w:pStyle w:val="Amain"/>
      </w:pPr>
      <w:r>
        <w:tab/>
        <w:t>(2)</w:t>
      </w:r>
      <w:r>
        <w:tab/>
        <w:t>The pardon discharges the person from any further consequences of the conviction or finding of guilt for the offence.</w:t>
      </w:r>
    </w:p>
    <w:p w:rsidR="008C1C6C" w:rsidRDefault="008C1C6C" w:rsidP="00A9731A">
      <w:pPr>
        <w:pStyle w:val="AH5Sec"/>
      </w:pPr>
      <w:bookmarkStart w:id="457" w:name="_Toc511037713"/>
      <w:r w:rsidRPr="0008100E">
        <w:rPr>
          <w:rStyle w:val="CharSectNo"/>
        </w:rPr>
        <w:t>314A</w:t>
      </w:r>
      <w:r>
        <w:tab/>
        <w:t>Prerogative of mercy</w:t>
      </w:r>
      <w:bookmarkEnd w:id="457"/>
    </w:p>
    <w:p w:rsidR="008C1C6C" w:rsidRDefault="008C1C6C">
      <w:pPr>
        <w:pStyle w:val="Amainreturn"/>
      </w:pPr>
      <w:r>
        <w:t>The prerogative of mercy is not affected by—</w:t>
      </w:r>
    </w:p>
    <w:p w:rsidR="008C1C6C" w:rsidRDefault="008C1C6C">
      <w:pPr>
        <w:pStyle w:val="Amainbullet"/>
        <w:tabs>
          <w:tab w:val="left" w:pos="1500"/>
        </w:tabs>
      </w:pPr>
      <w:r>
        <w:rPr>
          <w:rFonts w:ascii="Symbol" w:hAnsi="Symbol"/>
          <w:sz w:val="20"/>
        </w:rPr>
        <w:t></w:t>
      </w:r>
      <w:r>
        <w:rPr>
          <w:rFonts w:ascii="Symbol" w:hAnsi="Symbol"/>
          <w:sz w:val="20"/>
        </w:rPr>
        <w:tab/>
      </w:r>
      <w:r>
        <w:t>this Act</w:t>
      </w:r>
    </w:p>
    <w:p w:rsidR="00B87A2C" w:rsidRDefault="00B87A2C" w:rsidP="00B87A2C">
      <w:pPr>
        <w:pStyle w:val="Amainbullet"/>
        <w:tabs>
          <w:tab w:val="left" w:pos="1500"/>
        </w:tabs>
      </w:pPr>
      <w:r>
        <w:rPr>
          <w:rFonts w:ascii="Symbol" w:hAnsi="Symbol"/>
          <w:sz w:val="20"/>
        </w:rPr>
        <w:t></w:t>
      </w:r>
      <w:r>
        <w:rPr>
          <w:rFonts w:ascii="Symbol" w:hAnsi="Symbol"/>
          <w:sz w:val="20"/>
        </w:rPr>
        <w:tab/>
      </w:r>
      <w:r>
        <w:t xml:space="preserve">the </w:t>
      </w:r>
      <w:hyperlink r:id="rId252" w:tooltip="A2008-19" w:history="1">
        <w:r w:rsidR="00782F83" w:rsidRPr="00782F83">
          <w:rPr>
            <w:rStyle w:val="charCitHyperlinkItal"/>
          </w:rPr>
          <w:t>Children and Young People Act 2008</w:t>
        </w:r>
      </w:hyperlink>
    </w:p>
    <w:p w:rsidR="008C1C6C" w:rsidRDefault="008C1C6C">
      <w:pPr>
        <w:pStyle w:val="Amainbullet"/>
        <w:tabs>
          <w:tab w:val="left" w:pos="1500"/>
        </w:tabs>
      </w:pPr>
      <w:r>
        <w:rPr>
          <w:rFonts w:ascii="Symbol" w:hAnsi="Symbol"/>
          <w:sz w:val="20"/>
        </w:rPr>
        <w:t></w:t>
      </w:r>
      <w:r>
        <w:rPr>
          <w:rFonts w:ascii="Symbol" w:hAnsi="Symbol"/>
          <w:sz w:val="20"/>
        </w:rPr>
        <w:tab/>
      </w:r>
      <w:r>
        <w:t xml:space="preserve">the </w:t>
      </w:r>
      <w:hyperlink r:id="rId253" w:tooltip="A2007-15" w:history="1">
        <w:r w:rsidR="00782F83" w:rsidRPr="00782F83">
          <w:rPr>
            <w:rStyle w:val="charCitHyperlinkItal"/>
          </w:rPr>
          <w:t>Corrections Management Act 2007</w:t>
        </w:r>
      </w:hyperlink>
    </w:p>
    <w:p w:rsidR="008C1C6C" w:rsidRDefault="008C1C6C">
      <w:pPr>
        <w:pStyle w:val="Amainbullet"/>
        <w:tabs>
          <w:tab w:val="left" w:pos="1500"/>
        </w:tabs>
      </w:pPr>
      <w:r>
        <w:rPr>
          <w:rFonts w:ascii="Symbol" w:hAnsi="Symbol"/>
          <w:sz w:val="20"/>
        </w:rPr>
        <w:t></w:t>
      </w:r>
      <w:r>
        <w:rPr>
          <w:rFonts w:ascii="Symbol" w:hAnsi="Symbol"/>
          <w:sz w:val="20"/>
        </w:rPr>
        <w:tab/>
      </w:r>
      <w:r>
        <w:t xml:space="preserve">the </w:t>
      </w:r>
      <w:hyperlink r:id="rId254" w:tooltip="A2005-58" w:history="1">
        <w:r w:rsidR="00782F83" w:rsidRPr="00782F83">
          <w:rPr>
            <w:rStyle w:val="charCitHyperlinkItal"/>
          </w:rPr>
          <w:t>Crimes (Sentencing) Act 2005</w:t>
        </w:r>
      </w:hyperlink>
      <w:r>
        <w:t>.</w:t>
      </w:r>
    </w:p>
    <w:p w:rsidR="008C1C6C" w:rsidRDefault="008C1C6C">
      <w:pPr>
        <w:pStyle w:val="PageBreak"/>
      </w:pPr>
      <w:r>
        <w:br w:type="page"/>
      </w:r>
    </w:p>
    <w:p w:rsidR="008C1C6C" w:rsidRPr="0008100E" w:rsidRDefault="008C1C6C">
      <w:pPr>
        <w:pStyle w:val="AH1Chapter"/>
      </w:pPr>
      <w:bookmarkStart w:id="458" w:name="_Toc511037714"/>
      <w:r w:rsidRPr="0008100E">
        <w:rPr>
          <w:rStyle w:val="CharChapNo"/>
        </w:rPr>
        <w:t>Chapter 14</w:t>
      </w:r>
      <w:r>
        <w:tab/>
      </w:r>
      <w:r w:rsidRPr="0008100E">
        <w:rPr>
          <w:rStyle w:val="CharChapText"/>
        </w:rPr>
        <w:t>Community service work—general</w:t>
      </w:r>
      <w:bookmarkEnd w:id="458"/>
    </w:p>
    <w:p w:rsidR="008C1C6C" w:rsidRDefault="008C1C6C">
      <w:pPr>
        <w:pStyle w:val="Placeholder"/>
      </w:pPr>
      <w:r>
        <w:rPr>
          <w:rStyle w:val="CharPartNo"/>
        </w:rPr>
        <w:t xml:space="preserve">  </w:t>
      </w:r>
      <w:r>
        <w:rPr>
          <w:rStyle w:val="CharPartText"/>
        </w:rPr>
        <w:t xml:space="preserve">  </w:t>
      </w:r>
    </w:p>
    <w:p w:rsidR="008C1C6C" w:rsidRPr="00782F83" w:rsidRDefault="008C1C6C">
      <w:pPr>
        <w:pStyle w:val="AH5Sec"/>
        <w:rPr>
          <w:rStyle w:val="charItals"/>
        </w:rPr>
      </w:pPr>
      <w:bookmarkStart w:id="459" w:name="_Toc511037715"/>
      <w:r w:rsidRPr="0008100E">
        <w:rPr>
          <w:rStyle w:val="CharSectNo"/>
        </w:rPr>
        <w:t>315</w:t>
      </w:r>
      <w:r>
        <w:rPr>
          <w:iCs/>
        </w:rPr>
        <w:tab/>
      </w:r>
      <w:r>
        <w:t>Definitions—ch 14</w:t>
      </w:r>
      <w:bookmarkEnd w:id="459"/>
    </w:p>
    <w:p w:rsidR="008C1C6C" w:rsidRDefault="008C1C6C">
      <w:pPr>
        <w:pStyle w:val="Amain"/>
        <w:keepNext/>
      </w:pPr>
      <w:r>
        <w:tab/>
        <w:t>(1)</w:t>
      </w:r>
      <w:r>
        <w:tab/>
        <w:t>In this Act:</w:t>
      </w:r>
    </w:p>
    <w:p w:rsidR="008C1C6C" w:rsidRDefault="008C1C6C">
      <w:pPr>
        <w:pStyle w:val="aDef"/>
      </w:pPr>
      <w:r w:rsidRPr="00782F83">
        <w:rPr>
          <w:rStyle w:val="charBoldItals"/>
        </w:rPr>
        <w:t>community service work</w:t>
      </w:r>
      <w:r>
        <w:t>—see section 316.</w:t>
      </w:r>
    </w:p>
    <w:p w:rsidR="008C1C6C" w:rsidRPr="009075D3" w:rsidRDefault="008C1C6C">
      <w:pPr>
        <w:pStyle w:val="Amain"/>
        <w:keepNext/>
      </w:pPr>
      <w:r w:rsidRPr="009075D3">
        <w:tab/>
        <w:t>(2)</w:t>
      </w:r>
      <w:r w:rsidRPr="009075D3">
        <w:tab/>
        <w:t>In this chapter:</w:t>
      </w:r>
    </w:p>
    <w:p w:rsidR="008C1C6C" w:rsidRDefault="008C1C6C">
      <w:pPr>
        <w:pStyle w:val="aDef"/>
        <w:keepNext/>
      </w:pPr>
      <w:r w:rsidRPr="00782F83">
        <w:rPr>
          <w:rStyle w:val="charBoldItals"/>
        </w:rPr>
        <w:t>person involved</w:t>
      </w:r>
      <w:r>
        <w:rPr>
          <w:bCs/>
          <w:iCs/>
        </w:rPr>
        <w:t>, in community service work,</w:t>
      </w:r>
      <w:r>
        <w:t xml:space="preserve"> includes each of the following (other than an offender doing the work):</w:t>
      </w:r>
    </w:p>
    <w:p w:rsidR="008C1C6C" w:rsidRDefault="008C1C6C">
      <w:pPr>
        <w:pStyle w:val="aDefpara"/>
      </w:pPr>
      <w:r>
        <w:tab/>
        <w:t>(a)</w:t>
      </w:r>
      <w:r>
        <w:tab/>
        <w:t xml:space="preserve">an entity for whose benefit the work is done; </w:t>
      </w:r>
    </w:p>
    <w:p w:rsidR="008C1C6C" w:rsidRDefault="008C1C6C">
      <w:pPr>
        <w:pStyle w:val="aDefpara"/>
      </w:pPr>
      <w:r>
        <w:tab/>
        <w:t>(b)</w:t>
      </w:r>
      <w:r>
        <w:tab/>
        <w:t xml:space="preserve">an entity who directs or supervises the work; </w:t>
      </w:r>
    </w:p>
    <w:p w:rsidR="008C1C6C" w:rsidRDefault="008C1C6C">
      <w:pPr>
        <w:pStyle w:val="aDefpara"/>
      </w:pPr>
      <w:r>
        <w:tab/>
        <w:t>(c)</w:t>
      </w:r>
      <w:r>
        <w:tab/>
        <w:t>an entity that owns or occupies the premises or land where the work is done.</w:t>
      </w:r>
    </w:p>
    <w:p w:rsidR="008C1C6C" w:rsidRDefault="008C1C6C">
      <w:pPr>
        <w:pStyle w:val="AH5Sec"/>
      </w:pPr>
      <w:bookmarkStart w:id="460" w:name="_Toc511037716"/>
      <w:r w:rsidRPr="0008100E">
        <w:rPr>
          <w:rStyle w:val="CharSectNo"/>
        </w:rPr>
        <w:t>316</w:t>
      </w:r>
      <w:r>
        <w:tab/>
        <w:t xml:space="preserve">Meaning of </w:t>
      </w:r>
      <w:r w:rsidRPr="00782F83">
        <w:rPr>
          <w:rStyle w:val="charItals"/>
        </w:rPr>
        <w:t>community service work</w:t>
      </w:r>
      <w:bookmarkEnd w:id="460"/>
    </w:p>
    <w:p w:rsidR="008C1C6C" w:rsidRDefault="008C1C6C">
      <w:pPr>
        <w:pStyle w:val="Amainreturn"/>
        <w:keepNext/>
      </w:pPr>
      <w:r>
        <w:t xml:space="preserve">A regulation may declare work </w:t>
      </w:r>
      <w:r w:rsidR="00F76DC6" w:rsidRPr="00F00DD2">
        <w:t>or participation in a community service program</w:t>
      </w:r>
      <w:r w:rsidR="00F76DC6">
        <w:t xml:space="preserve"> </w:t>
      </w:r>
      <w:r>
        <w:t xml:space="preserve">to be </w:t>
      </w:r>
      <w:r w:rsidRPr="00782F83">
        <w:rPr>
          <w:rStyle w:val="charBoldItals"/>
        </w:rPr>
        <w:t>community service work</w:t>
      </w:r>
      <w:r>
        <w:t>.</w:t>
      </w:r>
    </w:p>
    <w:p w:rsidR="008C1C6C" w:rsidRDefault="008C1C6C">
      <w:pPr>
        <w:pStyle w:val="aNote"/>
      </w:pPr>
      <w:r w:rsidRPr="00782F83">
        <w:rPr>
          <w:rStyle w:val="charItals"/>
        </w:rPr>
        <w:t>Note</w:t>
      </w:r>
      <w:r w:rsidRPr="00782F83">
        <w:rPr>
          <w:rStyle w:val="charItals"/>
        </w:rPr>
        <w:tab/>
      </w:r>
      <w:r>
        <w:t>Power to make a statutory instrument (including a regulation) includes power to make different provision for different categories (see </w:t>
      </w:r>
      <w:hyperlink r:id="rId255" w:tooltip="A2001-14" w:history="1">
        <w:r w:rsidR="00782F83" w:rsidRPr="00782F83">
          <w:rPr>
            <w:rStyle w:val="charCitHyperlinkAbbrev"/>
          </w:rPr>
          <w:t>Legislation Act</w:t>
        </w:r>
      </w:hyperlink>
      <w:r>
        <w:t>, s 48).</w:t>
      </w:r>
    </w:p>
    <w:p w:rsidR="008C1C6C" w:rsidRDefault="008C1C6C">
      <w:pPr>
        <w:pStyle w:val="AH5Sec"/>
        <w:rPr>
          <w:b w:val="0"/>
          <w:bCs/>
        </w:rPr>
      </w:pPr>
      <w:bookmarkStart w:id="461" w:name="_Toc511037717"/>
      <w:r w:rsidRPr="0008100E">
        <w:rPr>
          <w:rStyle w:val="CharSectNo"/>
        </w:rPr>
        <w:t>317</w:t>
      </w:r>
      <w:r>
        <w:rPr>
          <w:bCs/>
        </w:rPr>
        <w:tab/>
      </w:r>
      <w:r>
        <w:t>Protection from liability for people involved in community service work</w:t>
      </w:r>
      <w:bookmarkEnd w:id="461"/>
    </w:p>
    <w:p w:rsidR="008C1C6C" w:rsidRDefault="008C1C6C">
      <w:pPr>
        <w:pStyle w:val="Amain"/>
        <w:keepNext/>
      </w:pPr>
      <w:r>
        <w:tab/>
        <w:t>(1)</w:t>
      </w:r>
      <w:r>
        <w:tab/>
        <w:t>A person involved in community service work is not civilly liable to someone (other than the offender doing the work) for conduct engaged in by the offender in doing the work.</w:t>
      </w:r>
    </w:p>
    <w:p w:rsidR="008C1C6C" w:rsidRDefault="008C1C6C">
      <w:pPr>
        <w:pStyle w:val="aNote"/>
        <w:rPr>
          <w:bCs/>
          <w:iCs/>
        </w:rPr>
      </w:pPr>
      <w:r w:rsidRPr="00782F83">
        <w:rPr>
          <w:rStyle w:val="charItals"/>
        </w:rPr>
        <w:t>Note</w:t>
      </w:r>
      <w:r w:rsidRPr="00782F83">
        <w:rPr>
          <w:rStyle w:val="charItals"/>
        </w:rPr>
        <w:tab/>
      </w:r>
      <w:r w:rsidRPr="00782F83">
        <w:t>A person may engage in conduct by omitting to do an act (see dict, def </w:t>
      </w:r>
      <w:r>
        <w:rPr>
          <w:rStyle w:val="charBoldItals"/>
        </w:rPr>
        <w:t>conduct</w:t>
      </w:r>
      <w:r w:rsidRPr="00782F83">
        <w:t xml:space="preserve"> and def </w:t>
      </w:r>
      <w:r>
        <w:rPr>
          <w:rStyle w:val="charBoldItals"/>
        </w:rPr>
        <w:t>engage in</w:t>
      </w:r>
      <w:r w:rsidRPr="00782F83">
        <w:t>).</w:t>
      </w:r>
    </w:p>
    <w:p w:rsidR="008C1C6C" w:rsidRDefault="008C1C6C">
      <w:pPr>
        <w:pStyle w:val="Amain"/>
      </w:pPr>
      <w:r>
        <w:tab/>
        <w:t>(2)</w:t>
      </w:r>
      <w:r>
        <w:tab/>
        <w:t>A person involved in community service work is not civilly liable to the offender for conduct engaged in by the person in relation to the work.</w:t>
      </w:r>
    </w:p>
    <w:p w:rsidR="008C1C6C" w:rsidRDefault="008C1C6C">
      <w:pPr>
        <w:pStyle w:val="Amain"/>
      </w:pPr>
      <w:r>
        <w:tab/>
        <w:t>(3)</w:t>
      </w:r>
      <w:r>
        <w:tab/>
        <w:t>Any civil liability that would, apart from this section, attach to the person involved attaches instead to the Territory.</w:t>
      </w:r>
    </w:p>
    <w:p w:rsidR="008C1C6C" w:rsidRDefault="008C1C6C">
      <w:pPr>
        <w:pStyle w:val="Amain"/>
      </w:pPr>
      <w:r>
        <w:tab/>
        <w:t>(4)</w:t>
      </w:r>
      <w:r>
        <w:tab/>
        <w:t>However, subsections (1) and (2) do not apply if—</w:t>
      </w:r>
    </w:p>
    <w:p w:rsidR="008C1C6C" w:rsidRDefault="008C1C6C">
      <w:pPr>
        <w:pStyle w:val="Apara"/>
      </w:pPr>
      <w:r>
        <w:tab/>
        <w:t>(a)</w:t>
      </w:r>
      <w:r>
        <w:tab/>
        <w:t xml:space="preserve">the community service work was not approved by the </w:t>
      </w:r>
      <w:r w:rsidR="002173B7">
        <w:t>director</w:t>
      </w:r>
      <w:r w:rsidR="002173B7">
        <w:noBreakHyphen/>
        <w:t>general</w:t>
      </w:r>
      <w:r>
        <w:t>; or</w:t>
      </w:r>
    </w:p>
    <w:p w:rsidR="008C1C6C" w:rsidRDefault="008C1C6C">
      <w:pPr>
        <w:pStyle w:val="Apara"/>
      </w:pPr>
      <w:r>
        <w:tab/>
        <w:t>(b)</w:t>
      </w:r>
      <w:r>
        <w:tab/>
        <w:t>the conduct was intended (whether by itself or with other conduct) to cause injury, loss or damage.</w:t>
      </w:r>
    </w:p>
    <w:p w:rsidR="008C1C6C" w:rsidRDefault="008C1C6C">
      <w:pPr>
        <w:pStyle w:val="AH5Sec"/>
      </w:pPr>
      <w:bookmarkStart w:id="462" w:name="_Toc511037718"/>
      <w:r w:rsidRPr="0008100E">
        <w:rPr>
          <w:rStyle w:val="CharSectNo"/>
        </w:rPr>
        <w:t>318</w:t>
      </w:r>
      <w:r>
        <w:tab/>
        <w:t>Community service work not to displace employees</w:t>
      </w:r>
      <w:bookmarkEnd w:id="462"/>
    </w:p>
    <w:p w:rsidR="008C1C6C" w:rsidRDefault="008C1C6C">
      <w:pPr>
        <w:pStyle w:val="Amainreturn"/>
      </w:pPr>
      <w:r>
        <w:t xml:space="preserve">The </w:t>
      </w:r>
      <w:r w:rsidR="002173B7">
        <w:t>director</w:t>
      </w:r>
      <w:r w:rsidR="002173B7">
        <w:noBreakHyphen/>
        <w:t>general</w:t>
      </w:r>
      <w:r>
        <w:t xml:space="preserve"> must not direct or allow an offender to do community service work if the </w:t>
      </w:r>
      <w:r w:rsidR="002173B7">
        <w:t>director</w:t>
      </w:r>
      <w:r w:rsidR="002173B7">
        <w:noBreakHyphen/>
        <w:t>general</w:t>
      </w:r>
      <w:r>
        <w:t xml:space="preserve"> believes, on reasonable grounds, that, in doing the work, the offender would take the place of someone who would otherwise be employed to do the work.</w:t>
      </w:r>
    </w:p>
    <w:p w:rsidR="008C1C6C" w:rsidRDefault="008C1C6C">
      <w:pPr>
        <w:pStyle w:val="AH5Sec"/>
      </w:pPr>
      <w:bookmarkStart w:id="463" w:name="_Toc511037719"/>
      <w:r w:rsidRPr="0008100E">
        <w:rPr>
          <w:rStyle w:val="CharSectNo"/>
        </w:rPr>
        <w:t>319</w:t>
      </w:r>
      <w:r>
        <w:tab/>
        <w:t>No employment contract for community service work</w:t>
      </w:r>
      <w:bookmarkEnd w:id="463"/>
    </w:p>
    <w:p w:rsidR="008C1C6C" w:rsidRDefault="008C1C6C">
      <w:pPr>
        <w:pStyle w:val="Amain"/>
      </w:pPr>
      <w:r>
        <w:tab/>
        <w:t>(1)</w:t>
      </w:r>
      <w:r>
        <w:tab/>
        <w:t xml:space="preserve">To remove any doubt, community service work, and any arrangement under this Act or the </w:t>
      </w:r>
      <w:hyperlink r:id="rId256" w:tooltip="A2007-15" w:history="1">
        <w:r w:rsidR="00782F83" w:rsidRPr="00782F83">
          <w:rPr>
            <w:rStyle w:val="charCitHyperlinkItal"/>
          </w:rPr>
          <w:t>Corrections Management Act 2007</w:t>
        </w:r>
      </w:hyperlink>
      <w:r w:rsidRPr="00782F83">
        <w:rPr>
          <w:rStyle w:val="charItals"/>
        </w:rPr>
        <w:t xml:space="preserve"> </w:t>
      </w:r>
      <w:r>
        <w:t>in relation to community service work, is not taken to create a contract of employment.</w:t>
      </w:r>
    </w:p>
    <w:p w:rsidR="008C1C6C" w:rsidRDefault="008C1C6C">
      <w:pPr>
        <w:pStyle w:val="Amain"/>
        <w:keepNext/>
      </w:pPr>
      <w:r>
        <w:tab/>
        <w:t>(2)</w:t>
      </w:r>
      <w:r>
        <w:tab/>
        <w:t>In particular, a contract of employment is not taken to exist between the following in relation to community service work by an offender:</w:t>
      </w:r>
    </w:p>
    <w:p w:rsidR="008C1C6C" w:rsidRDefault="008C1C6C">
      <w:pPr>
        <w:pStyle w:val="Apara"/>
      </w:pPr>
      <w:r>
        <w:tab/>
        <w:t>(a)</w:t>
      </w:r>
      <w:r>
        <w:tab/>
        <w:t>the offender and the Territory;</w:t>
      </w:r>
    </w:p>
    <w:p w:rsidR="008C1C6C" w:rsidRDefault="008C1C6C">
      <w:pPr>
        <w:pStyle w:val="Apara"/>
      </w:pPr>
      <w:r>
        <w:tab/>
        <w:t>(b)</w:t>
      </w:r>
      <w:r>
        <w:tab/>
        <w:t>the offender and a person involved in the work;</w:t>
      </w:r>
    </w:p>
    <w:p w:rsidR="008C1C6C" w:rsidRDefault="008C1C6C">
      <w:pPr>
        <w:pStyle w:val="Apara"/>
      </w:pPr>
      <w:r>
        <w:tab/>
        <w:t>(c)</w:t>
      </w:r>
      <w:r>
        <w:tab/>
        <w:t>the Territory and a person involved in the work.</w:t>
      </w:r>
    </w:p>
    <w:p w:rsidR="00A00DA5" w:rsidRPr="0051036D" w:rsidRDefault="00A00DA5" w:rsidP="00A00DA5">
      <w:pPr>
        <w:pStyle w:val="AH5Sec"/>
      </w:pPr>
      <w:bookmarkStart w:id="464" w:name="_Toc511037720"/>
      <w:r w:rsidRPr="0008100E">
        <w:rPr>
          <w:rStyle w:val="CharSectNo"/>
        </w:rPr>
        <w:t>320</w:t>
      </w:r>
      <w:r w:rsidRPr="0051036D">
        <w:tab/>
      </w:r>
      <w:r w:rsidR="00C82EC9" w:rsidRPr="00614ADE">
        <w:t>Community service work—work health and safety</w:t>
      </w:r>
      <w:bookmarkEnd w:id="464"/>
    </w:p>
    <w:p w:rsidR="008C1C6C" w:rsidRDefault="008C1C6C">
      <w:pPr>
        <w:pStyle w:val="Amain"/>
      </w:pPr>
      <w:r>
        <w:tab/>
        <w:t>(1)</w:t>
      </w:r>
      <w:r>
        <w:tab/>
        <w:t xml:space="preserve">The </w:t>
      </w:r>
      <w:r w:rsidR="002173B7">
        <w:t>director</w:t>
      </w:r>
      <w:r w:rsidR="002173B7">
        <w:noBreakHyphen/>
        <w:t>general</w:t>
      </w:r>
      <w:r>
        <w:t xml:space="preserve"> must ensure, as far as practicable, that the conditions for doing community service work comply with requirements under the </w:t>
      </w:r>
      <w:hyperlink r:id="rId257" w:tooltip="A2011-35" w:history="1">
        <w:r w:rsidR="00782F83" w:rsidRPr="00782F83">
          <w:rPr>
            <w:rStyle w:val="charCitHyperlinkItal"/>
          </w:rPr>
          <w:t>Work Health and Safety Act 2011</w:t>
        </w:r>
      </w:hyperlink>
      <w:r w:rsidR="00A00DA5" w:rsidRPr="0051036D">
        <w:rPr>
          <w:bCs/>
        </w:rPr>
        <w:t xml:space="preserve"> in relation to work by workers.</w:t>
      </w:r>
    </w:p>
    <w:p w:rsidR="008C1C6C" w:rsidRDefault="008C1C6C">
      <w:pPr>
        <w:pStyle w:val="Amain"/>
      </w:pPr>
      <w:r>
        <w:tab/>
        <w:t>(2)</w:t>
      </w:r>
      <w:r>
        <w:tab/>
        <w:t xml:space="preserve">In particular, the </w:t>
      </w:r>
      <w:r w:rsidR="002173B7">
        <w:t>director</w:t>
      </w:r>
      <w:r w:rsidR="002173B7">
        <w:noBreakHyphen/>
        <w:t>general</w:t>
      </w:r>
      <w:r>
        <w:t xml:space="preserve"> must ensure that arrangements for an offender do to community service work take account, as far as practicable, of the need—</w:t>
      </w:r>
    </w:p>
    <w:p w:rsidR="008C1C6C" w:rsidRDefault="008C1C6C">
      <w:pPr>
        <w:pStyle w:val="Apara"/>
        <w:rPr>
          <w:color w:val="000000"/>
        </w:rPr>
      </w:pPr>
      <w:r>
        <w:rPr>
          <w:color w:val="000000"/>
        </w:rPr>
        <w:tab/>
        <w:t>(a)</w:t>
      </w:r>
      <w:r>
        <w:rPr>
          <w:color w:val="000000"/>
        </w:rPr>
        <w:tab/>
        <w:t>to secure the health, safety and welfare of the offender; and</w:t>
      </w:r>
    </w:p>
    <w:p w:rsidR="008C1C6C" w:rsidRDefault="008C1C6C">
      <w:pPr>
        <w:pStyle w:val="Apara"/>
        <w:rPr>
          <w:color w:val="000000"/>
        </w:rPr>
      </w:pPr>
      <w:r>
        <w:rPr>
          <w:color w:val="000000"/>
        </w:rPr>
        <w:tab/>
        <w:t>(b)</w:t>
      </w:r>
      <w:r>
        <w:rPr>
          <w:color w:val="000000"/>
        </w:rPr>
        <w:tab/>
        <w:t>to protect people at or near community service work workplaces from risks to health or safety arising out of the activities of the offender.</w:t>
      </w:r>
    </w:p>
    <w:p w:rsidR="008C1C6C" w:rsidRDefault="008C1C6C">
      <w:pPr>
        <w:pStyle w:val="Amain"/>
      </w:pPr>
      <w:r>
        <w:tab/>
        <w:t>(3)</w:t>
      </w:r>
      <w:r>
        <w:tab/>
        <w:t xml:space="preserve">A regulation may provide for the application of the </w:t>
      </w:r>
      <w:hyperlink r:id="rId258" w:tooltip="A2011-35" w:history="1">
        <w:r w:rsidR="00782F83" w:rsidRPr="00782F83">
          <w:rPr>
            <w:rStyle w:val="charCitHyperlinkItal"/>
          </w:rPr>
          <w:t>Work Health and Safety Act 2011</w:t>
        </w:r>
      </w:hyperlink>
      <w:r w:rsidRPr="00782F83">
        <w:rPr>
          <w:rStyle w:val="charItals"/>
        </w:rPr>
        <w:t xml:space="preserve"> </w:t>
      </w:r>
      <w:r>
        <w:t>in relation to community service work, including modifications of the Act in its application in relation to an offender doing community service work.</w:t>
      </w:r>
    </w:p>
    <w:p w:rsidR="00B87A2C" w:rsidRDefault="00B87A2C" w:rsidP="00B87A2C">
      <w:pPr>
        <w:pStyle w:val="PageBreak"/>
      </w:pPr>
      <w:r>
        <w:br w:type="page"/>
      </w:r>
    </w:p>
    <w:p w:rsidR="00B87A2C" w:rsidRPr="0008100E" w:rsidRDefault="00B87A2C" w:rsidP="00B87A2C">
      <w:pPr>
        <w:pStyle w:val="AH1Chapter"/>
      </w:pPr>
      <w:bookmarkStart w:id="465" w:name="_Toc511037721"/>
      <w:r w:rsidRPr="0008100E">
        <w:rPr>
          <w:rStyle w:val="CharChapNo"/>
        </w:rPr>
        <w:t>Chapter 14A</w:t>
      </w:r>
      <w:r>
        <w:tab/>
      </w:r>
      <w:r w:rsidRPr="0008100E">
        <w:rPr>
          <w:rStyle w:val="CharChapText"/>
        </w:rPr>
        <w:t>Sentence administration—young offenders</w:t>
      </w:r>
      <w:bookmarkEnd w:id="465"/>
    </w:p>
    <w:p w:rsidR="00B87A2C" w:rsidRPr="0008100E" w:rsidRDefault="00B87A2C" w:rsidP="00B87A2C">
      <w:pPr>
        <w:pStyle w:val="AH2Part"/>
      </w:pPr>
      <w:bookmarkStart w:id="466" w:name="_Toc511037722"/>
      <w:r w:rsidRPr="0008100E">
        <w:rPr>
          <w:rStyle w:val="CharPartNo"/>
        </w:rPr>
        <w:t>Part 14A.1</w:t>
      </w:r>
      <w:r>
        <w:tab/>
      </w:r>
      <w:r w:rsidRPr="0008100E">
        <w:rPr>
          <w:rStyle w:val="CharPartText"/>
        </w:rPr>
        <w:t>General</w:t>
      </w:r>
      <w:bookmarkEnd w:id="466"/>
    </w:p>
    <w:p w:rsidR="00B87A2C" w:rsidRDefault="00B87A2C" w:rsidP="00B87A2C">
      <w:pPr>
        <w:pStyle w:val="AH5Sec"/>
      </w:pPr>
      <w:bookmarkStart w:id="467" w:name="_Toc511037723"/>
      <w:r w:rsidRPr="0008100E">
        <w:rPr>
          <w:rStyle w:val="CharSectNo"/>
        </w:rPr>
        <w:t>320A</w:t>
      </w:r>
      <w:r>
        <w:tab/>
        <w:t>Purpose—ch 14A</w:t>
      </w:r>
      <w:bookmarkEnd w:id="467"/>
    </w:p>
    <w:p w:rsidR="00B87A2C" w:rsidRDefault="00B87A2C" w:rsidP="00B87A2C">
      <w:pPr>
        <w:pStyle w:val="Amain"/>
      </w:pPr>
      <w:r>
        <w:tab/>
        <w:t>(1)</w:t>
      </w:r>
      <w:r>
        <w:tab/>
        <w:t>The purpose of this chapter is to set out particular provisions that apply to administration of sentences of young offenders.</w:t>
      </w:r>
    </w:p>
    <w:p w:rsidR="00B87A2C" w:rsidRDefault="00B87A2C" w:rsidP="00B87A2C">
      <w:pPr>
        <w:pStyle w:val="Amain"/>
      </w:pPr>
      <w:r>
        <w:tab/>
        <w:t>(2)</w:t>
      </w:r>
      <w:r>
        <w:tab/>
        <w:t>Except as provided in this chapter or otherwise in this Act, this Act applies to young offenders in the same way as it applies to other offenders.</w:t>
      </w:r>
    </w:p>
    <w:p w:rsidR="00B87A2C" w:rsidRDefault="00B87A2C" w:rsidP="00B87A2C">
      <w:pPr>
        <w:pStyle w:val="aNote"/>
      </w:pPr>
      <w:r w:rsidRPr="00782F83">
        <w:rPr>
          <w:rStyle w:val="charItals"/>
        </w:rPr>
        <w:t>Note</w:t>
      </w:r>
      <w:r w:rsidRPr="00782F83">
        <w:rPr>
          <w:rStyle w:val="charItals"/>
        </w:rPr>
        <w:tab/>
      </w:r>
      <w:r>
        <w:rPr>
          <w:iCs/>
        </w:rPr>
        <w:t xml:space="preserve">See dict, def </w:t>
      </w:r>
      <w:r w:rsidRPr="00782F83">
        <w:rPr>
          <w:rStyle w:val="charBoldItals"/>
        </w:rPr>
        <w:t>offender</w:t>
      </w:r>
      <w:r>
        <w:rPr>
          <w:iCs/>
        </w:rPr>
        <w:t xml:space="preserve"> (it includes a young offender)</w:t>
      </w:r>
      <w:r>
        <w:t>.</w:t>
      </w:r>
    </w:p>
    <w:p w:rsidR="00824C98" w:rsidRPr="00DF3D1C" w:rsidRDefault="00824C98" w:rsidP="00824C98">
      <w:pPr>
        <w:pStyle w:val="AH5Sec"/>
      </w:pPr>
      <w:bookmarkStart w:id="468" w:name="_Toc511037724"/>
      <w:r w:rsidRPr="0008100E">
        <w:rPr>
          <w:rStyle w:val="CharSectNo"/>
        </w:rPr>
        <w:t>320B</w:t>
      </w:r>
      <w:r w:rsidRPr="00DF3D1C">
        <w:tab/>
        <w:t>Youth justice principles to be considered</w:t>
      </w:r>
      <w:bookmarkEnd w:id="468"/>
    </w:p>
    <w:p w:rsidR="00824C98" w:rsidRPr="00DF3D1C" w:rsidRDefault="00824C98" w:rsidP="00824C98">
      <w:pPr>
        <w:pStyle w:val="Amain"/>
      </w:pPr>
      <w:r w:rsidRPr="00DF3D1C">
        <w:tab/>
        <w:t>(1)</w:t>
      </w:r>
      <w:r w:rsidRPr="00DF3D1C">
        <w:tab/>
        <w:t>An entity exercising a function under this Act in relation to a CYP young offender must consider the youth justice principles when dealing with the offender.</w:t>
      </w:r>
    </w:p>
    <w:p w:rsidR="00824C98" w:rsidRPr="00DF3D1C" w:rsidRDefault="00824C98" w:rsidP="00824C98">
      <w:pPr>
        <w:pStyle w:val="Amain"/>
      </w:pPr>
      <w:r w:rsidRPr="00DF3D1C">
        <w:tab/>
        <w:t>(2)</w:t>
      </w:r>
      <w:r w:rsidRPr="00DF3D1C">
        <w:tab/>
        <w:t>In this section:</w:t>
      </w:r>
    </w:p>
    <w:p w:rsidR="00824C98" w:rsidRPr="00DF3D1C" w:rsidRDefault="00824C98" w:rsidP="00824C98">
      <w:pPr>
        <w:pStyle w:val="aDef"/>
      </w:pPr>
      <w:r w:rsidRPr="00D16756">
        <w:rPr>
          <w:rStyle w:val="charBoldItals"/>
        </w:rPr>
        <w:t>CYP young offender</w:t>
      </w:r>
      <w:r w:rsidRPr="00DF3D1C">
        <w:t xml:space="preserve"> means—</w:t>
      </w:r>
    </w:p>
    <w:p w:rsidR="00824C98" w:rsidRPr="00DF3D1C" w:rsidRDefault="00824C98" w:rsidP="00824C98">
      <w:pPr>
        <w:pStyle w:val="aDefpara"/>
      </w:pPr>
      <w:r w:rsidRPr="00DF3D1C">
        <w:tab/>
        <w:t>(a)</w:t>
      </w:r>
      <w:r w:rsidRPr="00DF3D1C">
        <w:tab/>
        <w:t>a young offender serving a sentence of imprisonment at a detention place; or</w:t>
      </w:r>
    </w:p>
    <w:p w:rsidR="00824C98" w:rsidRPr="00DF3D1C" w:rsidRDefault="00824C98" w:rsidP="00824C98">
      <w:pPr>
        <w:pStyle w:val="aDefpara"/>
      </w:pPr>
      <w:r w:rsidRPr="00DF3D1C">
        <w:tab/>
        <w:t>(b)</w:t>
      </w:r>
      <w:r w:rsidRPr="00DF3D1C">
        <w:tab/>
        <w:t>a young offender serving a sentence (other than a sentence of imprisonment)—</w:t>
      </w:r>
    </w:p>
    <w:p w:rsidR="00824C98" w:rsidRPr="00DF3D1C" w:rsidRDefault="00824C98" w:rsidP="00824C98">
      <w:pPr>
        <w:pStyle w:val="Asubpara"/>
      </w:pPr>
      <w:r w:rsidRPr="00DF3D1C">
        <w:tab/>
        <w:t>(i)</w:t>
      </w:r>
      <w:r w:rsidRPr="00DF3D1C">
        <w:tab/>
        <w:t xml:space="preserve">who is under 18 years old; or </w:t>
      </w:r>
    </w:p>
    <w:p w:rsidR="00824C98" w:rsidRPr="00DF3D1C" w:rsidRDefault="00824C98" w:rsidP="00824C98">
      <w:pPr>
        <w:pStyle w:val="Asubpara"/>
      </w:pPr>
      <w:r w:rsidRPr="00DF3D1C">
        <w:tab/>
        <w:t>(ii)</w:t>
      </w:r>
      <w:r w:rsidRPr="00DF3D1C">
        <w:tab/>
        <w:t xml:space="preserve">who is over 18 years old but for whom the </w:t>
      </w:r>
      <w:r w:rsidR="002A587D" w:rsidRPr="00D57A5C">
        <w:t xml:space="preserve">CYP </w:t>
      </w:r>
      <w:r w:rsidR="002A587D">
        <w:t>director</w:t>
      </w:r>
      <w:r w:rsidR="002A587D">
        <w:noBreakHyphen/>
        <w:t>general</w:t>
      </w:r>
      <w:r w:rsidRPr="00DF3D1C">
        <w:t xml:space="preserve"> is responsible in accordance with a decision under section 320F (Young offenders—administration of sentences other than imprisonment).</w:t>
      </w:r>
    </w:p>
    <w:p w:rsidR="00824C98" w:rsidRPr="00DF3D1C" w:rsidRDefault="00824C98" w:rsidP="00824C98">
      <w:pPr>
        <w:pStyle w:val="aDef"/>
      </w:pPr>
      <w:r w:rsidRPr="00D16756">
        <w:rPr>
          <w:rStyle w:val="charBoldItals"/>
        </w:rPr>
        <w:t>youth justice principles</w:t>
      </w:r>
      <w:r w:rsidRPr="00DF3D1C">
        <w:t xml:space="preserve">—see the </w:t>
      </w:r>
      <w:hyperlink r:id="rId259" w:tooltip="A2008-19" w:history="1">
        <w:r w:rsidR="00782F83" w:rsidRPr="00782F83">
          <w:rPr>
            <w:rStyle w:val="charCitHyperlinkItal"/>
          </w:rPr>
          <w:t>Children and Young People Act 2008</w:t>
        </w:r>
      </w:hyperlink>
      <w:r w:rsidRPr="00DF3D1C">
        <w:t>, section</w:t>
      </w:r>
      <w:r w:rsidRPr="00DF3D1C">
        <w:rPr>
          <w:rFonts w:ascii="Times" w:hAnsi="Times" w:cs="Times"/>
        </w:rPr>
        <w:t xml:space="preserve"> 94. </w:t>
      </w:r>
    </w:p>
    <w:p w:rsidR="00824C98" w:rsidRPr="00DF3D1C" w:rsidRDefault="00824C98" w:rsidP="00824C98">
      <w:pPr>
        <w:pStyle w:val="AH5Sec"/>
      </w:pPr>
      <w:bookmarkStart w:id="469" w:name="_Toc511037725"/>
      <w:r w:rsidRPr="0008100E">
        <w:rPr>
          <w:rStyle w:val="CharSectNo"/>
        </w:rPr>
        <w:t>320C</w:t>
      </w:r>
      <w:r w:rsidRPr="00DF3D1C">
        <w:tab/>
        <w:t>Young offenders and remandees—references to correctional centre and Corrections Management Act</w:t>
      </w:r>
      <w:bookmarkEnd w:id="469"/>
    </w:p>
    <w:p w:rsidR="00824C98" w:rsidRPr="00DF3D1C" w:rsidRDefault="00824C98" w:rsidP="00824C98">
      <w:pPr>
        <w:pStyle w:val="Amain"/>
      </w:pPr>
      <w:r w:rsidRPr="00DF3D1C">
        <w:tab/>
        <w:t>(1)</w:t>
      </w:r>
      <w:r w:rsidRPr="00DF3D1C">
        <w:tab/>
        <w:t xml:space="preserve">A reference in part 4.2 (Serving full-time detention) to a correctional centre or an ACT correctional centre is, in relation to a CYP young offender, a reference to a detention place under the </w:t>
      </w:r>
      <w:hyperlink r:id="rId260" w:tooltip="A2008-19" w:history="1">
        <w:r w:rsidR="00782F83" w:rsidRPr="00782F83">
          <w:rPr>
            <w:rStyle w:val="charCitHyperlinkItal"/>
          </w:rPr>
          <w:t>Children and Young People Act 2008</w:t>
        </w:r>
      </w:hyperlink>
      <w:r w:rsidRPr="00DF3D1C">
        <w:t>.</w:t>
      </w:r>
    </w:p>
    <w:p w:rsidR="00824C98" w:rsidRPr="00DF3D1C" w:rsidRDefault="00824C98" w:rsidP="00824C98">
      <w:pPr>
        <w:pStyle w:val="Amain"/>
      </w:pPr>
      <w:r w:rsidRPr="00DF3D1C">
        <w:tab/>
        <w:t>(2)</w:t>
      </w:r>
      <w:r w:rsidRPr="00DF3D1C">
        <w:tab/>
        <w:t xml:space="preserve">A reference in this Act to the </w:t>
      </w:r>
      <w:hyperlink r:id="rId261" w:tooltip="A2007-15" w:history="1">
        <w:r w:rsidR="00782F83" w:rsidRPr="00782F83">
          <w:rPr>
            <w:rStyle w:val="charCitHyperlinkItal"/>
          </w:rPr>
          <w:t>Corrections Management Act 2007</w:t>
        </w:r>
      </w:hyperlink>
      <w:r w:rsidRPr="00D16756">
        <w:rPr>
          <w:rStyle w:val="charItals"/>
        </w:rPr>
        <w:t xml:space="preserve"> </w:t>
      </w:r>
      <w:r w:rsidRPr="00DF3D1C">
        <w:t xml:space="preserve">is, in relation to a young offender in detention under the </w:t>
      </w:r>
      <w:hyperlink r:id="rId262" w:tooltip="A2008-19" w:history="1">
        <w:r w:rsidR="00782F83" w:rsidRPr="00782F83">
          <w:rPr>
            <w:rStyle w:val="charCitHyperlinkItal"/>
          </w:rPr>
          <w:t>Children and Young People Act 2008</w:t>
        </w:r>
      </w:hyperlink>
      <w:r w:rsidRPr="00D16756">
        <w:rPr>
          <w:rStyle w:val="charItals"/>
        </w:rPr>
        <w:t xml:space="preserve"> </w:t>
      </w:r>
      <w:r w:rsidRPr="00DF3D1C">
        <w:t xml:space="preserve">or a young remandee, a reference to the </w:t>
      </w:r>
      <w:hyperlink r:id="rId263" w:tooltip="A2008-19" w:history="1">
        <w:r w:rsidR="00782F83" w:rsidRPr="00782F83">
          <w:rPr>
            <w:rStyle w:val="charCitHyperlinkItal"/>
          </w:rPr>
          <w:t>Children and Young People Act 2008</w:t>
        </w:r>
      </w:hyperlink>
      <w:r w:rsidRPr="00DF3D1C">
        <w:t>.</w:t>
      </w:r>
    </w:p>
    <w:p w:rsidR="00824C98" w:rsidRPr="00DF3D1C" w:rsidRDefault="00824C98" w:rsidP="00824C98">
      <w:pPr>
        <w:pStyle w:val="Amain"/>
      </w:pPr>
      <w:r w:rsidRPr="00DF3D1C">
        <w:tab/>
        <w:t>(3)</w:t>
      </w:r>
      <w:r w:rsidRPr="00DF3D1C">
        <w:tab/>
        <w:t>In this section:</w:t>
      </w:r>
    </w:p>
    <w:p w:rsidR="00824C98" w:rsidRPr="00DF3D1C" w:rsidRDefault="00824C98" w:rsidP="00824C98">
      <w:pPr>
        <w:pStyle w:val="aDef"/>
      </w:pPr>
      <w:r w:rsidRPr="00D16756">
        <w:rPr>
          <w:rStyle w:val="charBoldItals"/>
        </w:rPr>
        <w:t>CYP young offender</w:t>
      </w:r>
      <w:r w:rsidRPr="00DF3D1C">
        <w:t xml:space="preserve"> means a young offender required under the </w:t>
      </w:r>
      <w:hyperlink r:id="rId264" w:tooltip="A2005-58" w:history="1">
        <w:r w:rsidR="00782F83" w:rsidRPr="00782F83">
          <w:rPr>
            <w:rStyle w:val="charCitHyperlinkItal"/>
          </w:rPr>
          <w:t>Crimes (Sentencing) Act 2005</w:t>
        </w:r>
      </w:hyperlink>
      <w:r w:rsidRPr="00DF3D1C">
        <w:t>, section 133H to serve his or her sentence of imprisonment at a detention place.</w:t>
      </w:r>
    </w:p>
    <w:p w:rsidR="00B87A2C" w:rsidRDefault="00B87A2C" w:rsidP="00B87A2C">
      <w:pPr>
        <w:pStyle w:val="AH5Sec"/>
      </w:pPr>
      <w:bookmarkStart w:id="470" w:name="_Toc511037726"/>
      <w:r w:rsidRPr="0008100E">
        <w:rPr>
          <w:rStyle w:val="CharSectNo"/>
        </w:rPr>
        <w:t>320D</w:t>
      </w:r>
      <w:r>
        <w:tab/>
        <w:t xml:space="preserve">Young offenders and remandees—references to </w:t>
      </w:r>
      <w:r w:rsidR="00A6445E">
        <w:t>director</w:t>
      </w:r>
      <w:r w:rsidR="00A6445E">
        <w:noBreakHyphen/>
        <w:t>general</w:t>
      </w:r>
      <w:bookmarkEnd w:id="470"/>
    </w:p>
    <w:p w:rsidR="00B87A2C" w:rsidRDefault="00B87A2C" w:rsidP="00B87A2C">
      <w:pPr>
        <w:pStyle w:val="Amain"/>
      </w:pPr>
      <w:r>
        <w:tab/>
        <w:t>(1)</w:t>
      </w:r>
      <w:r>
        <w:tab/>
        <w:t xml:space="preserve">A reference in this Act to the </w:t>
      </w:r>
      <w:r w:rsidR="002173B7">
        <w:t>director</w:t>
      </w:r>
      <w:r w:rsidR="002173B7">
        <w:noBreakHyphen/>
        <w:t>general</w:t>
      </w:r>
      <w:r>
        <w:t xml:space="preserve"> is, in relation to a function to be exercised in relation to a CYP young offender or a young remandee, a reference to the </w:t>
      </w:r>
      <w:r w:rsidR="002173B7">
        <w:t>director</w:t>
      </w:r>
      <w:r w:rsidR="002173B7">
        <w:noBreakHyphen/>
        <w:t>general</w:t>
      </w:r>
      <w:r>
        <w:t xml:space="preserve"> responsible for the </w:t>
      </w:r>
      <w:hyperlink r:id="rId265" w:tooltip="A2008-19" w:history="1">
        <w:r w:rsidR="00782F83" w:rsidRPr="00782F83">
          <w:rPr>
            <w:rStyle w:val="charCitHyperlinkItal"/>
          </w:rPr>
          <w:t>Children and Young People Act 2008</w:t>
        </w:r>
      </w:hyperlink>
      <w:r>
        <w:t>.</w:t>
      </w:r>
    </w:p>
    <w:p w:rsidR="00B87A2C" w:rsidRDefault="00B87A2C" w:rsidP="00B87A2C">
      <w:pPr>
        <w:pStyle w:val="Amain"/>
      </w:pPr>
      <w:r>
        <w:tab/>
        <w:t>(2)</w:t>
      </w:r>
      <w:r>
        <w:tab/>
        <w:t>In this section:</w:t>
      </w:r>
    </w:p>
    <w:p w:rsidR="00B028E4" w:rsidRPr="00DF3D1C" w:rsidRDefault="00B028E4" w:rsidP="00B028E4">
      <w:pPr>
        <w:pStyle w:val="aDef"/>
      </w:pPr>
      <w:r w:rsidRPr="00D16756">
        <w:rPr>
          <w:rStyle w:val="charBoldItals"/>
        </w:rPr>
        <w:t>CYP young offender</w:t>
      </w:r>
      <w:r w:rsidRPr="00DF3D1C">
        <w:t>—see section 320B (2).</w:t>
      </w:r>
    </w:p>
    <w:p w:rsidR="00B87A2C" w:rsidRDefault="00B87A2C" w:rsidP="00B87A2C">
      <w:pPr>
        <w:pStyle w:val="AH5Sec"/>
      </w:pPr>
      <w:bookmarkStart w:id="471" w:name="_Toc511037727"/>
      <w:r w:rsidRPr="0008100E">
        <w:rPr>
          <w:rStyle w:val="CharSectNo"/>
        </w:rPr>
        <w:t>320E</w:t>
      </w:r>
      <w:r>
        <w:tab/>
        <w:t>Young remandees—remand to be at detention place</w:t>
      </w:r>
      <w:bookmarkEnd w:id="471"/>
    </w:p>
    <w:p w:rsidR="00B87A2C" w:rsidRDefault="00B87A2C" w:rsidP="004F3CEA">
      <w:pPr>
        <w:pStyle w:val="Amain"/>
        <w:keepNext/>
      </w:pPr>
      <w:r>
        <w:tab/>
        <w:t>(1)</w:t>
      </w:r>
      <w:r>
        <w:tab/>
        <w:t>This section applies (instead of section 18 (1)) to a young remandee.</w:t>
      </w:r>
    </w:p>
    <w:p w:rsidR="00B87A2C" w:rsidRDefault="00B87A2C" w:rsidP="004F3CEA">
      <w:pPr>
        <w:pStyle w:val="Amain"/>
        <w:keepNext/>
      </w:pPr>
      <w:r>
        <w:tab/>
        <w:t>(2)</w:t>
      </w:r>
      <w:r>
        <w:tab/>
        <w:t xml:space="preserve">The </w:t>
      </w:r>
      <w:r w:rsidR="00A6445E">
        <w:t>director</w:t>
      </w:r>
      <w:r w:rsidR="00A6445E">
        <w:noBreakHyphen/>
        <w:t>general</w:t>
      </w:r>
      <w:r>
        <w:t xml:space="preserve"> must—</w:t>
      </w:r>
    </w:p>
    <w:p w:rsidR="00B87A2C" w:rsidRDefault="00B87A2C" w:rsidP="00B87A2C">
      <w:pPr>
        <w:pStyle w:val="Apara"/>
      </w:pPr>
      <w:r>
        <w:tab/>
        <w:t>(a)</w:t>
      </w:r>
      <w:r>
        <w:tab/>
        <w:t xml:space="preserve">keep the young remandee in custody under full time detention under this Act and the </w:t>
      </w:r>
      <w:hyperlink r:id="rId266" w:tooltip="A2008-19" w:history="1">
        <w:r w:rsidR="00782F83" w:rsidRPr="00782F83">
          <w:rPr>
            <w:rStyle w:val="charCitHyperlinkItal"/>
          </w:rPr>
          <w:t>Children and Young People Act 2008</w:t>
        </w:r>
      </w:hyperlink>
      <w:r w:rsidRPr="00782F83">
        <w:rPr>
          <w:rStyle w:val="charItals"/>
        </w:rPr>
        <w:t xml:space="preserve"> </w:t>
      </w:r>
      <w:r>
        <w:t xml:space="preserve">under the order for remand; and </w:t>
      </w:r>
    </w:p>
    <w:p w:rsidR="00B87A2C" w:rsidRDefault="00B87A2C" w:rsidP="00B87A2C">
      <w:pPr>
        <w:pStyle w:val="Apara"/>
      </w:pPr>
      <w:r>
        <w:tab/>
        <w:t>(b)</w:t>
      </w:r>
      <w:r>
        <w:tab/>
        <w:t>return the young remandee to the remanding authority as ordered by the remanding authority.</w:t>
      </w:r>
    </w:p>
    <w:p w:rsidR="00B87A2C" w:rsidRDefault="00B87A2C" w:rsidP="00B87A2C">
      <w:pPr>
        <w:pStyle w:val="AH5Sec"/>
      </w:pPr>
      <w:bookmarkStart w:id="472" w:name="_Toc511037728"/>
      <w:r w:rsidRPr="0008100E">
        <w:rPr>
          <w:rStyle w:val="CharSectNo"/>
        </w:rPr>
        <w:t>320F</w:t>
      </w:r>
      <w:r>
        <w:tab/>
        <w:t>Young offenders—administration of sentences other than imprisonment</w:t>
      </w:r>
      <w:bookmarkEnd w:id="472"/>
    </w:p>
    <w:p w:rsidR="00B87A2C" w:rsidRDefault="00B87A2C" w:rsidP="00B87A2C">
      <w:pPr>
        <w:pStyle w:val="Amain"/>
      </w:pPr>
      <w:r>
        <w:tab/>
        <w:t>(1)</w:t>
      </w:r>
      <w:r>
        <w:tab/>
        <w:t>This section applies to a young offender who is serving a sentence (other than a sentence of imprisonment) and becomes an adult.</w:t>
      </w:r>
    </w:p>
    <w:p w:rsidR="005519C4" w:rsidRPr="00761F17" w:rsidRDefault="005519C4" w:rsidP="005519C4">
      <w:pPr>
        <w:pStyle w:val="Amain"/>
      </w:pPr>
      <w:r w:rsidRPr="005B4B64">
        <w:tab/>
      </w:r>
      <w:r w:rsidRPr="00761F17">
        <w:t>(2)</w:t>
      </w:r>
      <w:r w:rsidRPr="00761F17">
        <w:tab/>
        <w:t xml:space="preserve">The </w:t>
      </w:r>
      <w:r w:rsidR="002173B7">
        <w:t>director</w:t>
      </w:r>
      <w:r w:rsidR="002173B7">
        <w:noBreakHyphen/>
        <w:t>general</w:t>
      </w:r>
      <w:r w:rsidRPr="00761F17">
        <w:t xml:space="preserve"> responsible for this Act and the </w:t>
      </w:r>
      <w:r w:rsidR="002173B7">
        <w:t>director</w:t>
      </w:r>
      <w:r w:rsidR="002173B7">
        <w:noBreakHyphen/>
        <w:t>general</w:t>
      </w:r>
      <w:r w:rsidRPr="00761F17">
        <w:t xml:space="preserve"> responsible for the </w:t>
      </w:r>
      <w:hyperlink r:id="rId267" w:tooltip="A2008-19" w:history="1">
        <w:r w:rsidR="00782F83" w:rsidRPr="00782F83">
          <w:rPr>
            <w:rStyle w:val="charCitHyperlinkItal"/>
          </w:rPr>
          <w:t>Children and Young People Act 2008</w:t>
        </w:r>
      </w:hyperlink>
      <w:r w:rsidRPr="007542CA">
        <w:rPr>
          <w:rStyle w:val="charItals"/>
        </w:rPr>
        <w:t xml:space="preserve"> </w:t>
      </w:r>
      <w:r w:rsidRPr="00761F17">
        <w:t xml:space="preserve">must decide which of them is to be the administering </w:t>
      </w:r>
      <w:r w:rsidR="002173B7">
        <w:t>director</w:t>
      </w:r>
      <w:r w:rsidR="002173B7">
        <w:noBreakHyphen/>
        <w:t>general</w:t>
      </w:r>
      <w:r>
        <w:t xml:space="preserve"> for the person</w:t>
      </w:r>
      <w:r w:rsidRPr="00761F17">
        <w:t>.</w:t>
      </w:r>
    </w:p>
    <w:p w:rsidR="005519C4" w:rsidRDefault="005519C4" w:rsidP="005519C4">
      <w:pPr>
        <w:pStyle w:val="Amain"/>
      </w:pPr>
      <w:r>
        <w:tab/>
        <w:t>(3)</w:t>
      </w:r>
      <w:r>
        <w:tab/>
        <w:t xml:space="preserve">If the administering </w:t>
      </w:r>
      <w:r w:rsidR="002173B7">
        <w:t>director</w:t>
      </w:r>
      <w:r w:rsidR="002173B7">
        <w:noBreakHyphen/>
        <w:t>general</w:t>
      </w:r>
      <w:r>
        <w:t xml:space="preserve"> is the </w:t>
      </w:r>
      <w:r w:rsidR="002173B7">
        <w:t>director</w:t>
      </w:r>
      <w:r w:rsidR="002173B7">
        <w:noBreakHyphen/>
        <w:t>general</w:t>
      </w:r>
      <w:r>
        <w:t xml:space="preserve"> responsible for this Act, the person is dealt with under this Act in the same way as an adult offender.</w:t>
      </w:r>
    </w:p>
    <w:p w:rsidR="005519C4" w:rsidRPr="00D60789" w:rsidRDefault="005519C4" w:rsidP="005519C4">
      <w:pPr>
        <w:pStyle w:val="Amain"/>
      </w:pPr>
      <w:r>
        <w:tab/>
        <w:t>(4)</w:t>
      </w:r>
      <w:r>
        <w:tab/>
        <w:t xml:space="preserve">If the administering </w:t>
      </w:r>
      <w:r w:rsidR="002173B7">
        <w:t>director</w:t>
      </w:r>
      <w:r w:rsidR="002173B7">
        <w:noBreakHyphen/>
        <w:t>general</w:t>
      </w:r>
      <w:r>
        <w:t xml:space="preserve"> is the </w:t>
      </w:r>
      <w:r w:rsidR="002173B7">
        <w:t>director</w:t>
      </w:r>
      <w:r w:rsidR="002173B7">
        <w:noBreakHyphen/>
        <w:t>general</w:t>
      </w:r>
      <w:r>
        <w:t xml:space="preserve"> responsible for the </w:t>
      </w:r>
      <w:hyperlink r:id="rId268" w:tooltip="A2008-19" w:history="1">
        <w:r w:rsidR="00782F83" w:rsidRPr="00782F83">
          <w:rPr>
            <w:rStyle w:val="charCitHyperlinkItal"/>
          </w:rPr>
          <w:t>Children and Young People Act 2008</w:t>
        </w:r>
      </w:hyperlink>
      <w:r>
        <w:t>, the person continues to be dealt with under this Act as a young offender.</w:t>
      </w:r>
    </w:p>
    <w:p w:rsidR="00B87A2C" w:rsidRDefault="00B87A2C" w:rsidP="00B87A2C">
      <w:pPr>
        <w:pStyle w:val="AH5Sec"/>
      </w:pPr>
      <w:bookmarkStart w:id="473" w:name="_Toc511037729"/>
      <w:r w:rsidRPr="0008100E">
        <w:rPr>
          <w:rStyle w:val="CharSectNo"/>
        </w:rPr>
        <w:t>320G</w:t>
      </w:r>
      <w:r>
        <w:tab/>
        <w:t>Young offenders—breach of good behaviour obligations</w:t>
      </w:r>
      <w:bookmarkEnd w:id="473"/>
    </w:p>
    <w:p w:rsidR="00B87A2C" w:rsidRDefault="00B87A2C" w:rsidP="00B87A2C">
      <w:pPr>
        <w:pStyle w:val="Amain"/>
      </w:pPr>
      <w:r>
        <w:tab/>
        <w:t>(1)</w:t>
      </w:r>
      <w:r>
        <w:tab/>
        <w:t>If an authorised person believes on reasonable grounds that a young offender has breached any of the young offender’s good behaviour obligations, the authorised person may report the belief to the sentencing court.</w:t>
      </w:r>
    </w:p>
    <w:p w:rsidR="00B87A2C" w:rsidRDefault="00B87A2C" w:rsidP="005D655E">
      <w:pPr>
        <w:pStyle w:val="Amain"/>
        <w:keepNext/>
      </w:pPr>
      <w:r>
        <w:tab/>
        <w:t>(2)</w:t>
      </w:r>
      <w:r>
        <w:tab/>
        <w:t>The report must be—</w:t>
      </w:r>
    </w:p>
    <w:p w:rsidR="00B87A2C" w:rsidRDefault="00B87A2C" w:rsidP="00B87A2C">
      <w:pPr>
        <w:pStyle w:val="Apara"/>
      </w:pPr>
      <w:r>
        <w:tab/>
        <w:t>(a)</w:t>
      </w:r>
      <w:r>
        <w:tab/>
        <w:t>in writing; and</w:t>
      </w:r>
    </w:p>
    <w:p w:rsidR="00B87A2C" w:rsidRDefault="00B87A2C" w:rsidP="00B87A2C">
      <w:pPr>
        <w:pStyle w:val="Apara"/>
      </w:pPr>
      <w:r>
        <w:tab/>
        <w:t>(b)</w:t>
      </w:r>
      <w:r>
        <w:tab/>
        <w:t>accompanied by a copy of a written record in support of the authorised person’s belief.</w:t>
      </w:r>
    </w:p>
    <w:p w:rsidR="00B87A2C" w:rsidRDefault="00B87A2C" w:rsidP="00B87A2C">
      <w:pPr>
        <w:pStyle w:val="Amain"/>
      </w:pPr>
      <w:r>
        <w:tab/>
        <w:t>(3)</w:t>
      </w:r>
      <w:r>
        <w:tab/>
        <w:t>In this section:</w:t>
      </w:r>
    </w:p>
    <w:p w:rsidR="00B87A2C" w:rsidRDefault="00B87A2C" w:rsidP="00B87A2C">
      <w:pPr>
        <w:pStyle w:val="aDef"/>
      </w:pPr>
      <w:r w:rsidRPr="00782F83">
        <w:rPr>
          <w:rStyle w:val="charBoldItals"/>
        </w:rPr>
        <w:t>authorised person</w:t>
      </w:r>
      <w:r>
        <w:rPr>
          <w:bCs/>
          <w:iCs/>
        </w:rPr>
        <w:t xml:space="preserve"> means an authorised person under the </w:t>
      </w:r>
      <w:hyperlink r:id="rId269" w:tooltip="A2008-19" w:history="1">
        <w:r w:rsidR="00782F83" w:rsidRPr="00782F83">
          <w:rPr>
            <w:rStyle w:val="charCitHyperlinkItal"/>
          </w:rPr>
          <w:t>Children and Young People Act 2008</w:t>
        </w:r>
      </w:hyperlink>
      <w:r>
        <w:rPr>
          <w:bCs/>
          <w:iCs/>
        </w:rPr>
        <w:t>.</w:t>
      </w:r>
    </w:p>
    <w:p w:rsidR="00A0407C" w:rsidRPr="005B4B64" w:rsidRDefault="00A0407C" w:rsidP="00A0407C">
      <w:pPr>
        <w:pStyle w:val="aDef"/>
        <w:keepNext/>
        <w:numPr>
          <w:ilvl w:val="5"/>
          <w:numId w:val="0"/>
        </w:numPr>
        <w:ind w:left="1100"/>
      </w:pPr>
      <w:r w:rsidRPr="007542CA">
        <w:rPr>
          <w:rStyle w:val="charBoldItals"/>
        </w:rPr>
        <w:t>young offender</w:t>
      </w:r>
      <w:r w:rsidRPr="005B4B64">
        <w:t xml:space="preserve"> does not include a young offender for whom the </w:t>
      </w:r>
      <w:r w:rsidR="002173B7">
        <w:t>director</w:t>
      </w:r>
      <w:r w:rsidR="002173B7">
        <w:noBreakHyphen/>
        <w:t>general</w:t>
      </w:r>
      <w:r w:rsidRPr="005B4B64">
        <w:t xml:space="preserve"> responsible for this Act is responsible in accordance with a decision under section 320F.</w:t>
      </w:r>
    </w:p>
    <w:p w:rsidR="00A0407C" w:rsidRPr="005B4B64" w:rsidRDefault="00A0407C" w:rsidP="00A0407C">
      <w:pPr>
        <w:pStyle w:val="aNote"/>
      </w:pPr>
      <w:r w:rsidRPr="007542CA">
        <w:rPr>
          <w:rStyle w:val="charItals"/>
        </w:rPr>
        <w:t>Note</w:t>
      </w:r>
      <w:r w:rsidRPr="007542CA">
        <w:rPr>
          <w:rStyle w:val="charItals"/>
        </w:rPr>
        <w:tab/>
      </w:r>
      <w:r w:rsidRPr="005B4B64">
        <w:t>Section 102 (Corrections officers to report breach of good behaviour obligations) applies to these young offenders (see s 102 (4)).</w:t>
      </w:r>
    </w:p>
    <w:p w:rsidR="00B87A2C" w:rsidRDefault="00B87A2C" w:rsidP="00B87A2C">
      <w:pPr>
        <w:pStyle w:val="AH5Sec"/>
      </w:pPr>
      <w:bookmarkStart w:id="474" w:name="_Toc511037730"/>
      <w:r w:rsidRPr="0008100E">
        <w:rPr>
          <w:rStyle w:val="CharSectNo"/>
        </w:rPr>
        <w:t>320H</w:t>
      </w:r>
      <w:r>
        <w:tab/>
        <w:t>Sentencing court to deal with breaches</w:t>
      </w:r>
      <w:bookmarkEnd w:id="474"/>
    </w:p>
    <w:p w:rsidR="00B87A2C" w:rsidRDefault="00B87A2C" w:rsidP="00B87A2C">
      <w:pPr>
        <w:pStyle w:val="Amain"/>
      </w:pPr>
      <w:r>
        <w:tab/>
        <w:t>(1)</w:t>
      </w:r>
      <w:r>
        <w:tab/>
        <w:t>This section applies if—</w:t>
      </w:r>
    </w:p>
    <w:p w:rsidR="00B87A2C" w:rsidRDefault="00B87A2C" w:rsidP="00B87A2C">
      <w:pPr>
        <w:pStyle w:val="Apara"/>
      </w:pPr>
      <w:r>
        <w:tab/>
        <w:t>(a)</w:t>
      </w:r>
      <w:r>
        <w:tab/>
        <w:t>a court imposed a sentence on a person as a young offender; and</w:t>
      </w:r>
    </w:p>
    <w:p w:rsidR="00B87A2C" w:rsidRDefault="00B87A2C" w:rsidP="00B87A2C">
      <w:pPr>
        <w:pStyle w:val="Apara"/>
      </w:pPr>
      <w:r>
        <w:tab/>
        <w:t>(b)</w:t>
      </w:r>
      <w:r>
        <w:tab/>
        <w:t>the person is required to be dealt with by a court for a breach in relation to the sentence.</w:t>
      </w:r>
    </w:p>
    <w:p w:rsidR="00B87A2C" w:rsidRDefault="00B87A2C" w:rsidP="00B87A2C">
      <w:pPr>
        <w:pStyle w:val="Amain"/>
      </w:pPr>
      <w:r>
        <w:tab/>
        <w:t>(2)</w:t>
      </w:r>
      <w:r>
        <w:tab/>
        <w:t>The breach must be dealt with by the court that imposed the sentence, whether or not the person is still under 18 years old.</w:t>
      </w:r>
    </w:p>
    <w:p w:rsidR="00B87A2C" w:rsidRDefault="00B87A2C" w:rsidP="00B87A2C">
      <w:pPr>
        <w:pStyle w:val="AH5Sec"/>
      </w:pPr>
      <w:bookmarkStart w:id="475" w:name="_Toc511037731"/>
      <w:r w:rsidRPr="0008100E">
        <w:rPr>
          <w:rStyle w:val="CharSectNo"/>
        </w:rPr>
        <w:t>320I</w:t>
      </w:r>
      <w:r>
        <w:tab/>
        <w:t>Young offenders—transfer</w:t>
      </w:r>
      <w:bookmarkEnd w:id="475"/>
    </w:p>
    <w:p w:rsidR="00B87A2C" w:rsidRDefault="00B87A2C" w:rsidP="00B87A2C">
      <w:pPr>
        <w:pStyle w:val="Amainreturn"/>
      </w:pPr>
      <w:r>
        <w:t>Chapter 11 (Transfer of prisoners) does not apply to a young offender who is subject to an ACT sentence of imprisonment unless the young offender is imprisoned in a correctional centre.</w:t>
      </w:r>
    </w:p>
    <w:p w:rsidR="00B87A2C" w:rsidRDefault="00B87A2C" w:rsidP="00B87A2C">
      <w:pPr>
        <w:pStyle w:val="AH5Sec"/>
      </w:pPr>
      <w:bookmarkStart w:id="476" w:name="_Toc511037732"/>
      <w:r w:rsidRPr="0008100E">
        <w:rPr>
          <w:rStyle w:val="CharSectNo"/>
        </w:rPr>
        <w:t>320J</w:t>
      </w:r>
      <w:r>
        <w:tab/>
        <w:t>Young offenders—transfer of community-based sentences</w:t>
      </w:r>
      <w:bookmarkEnd w:id="476"/>
    </w:p>
    <w:p w:rsidR="00B87A2C" w:rsidRDefault="00B87A2C" w:rsidP="00B87A2C">
      <w:pPr>
        <w:pStyle w:val="Amainreturn"/>
      </w:pPr>
      <w:r>
        <w:t>Chapter 12 (Transfer of community-based sentences) does not apply to a young offender who is under 18 years old (see section 262 (1)).</w:t>
      </w:r>
    </w:p>
    <w:p w:rsidR="00B87A2C" w:rsidRPr="0008100E" w:rsidRDefault="00B87A2C" w:rsidP="00B87A2C">
      <w:pPr>
        <w:pStyle w:val="AH2Part"/>
      </w:pPr>
      <w:bookmarkStart w:id="477" w:name="_Toc511037733"/>
      <w:r w:rsidRPr="0008100E">
        <w:rPr>
          <w:rStyle w:val="CharPartNo"/>
        </w:rPr>
        <w:t>Part 14A.2</w:t>
      </w:r>
      <w:r>
        <w:tab/>
      </w:r>
      <w:r w:rsidRPr="0008100E">
        <w:rPr>
          <w:rStyle w:val="CharPartText"/>
        </w:rPr>
        <w:t>Young offenders—accommodation orders</w:t>
      </w:r>
      <w:bookmarkEnd w:id="477"/>
    </w:p>
    <w:p w:rsidR="00B87A2C" w:rsidRDefault="00B87A2C" w:rsidP="00B87A2C">
      <w:pPr>
        <w:pStyle w:val="AH5Sec"/>
      </w:pPr>
      <w:bookmarkStart w:id="478" w:name="_Toc511037734"/>
      <w:r w:rsidRPr="0008100E">
        <w:rPr>
          <w:rStyle w:val="CharSectNo"/>
        </w:rPr>
        <w:t>320K</w:t>
      </w:r>
      <w:r>
        <w:tab/>
        <w:t>Accommodation orders—contraventions</w:t>
      </w:r>
      <w:bookmarkEnd w:id="478"/>
      <w:r>
        <w:t xml:space="preserve"> </w:t>
      </w:r>
    </w:p>
    <w:p w:rsidR="00B87A2C" w:rsidRDefault="00B87A2C" w:rsidP="00B87A2C">
      <w:pPr>
        <w:pStyle w:val="Amainreturn"/>
      </w:pPr>
      <w:r>
        <w:t>A young offender in relation to whom an accommodation order is in force contravenes the order if the young offender contravenes the reasonable lawful directions of—</w:t>
      </w:r>
    </w:p>
    <w:p w:rsidR="00B87A2C" w:rsidRDefault="00B87A2C" w:rsidP="00B87A2C">
      <w:pPr>
        <w:pStyle w:val="Apara"/>
      </w:pPr>
      <w:r>
        <w:tab/>
        <w:t>(a)</w:t>
      </w:r>
      <w:r>
        <w:tab/>
        <w:t>if the order is to live at a place—the person in charge of the place; or</w:t>
      </w:r>
    </w:p>
    <w:p w:rsidR="00B87A2C" w:rsidRDefault="00B87A2C" w:rsidP="00B87A2C">
      <w:pPr>
        <w:pStyle w:val="Apara"/>
      </w:pPr>
      <w:r>
        <w:tab/>
        <w:t>(b)</w:t>
      </w:r>
      <w:r>
        <w:tab/>
        <w:t>if the order is to live with a person—the person.</w:t>
      </w:r>
    </w:p>
    <w:p w:rsidR="00B87A2C" w:rsidRDefault="00B87A2C" w:rsidP="00B87A2C">
      <w:pPr>
        <w:pStyle w:val="AH5Sec"/>
      </w:pPr>
      <w:bookmarkStart w:id="479" w:name="_Toc511037735"/>
      <w:r w:rsidRPr="0008100E">
        <w:rPr>
          <w:rStyle w:val="CharSectNo"/>
        </w:rPr>
        <w:t>320L</w:t>
      </w:r>
      <w:r>
        <w:tab/>
        <w:t>Accommodation orders—resentencing for breach</w:t>
      </w:r>
      <w:bookmarkEnd w:id="479"/>
      <w:r>
        <w:t xml:space="preserve"> </w:t>
      </w:r>
    </w:p>
    <w:p w:rsidR="00B87A2C" w:rsidRDefault="00B87A2C" w:rsidP="00B87A2C">
      <w:pPr>
        <w:pStyle w:val="Amain"/>
      </w:pPr>
      <w:r>
        <w:tab/>
        <w:t>(1)</w:t>
      </w:r>
      <w:r>
        <w:tab/>
        <w:t>This section applies if a young offender breaches an accommodation order, or a condition of an accommodation order, in force for the young offender.</w:t>
      </w:r>
    </w:p>
    <w:p w:rsidR="00B87A2C" w:rsidRDefault="00B87A2C" w:rsidP="00B87A2C">
      <w:pPr>
        <w:pStyle w:val="Amain"/>
      </w:pPr>
      <w:r>
        <w:tab/>
        <w:t>(2)</w:t>
      </w:r>
      <w:r>
        <w:tab/>
        <w:t>The court may resentence the young offender for the offence in relation to which the accommodation order was made.</w:t>
      </w:r>
    </w:p>
    <w:p w:rsidR="00B87A2C" w:rsidRDefault="00B87A2C" w:rsidP="00B87A2C">
      <w:pPr>
        <w:pStyle w:val="Amain"/>
      </w:pPr>
      <w:r>
        <w:tab/>
        <w:t>(3)</w:t>
      </w:r>
      <w:r>
        <w:tab/>
        <w:t>In resentencing the young offender, the court must take into account the following (in addition to any other matters the court considers should be taken into account):</w:t>
      </w:r>
    </w:p>
    <w:p w:rsidR="00B87A2C" w:rsidRDefault="00B87A2C" w:rsidP="00B87A2C">
      <w:pPr>
        <w:pStyle w:val="Apara"/>
      </w:pPr>
      <w:r>
        <w:tab/>
        <w:t>(a)</w:t>
      </w:r>
      <w:r>
        <w:tab/>
        <w:t xml:space="preserve">the fact that the accommodation order was made; </w:t>
      </w:r>
    </w:p>
    <w:p w:rsidR="00B87A2C" w:rsidRDefault="00B87A2C" w:rsidP="00B87A2C">
      <w:pPr>
        <w:pStyle w:val="Apara"/>
      </w:pPr>
      <w:r>
        <w:tab/>
        <w:t>(b)</w:t>
      </w:r>
      <w:r>
        <w:tab/>
        <w:t xml:space="preserve">anything done under the order; </w:t>
      </w:r>
    </w:p>
    <w:p w:rsidR="00B87A2C" w:rsidRDefault="00B87A2C" w:rsidP="00B87A2C">
      <w:pPr>
        <w:pStyle w:val="Apara"/>
      </w:pPr>
      <w:r>
        <w:tab/>
        <w:t>(c)</w:t>
      </w:r>
      <w:r>
        <w:tab/>
        <w:t>any other order made for the offence for which the accommodation order was made, and anything done under that other order.</w:t>
      </w:r>
    </w:p>
    <w:p w:rsidR="00B87A2C" w:rsidRDefault="00B87A2C" w:rsidP="00B87A2C">
      <w:pPr>
        <w:pStyle w:val="Amain"/>
      </w:pPr>
      <w:r>
        <w:tab/>
        <w:t>(4)</w:t>
      </w:r>
      <w:r>
        <w:tab/>
        <w:t>In resentencing the young offender, the court must not impose a penalty that, when taken together with a penalty previously imposed for the offence for which the accommodation order was made, is greater than the maximum penalty the court could have imposed for that offence.</w:t>
      </w:r>
    </w:p>
    <w:p w:rsidR="008C1C6C" w:rsidRDefault="008C1C6C">
      <w:pPr>
        <w:pStyle w:val="PageBreak"/>
      </w:pPr>
      <w:r>
        <w:br w:type="page"/>
      </w:r>
    </w:p>
    <w:p w:rsidR="008C1C6C" w:rsidRPr="0008100E" w:rsidRDefault="008C1C6C">
      <w:pPr>
        <w:pStyle w:val="AH1Chapter"/>
      </w:pPr>
      <w:bookmarkStart w:id="480" w:name="_Toc511037736"/>
      <w:r w:rsidRPr="0008100E">
        <w:rPr>
          <w:rStyle w:val="CharChapNo"/>
        </w:rPr>
        <w:t>Chapter 15</w:t>
      </w:r>
      <w:r>
        <w:tab/>
      </w:r>
      <w:r w:rsidRPr="0008100E">
        <w:rPr>
          <w:rStyle w:val="CharChapText"/>
        </w:rPr>
        <w:t>Miscellaneous</w:t>
      </w:r>
      <w:bookmarkEnd w:id="480"/>
    </w:p>
    <w:p w:rsidR="00B114CE" w:rsidRDefault="00B114CE">
      <w:pPr>
        <w:pStyle w:val="Placeholder"/>
      </w:pPr>
      <w:r>
        <w:rPr>
          <w:rStyle w:val="CharPartNo"/>
        </w:rPr>
        <w:t xml:space="preserve">  </w:t>
      </w:r>
      <w:r>
        <w:rPr>
          <w:rStyle w:val="CharPartText"/>
        </w:rPr>
        <w:t xml:space="preserve">  </w:t>
      </w:r>
    </w:p>
    <w:p w:rsidR="008C1C6C" w:rsidRDefault="008C1C6C">
      <w:pPr>
        <w:pStyle w:val="AH5Sec"/>
      </w:pPr>
      <w:bookmarkStart w:id="481" w:name="_Toc511037737"/>
      <w:r w:rsidRPr="0008100E">
        <w:rPr>
          <w:rStyle w:val="CharSectNo"/>
        </w:rPr>
        <w:t>321</w:t>
      </w:r>
      <w:r>
        <w:tab/>
      </w:r>
      <w:r w:rsidR="002173B7">
        <w:t>Director</w:t>
      </w:r>
      <w:r w:rsidR="002173B7">
        <w:noBreakHyphen/>
        <w:t>general</w:t>
      </w:r>
      <w:r>
        <w:t xml:space="preserve"> directions—general</w:t>
      </w:r>
      <w:bookmarkEnd w:id="481"/>
    </w:p>
    <w:p w:rsidR="008C1C6C" w:rsidRDefault="008C1C6C">
      <w:pPr>
        <w:pStyle w:val="Amain"/>
      </w:pPr>
      <w:r>
        <w:tab/>
        <w:t>(1)</w:t>
      </w:r>
      <w:r>
        <w:tab/>
        <w:t xml:space="preserve">For this Act, the </w:t>
      </w:r>
      <w:r w:rsidR="002173B7">
        <w:t>director</w:t>
      </w:r>
      <w:r w:rsidR="002173B7">
        <w:noBreakHyphen/>
        <w:t>general</w:t>
      </w:r>
      <w:r>
        <w:t xml:space="preserve"> may give a direction to a person who is in the </w:t>
      </w:r>
      <w:r w:rsidR="00086898">
        <w:t>director</w:t>
      </w:r>
      <w:r w:rsidR="00086898">
        <w:noBreakHyphen/>
        <w:t>general’s</w:t>
      </w:r>
      <w:r>
        <w:t xml:space="preserve"> custody under this Act.</w:t>
      </w:r>
    </w:p>
    <w:p w:rsidR="008C1C6C" w:rsidRDefault="008C1C6C">
      <w:pPr>
        <w:pStyle w:val="Amain"/>
        <w:keepNext/>
      </w:pPr>
      <w:r>
        <w:tab/>
        <w:t>(2)</w:t>
      </w:r>
      <w:r>
        <w:tab/>
        <w:t xml:space="preserve">Without limiting subsection (1), the </w:t>
      </w:r>
      <w:r w:rsidR="002173B7">
        <w:t>director</w:t>
      </w:r>
      <w:r w:rsidR="002173B7">
        <w:noBreakHyphen/>
        <w:t>general</w:t>
      </w:r>
      <w:r>
        <w:t xml:space="preserve"> may give a direction that the </w:t>
      </w:r>
      <w:r w:rsidR="002173B7">
        <w:t>director</w:t>
      </w:r>
      <w:r w:rsidR="002173B7">
        <w:noBreakHyphen/>
        <w:t>general</w:t>
      </w:r>
      <w:r>
        <w:t xml:space="preserve"> considers necessary for any of the following:</w:t>
      </w:r>
    </w:p>
    <w:p w:rsidR="008C1C6C" w:rsidRDefault="008C1C6C">
      <w:pPr>
        <w:pStyle w:val="Apara"/>
      </w:pPr>
      <w:r>
        <w:tab/>
        <w:t>(a)</w:t>
      </w:r>
      <w:r>
        <w:tab/>
        <w:t>the welfare or safe custody of the person or anyone else;</w:t>
      </w:r>
    </w:p>
    <w:p w:rsidR="008C1C6C" w:rsidRDefault="008C1C6C">
      <w:pPr>
        <w:pStyle w:val="Apara"/>
      </w:pPr>
      <w:r>
        <w:tab/>
        <w:t>(b)</w:t>
      </w:r>
      <w:r>
        <w:tab/>
        <w:t>the security or good order of a correctional centre;</w:t>
      </w:r>
    </w:p>
    <w:p w:rsidR="008C1C6C" w:rsidRDefault="008C1C6C">
      <w:pPr>
        <w:pStyle w:val="Apara"/>
      </w:pPr>
      <w:r>
        <w:tab/>
        <w:t>(c)</w:t>
      </w:r>
      <w:r>
        <w:tab/>
        <w:t>ensuring compliance with any requirement under this Act or any other territory law.</w:t>
      </w:r>
    </w:p>
    <w:p w:rsidR="008C1C6C" w:rsidRDefault="008C1C6C">
      <w:pPr>
        <w:pStyle w:val="Amain"/>
      </w:pPr>
      <w:r>
        <w:tab/>
        <w:t>(3)</w:t>
      </w:r>
      <w:r>
        <w:tab/>
        <w:t>A direction may be given orally or in writing and may apply to a particular person or 2 or more people.</w:t>
      </w:r>
    </w:p>
    <w:p w:rsidR="00412E61" w:rsidRPr="00710377" w:rsidRDefault="00412E61" w:rsidP="00412E61">
      <w:pPr>
        <w:pStyle w:val="AH5Sec"/>
      </w:pPr>
      <w:bookmarkStart w:id="482" w:name="_Toc511037738"/>
      <w:r w:rsidRPr="0008100E">
        <w:rPr>
          <w:rStyle w:val="CharSectNo"/>
        </w:rPr>
        <w:t>321AA</w:t>
      </w:r>
      <w:r w:rsidRPr="00710377">
        <w:tab/>
        <w:t>Director-general to give information—detainees etc subject to forensic mental health orders</w:t>
      </w:r>
      <w:bookmarkEnd w:id="482"/>
    </w:p>
    <w:p w:rsidR="00412E61" w:rsidRPr="00710377" w:rsidRDefault="00412E61" w:rsidP="00412E61">
      <w:pPr>
        <w:pStyle w:val="Amain"/>
      </w:pPr>
      <w:r w:rsidRPr="00710377">
        <w:tab/>
        <w:t>(1)</w:t>
      </w:r>
      <w:r w:rsidRPr="00710377">
        <w:tab/>
        <w:t xml:space="preserve">This section applies if a forensic mental health order is in force in relation to </w:t>
      </w:r>
      <w:r w:rsidR="00BE24A9" w:rsidRPr="00E8783A">
        <w:t>a detainee, a person released on parole, a person released on licence or</w:t>
      </w:r>
      <w:r w:rsidRPr="00710377">
        <w:t xml:space="preserve"> a person serving a community-based sentence.</w:t>
      </w:r>
    </w:p>
    <w:p w:rsidR="00412E61" w:rsidRPr="00710377" w:rsidRDefault="00412E61" w:rsidP="00412E61">
      <w:pPr>
        <w:pStyle w:val="Amain"/>
        <w:rPr>
          <w:lang w:eastAsia="en-AU"/>
        </w:rPr>
      </w:pPr>
      <w:r w:rsidRPr="00710377">
        <w:tab/>
      </w:r>
      <w:r w:rsidRPr="00710377">
        <w:rPr>
          <w:lang w:eastAsia="en-AU"/>
        </w:rPr>
        <w:t>(2)</w:t>
      </w:r>
      <w:r w:rsidRPr="00710377">
        <w:rPr>
          <w:lang w:eastAsia="en-AU"/>
        </w:rPr>
        <w:tab/>
        <w:t xml:space="preserve">The director-general must tell the director-general responsible for the </w:t>
      </w:r>
      <w:hyperlink r:id="rId270" w:tooltip="A2015-38" w:history="1">
        <w:r w:rsidR="00BE24A9">
          <w:rPr>
            <w:rStyle w:val="charCitHyperlinkItal"/>
          </w:rPr>
          <w:t>Mental Health Act 2015</w:t>
        </w:r>
      </w:hyperlink>
      <w:r w:rsidRPr="00710377">
        <w:rPr>
          <w:lang w:eastAsia="en-AU"/>
        </w:rPr>
        <w:t xml:space="preserve"> in writing if </w:t>
      </w:r>
      <w:r w:rsidRPr="00710377">
        <w:t>the person stops being a detainee</w:t>
      </w:r>
      <w:r w:rsidR="00297B0F" w:rsidRPr="00E8783A">
        <w:t>, a person released on parole, a person released on licence</w:t>
      </w:r>
      <w:r w:rsidRPr="00710377">
        <w:t xml:space="preserve"> or a person serving a community</w:t>
      </w:r>
      <w:r w:rsidRPr="00710377">
        <w:noBreakHyphen/>
        <w:t>based sentence</w:t>
      </w:r>
      <w:r w:rsidRPr="00710377">
        <w:rPr>
          <w:lang w:eastAsia="en-AU"/>
        </w:rPr>
        <w:t>.</w:t>
      </w:r>
    </w:p>
    <w:p w:rsidR="00412E61" w:rsidRPr="00710377" w:rsidRDefault="00412E61" w:rsidP="00412E61">
      <w:pPr>
        <w:pStyle w:val="Amain"/>
        <w:rPr>
          <w:lang w:eastAsia="en-AU"/>
        </w:rPr>
      </w:pPr>
      <w:r w:rsidRPr="00710377">
        <w:rPr>
          <w:lang w:eastAsia="en-AU"/>
        </w:rPr>
        <w:tab/>
        <w:t>(3)</w:t>
      </w:r>
      <w:r w:rsidRPr="00710377">
        <w:rPr>
          <w:lang w:eastAsia="en-AU"/>
        </w:rPr>
        <w:tab/>
        <w:t>In this section:</w:t>
      </w:r>
    </w:p>
    <w:p w:rsidR="00412E61" w:rsidRPr="00710377" w:rsidRDefault="00412E61" w:rsidP="00412E61">
      <w:pPr>
        <w:pStyle w:val="aDef"/>
      </w:pPr>
      <w:r w:rsidRPr="00710377">
        <w:rPr>
          <w:rStyle w:val="charBoldItals"/>
        </w:rPr>
        <w:t>community-based sentence</w:t>
      </w:r>
      <w:r w:rsidRPr="00710377">
        <w:rPr>
          <w:lang w:eastAsia="en-AU"/>
        </w:rPr>
        <w:t>—see section 264.</w:t>
      </w:r>
      <w:r w:rsidRPr="00710377">
        <w:rPr>
          <w:lang w:eastAsia="en-AU"/>
        </w:rPr>
        <w:tab/>
      </w:r>
    </w:p>
    <w:p w:rsidR="00412E61" w:rsidRPr="00710377" w:rsidRDefault="00412E61" w:rsidP="00412E61">
      <w:pPr>
        <w:pStyle w:val="aDef"/>
      </w:pPr>
      <w:r w:rsidRPr="00710377">
        <w:rPr>
          <w:rStyle w:val="charBoldItals"/>
        </w:rPr>
        <w:t>detainee</w:t>
      </w:r>
      <w:r w:rsidRPr="00710377">
        <w:rPr>
          <w:lang w:eastAsia="en-AU"/>
        </w:rPr>
        <w:t xml:space="preserve">—see the </w:t>
      </w:r>
      <w:hyperlink r:id="rId271" w:tooltip="A2007-15" w:history="1">
        <w:r w:rsidRPr="00710377">
          <w:rPr>
            <w:rStyle w:val="charCitHyperlinkItal"/>
          </w:rPr>
          <w:t>Corrections Management Act 2007</w:t>
        </w:r>
      </w:hyperlink>
      <w:r w:rsidR="00F473B5">
        <w:rPr>
          <w:lang w:eastAsia="en-AU"/>
        </w:rPr>
        <w:t>, section 6.</w:t>
      </w:r>
      <w:r w:rsidRPr="00710377">
        <w:rPr>
          <w:lang w:eastAsia="en-AU"/>
        </w:rPr>
        <w:t xml:space="preserve"> </w:t>
      </w:r>
    </w:p>
    <w:p w:rsidR="008C1C6C" w:rsidRDefault="008C1C6C">
      <w:pPr>
        <w:pStyle w:val="AH5Sec"/>
        <w:rPr>
          <w:snapToGrid w:val="0"/>
        </w:rPr>
      </w:pPr>
      <w:bookmarkStart w:id="483" w:name="_Toc511037739"/>
      <w:r w:rsidRPr="0008100E">
        <w:rPr>
          <w:rStyle w:val="CharSectNo"/>
        </w:rPr>
        <w:t>321A</w:t>
      </w:r>
      <w:r>
        <w:rPr>
          <w:snapToGrid w:val="0"/>
        </w:rPr>
        <w:tab/>
        <w:t>Evidentiary certificates</w:t>
      </w:r>
      <w:bookmarkEnd w:id="483"/>
    </w:p>
    <w:p w:rsidR="008C1C6C" w:rsidRDefault="008C1C6C">
      <w:pPr>
        <w:pStyle w:val="Amain"/>
      </w:pPr>
      <w:r>
        <w:tab/>
        <w:t>(1)</w:t>
      </w:r>
      <w:r>
        <w:tab/>
        <w:t xml:space="preserve">A certificate that appears to be signed by or for the </w:t>
      </w:r>
      <w:r w:rsidR="002173B7">
        <w:t>director</w:t>
      </w:r>
      <w:r w:rsidR="002173B7">
        <w:noBreakHyphen/>
        <w:t>general</w:t>
      </w:r>
      <w:r>
        <w:t>, and states any matter relevant to anything done or not done under this Act in relation to person, is evidence of the matter.</w:t>
      </w:r>
    </w:p>
    <w:p w:rsidR="008C1C6C" w:rsidRDefault="008C1C6C">
      <w:pPr>
        <w:pStyle w:val="Amain"/>
        <w:keepNext/>
      </w:pPr>
      <w:r>
        <w:tab/>
        <w:t>(2)</w:t>
      </w:r>
      <w:r>
        <w:tab/>
        <w:t>Without limiting subsection (1), a certificate under subsection (1) may state any of the following:</w:t>
      </w:r>
    </w:p>
    <w:p w:rsidR="008C1C6C" w:rsidRDefault="008C1C6C">
      <w:pPr>
        <w:pStyle w:val="Apara"/>
        <w:rPr>
          <w:snapToGrid w:val="0"/>
        </w:rPr>
      </w:pPr>
      <w:r>
        <w:rPr>
          <w:snapToGrid w:val="0"/>
        </w:rPr>
        <w:tab/>
        <w:t>(a)</w:t>
      </w:r>
      <w:r>
        <w:rPr>
          <w:snapToGrid w:val="0"/>
        </w:rPr>
        <w:tab/>
        <w:t>that a stated person was, or was not subject to full-time detention on a stated day;</w:t>
      </w:r>
    </w:p>
    <w:p w:rsidR="008C1C6C" w:rsidRDefault="008C1C6C">
      <w:pPr>
        <w:pStyle w:val="Apara"/>
        <w:rPr>
          <w:snapToGrid w:val="0"/>
        </w:rPr>
      </w:pPr>
      <w:r>
        <w:rPr>
          <w:snapToGrid w:val="0"/>
        </w:rPr>
        <w:tab/>
        <w:t>(b)</w:t>
      </w:r>
      <w:r>
        <w:rPr>
          <w:snapToGrid w:val="0"/>
        </w:rPr>
        <w:tab/>
        <w:t xml:space="preserve">that a stated person was or was not in the </w:t>
      </w:r>
      <w:r w:rsidR="00086898">
        <w:rPr>
          <w:snapToGrid w:val="0"/>
        </w:rPr>
        <w:t>director</w:t>
      </w:r>
      <w:r w:rsidR="00086898">
        <w:rPr>
          <w:snapToGrid w:val="0"/>
        </w:rPr>
        <w:noBreakHyphen/>
        <w:t>general’s</w:t>
      </w:r>
      <w:r>
        <w:rPr>
          <w:snapToGrid w:val="0"/>
        </w:rPr>
        <w:t xml:space="preserve"> custody on a stated day;</w:t>
      </w:r>
    </w:p>
    <w:p w:rsidR="008C1C6C" w:rsidRDefault="008C1C6C">
      <w:pPr>
        <w:pStyle w:val="Apara"/>
        <w:rPr>
          <w:snapToGrid w:val="0"/>
        </w:rPr>
      </w:pPr>
      <w:r>
        <w:rPr>
          <w:snapToGrid w:val="0"/>
        </w:rPr>
        <w:tab/>
        <w:t>(c)</w:t>
      </w:r>
      <w:r>
        <w:rPr>
          <w:snapToGrid w:val="0"/>
        </w:rPr>
        <w:tab/>
        <w:t>that a stated offender subject to full-time detention did not comply with a stated obligation of the detention;</w:t>
      </w:r>
    </w:p>
    <w:p w:rsidR="00F76DC6" w:rsidRPr="00F00DD2" w:rsidRDefault="00F76DC6" w:rsidP="00F76DC6">
      <w:pPr>
        <w:pStyle w:val="Apara"/>
      </w:pPr>
      <w:r w:rsidRPr="00F00DD2">
        <w:tab/>
        <w:t>(d)</w:t>
      </w:r>
      <w:r w:rsidRPr="00F00DD2">
        <w:tab/>
        <w:t>that a stated offender subject to an intensive correction order did not comply with a stated obligation of the order;</w:t>
      </w:r>
    </w:p>
    <w:p w:rsidR="008C1C6C" w:rsidRDefault="008C1C6C">
      <w:pPr>
        <w:pStyle w:val="Apara"/>
        <w:rPr>
          <w:snapToGrid w:val="0"/>
        </w:rPr>
      </w:pPr>
      <w:r>
        <w:rPr>
          <w:snapToGrid w:val="0"/>
        </w:rPr>
        <w:tab/>
        <w:t>(e)</w:t>
      </w:r>
      <w:r>
        <w:rPr>
          <w:snapToGrid w:val="0"/>
        </w:rPr>
        <w:tab/>
        <w:t>that a stated offender’s release from imprisonment on a stated day was authorised by a parole order;</w:t>
      </w:r>
    </w:p>
    <w:p w:rsidR="008C1C6C" w:rsidRDefault="008C1C6C">
      <w:pPr>
        <w:pStyle w:val="Apara"/>
        <w:rPr>
          <w:snapToGrid w:val="0"/>
        </w:rPr>
      </w:pPr>
      <w:r>
        <w:rPr>
          <w:snapToGrid w:val="0"/>
        </w:rPr>
        <w:tab/>
        <w:t>(f)</w:t>
      </w:r>
      <w:r>
        <w:rPr>
          <w:snapToGrid w:val="0"/>
        </w:rPr>
        <w:tab/>
        <w:t>that a stated offender released from imprisonment on parole did not comply with a stated condition of the parole;</w:t>
      </w:r>
    </w:p>
    <w:p w:rsidR="008C1C6C" w:rsidRDefault="008C1C6C">
      <w:pPr>
        <w:pStyle w:val="Apara"/>
        <w:rPr>
          <w:snapToGrid w:val="0"/>
        </w:rPr>
      </w:pPr>
      <w:r>
        <w:rPr>
          <w:snapToGrid w:val="0"/>
        </w:rPr>
        <w:tab/>
        <w:t>(g)</w:t>
      </w:r>
      <w:r>
        <w:rPr>
          <w:snapToGrid w:val="0"/>
        </w:rPr>
        <w:tab/>
        <w:t>that a stated offender’s release from imprisonment on a stated day was authorised by a licence;</w:t>
      </w:r>
    </w:p>
    <w:p w:rsidR="008C1C6C" w:rsidRDefault="008C1C6C">
      <w:pPr>
        <w:pStyle w:val="Apara"/>
        <w:rPr>
          <w:snapToGrid w:val="0"/>
        </w:rPr>
      </w:pPr>
      <w:r>
        <w:rPr>
          <w:snapToGrid w:val="0"/>
        </w:rPr>
        <w:tab/>
        <w:t>(h)</w:t>
      </w:r>
      <w:r>
        <w:rPr>
          <w:snapToGrid w:val="0"/>
        </w:rPr>
        <w:tab/>
        <w:t>that a stated offender released from imprisonment on licence did not comply with a stated condition of the release;</w:t>
      </w:r>
    </w:p>
    <w:p w:rsidR="008C1C6C" w:rsidRDefault="008C1C6C">
      <w:pPr>
        <w:pStyle w:val="Apara"/>
        <w:rPr>
          <w:snapToGrid w:val="0"/>
        </w:rPr>
      </w:pPr>
      <w:r>
        <w:rPr>
          <w:snapToGrid w:val="0"/>
        </w:rPr>
        <w:tab/>
        <w:t>(i)</w:t>
      </w:r>
      <w:r>
        <w:rPr>
          <w:snapToGrid w:val="0"/>
        </w:rPr>
        <w:tab/>
        <w:t xml:space="preserve">that the </w:t>
      </w:r>
      <w:r w:rsidR="002173B7">
        <w:rPr>
          <w:snapToGrid w:val="0"/>
        </w:rPr>
        <w:t>director</w:t>
      </w:r>
      <w:r w:rsidR="002173B7">
        <w:rPr>
          <w:snapToGrid w:val="0"/>
        </w:rPr>
        <w:noBreakHyphen/>
        <w:t>general</w:t>
      </w:r>
      <w:r>
        <w:rPr>
          <w:snapToGrid w:val="0"/>
        </w:rPr>
        <w:t xml:space="preserve"> gave a stated direction to a stated person on a stated day;</w:t>
      </w:r>
    </w:p>
    <w:p w:rsidR="008C1C6C" w:rsidRDefault="008C1C6C">
      <w:pPr>
        <w:pStyle w:val="Apara"/>
        <w:rPr>
          <w:snapToGrid w:val="0"/>
        </w:rPr>
      </w:pPr>
      <w:r>
        <w:rPr>
          <w:snapToGrid w:val="0"/>
        </w:rPr>
        <w:tab/>
        <w:t>(j)</w:t>
      </w:r>
      <w:r>
        <w:rPr>
          <w:snapToGrid w:val="0"/>
        </w:rPr>
        <w:tab/>
        <w:t xml:space="preserve">that a stated person did not comply with a stated direction by the </w:t>
      </w:r>
      <w:r w:rsidR="002173B7">
        <w:rPr>
          <w:snapToGrid w:val="0"/>
        </w:rPr>
        <w:t>director</w:t>
      </w:r>
      <w:r w:rsidR="002173B7">
        <w:rPr>
          <w:snapToGrid w:val="0"/>
        </w:rPr>
        <w:noBreakHyphen/>
        <w:t>general</w:t>
      </w:r>
      <w:r>
        <w:rPr>
          <w:snapToGrid w:val="0"/>
        </w:rPr>
        <w:t xml:space="preserve"> on a stated day;</w:t>
      </w:r>
    </w:p>
    <w:p w:rsidR="008C1C6C" w:rsidRDefault="008C1C6C">
      <w:pPr>
        <w:pStyle w:val="Apara"/>
        <w:rPr>
          <w:snapToGrid w:val="0"/>
        </w:rPr>
      </w:pPr>
      <w:r>
        <w:rPr>
          <w:snapToGrid w:val="0"/>
        </w:rPr>
        <w:tab/>
        <w:t>(k)</w:t>
      </w:r>
      <w:r>
        <w:rPr>
          <w:snapToGrid w:val="0"/>
        </w:rPr>
        <w:tab/>
        <w:t>that a stated decision was made by the board on a stated date;</w:t>
      </w:r>
    </w:p>
    <w:p w:rsidR="008C1C6C" w:rsidRDefault="008C1C6C">
      <w:pPr>
        <w:pStyle w:val="Apara"/>
        <w:rPr>
          <w:snapToGrid w:val="0"/>
        </w:rPr>
      </w:pPr>
      <w:r>
        <w:rPr>
          <w:snapToGrid w:val="0"/>
        </w:rPr>
        <w:tab/>
        <w:t>(l)</w:t>
      </w:r>
      <w:r>
        <w:rPr>
          <w:snapToGrid w:val="0"/>
        </w:rPr>
        <w:tab/>
        <w:t>that a stated person did, or did not, occupy a position under this Act on a stated day;</w:t>
      </w:r>
    </w:p>
    <w:p w:rsidR="008C1C6C" w:rsidRDefault="008C1C6C">
      <w:pPr>
        <w:pStyle w:val="Apara"/>
        <w:rPr>
          <w:snapToGrid w:val="0"/>
        </w:rPr>
      </w:pPr>
      <w:r>
        <w:rPr>
          <w:snapToGrid w:val="0"/>
        </w:rPr>
        <w:tab/>
        <w:t>(m)</w:t>
      </w:r>
      <w:r>
        <w:rPr>
          <w:snapToGrid w:val="0"/>
        </w:rPr>
        <w:tab/>
        <w:t>that a stated instrument under this Act was, or was not, in force on a stated day;</w:t>
      </w:r>
    </w:p>
    <w:p w:rsidR="008C1C6C" w:rsidRDefault="008C1C6C">
      <w:pPr>
        <w:pStyle w:val="Apara"/>
        <w:rPr>
          <w:snapToGrid w:val="0"/>
        </w:rPr>
      </w:pPr>
      <w:r>
        <w:rPr>
          <w:snapToGrid w:val="0"/>
        </w:rPr>
        <w:tab/>
        <w:t>(n)</w:t>
      </w:r>
      <w:r>
        <w:rPr>
          <w:snapToGrid w:val="0"/>
        </w:rPr>
        <w:tab/>
        <w:t>that a stated instrument is a copy of an instrument made, given, issued or received under this Act.</w:t>
      </w:r>
    </w:p>
    <w:p w:rsidR="008C1C6C" w:rsidRDefault="008C1C6C">
      <w:pPr>
        <w:pStyle w:val="Amain"/>
        <w:rPr>
          <w:snapToGrid w:val="0"/>
        </w:rPr>
      </w:pPr>
      <w:r>
        <w:rPr>
          <w:snapToGrid w:val="0"/>
        </w:rPr>
        <w:tab/>
        <w:t>(3)</w:t>
      </w:r>
      <w:r>
        <w:rPr>
          <w:snapToGrid w:val="0"/>
        </w:rPr>
        <w:tab/>
        <w:t xml:space="preserve">A certificate that appears to be signed by or for the </w:t>
      </w:r>
      <w:r w:rsidR="002173B7">
        <w:rPr>
          <w:snapToGrid w:val="0"/>
        </w:rPr>
        <w:t>director</w:t>
      </w:r>
      <w:r w:rsidR="002173B7">
        <w:rPr>
          <w:snapToGrid w:val="0"/>
        </w:rPr>
        <w:noBreakHyphen/>
        <w:t>general</w:t>
      </w:r>
      <w:r>
        <w:rPr>
          <w:snapToGrid w:val="0"/>
        </w:rPr>
        <w:t>, and states any matter prescribed by regulation for this section, is evidence of the stated matter.</w:t>
      </w:r>
    </w:p>
    <w:p w:rsidR="008C1C6C" w:rsidRDefault="008C1C6C">
      <w:pPr>
        <w:pStyle w:val="Amain"/>
        <w:rPr>
          <w:snapToGrid w:val="0"/>
        </w:rPr>
      </w:pPr>
      <w:r>
        <w:rPr>
          <w:snapToGrid w:val="0"/>
        </w:rPr>
        <w:tab/>
        <w:t>(4)</w:t>
      </w:r>
      <w:r>
        <w:rPr>
          <w:snapToGrid w:val="0"/>
        </w:rPr>
        <w:tab/>
        <w:t>A certificate mentioned in subsection (1) or (2) may state a matter by reference to a date or period.</w:t>
      </w:r>
    </w:p>
    <w:p w:rsidR="008C1C6C" w:rsidRDefault="008C1C6C">
      <w:pPr>
        <w:pStyle w:val="Amain"/>
        <w:rPr>
          <w:snapToGrid w:val="0"/>
        </w:rPr>
      </w:pPr>
      <w:r>
        <w:rPr>
          <w:snapToGrid w:val="0"/>
        </w:rPr>
        <w:tab/>
        <w:t>(5)</w:t>
      </w:r>
      <w:r>
        <w:rPr>
          <w:snapToGrid w:val="0"/>
        </w:rPr>
        <w:tab/>
        <w:t>A certificate of the results of the analysis of a substance under this Act, signed by an analyst, is evidence of the facts stated in the certificate.</w:t>
      </w:r>
    </w:p>
    <w:p w:rsidR="008C1C6C" w:rsidRDefault="008C1C6C">
      <w:pPr>
        <w:pStyle w:val="Amain"/>
        <w:rPr>
          <w:snapToGrid w:val="0"/>
        </w:rPr>
      </w:pPr>
      <w:r>
        <w:rPr>
          <w:snapToGrid w:val="0"/>
        </w:rPr>
        <w:tab/>
        <w:t>(6)</w:t>
      </w:r>
      <w:r>
        <w:rPr>
          <w:snapToGrid w:val="0"/>
        </w:rPr>
        <w:tab/>
        <w:t>A court must accept a certificate or other document mentioned in this section as proof of the matters stated in it if there is no evidence to the contrary.</w:t>
      </w:r>
    </w:p>
    <w:p w:rsidR="008C1C6C" w:rsidRDefault="008C1C6C">
      <w:pPr>
        <w:pStyle w:val="Amain"/>
        <w:keepNext/>
      </w:pPr>
      <w:r>
        <w:tab/>
        <w:t>(7)</w:t>
      </w:r>
      <w:r>
        <w:tab/>
        <w:t>However, the following certificates must not be admitted in evidence by a court unless the court is satisfied that reasonable efforts have been made to serve a copy of the certificate on the person concerned:</w:t>
      </w:r>
    </w:p>
    <w:p w:rsidR="008C1C6C" w:rsidRDefault="008C1C6C">
      <w:pPr>
        <w:pStyle w:val="Apara"/>
      </w:pPr>
      <w:r>
        <w:tab/>
        <w:t>(a)</w:t>
      </w:r>
      <w:r>
        <w:tab/>
        <w:t>a certificate about a matter mentioned in subsection (2) (c), (d) or (f) or (h) to (j);</w:t>
      </w:r>
    </w:p>
    <w:p w:rsidR="008C1C6C" w:rsidRDefault="008C1C6C">
      <w:pPr>
        <w:pStyle w:val="Apara"/>
      </w:pPr>
      <w:r>
        <w:tab/>
        <w:t>(b)</w:t>
      </w:r>
      <w:r>
        <w:tab/>
        <w:t>a certificate mentioned in subsection (5).</w:t>
      </w:r>
    </w:p>
    <w:p w:rsidR="008C1C6C" w:rsidRDefault="008C1C6C">
      <w:pPr>
        <w:pStyle w:val="Amain"/>
        <w:keepNext/>
        <w:rPr>
          <w:snapToGrid w:val="0"/>
        </w:rPr>
      </w:pPr>
      <w:r>
        <w:rPr>
          <w:snapToGrid w:val="0"/>
        </w:rPr>
        <w:tab/>
        <w:t>(8)</w:t>
      </w:r>
      <w:r>
        <w:rPr>
          <w:snapToGrid w:val="0"/>
        </w:rPr>
        <w:tab/>
        <w:t xml:space="preserve">The </w:t>
      </w:r>
      <w:r w:rsidR="002173B7">
        <w:rPr>
          <w:snapToGrid w:val="0"/>
        </w:rPr>
        <w:t>director</w:t>
      </w:r>
      <w:r w:rsidR="002173B7">
        <w:rPr>
          <w:snapToGrid w:val="0"/>
        </w:rPr>
        <w:noBreakHyphen/>
        <w:t>general</w:t>
      </w:r>
      <w:r>
        <w:rPr>
          <w:snapToGrid w:val="0"/>
        </w:rPr>
        <w:t xml:space="preserve"> may appoint analysts for this Act.</w:t>
      </w:r>
    </w:p>
    <w:p w:rsidR="008C1C6C" w:rsidRDefault="008C1C6C">
      <w:pPr>
        <w:pStyle w:val="aNote"/>
      </w:pPr>
      <w:r w:rsidRPr="00782F83">
        <w:rPr>
          <w:rStyle w:val="charItals"/>
        </w:rPr>
        <w:t>Note 1</w:t>
      </w:r>
      <w:r>
        <w:tab/>
        <w:t xml:space="preserve">For the making of appointments (including acting appointments), see the </w:t>
      </w:r>
      <w:hyperlink r:id="rId272" w:tooltip="A2001-14" w:history="1">
        <w:r w:rsidR="00782F83" w:rsidRPr="00782F83">
          <w:rPr>
            <w:rStyle w:val="charCitHyperlinkAbbrev"/>
          </w:rPr>
          <w:t>Legislation Act</w:t>
        </w:r>
      </w:hyperlink>
      <w:r>
        <w:t xml:space="preserve">, pt 19.3.  </w:t>
      </w:r>
    </w:p>
    <w:p w:rsidR="008C1C6C" w:rsidRDefault="008C1C6C">
      <w:pPr>
        <w:pStyle w:val="aNote"/>
      </w:pPr>
      <w:r w:rsidRPr="00782F83">
        <w:rPr>
          <w:rStyle w:val="charItals"/>
        </w:rPr>
        <w:t>Note 2</w:t>
      </w:r>
      <w:r>
        <w:tab/>
        <w:t xml:space="preserve">In particular, a person may be appointed for a particular provision of a law (see </w:t>
      </w:r>
      <w:hyperlink r:id="rId273" w:tooltip="A2001-14" w:history="1">
        <w:r w:rsidR="00782F83" w:rsidRPr="00782F83">
          <w:rPr>
            <w:rStyle w:val="charCitHyperlinkAbbrev"/>
          </w:rPr>
          <w:t>Legislation Act</w:t>
        </w:r>
      </w:hyperlink>
      <w:r>
        <w:t>, s 7 (3)) and an appointment may be made by naming a person or nominating the occupant of a position (see s 207).</w:t>
      </w:r>
    </w:p>
    <w:p w:rsidR="008C1C6C" w:rsidRDefault="008C1C6C">
      <w:pPr>
        <w:pStyle w:val="Amain"/>
        <w:keepNext/>
        <w:rPr>
          <w:snapToGrid w:val="0"/>
        </w:rPr>
      </w:pPr>
      <w:r>
        <w:rPr>
          <w:snapToGrid w:val="0"/>
        </w:rPr>
        <w:tab/>
        <w:t>(9)</w:t>
      </w:r>
      <w:r>
        <w:rPr>
          <w:snapToGrid w:val="0"/>
        </w:rPr>
        <w:tab/>
        <w:t>An appointment under subsection (8) is a notifiable instrument.</w:t>
      </w:r>
    </w:p>
    <w:p w:rsidR="008C1C6C" w:rsidRDefault="008C1C6C">
      <w:pPr>
        <w:pStyle w:val="aNote"/>
      </w:pPr>
      <w:r w:rsidRPr="00782F83">
        <w:rPr>
          <w:rStyle w:val="charItals"/>
        </w:rPr>
        <w:t>Note</w:t>
      </w:r>
      <w:r w:rsidRPr="00782F83">
        <w:rPr>
          <w:rStyle w:val="charItals"/>
        </w:rPr>
        <w:tab/>
      </w:r>
      <w:r>
        <w:t xml:space="preserve">A notifiable instrument must be notified under the </w:t>
      </w:r>
      <w:hyperlink r:id="rId274" w:tooltip="A2001-14" w:history="1">
        <w:r w:rsidR="00782F83" w:rsidRPr="00782F83">
          <w:rPr>
            <w:rStyle w:val="charCitHyperlinkAbbrev"/>
          </w:rPr>
          <w:t>Legislation Act</w:t>
        </w:r>
      </w:hyperlink>
      <w:r>
        <w:t>.</w:t>
      </w:r>
    </w:p>
    <w:p w:rsidR="008C1C6C" w:rsidRDefault="008C1C6C">
      <w:pPr>
        <w:pStyle w:val="Amain"/>
        <w:keepNext/>
        <w:rPr>
          <w:snapToGrid w:val="0"/>
        </w:rPr>
      </w:pPr>
      <w:r>
        <w:rPr>
          <w:snapToGrid w:val="0"/>
        </w:rPr>
        <w:tab/>
        <w:t>(10)</w:t>
      </w:r>
      <w:r>
        <w:rPr>
          <w:snapToGrid w:val="0"/>
        </w:rPr>
        <w:tab/>
        <w:t>In this section:</w:t>
      </w:r>
    </w:p>
    <w:p w:rsidR="008C1C6C" w:rsidRDefault="008C1C6C">
      <w:pPr>
        <w:pStyle w:val="aDef"/>
        <w:rPr>
          <w:snapToGrid w:val="0"/>
        </w:rPr>
      </w:pPr>
      <w:r w:rsidRPr="00782F83">
        <w:rPr>
          <w:rStyle w:val="charBoldItals"/>
        </w:rPr>
        <w:t>analyst</w:t>
      </w:r>
      <w:r>
        <w:rPr>
          <w:snapToGrid w:val="0"/>
        </w:rPr>
        <w:t xml:space="preserve"> means a person who is appointed as an analyst under subsection (8).</w:t>
      </w:r>
    </w:p>
    <w:p w:rsidR="008C1C6C" w:rsidRDefault="008C1C6C">
      <w:pPr>
        <w:pStyle w:val="AH5Sec"/>
      </w:pPr>
      <w:bookmarkStart w:id="484" w:name="_Toc511037740"/>
      <w:r w:rsidRPr="0008100E">
        <w:rPr>
          <w:rStyle w:val="CharSectNo"/>
        </w:rPr>
        <w:t>322</w:t>
      </w:r>
      <w:r>
        <w:tab/>
        <w:t>Criminology or penology research</w:t>
      </w:r>
      <w:bookmarkEnd w:id="484"/>
    </w:p>
    <w:p w:rsidR="008C1C6C" w:rsidRDefault="008C1C6C">
      <w:pPr>
        <w:pStyle w:val="Amain"/>
        <w:keepNext/>
      </w:pPr>
      <w:r>
        <w:tab/>
        <w:t>(1)</w:t>
      </w:r>
      <w:r>
        <w:tab/>
        <w:t xml:space="preserve">In this section: </w:t>
      </w:r>
    </w:p>
    <w:p w:rsidR="008C1C6C" w:rsidRPr="00782F83" w:rsidRDefault="008C1C6C">
      <w:pPr>
        <w:pStyle w:val="aDef"/>
      </w:pPr>
      <w:r>
        <w:rPr>
          <w:rStyle w:val="charBoldItals"/>
        </w:rPr>
        <w:t>approved researcher</w:t>
      </w:r>
      <w:r w:rsidRPr="00782F83">
        <w:t xml:space="preserve">—a person is an </w:t>
      </w:r>
      <w:r>
        <w:rPr>
          <w:rStyle w:val="charBoldItals"/>
        </w:rPr>
        <w:t>approved researcher</w:t>
      </w:r>
      <w:r w:rsidRPr="00782F83">
        <w:t xml:space="preserve"> if the </w:t>
      </w:r>
      <w:r w:rsidR="002173B7" w:rsidRPr="00782F83">
        <w:t>director</w:t>
      </w:r>
      <w:r w:rsidR="002173B7" w:rsidRPr="00782F83">
        <w:noBreakHyphen/>
        <w:t>general</w:t>
      </w:r>
      <w:r w:rsidRPr="00782F83">
        <w:t xml:space="preserve"> approves the conduct of research by the person under this section.</w:t>
      </w:r>
    </w:p>
    <w:p w:rsidR="008C1C6C" w:rsidRDefault="008C1C6C">
      <w:pPr>
        <w:pStyle w:val="aDef"/>
      </w:pPr>
      <w:r w:rsidRPr="00782F83">
        <w:rPr>
          <w:rStyle w:val="charBoldItals"/>
        </w:rPr>
        <w:t>divulge</w:t>
      </w:r>
      <w:r>
        <w:rPr>
          <w:bCs/>
          <w:iCs/>
        </w:rPr>
        <w:t xml:space="preserve"> includes communicate.</w:t>
      </w:r>
    </w:p>
    <w:p w:rsidR="008C1C6C" w:rsidRDefault="008C1C6C">
      <w:pPr>
        <w:pStyle w:val="aDef"/>
        <w:keepNext/>
      </w:pPr>
      <w:r w:rsidRPr="00782F83">
        <w:rPr>
          <w:rStyle w:val="charBoldItals"/>
        </w:rPr>
        <w:t>protected information</w:t>
      </w:r>
      <w:r>
        <w:rPr>
          <w:bCs/>
          <w:iCs/>
        </w:rPr>
        <w:t xml:space="preserve"> means information about a person (the </w:t>
      </w:r>
      <w:r w:rsidRPr="00782F83">
        <w:rPr>
          <w:rStyle w:val="charBoldItals"/>
        </w:rPr>
        <w:t>protected person</w:t>
      </w:r>
      <w:r>
        <w:rPr>
          <w:bCs/>
          <w:iCs/>
        </w:rPr>
        <w:t>) that—</w:t>
      </w:r>
    </w:p>
    <w:p w:rsidR="008C1C6C" w:rsidRDefault="008C1C6C">
      <w:pPr>
        <w:pStyle w:val="aDefpara"/>
      </w:pPr>
      <w:r>
        <w:tab/>
        <w:t>(a)</w:t>
      </w:r>
      <w:r>
        <w:tab/>
        <w:t xml:space="preserve">is disclosed to, or obtained by, an approved researcher because the </w:t>
      </w:r>
      <w:r w:rsidR="002173B7">
        <w:t>director</w:t>
      </w:r>
      <w:r w:rsidR="002173B7">
        <w:noBreakHyphen/>
        <w:t>general</w:t>
      </w:r>
      <w:r>
        <w:t xml:space="preserve"> approves the conduct of research by the person under this section; and</w:t>
      </w:r>
    </w:p>
    <w:p w:rsidR="008C1C6C" w:rsidRDefault="008C1C6C">
      <w:pPr>
        <w:pStyle w:val="aDefpara"/>
      </w:pPr>
      <w:r>
        <w:tab/>
        <w:t>(b)</w:t>
      </w:r>
      <w:r>
        <w:tab/>
        <w:t>identifies the protected person or would allow the identity of the protected person to be worked out.</w:t>
      </w:r>
    </w:p>
    <w:p w:rsidR="008C1C6C" w:rsidRDefault="008C1C6C">
      <w:pPr>
        <w:pStyle w:val="aDef"/>
        <w:keepNext/>
      </w:pPr>
      <w:r w:rsidRPr="00782F83">
        <w:rPr>
          <w:rStyle w:val="charBoldItals"/>
        </w:rPr>
        <w:t>research</w:t>
      </w:r>
      <w:r>
        <w:t xml:space="preserve"> means research in relation to criminology or penology, including— </w:t>
      </w:r>
    </w:p>
    <w:p w:rsidR="008C1C6C" w:rsidRDefault="008C1C6C">
      <w:pPr>
        <w:pStyle w:val="aDefpara"/>
      </w:pPr>
      <w:r>
        <w:tab/>
        <w:t>(a)</w:t>
      </w:r>
      <w:r>
        <w:tab/>
        <w:t>the administration (including the operation and management) of correctional centres; and</w:t>
      </w:r>
    </w:p>
    <w:p w:rsidR="008C1C6C" w:rsidRDefault="008C1C6C">
      <w:pPr>
        <w:pStyle w:val="aDefpara"/>
      </w:pPr>
      <w:r>
        <w:tab/>
        <w:t>(b)</w:t>
      </w:r>
      <w:r>
        <w:tab/>
        <w:t xml:space="preserve">services provided to a person in the </w:t>
      </w:r>
      <w:r w:rsidR="00086898">
        <w:t>director</w:t>
      </w:r>
      <w:r w:rsidR="00086898">
        <w:noBreakHyphen/>
        <w:t>general’s</w:t>
      </w:r>
      <w:r>
        <w:t xml:space="preserve"> custody under this Act or the </w:t>
      </w:r>
      <w:hyperlink r:id="rId275" w:tooltip="A2007-15" w:history="1">
        <w:r w:rsidR="00782F83" w:rsidRPr="00782F83">
          <w:rPr>
            <w:rStyle w:val="charCitHyperlinkItal"/>
          </w:rPr>
          <w:t>Corrections Management Act 2007</w:t>
        </w:r>
      </w:hyperlink>
      <w:r>
        <w:t>.</w:t>
      </w:r>
    </w:p>
    <w:p w:rsidR="008C1C6C" w:rsidRDefault="008C1C6C" w:rsidP="00A927F8">
      <w:pPr>
        <w:pStyle w:val="Amain"/>
        <w:keepNext/>
      </w:pPr>
      <w:r>
        <w:tab/>
        <w:t>(2)</w:t>
      </w:r>
      <w:r>
        <w:tab/>
        <w:t xml:space="preserve">A person may apply to the </w:t>
      </w:r>
      <w:r w:rsidR="002173B7">
        <w:t>director</w:t>
      </w:r>
      <w:r w:rsidR="002173B7">
        <w:noBreakHyphen/>
        <w:t>general</w:t>
      </w:r>
      <w:r>
        <w:t xml:space="preserve"> for approval to conduct research that involves the person obtaining access to— </w:t>
      </w:r>
    </w:p>
    <w:p w:rsidR="008C1C6C" w:rsidRDefault="008C1C6C">
      <w:pPr>
        <w:pStyle w:val="Apara"/>
      </w:pPr>
      <w:r>
        <w:tab/>
        <w:t>(a)</w:t>
      </w:r>
      <w:r>
        <w:tab/>
        <w:t xml:space="preserve">information or facilities administered by the </w:t>
      </w:r>
      <w:r w:rsidR="002173B7">
        <w:t>director</w:t>
      </w:r>
      <w:r w:rsidR="002173B7">
        <w:noBreakHyphen/>
        <w:t>general</w:t>
      </w:r>
      <w:r>
        <w:t>; or</w:t>
      </w:r>
    </w:p>
    <w:p w:rsidR="008C1C6C" w:rsidRDefault="008C1C6C">
      <w:pPr>
        <w:pStyle w:val="Apara"/>
      </w:pPr>
      <w:r>
        <w:tab/>
        <w:t>(b)</w:t>
      </w:r>
      <w:r>
        <w:tab/>
        <w:t>a person exercising a function under this Act; or</w:t>
      </w:r>
    </w:p>
    <w:p w:rsidR="008C1C6C" w:rsidRDefault="008C1C6C">
      <w:pPr>
        <w:pStyle w:val="Apara"/>
      </w:pPr>
      <w:r>
        <w:tab/>
        <w:t>(c)</w:t>
      </w:r>
      <w:r>
        <w:tab/>
        <w:t xml:space="preserve">a person in custody, or being supervised, under this Act or the </w:t>
      </w:r>
      <w:hyperlink r:id="rId276" w:tooltip="A2007-15" w:history="1">
        <w:r w:rsidR="00782F83" w:rsidRPr="00782F83">
          <w:rPr>
            <w:rStyle w:val="charCitHyperlinkItal"/>
          </w:rPr>
          <w:t>Corrections Management Act 2007</w:t>
        </w:r>
      </w:hyperlink>
      <w:r>
        <w:t>.</w:t>
      </w:r>
    </w:p>
    <w:p w:rsidR="008C1C6C" w:rsidRDefault="008C1C6C">
      <w:pPr>
        <w:pStyle w:val="Amain"/>
      </w:pPr>
      <w:r>
        <w:tab/>
        <w:t>(3)</w:t>
      </w:r>
      <w:r>
        <w:tab/>
        <w:t xml:space="preserve">In deciding whether to approve the conduct of research by the person, the </w:t>
      </w:r>
      <w:r w:rsidR="002173B7">
        <w:t>director</w:t>
      </w:r>
      <w:r w:rsidR="002173B7">
        <w:noBreakHyphen/>
        <w:t>general</w:t>
      </w:r>
      <w:r>
        <w:t xml:space="preserve"> may have regard to any recommendation made by an ethics committee established by the </w:t>
      </w:r>
      <w:r w:rsidR="002173B7">
        <w:t>director</w:t>
      </w:r>
      <w:r w:rsidR="002173B7">
        <w:noBreakHyphen/>
        <w:t>general</w:t>
      </w:r>
      <w:r>
        <w:t>.</w:t>
      </w:r>
    </w:p>
    <w:p w:rsidR="008C1C6C" w:rsidRDefault="008C1C6C">
      <w:pPr>
        <w:pStyle w:val="Amain"/>
      </w:pPr>
      <w:r>
        <w:tab/>
        <w:t>(4)</w:t>
      </w:r>
      <w:r>
        <w:tab/>
        <w:t xml:space="preserve">If the </w:t>
      </w:r>
      <w:r w:rsidR="002173B7">
        <w:t>director</w:t>
      </w:r>
      <w:r w:rsidR="002173B7">
        <w:noBreakHyphen/>
        <w:t>general</w:t>
      </w:r>
      <w:r>
        <w:t xml:space="preserve"> approves the conduct of research by the person, the </w:t>
      </w:r>
      <w:r w:rsidR="002173B7">
        <w:t>director</w:t>
      </w:r>
      <w:r w:rsidR="002173B7">
        <w:noBreakHyphen/>
        <w:t>general</w:t>
      </w:r>
      <w:r>
        <w:t xml:space="preserve"> may—</w:t>
      </w:r>
    </w:p>
    <w:p w:rsidR="008C1C6C" w:rsidRDefault="008C1C6C">
      <w:pPr>
        <w:pStyle w:val="Apara"/>
      </w:pPr>
      <w:r>
        <w:tab/>
        <w:t>(a)</w:t>
      </w:r>
      <w:r>
        <w:tab/>
        <w:t>give the approval subject to conditions (including conditions about the purposes for which the research may be used); and</w:t>
      </w:r>
    </w:p>
    <w:p w:rsidR="008C1C6C" w:rsidRDefault="008C1C6C">
      <w:pPr>
        <w:pStyle w:val="Apara"/>
      </w:pPr>
      <w:r>
        <w:tab/>
        <w:t>(b)</w:t>
      </w:r>
      <w:r>
        <w:tab/>
        <w:t xml:space="preserve">give access to information, facilities or people in any way the </w:t>
      </w:r>
      <w:r w:rsidR="002173B7">
        <w:t>director</w:t>
      </w:r>
      <w:r w:rsidR="002173B7">
        <w:noBreakHyphen/>
        <w:t>general</w:t>
      </w:r>
      <w:r>
        <w:t xml:space="preserve"> considers appropriate.</w:t>
      </w:r>
    </w:p>
    <w:p w:rsidR="008C1C6C" w:rsidRDefault="008C1C6C">
      <w:pPr>
        <w:pStyle w:val="Amain"/>
        <w:keepNext/>
      </w:pPr>
      <w:r>
        <w:tab/>
        <w:t>(5)</w:t>
      </w:r>
      <w:r>
        <w:tab/>
        <w:t>A person who is or has been an approved researcher commits an offence if the person contravenes a condition of the person’s approval under this section.</w:t>
      </w:r>
    </w:p>
    <w:p w:rsidR="008C1C6C" w:rsidRDefault="008C1C6C">
      <w:pPr>
        <w:pStyle w:val="Penalty"/>
        <w:keepNext/>
      </w:pPr>
      <w:r>
        <w:t>Maximum penalty:  50 penalty units.</w:t>
      </w:r>
    </w:p>
    <w:p w:rsidR="008C1C6C" w:rsidRDefault="008C1C6C">
      <w:pPr>
        <w:pStyle w:val="Amain"/>
      </w:pPr>
      <w:r>
        <w:tab/>
        <w:t>(6)</w:t>
      </w:r>
      <w:r>
        <w:tab/>
        <w:t>A person who is or has been an approved researcher commits an offence if the person—</w:t>
      </w:r>
    </w:p>
    <w:p w:rsidR="008C1C6C" w:rsidRDefault="008C1C6C">
      <w:pPr>
        <w:pStyle w:val="Apara"/>
      </w:pPr>
      <w:r>
        <w:tab/>
        <w:t>(a)</w:t>
      </w:r>
      <w:r>
        <w:tab/>
        <w:t>does something that divulges protected information about someone else; and</w:t>
      </w:r>
    </w:p>
    <w:p w:rsidR="008C1C6C" w:rsidRDefault="008C1C6C">
      <w:pPr>
        <w:pStyle w:val="Apara"/>
      </w:pPr>
      <w:r>
        <w:tab/>
        <w:t>(b)</w:t>
      </w:r>
      <w:r>
        <w:tab/>
        <w:t>is reckless about whether—</w:t>
      </w:r>
    </w:p>
    <w:p w:rsidR="008C1C6C" w:rsidRDefault="008C1C6C">
      <w:pPr>
        <w:pStyle w:val="Asubpara"/>
      </w:pPr>
      <w:r>
        <w:tab/>
        <w:t>(i)</w:t>
      </w:r>
      <w:r>
        <w:tab/>
        <w:t>the information is protected information about someone else; and</w:t>
      </w:r>
    </w:p>
    <w:p w:rsidR="008C1C6C" w:rsidRDefault="008C1C6C">
      <w:pPr>
        <w:pStyle w:val="Asubpara"/>
        <w:keepNext/>
      </w:pPr>
      <w:r>
        <w:tab/>
        <w:t>(ii)</w:t>
      </w:r>
      <w:r>
        <w:tab/>
        <w:t>doing the thing would result in the information being disclosed.</w:t>
      </w:r>
    </w:p>
    <w:p w:rsidR="008C1C6C" w:rsidRDefault="008C1C6C">
      <w:pPr>
        <w:pStyle w:val="Penalty"/>
        <w:keepNext/>
      </w:pPr>
      <w:r>
        <w:t>Maximum penalty:  50 penalty units, imprisonment for 6 months or both.</w:t>
      </w:r>
    </w:p>
    <w:p w:rsidR="008C1C6C" w:rsidRDefault="008C1C6C">
      <w:pPr>
        <w:pStyle w:val="Amain"/>
      </w:pPr>
      <w:r>
        <w:tab/>
        <w:t>(7)</w:t>
      </w:r>
      <w:r>
        <w:tab/>
        <w:t>Subsection (6) does not apply to the divulging of protected information with the person’s consent.</w:t>
      </w:r>
    </w:p>
    <w:p w:rsidR="008C1C6C" w:rsidRDefault="008C1C6C">
      <w:pPr>
        <w:pStyle w:val="AH5Sec"/>
      </w:pPr>
      <w:bookmarkStart w:id="485" w:name="_Toc511037741"/>
      <w:r w:rsidRPr="0008100E">
        <w:rPr>
          <w:rStyle w:val="CharSectNo"/>
        </w:rPr>
        <w:t>323</w:t>
      </w:r>
      <w:r>
        <w:tab/>
        <w:t>Determination of fees</w:t>
      </w:r>
      <w:bookmarkEnd w:id="485"/>
    </w:p>
    <w:p w:rsidR="008C1C6C" w:rsidRDefault="008C1C6C">
      <w:pPr>
        <w:pStyle w:val="Amain"/>
        <w:keepNext/>
      </w:pPr>
      <w:r>
        <w:tab/>
        <w:t>(1)</w:t>
      </w:r>
      <w:r>
        <w:tab/>
        <w:t>The Minister may determine fees for this Act.</w:t>
      </w:r>
    </w:p>
    <w:p w:rsidR="008C1C6C" w:rsidRDefault="008C1C6C">
      <w:pPr>
        <w:pStyle w:val="aNote"/>
        <w:keepNext/>
      </w:pPr>
      <w:r>
        <w:rPr>
          <w:rStyle w:val="charItals"/>
        </w:rPr>
        <w:t>Note</w:t>
      </w:r>
      <w:r>
        <w:rPr>
          <w:rStyle w:val="charItals"/>
        </w:rPr>
        <w:tab/>
      </w:r>
      <w:r>
        <w:t xml:space="preserve">The </w:t>
      </w:r>
      <w:hyperlink r:id="rId277" w:tooltip="A2001-14" w:history="1">
        <w:r w:rsidR="00782F83" w:rsidRPr="00782F83">
          <w:rPr>
            <w:rStyle w:val="charCitHyperlinkAbbrev"/>
          </w:rPr>
          <w:t>Legislation Act</w:t>
        </w:r>
      </w:hyperlink>
      <w:r w:rsidRPr="00782F83">
        <w:t xml:space="preserve"> </w:t>
      </w:r>
      <w:r>
        <w:t>contains provisions about the making of determinations and regulations relating to fees (see pt 6.3).</w:t>
      </w:r>
    </w:p>
    <w:p w:rsidR="008C1C6C" w:rsidRDefault="008C1C6C">
      <w:pPr>
        <w:pStyle w:val="Amain"/>
        <w:keepNext/>
      </w:pPr>
      <w:r>
        <w:tab/>
        <w:t>(2)</w:t>
      </w:r>
      <w:r>
        <w:tab/>
        <w:t>A determination is a disallowable instrument.</w:t>
      </w:r>
    </w:p>
    <w:p w:rsidR="008C1C6C" w:rsidRDefault="008C1C6C">
      <w:pPr>
        <w:pStyle w:val="aNote"/>
      </w:pPr>
      <w:r>
        <w:rPr>
          <w:rStyle w:val="charItals"/>
        </w:rPr>
        <w:t>Note</w:t>
      </w:r>
      <w:r>
        <w:rPr>
          <w:rStyle w:val="charItals"/>
        </w:rPr>
        <w:tab/>
      </w:r>
      <w:r>
        <w:t xml:space="preserve">A disallowable instrument must be notified, and presented to the Legislative Assembly, under the </w:t>
      </w:r>
      <w:hyperlink r:id="rId278" w:tooltip="A2001-14" w:history="1">
        <w:r w:rsidR="00782F83" w:rsidRPr="00782F83">
          <w:rPr>
            <w:rStyle w:val="charCitHyperlinkAbbrev"/>
          </w:rPr>
          <w:t>Legislation Act</w:t>
        </w:r>
      </w:hyperlink>
      <w:r>
        <w:t>.</w:t>
      </w:r>
    </w:p>
    <w:p w:rsidR="008C1C6C" w:rsidRDefault="008C1C6C">
      <w:pPr>
        <w:pStyle w:val="AH5Sec"/>
      </w:pPr>
      <w:bookmarkStart w:id="486" w:name="_Toc511037742"/>
      <w:r w:rsidRPr="0008100E">
        <w:rPr>
          <w:rStyle w:val="CharSectNo"/>
        </w:rPr>
        <w:t>324</w:t>
      </w:r>
      <w:r>
        <w:tab/>
        <w:t>Approved forms</w:t>
      </w:r>
      <w:bookmarkEnd w:id="486"/>
    </w:p>
    <w:p w:rsidR="008C1C6C" w:rsidRDefault="008C1C6C">
      <w:pPr>
        <w:pStyle w:val="Amain"/>
        <w:keepNext/>
      </w:pPr>
      <w:r>
        <w:tab/>
        <w:t>(1)</w:t>
      </w:r>
      <w:r>
        <w:tab/>
        <w:t>The Minister may approve forms for this Act (other than forms for use in or in relation to a court).</w:t>
      </w:r>
    </w:p>
    <w:p w:rsidR="008C1C6C" w:rsidRDefault="008C1C6C">
      <w:pPr>
        <w:pStyle w:val="aNote"/>
      </w:pPr>
      <w:r>
        <w:rPr>
          <w:rStyle w:val="charItals"/>
        </w:rPr>
        <w:t>Note</w:t>
      </w:r>
      <w:r>
        <w:rPr>
          <w:rStyle w:val="charItals"/>
        </w:rPr>
        <w:tab/>
      </w:r>
      <w:r>
        <w:t xml:space="preserve">Forms for use in relation to courts may be approved under the </w:t>
      </w:r>
      <w:hyperlink r:id="rId279" w:tooltip="A2004-59" w:history="1">
        <w:r w:rsidR="00782F83" w:rsidRPr="00782F83">
          <w:rPr>
            <w:rStyle w:val="charCitHyperlinkItal"/>
          </w:rPr>
          <w:t>Court Procedures Act 2004</w:t>
        </w:r>
      </w:hyperlink>
      <w:r>
        <w:t>,</w:t>
      </w:r>
      <w:r w:rsidRPr="00782F83">
        <w:t xml:space="preserve"> s 8.</w:t>
      </w:r>
    </w:p>
    <w:p w:rsidR="008C1C6C" w:rsidRDefault="008C1C6C">
      <w:pPr>
        <w:pStyle w:val="Amain"/>
        <w:keepNext/>
      </w:pPr>
      <w:r>
        <w:tab/>
        <w:t>(2)</w:t>
      </w:r>
      <w:r>
        <w:tab/>
        <w:t>If the Minister approves a form for a particular purpose, the approved form must be used for that purpose.</w:t>
      </w:r>
    </w:p>
    <w:p w:rsidR="008C1C6C" w:rsidRDefault="008C1C6C">
      <w:pPr>
        <w:pStyle w:val="aNote"/>
      </w:pPr>
      <w:r>
        <w:rPr>
          <w:rStyle w:val="charItals"/>
        </w:rPr>
        <w:t>Note</w:t>
      </w:r>
      <w:r>
        <w:rPr>
          <w:rStyle w:val="charItals"/>
        </w:rPr>
        <w:tab/>
      </w:r>
      <w:r>
        <w:t xml:space="preserve">For other provisions about forms, see the </w:t>
      </w:r>
      <w:hyperlink r:id="rId280" w:tooltip="A2001-14" w:history="1">
        <w:r w:rsidR="00782F83" w:rsidRPr="00782F83">
          <w:rPr>
            <w:rStyle w:val="charCitHyperlinkAbbrev"/>
          </w:rPr>
          <w:t>Legislation Act</w:t>
        </w:r>
      </w:hyperlink>
      <w:r>
        <w:t>, s 255.</w:t>
      </w:r>
    </w:p>
    <w:p w:rsidR="008C1C6C" w:rsidRDefault="008C1C6C">
      <w:pPr>
        <w:pStyle w:val="Amain"/>
        <w:keepNext/>
      </w:pPr>
      <w:r>
        <w:tab/>
        <w:t>(3)</w:t>
      </w:r>
      <w:r>
        <w:tab/>
        <w:t>An approved form is a notifiable instrument.</w:t>
      </w:r>
    </w:p>
    <w:p w:rsidR="008C1C6C" w:rsidRDefault="008C1C6C">
      <w:pPr>
        <w:pStyle w:val="aNote"/>
      </w:pPr>
      <w:r>
        <w:rPr>
          <w:rStyle w:val="charItals"/>
        </w:rPr>
        <w:t>Note</w:t>
      </w:r>
      <w:r>
        <w:rPr>
          <w:rStyle w:val="charItals"/>
        </w:rPr>
        <w:tab/>
      </w:r>
      <w:r>
        <w:t xml:space="preserve">A notifiable instrument must be notified under the </w:t>
      </w:r>
      <w:hyperlink r:id="rId281" w:tooltip="A2001-14" w:history="1">
        <w:r w:rsidR="00782F83" w:rsidRPr="00782F83">
          <w:rPr>
            <w:rStyle w:val="charCitHyperlinkAbbrev"/>
          </w:rPr>
          <w:t>Legislation Act</w:t>
        </w:r>
      </w:hyperlink>
      <w:r>
        <w:t xml:space="preserve">. </w:t>
      </w:r>
    </w:p>
    <w:p w:rsidR="008C1C6C" w:rsidRDefault="008C1C6C">
      <w:pPr>
        <w:pStyle w:val="AH5Sec"/>
      </w:pPr>
      <w:bookmarkStart w:id="487" w:name="_Toc511037743"/>
      <w:r w:rsidRPr="0008100E">
        <w:rPr>
          <w:rStyle w:val="CharSectNo"/>
        </w:rPr>
        <w:t>325</w:t>
      </w:r>
      <w:r>
        <w:tab/>
        <w:t>Regulation-making power</w:t>
      </w:r>
      <w:bookmarkEnd w:id="487"/>
    </w:p>
    <w:p w:rsidR="008C1C6C" w:rsidRDefault="008C1C6C">
      <w:pPr>
        <w:pStyle w:val="Amain"/>
        <w:keepNext/>
      </w:pPr>
      <w:r>
        <w:tab/>
        <w:t>(1)</w:t>
      </w:r>
      <w:r>
        <w:tab/>
        <w:t>The Executive may make regulations for this Act.</w:t>
      </w:r>
    </w:p>
    <w:p w:rsidR="008C1C6C" w:rsidRDefault="008C1C6C" w:rsidP="0068068B">
      <w:pPr>
        <w:pStyle w:val="aNote"/>
        <w:keepNext/>
      </w:pPr>
      <w:r>
        <w:rPr>
          <w:rStyle w:val="charItals"/>
        </w:rPr>
        <w:t>Note</w:t>
      </w:r>
      <w:r>
        <w:rPr>
          <w:rStyle w:val="charItals"/>
        </w:rPr>
        <w:tab/>
      </w:r>
      <w:r>
        <w:t xml:space="preserve">A regulation must be notified, and presented to the Legislative Assembly, under the </w:t>
      </w:r>
      <w:hyperlink r:id="rId282" w:tooltip="A2001-14" w:history="1">
        <w:r w:rsidR="00782F83" w:rsidRPr="00782F83">
          <w:rPr>
            <w:rStyle w:val="charCitHyperlinkAbbrev"/>
          </w:rPr>
          <w:t>Legislation Act</w:t>
        </w:r>
      </w:hyperlink>
      <w:r>
        <w:t>.</w:t>
      </w:r>
    </w:p>
    <w:p w:rsidR="008C1C6C" w:rsidRDefault="008C1C6C">
      <w:pPr>
        <w:pStyle w:val="Amain"/>
        <w:keepNext/>
      </w:pPr>
      <w:r>
        <w:tab/>
        <w:t>(2)</w:t>
      </w:r>
      <w:r>
        <w:tab/>
      </w:r>
      <w:r>
        <w:rPr>
          <w:caps/>
        </w:rPr>
        <w:t xml:space="preserve">A </w:t>
      </w:r>
      <w:r>
        <w:t xml:space="preserve">regulation may </w:t>
      </w:r>
      <w:r>
        <w:rPr>
          <w:snapToGrid w:val="0"/>
        </w:rPr>
        <w:t>apply, adopt or incorporate an instrument as in force from time to time.</w:t>
      </w:r>
    </w:p>
    <w:p w:rsidR="008C1C6C" w:rsidRDefault="008C1C6C">
      <w:pPr>
        <w:pStyle w:val="aNote"/>
        <w:keepNext/>
        <w:rPr>
          <w:snapToGrid w:val="0"/>
        </w:rPr>
      </w:pPr>
      <w:r>
        <w:rPr>
          <w:rStyle w:val="charItals"/>
        </w:rPr>
        <w:t>Note 1</w:t>
      </w:r>
      <w:r>
        <w:rPr>
          <w:rStyle w:val="charItals"/>
        </w:rPr>
        <w:tab/>
      </w:r>
      <w:r>
        <w:rPr>
          <w:snapToGrid w:val="0"/>
        </w:rPr>
        <w:t xml:space="preserve">The text of an applied, adopted or incorporated instrument, whether applied as in force from time to time or as at a particular time, is taken to be a notifiable instrument if the operation of the </w:t>
      </w:r>
      <w:hyperlink r:id="rId283" w:tooltip="A2001-14" w:history="1">
        <w:r w:rsidR="00782F83" w:rsidRPr="00782F83">
          <w:rPr>
            <w:rStyle w:val="charCitHyperlinkAbbrev"/>
          </w:rPr>
          <w:t>Legislation Act</w:t>
        </w:r>
      </w:hyperlink>
      <w:r>
        <w:rPr>
          <w:snapToGrid w:val="0"/>
        </w:rPr>
        <w:t>, s 47 (5) or (6) is not disapplied (see s 47 (7)).</w:t>
      </w:r>
    </w:p>
    <w:p w:rsidR="008C1C6C" w:rsidRDefault="008C1C6C">
      <w:pPr>
        <w:pStyle w:val="aNote"/>
        <w:keepNext/>
        <w:rPr>
          <w:snapToGrid w:val="0"/>
        </w:rPr>
      </w:pPr>
      <w:r>
        <w:rPr>
          <w:rStyle w:val="charItals"/>
        </w:rPr>
        <w:t>Note 2</w:t>
      </w:r>
      <w:r>
        <w:rPr>
          <w:rStyle w:val="charItals"/>
        </w:rPr>
        <w:tab/>
      </w:r>
      <w:r>
        <w:rPr>
          <w:snapToGrid w:val="0"/>
        </w:rPr>
        <w:t xml:space="preserve">A notifiable instrument must be notified under the </w:t>
      </w:r>
      <w:hyperlink r:id="rId284" w:tooltip="A2001-14" w:history="1">
        <w:r w:rsidR="00782F83" w:rsidRPr="00782F83">
          <w:rPr>
            <w:rStyle w:val="charCitHyperlinkAbbrev"/>
          </w:rPr>
          <w:t>Legislation Act</w:t>
        </w:r>
      </w:hyperlink>
      <w:r>
        <w:rPr>
          <w:snapToGrid w:val="0"/>
        </w:rPr>
        <w:t>.</w:t>
      </w:r>
    </w:p>
    <w:p w:rsidR="00B14A83" w:rsidRPr="00383099" w:rsidRDefault="00B14A83" w:rsidP="00B14A83">
      <w:pPr>
        <w:pStyle w:val="aNote"/>
      </w:pPr>
      <w:r w:rsidRPr="00383099">
        <w:rPr>
          <w:rStyle w:val="charItals"/>
        </w:rPr>
        <w:t>Note 3</w:t>
      </w:r>
      <w:r w:rsidRPr="00383099">
        <w:rPr>
          <w:rStyle w:val="charItals"/>
        </w:rPr>
        <w:tab/>
      </w:r>
      <w:r w:rsidRPr="00383099">
        <w:t>A reference to an instrument</w:t>
      </w:r>
      <w:r w:rsidRPr="00383099">
        <w:rPr>
          <w:lang w:eastAsia="en-AU"/>
        </w:rPr>
        <w:t xml:space="preserve"> includes a reference to a provision of an instrument (see </w:t>
      </w:r>
      <w:hyperlink r:id="rId285" w:tooltip="A2001-14" w:history="1">
        <w:r w:rsidRPr="00383099">
          <w:rPr>
            <w:rStyle w:val="charCitHyperlinkAbbrev"/>
          </w:rPr>
          <w:t>Legislation Act</w:t>
        </w:r>
      </w:hyperlink>
      <w:r w:rsidRPr="00383099">
        <w:rPr>
          <w:lang w:eastAsia="en-AU"/>
        </w:rPr>
        <w:t>, s 14 (2)).</w:t>
      </w:r>
    </w:p>
    <w:p w:rsidR="008C1C6C" w:rsidRDefault="008C1C6C">
      <w:pPr>
        <w:pStyle w:val="Amain"/>
      </w:pPr>
      <w:r>
        <w:tab/>
        <w:t>(3)</w:t>
      </w:r>
      <w:r>
        <w:tab/>
        <w:t>A regulation may create offences and fix maximum penalties of not more than 30 penalty units for the offences.</w:t>
      </w:r>
    </w:p>
    <w:p w:rsidR="00F76DC6" w:rsidRPr="00F76DC6" w:rsidRDefault="00F76DC6" w:rsidP="00F76DC6">
      <w:pPr>
        <w:pStyle w:val="PageBreak"/>
      </w:pPr>
      <w:r w:rsidRPr="00F76DC6">
        <w:br w:type="page"/>
      </w:r>
    </w:p>
    <w:p w:rsidR="00F76DC6" w:rsidRPr="0008100E" w:rsidRDefault="00F76DC6" w:rsidP="00F76DC6">
      <w:pPr>
        <w:pStyle w:val="AH1Chapter"/>
      </w:pPr>
      <w:bookmarkStart w:id="488" w:name="_Toc511037744"/>
      <w:r w:rsidRPr="0008100E">
        <w:rPr>
          <w:rStyle w:val="CharChapNo"/>
        </w:rPr>
        <w:t>Chapter 20</w:t>
      </w:r>
      <w:r w:rsidRPr="00F00DD2">
        <w:tab/>
      </w:r>
      <w:r w:rsidRPr="0008100E">
        <w:rPr>
          <w:rStyle w:val="CharChapText"/>
        </w:rPr>
        <w:t>Transitional—Crimes (Sentencing and Restorative Justice) Amendment Act 2016</w:t>
      </w:r>
      <w:bookmarkEnd w:id="488"/>
    </w:p>
    <w:p w:rsidR="00F76DC6" w:rsidRPr="00F00DD2" w:rsidRDefault="00F76DC6" w:rsidP="00F76DC6">
      <w:pPr>
        <w:pStyle w:val="AH5Sec"/>
      </w:pPr>
      <w:bookmarkStart w:id="489" w:name="_Toc511037745"/>
      <w:r w:rsidRPr="0008100E">
        <w:rPr>
          <w:rStyle w:val="CharSectNo"/>
        </w:rPr>
        <w:t>900</w:t>
      </w:r>
      <w:r w:rsidRPr="00F00DD2">
        <w:tab/>
        <w:t xml:space="preserve">Meaning of </w:t>
      </w:r>
      <w:r w:rsidRPr="00F00DD2">
        <w:rPr>
          <w:rStyle w:val="charItals"/>
        </w:rPr>
        <w:t>commencement day</w:t>
      </w:r>
      <w:r w:rsidRPr="00F00DD2">
        <w:t>—ch 20</w:t>
      </w:r>
      <w:bookmarkEnd w:id="489"/>
    </w:p>
    <w:p w:rsidR="00F76DC6" w:rsidRPr="00F00DD2" w:rsidRDefault="00F76DC6" w:rsidP="00F76DC6">
      <w:pPr>
        <w:pStyle w:val="Amainreturn"/>
      </w:pPr>
      <w:r w:rsidRPr="00F00DD2">
        <w:t>In this chapter:</w:t>
      </w:r>
    </w:p>
    <w:p w:rsidR="00F76DC6" w:rsidRPr="00F00DD2" w:rsidRDefault="00F76DC6" w:rsidP="00F76DC6">
      <w:pPr>
        <w:pStyle w:val="aDef"/>
      </w:pPr>
      <w:r w:rsidRPr="00F00DD2">
        <w:rPr>
          <w:rStyle w:val="charBoldItals"/>
        </w:rPr>
        <w:t>commencement day</w:t>
      </w:r>
      <w:r w:rsidRPr="00F00DD2">
        <w:t xml:space="preserve"> means the day the </w:t>
      </w:r>
      <w:hyperlink r:id="rId286" w:tooltip="A2016-4" w:history="1">
        <w:r w:rsidR="00CE7A49" w:rsidRPr="00CE7A49">
          <w:rPr>
            <w:rStyle w:val="charCitHyperlinkItal"/>
          </w:rPr>
          <w:t>Crimes (Sentencing and Restorative Justice) Amendment Act 2016</w:t>
        </w:r>
      </w:hyperlink>
      <w:r w:rsidRPr="00F00DD2">
        <w:t>, section 4 commences.</w:t>
      </w:r>
    </w:p>
    <w:p w:rsidR="00F76DC6" w:rsidRPr="00F00DD2" w:rsidRDefault="00F76DC6" w:rsidP="00F76DC6">
      <w:pPr>
        <w:pStyle w:val="AH5Sec"/>
      </w:pPr>
      <w:bookmarkStart w:id="490" w:name="_Toc511037746"/>
      <w:r w:rsidRPr="0008100E">
        <w:rPr>
          <w:rStyle w:val="CharSectNo"/>
        </w:rPr>
        <w:t>901</w:t>
      </w:r>
      <w:r w:rsidRPr="00F00DD2">
        <w:tab/>
        <w:t>Application of amendments—periodic detention</w:t>
      </w:r>
      <w:bookmarkEnd w:id="490"/>
    </w:p>
    <w:p w:rsidR="00F76DC6" w:rsidRPr="00F00DD2" w:rsidRDefault="00F76DC6" w:rsidP="00F76DC6">
      <w:pPr>
        <w:pStyle w:val="Amain"/>
      </w:pPr>
      <w:r w:rsidRPr="00F00DD2">
        <w:tab/>
        <w:t>(1)</w:t>
      </w:r>
      <w:r w:rsidRPr="00F00DD2">
        <w:tab/>
        <w:t>This section applies to an offender who, immediately before the commencement day, is serving a sentence by periodic detention.</w:t>
      </w:r>
    </w:p>
    <w:p w:rsidR="00F76DC6" w:rsidRPr="00F00DD2" w:rsidRDefault="00F76DC6" w:rsidP="00F76DC6">
      <w:pPr>
        <w:pStyle w:val="Amain"/>
      </w:pPr>
      <w:r w:rsidRPr="00F00DD2">
        <w:tab/>
        <w:t>(2)</w:t>
      </w:r>
      <w:r w:rsidRPr="00F00DD2">
        <w:tab/>
        <w:t xml:space="preserve">Subject to subsection (3), this Act, the </w:t>
      </w:r>
      <w:hyperlink r:id="rId287" w:tooltip="A2005-58" w:history="1">
        <w:r w:rsidRPr="00F00DD2">
          <w:rPr>
            <w:rStyle w:val="charCitHyperlinkItal"/>
          </w:rPr>
          <w:t>Crimes (Sentencing) Act 2005</w:t>
        </w:r>
      </w:hyperlink>
      <w:r w:rsidRPr="00F00DD2">
        <w:rPr>
          <w:rStyle w:val="charItals"/>
        </w:rPr>
        <w:t xml:space="preserve"> </w:t>
      </w:r>
      <w:r w:rsidRPr="00F00DD2">
        <w:t xml:space="preserve">and legislation mentioned in the </w:t>
      </w:r>
      <w:hyperlink r:id="rId288" w:tooltip="A2016-4" w:history="1">
        <w:r w:rsidR="00CE7A49" w:rsidRPr="00CE7A49">
          <w:rPr>
            <w:rStyle w:val="charCitHyperlinkItal"/>
          </w:rPr>
          <w:t>Crimes (Sentencing and Restorative Justice) Amendment Act 2016</w:t>
        </w:r>
      </w:hyperlink>
      <w:r w:rsidRPr="00F00DD2">
        <w:t xml:space="preserve">, schedule 1 (Consequential amendments), as in force immediately before the commencement day, continue to apply to the offender as if the amendments made by the </w:t>
      </w:r>
      <w:hyperlink r:id="rId289" w:tooltip="A2016-4" w:history="1">
        <w:r w:rsidR="00CE7A49" w:rsidRPr="00CE7A49">
          <w:rPr>
            <w:rStyle w:val="charCitHyperlinkItal"/>
          </w:rPr>
          <w:t>Crimes (Sentencing and Restorative Justice) Amendment Act 2016</w:t>
        </w:r>
      </w:hyperlink>
      <w:r w:rsidRPr="00F00DD2">
        <w:t xml:space="preserve"> had not been made.</w:t>
      </w:r>
    </w:p>
    <w:p w:rsidR="00F76DC6" w:rsidRPr="00F00DD2" w:rsidRDefault="00F76DC6" w:rsidP="00F76DC6">
      <w:pPr>
        <w:pStyle w:val="Amain"/>
      </w:pPr>
      <w:r w:rsidRPr="00F00DD2">
        <w:tab/>
        <w:t>(3)</w:t>
      </w:r>
      <w:r w:rsidRPr="00F00DD2">
        <w:tab/>
        <w:t>The following sections of this Act, as in force immediately before the commencement day, no longer apply to the offender:</w:t>
      </w:r>
    </w:p>
    <w:p w:rsidR="00F76DC6" w:rsidRPr="00F00DD2" w:rsidRDefault="00F76DC6" w:rsidP="00F76DC6">
      <w:pPr>
        <w:pStyle w:val="Apara"/>
      </w:pPr>
      <w:r w:rsidRPr="00F00DD2">
        <w:tab/>
        <w:t>(a)</w:t>
      </w:r>
      <w:r w:rsidRPr="00F00DD2">
        <w:tab/>
        <w:t>section 68 (Board powers—breach of periodic detention obligations);</w:t>
      </w:r>
    </w:p>
    <w:p w:rsidR="00F76DC6" w:rsidRPr="00F00DD2" w:rsidRDefault="00F76DC6" w:rsidP="00F76DC6">
      <w:pPr>
        <w:pStyle w:val="Apara"/>
      </w:pPr>
      <w:r w:rsidRPr="00F00DD2">
        <w:tab/>
        <w:t>(b)</w:t>
      </w:r>
      <w:r w:rsidRPr="00F00DD2">
        <w:tab/>
        <w:t>section 69 (Board powers—repeated failures to perform periodic detention);</w:t>
      </w:r>
    </w:p>
    <w:p w:rsidR="00F76DC6" w:rsidRPr="00F00DD2" w:rsidRDefault="00F76DC6" w:rsidP="00F76DC6">
      <w:pPr>
        <w:pStyle w:val="Apara"/>
      </w:pPr>
      <w:r w:rsidRPr="00F00DD2">
        <w:tab/>
        <w:t>(c)</w:t>
      </w:r>
      <w:r w:rsidRPr="00F00DD2">
        <w:tab/>
        <w:t>section 70 (Cancellation of periodic detention on further conviction etc).</w:t>
      </w:r>
    </w:p>
    <w:p w:rsidR="00F76DC6" w:rsidRPr="00F00DD2" w:rsidRDefault="00F76DC6" w:rsidP="00F76DC6">
      <w:pPr>
        <w:pStyle w:val="AH5Sec"/>
      </w:pPr>
      <w:bookmarkStart w:id="491" w:name="_Toc511037747"/>
      <w:r w:rsidRPr="0008100E">
        <w:rPr>
          <w:rStyle w:val="CharSectNo"/>
        </w:rPr>
        <w:t>902</w:t>
      </w:r>
      <w:r w:rsidRPr="00F00DD2">
        <w:tab/>
        <w:t>Referral of periodic detention in certain circumstances</w:t>
      </w:r>
      <w:bookmarkEnd w:id="491"/>
    </w:p>
    <w:p w:rsidR="00F76DC6" w:rsidRPr="00F00DD2" w:rsidRDefault="00F76DC6" w:rsidP="00F76DC6">
      <w:pPr>
        <w:pStyle w:val="Amain"/>
      </w:pPr>
      <w:r w:rsidRPr="00F00DD2">
        <w:tab/>
        <w:t>(1)</w:t>
      </w:r>
      <w:r w:rsidRPr="00F00DD2">
        <w:tab/>
        <w:t>The board must refer an offender serving a sentence by periodic detention for re-sentencing by the sentencing court if—</w:t>
      </w:r>
    </w:p>
    <w:p w:rsidR="00F76DC6" w:rsidRPr="00F00DD2" w:rsidRDefault="00F76DC6" w:rsidP="00F76DC6">
      <w:pPr>
        <w:pStyle w:val="Apara"/>
      </w:pPr>
      <w:r w:rsidRPr="00F00DD2">
        <w:tab/>
        <w:t>(a)</w:t>
      </w:r>
      <w:r w:rsidRPr="00F00DD2">
        <w:tab/>
        <w:t>the board decides that the offender has breached any of the offender’s periodic detention obligations; or</w:t>
      </w:r>
    </w:p>
    <w:p w:rsidR="00F76DC6" w:rsidRPr="00F00DD2" w:rsidRDefault="00F76DC6" w:rsidP="00F76DC6">
      <w:pPr>
        <w:pStyle w:val="Apara"/>
      </w:pPr>
      <w:r w:rsidRPr="00F00DD2">
        <w:tab/>
        <w:t>(b)</w:t>
      </w:r>
      <w:r w:rsidRPr="00F00DD2">
        <w:tab/>
        <w:t>after the offender was sentenced to serve periodic detention, the offender commits, and is convicted or found guilty of—</w:t>
      </w:r>
    </w:p>
    <w:p w:rsidR="00F76DC6" w:rsidRPr="00F00DD2" w:rsidRDefault="00F76DC6" w:rsidP="00F76DC6">
      <w:pPr>
        <w:pStyle w:val="Asubpara"/>
      </w:pPr>
      <w:r w:rsidRPr="00F00DD2">
        <w:tab/>
        <w:t>(i)</w:t>
      </w:r>
      <w:r w:rsidRPr="00F00DD2">
        <w:tab/>
        <w:t>an offence against a territory law, or a law of the Commonwealth, a State or another Territory, that is punishable by imprisonment; or</w:t>
      </w:r>
    </w:p>
    <w:p w:rsidR="00F76DC6" w:rsidRPr="00F00DD2" w:rsidRDefault="00F76DC6" w:rsidP="00F76DC6">
      <w:pPr>
        <w:pStyle w:val="Asubpara"/>
      </w:pPr>
      <w:r w:rsidRPr="00F00DD2">
        <w:tab/>
        <w:t>(ii)</w:t>
      </w:r>
      <w:r w:rsidRPr="00F00DD2">
        <w:tab/>
        <w:t>an offence outside Australia that, if it had been committed in Australia, would be punishable by imprisonment.</w:t>
      </w:r>
    </w:p>
    <w:p w:rsidR="00F76DC6" w:rsidRPr="00F00DD2" w:rsidRDefault="00F76DC6" w:rsidP="00F76DC6">
      <w:pPr>
        <w:pStyle w:val="Amain"/>
      </w:pPr>
      <w:r w:rsidRPr="00F00DD2">
        <w:tab/>
        <w:t>(2)</w:t>
      </w:r>
      <w:r w:rsidRPr="00F00DD2">
        <w:tab/>
        <w:t>If the board refers the offender for re-sentencing under subsection (1), the sentencing court must re-sentence the offender for the offence in relation to which the periodic detention order was made.</w:t>
      </w:r>
    </w:p>
    <w:p w:rsidR="00F76DC6" w:rsidRPr="00F00DD2" w:rsidRDefault="00F76DC6" w:rsidP="00F76DC6">
      <w:pPr>
        <w:pStyle w:val="Amain"/>
      </w:pPr>
      <w:r w:rsidRPr="00F00DD2">
        <w:tab/>
        <w:t>(3)</w:t>
      </w:r>
      <w:r w:rsidRPr="00F00DD2">
        <w:tab/>
        <w:t>In re-sentencing the offender, the court—</w:t>
      </w:r>
    </w:p>
    <w:p w:rsidR="00F76DC6" w:rsidRPr="00F00DD2" w:rsidRDefault="00F76DC6" w:rsidP="00F76DC6">
      <w:pPr>
        <w:pStyle w:val="Apara"/>
      </w:pPr>
      <w:r w:rsidRPr="00F00DD2">
        <w:tab/>
        <w:t>(a)</w:t>
      </w:r>
      <w:r w:rsidRPr="00F00DD2">
        <w:tab/>
        <w:t>must take into account the following (in addition to any other matters the court considers should be taken into account):</w:t>
      </w:r>
    </w:p>
    <w:p w:rsidR="00F76DC6" w:rsidRPr="00F00DD2" w:rsidRDefault="00F76DC6" w:rsidP="00F76DC6">
      <w:pPr>
        <w:pStyle w:val="Asubpara"/>
      </w:pPr>
      <w:r w:rsidRPr="00F00DD2">
        <w:tab/>
        <w:t>(i)</w:t>
      </w:r>
      <w:r w:rsidRPr="00F00DD2">
        <w:tab/>
        <w:t>the fact that the offender was sentenced to periodic detention;</w:t>
      </w:r>
    </w:p>
    <w:p w:rsidR="00F76DC6" w:rsidRPr="00F00DD2" w:rsidRDefault="00F76DC6" w:rsidP="00F76DC6">
      <w:pPr>
        <w:pStyle w:val="Asubpara"/>
      </w:pPr>
      <w:r w:rsidRPr="00F00DD2">
        <w:tab/>
        <w:t>(ii)</w:t>
      </w:r>
      <w:r w:rsidRPr="00F00DD2">
        <w:tab/>
        <w:t>anything done under the periodic detention; and</w:t>
      </w:r>
    </w:p>
    <w:p w:rsidR="00F76DC6" w:rsidRPr="00F00DD2" w:rsidRDefault="00F76DC6" w:rsidP="00F76DC6">
      <w:pPr>
        <w:pStyle w:val="Apara"/>
      </w:pPr>
      <w:r w:rsidRPr="00F00DD2">
        <w:tab/>
        <w:t>(b)</w:t>
      </w:r>
      <w:r w:rsidRPr="00F00DD2">
        <w:tab/>
        <w:t>must not—</w:t>
      </w:r>
    </w:p>
    <w:p w:rsidR="00F76DC6" w:rsidRPr="00F00DD2" w:rsidRDefault="00F76DC6" w:rsidP="00F76DC6">
      <w:pPr>
        <w:pStyle w:val="Asubpara"/>
      </w:pPr>
      <w:r w:rsidRPr="00F00DD2">
        <w:tab/>
        <w:t>(i)</w:t>
      </w:r>
      <w:r w:rsidRPr="00F00DD2">
        <w:tab/>
        <w:t>impose a penalty that, when taken together with a penalty previously imposed for the offence for which the periodic detention was ordered, is greater than the maximum penalty the court could have imposed for the offence; or</w:t>
      </w:r>
    </w:p>
    <w:p w:rsidR="00F76DC6" w:rsidRPr="00F00DD2" w:rsidRDefault="00F76DC6" w:rsidP="00F76DC6">
      <w:pPr>
        <w:pStyle w:val="Asubpara"/>
      </w:pPr>
      <w:r w:rsidRPr="00F00DD2">
        <w:tab/>
        <w:t>(ii)</w:t>
      </w:r>
      <w:r w:rsidRPr="00F00DD2">
        <w:tab/>
        <w:t>re-sentence the offender to periodic detention.</w:t>
      </w:r>
    </w:p>
    <w:p w:rsidR="00F76DC6" w:rsidRPr="00F00DD2" w:rsidRDefault="00F76DC6" w:rsidP="00F76DC6">
      <w:pPr>
        <w:pStyle w:val="AH5Sec"/>
      </w:pPr>
      <w:bookmarkStart w:id="492" w:name="_Toc511037748"/>
      <w:r w:rsidRPr="0008100E">
        <w:rPr>
          <w:rStyle w:val="CharSectNo"/>
        </w:rPr>
        <w:t>903</w:t>
      </w:r>
      <w:r w:rsidRPr="00F00DD2">
        <w:tab/>
        <w:t>Transitional regulations</w:t>
      </w:r>
      <w:bookmarkEnd w:id="492"/>
    </w:p>
    <w:p w:rsidR="00F76DC6" w:rsidRPr="00F00DD2" w:rsidRDefault="00F76DC6" w:rsidP="00F76DC6">
      <w:pPr>
        <w:pStyle w:val="Amain"/>
      </w:pPr>
      <w:r w:rsidRPr="00F00DD2">
        <w:tab/>
        <w:t>(1)</w:t>
      </w:r>
      <w:r w:rsidRPr="00F00DD2">
        <w:tab/>
        <w:t xml:space="preserve">A regulation may prescribe transitional matters necessary or convenient to be prescribed because of the enactment of the </w:t>
      </w:r>
      <w:hyperlink r:id="rId290" w:tooltip="A2016-4" w:history="1">
        <w:r w:rsidR="00CE7A49" w:rsidRPr="00CE7A49">
          <w:rPr>
            <w:rStyle w:val="charCitHyperlinkItal"/>
          </w:rPr>
          <w:t>Crimes (Sentencing and Restorative Justice) Amendment Act 2016</w:t>
        </w:r>
      </w:hyperlink>
      <w:r w:rsidRPr="00F00DD2">
        <w:t>.</w:t>
      </w:r>
    </w:p>
    <w:p w:rsidR="00F76DC6" w:rsidRPr="00F00DD2" w:rsidRDefault="00F76DC6" w:rsidP="00F76DC6">
      <w:pPr>
        <w:pStyle w:val="Amain"/>
      </w:pPr>
      <w:r w:rsidRPr="00F00DD2">
        <w:tab/>
        <w:t>(2)</w:t>
      </w:r>
      <w:r w:rsidRPr="00F00DD2">
        <w:tab/>
        <w:t>A regulation may modify this chapter (including in relation to another territory law) to make provision in relation to anything that, in the Executive’s opinion is not, or is not adequately or appropriately, dealt with in this chapter.</w:t>
      </w:r>
    </w:p>
    <w:p w:rsidR="00F76DC6" w:rsidRPr="00F00DD2" w:rsidRDefault="00F76DC6" w:rsidP="00F76DC6">
      <w:pPr>
        <w:pStyle w:val="Amain"/>
      </w:pPr>
      <w:r w:rsidRPr="00F00DD2">
        <w:tab/>
        <w:t>(3)</w:t>
      </w:r>
      <w:r w:rsidRPr="00F00DD2">
        <w:tab/>
        <w:t>A regulation under subsection (2) has effect despite anything else in this Act or another territory law.</w:t>
      </w:r>
    </w:p>
    <w:p w:rsidR="00F76DC6" w:rsidRPr="00F00DD2" w:rsidRDefault="00F76DC6" w:rsidP="00F76DC6">
      <w:pPr>
        <w:pStyle w:val="AH5Sec"/>
      </w:pPr>
      <w:bookmarkStart w:id="493" w:name="_Toc511037749"/>
      <w:r w:rsidRPr="0008100E">
        <w:rPr>
          <w:rStyle w:val="CharSectNo"/>
        </w:rPr>
        <w:t>904</w:t>
      </w:r>
      <w:r w:rsidRPr="00F00DD2">
        <w:tab/>
        <w:t>Expiry—ch 20</w:t>
      </w:r>
      <w:bookmarkEnd w:id="493"/>
    </w:p>
    <w:p w:rsidR="00F76DC6" w:rsidRPr="00F00DD2" w:rsidRDefault="00F76DC6" w:rsidP="00F76DC6">
      <w:pPr>
        <w:pStyle w:val="Amainreturn"/>
        <w:keepNext/>
      </w:pPr>
      <w:r w:rsidRPr="00F00DD2">
        <w:t>This chapter expires 3 years after the commencement day.</w:t>
      </w:r>
    </w:p>
    <w:p w:rsidR="00F76DC6" w:rsidRPr="00F00DD2" w:rsidRDefault="00F76DC6" w:rsidP="00F76DC6">
      <w:pPr>
        <w:pStyle w:val="aNote"/>
      </w:pPr>
      <w:r w:rsidRPr="00F00DD2">
        <w:rPr>
          <w:rStyle w:val="charItals"/>
        </w:rPr>
        <w:t>Note</w:t>
      </w:r>
      <w:r w:rsidRPr="00F00DD2">
        <w:tab/>
        <w:t xml:space="preserve">Transitional provisions are kept in the Act for a limited time.  A transitional provision is repealed on its expiry but continues to have effect after its repeal (see </w:t>
      </w:r>
      <w:hyperlink r:id="rId291" w:tooltip="A2001-14" w:history="1">
        <w:r w:rsidRPr="00F00DD2">
          <w:rPr>
            <w:rStyle w:val="charCitHyperlinkAbbrev"/>
          </w:rPr>
          <w:t>Legislation Act</w:t>
        </w:r>
      </w:hyperlink>
      <w:r w:rsidRPr="00F00DD2">
        <w:t>, s 88).</w:t>
      </w:r>
    </w:p>
    <w:p w:rsidR="008C1C6C" w:rsidRDefault="008C1C6C">
      <w:pPr>
        <w:pStyle w:val="02Text"/>
        <w:sectPr w:rsidR="008C1C6C">
          <w:headerReference w:type="even" r:id="rId292"/>
          <w:headerReference w:type="default" r:id="rId293"/>
          <w:footerReference w:type="even" r:id="rId294"/>
          <w:footerReference w:type="default" r:id="rId295"/>
          <w:footerReference w:type="first" r:id="rId296"/>
          <w:pgSz w:w="11907" w:h="16839" w:code="9"/>
          <w:pgMar w:top="3880" w:right="1900" w:bottom="3100" w:left="2300" w:header="1800" w:footer="1760" w:gutter="0"/>
          <w:cols w:space="720"/>
          <w:docGrid w:linePitch="254"/>
        </w:sectPr>
      </w:pPr>
    </w:p>
    <w:p w:rsidR="008C1C6C" w:rsidRDefault="008C1C6C">
      <w:pPr>
        <w:pStyle w:val="PageBreak"/>
      </w:pPr>
      <w:r>
        <w:br w:type="page"/>
      </w:r>
    </w:p>
    <w:p w:rsidR="008C1C6C" w:rsidRDefault="008C1C6C" w:rsidP="00B87A2C">
      <w:pPr>
        <w:pStyle w:val="Dict-Heading"/>
      </w:pPr>
      <w:bookmarkStart w:id="494" w:name="_Toc511037750"/>
      <w:r>
        <w:t>Dictionary</w:t>
      </w:r>
      <w:bookmarkEnd w:id="494"/>
    </w:p>
    <w:p w:rsidR="008C1C6C" w:rsidRDefault="008C1C6C">
      <w:pPr>
        <w:pStyle w:val="ref"/>
        <w:keepNext/>
      </w:pPr>
      <w:r>
        <w:t>(see s 3)</w:t>
      </w:r>
    </w:p>
    <w:p w:rsidR="008C1C6C" w:rsidRDefault="008C1C6C">
      <w:pPr>
        <w:pStyle w:val="aNote"/>
        <w:keepNext/>
      </w:pPr>
      <w:r>
        <w:rPr>
          <w:rStyle w:val="charItals"/>
        </w:rPr>
        <w:t>Note 1</w:t>
      </w:r>
      <w:r>
        <w:rPr>
          <w:rStyle w:val="charItals"/>
        </w:rPr>
        <w:tab/>
      </w:r>
      <w:r>
        <w:t xml:space="preserve">The </w:t>
      </w:r>
      <w:hyperlink r:id="rId297" w:tooltip="A2001-14" w:history="1">
        <w:r w:rsidR="00782F83" w:rsidRPr="00782F83">
          <w:rPr>
            <w:rStyle w:val="charCitHyperlinkAbbrev"/>
          </w:rPr>
          <w:t>Legislation Act</w:t>
        </w:r>
      </w:hyperlink>
      <w:r>
        <w:t xml:space="preserve"> contains definitions and other provisions relevant to this Act.</w:t>
      </w:r>
    </w:p>
    <w:p w:rsidR="008C1C6C" w:rsidRDefault="008C1C6C">
      <w:pPr>
        <w:pStyle w:val="aNote"/>
        <w:keepNext/>
      </w:pPr>
      <w:r>
        <w:rPr>
          <w:rStyle w:val="charItals"/>
        </w:rPr>
        <w:t>Note 2</w:t>
      </w:r>
      <w:r>
        <w:rPr>
          <w:rStyle w:val="charItals"/>
        </w:rPr>
        <w:tab/>
      </w:r>
      <w:r>
        <w:t xml:space="preserve">For example, the </w:t>
      </w:r>
      <w:hyperlink r:id="rId298" w:tooltip="A2001-14" w:history="1">
        <w:r w:rsidR="00782F83" w:rsidRPr="00782F83">
          <w:rPr>
            <w:rStyle w:val="charCitHyperlinkAbbrev"/>
          </w:rPr>
          <w:t>Legislation Act</w:t>
        </w:r>
      </w:hyperlink>
      <w:r>
        <w:t>, dict, pt 1, defines the following terms:</w:t>
      </w:r>
    </w:p>
    <w:p w:rsidR="00F1621E" w:rsidRPr="007F0A68" w:rsidRDefault="00F1621E" w:rsidP="00F1621E">
      <w:pPr>
        <w:pStyle w:val="aNoteBulletss"/>
        <w:tabs>
          <w:tab w:val="left" w:pos="2300"/>
        </w:tabs>
      </w:pPr>
      <w:r w:rsidRPr="007F0A68">
        <w:rPr>
          <w:rFonts w:ascii="Symbol" w:hAnsi="Symbol"/>
        </w:rPr>
        <w:t></w:t>
      </w:r>
      <w:r w:rsidRPr="007F0A68">
        <w:rPr>
          <w:rFonts w:ascii="Symbol" w:hAnsi="Symbol"/>
        </w:rPr>
        <w:tab/>
      </w:r>
      <w:r w:rsidRPr="007F0A68">
        <w:t>bankrupt or personally insolvent</w:t>
      </w:r>
    </w:p>
    <w:p w:rsidR="008C1C6C" w:rsidRDefault="008C1C6C">
      <w:pPr>
        <w:pStyle w:val="aNoteBulletss"/>
        <w:tabs>
          <w:tab w:val="left" w:pos="2300"/>
        </w:tabs>
      </w:pPr>
      <w:r>
        <w:rPr>
          <w:rFonts w:ascii="Symbol" w:hAnsi="Symbol"/>
        </w:rPr>
        <w:t></w:t>
      </w:r>
      <w:r>
        <w:rPr>
          <w:rFonts w:ascii="Symbol" w:hAnsi="Symbol"/>
        </w:rPr>
        <w:tab/>
      </w:r>
      <w:r>
        <w:t>breach</w:t>
      </w:r>
    </w:p>
    <w:p w:rsidR="00B028E4" w:rsidRDefault="00B028E4" w:rsidP="00B028E4">
      <w:pPr>
        <w:pStyle w:val="aNoteBulletss"/>
        <w:tabs>
          <w:tab w:val="left" w:pos="2300"/>
        </w:tabs>
      </w:pPr>
      <w:r>
        <w:rPr>
          <w:rFonts w:ascii="Symbol" w:hAnsi="Symbol"/>
        </w:rPr>
        <w:t></w:t>
      </w:r>
      <w:r>
        <w:rPr>
          <w:rFonts w:ascii="Symbol" w:hAnsi="Symbol"/>
        </w:rPr>
        <w:tab/>
      </w:r>
      <w:r>
        <w:t>detention place</w:t>
      </w:r>
    </w:p>
    <w:p w:rsidR="000B05E5" w:rsidRDefault="000B05E5" w:rsidP="000B05E5">
      <w:pPr>
        <w:pStyle w:val="aNoteBulletss"/>
        <w:tabs>
          <w:tab w:val="left" w:pos="2300"/>
        </w:tabs>
      </w:pPr>
      <w:r>
        <w:rPr>
          <w:rFonts w:ascii="Symbol" w:hAnsi="Symbol"/>
        </w:rPr>
        <w:t></w:t>
      </w:r>
      <w:r>
        <w:rPr>
          <w:rFonts w:ascii="Symbol" w:hAnsi="Symbol"/>
        </w:rPr>
        <w:tab/>
      </w:r>
      <w:r>
        <w:t>director</w:t>
      </w:r>
      <w:r>
        <w:noBreakHyphen/>
        <w:t>general</w:t>
      </w:r>
      <w:r w:rsidRPr="00D57A5C">
        <w:t xml:space="preserve"> </w:t>
      </w:r>
      <w:r>
        <w:t>(see s 163)</w:t>
      </w:r>
    </w:p>
    <w:p w:rsidR="008C1C6C" w:rsidRDefault="008C1C6C">
      <w:pPr>
        <w:pStyle w:val="aNoteBulletss"/>
        <w:tabs>
          <w:tab w:val="left" w:pos="2300"/>
        </w:tabs>
      </w:pPr>
      <w:r>
        <w:rPr>
          <w:rFonts w:ascii="Symbol" w:hAnsi="Symbol"/>
        </w:rPr>
        <w:t></w:t>
      </w:r>
      <w:r>
        <w:rPr>
          <w:rFonts w:ascii="Symbol" w:hAnsi="Symbol"/>
        </w:rPr>
        <w:tab/>
      </w:r>
      <w:r>
        <w:t>director of public prosecutions</w:t>
      </w:r>
    </w:p>
    <w:p w:rsidR="008C1C6C" w:rsidRDefault="008C1C6C">
      <w:pPr>
        <w:pStyle w:val="aNoteBulletss"/>
        <w:tabs>
          <w:tab w:val="left" w:pos="2300"/>
        </w:tabs>
      </w:pPr>
      <w:r>
        <w:rPr>
          <w:rFonts w:ascii="Symbol" w:hAnsi="Symbol"/>
        </w:rPr>
        <w:t></w:t>
      </w:r>
      <w:r>
        <w:rPr>
          <w:rFonts w:ascii="Symbol" w:hAnsi="Symbol"/>
        </w:rPr>
        <w:tab/>
      </w:r>
      <w:r>
        <w:t>document</w:t>
      </w:r>
    </w:p>
    <w:p w:rsidR="008C1C6C" w:rsidRDefault="008C1C6C">
      <w:pPr>
        <w:pStyle w:val="aNoteBulletss"/>
        <w:tabs>
          <w:tab w:val="left" w:pos="2300"/>
        </w:tabs>
      </w:pPr>
      <w:r>
        <w:rPr>
          <w:rFonts w:ascii="Symbol" w:hAnsi="Symbol"/>
        </w:rPr>
        <w:t></w:t>
      </w:r>
      <w:r>
        <w:rPr>
          <w:rFonts w:ascii="Symbol" w:hAnsi="Symbol"/>
        </w:rPr>
        <w:tab/>
      </w:r>
      <w:r>
        <w:t>entity</w:t>
      </w:r>
    </w:p>
    <w:p w:rsidR="008C1C6C" w:rsidRDefault="008C1C6C">
      <w:pPr>
        <w:pStyle w:val="aNoteBulletss"/>
        <w:tabs>
          <w:tab w:val="left" w:pos="2300"/>
        </w:tabs>
      </w:pPr>
      <w:r>
        <w:rPr>
          <w:rFonts w:ascii="Symbol" w:hAnsi="Symbol"/>
        </w:rPr>
        <w:t></w:t>
      </w:r>
      <w:r>
        <w:rPr>
          <w:rFonts w:ascii="Symbol" w:hAnsi="Symbol"/>
        </w:rPr>
        <w:tab/>
      </w:r>
      <w:r>
        <w:t>Executive</w:t>
      </w:r>
    </w:p>
    <w:p w:rsidR="008C1C6C" w:rsidRDefault="008C1C6C">
      <w:pPr>
        <w:pStyle w:val="aNoteBulletss"/>
        <w:tabs>
          <w:tab w:val="left" w:pos="2300"/>
        </w:tabs>
      </w:pPr>
      <w:r>
        <w:rPr>
          <w:rFonts w:ascii="Symbol" w:hAnsi="Symbol"/>
        </w:rPr>
        <w:t></w:t>
      </w:r>
      <w:r>
        <w:rPr>
          <w:rFonts w:ascii="Symbol" w:hAnsi="Symbol"/>
        </w:rPr>
        <w:tab/>
      </w:r>
      <w:r>
        <w:t>fail</w:t>
      </w:r>
    </w:p>
    <w:p w:rsidR="008C1C6C" w:rsidRDefault="008C1C6C">
      <w:pPr>
        <w:pStyle w:val="aNoteBulletss"/>
        <w:tabs>
          <w:tab w:val="left" w:pos="2300"/>
        </w:tabs>
      </w:pPr>
      <w:r>
        <w:rPr>
          <w:rFonts w:ascii="Symbol" w:hAnsi="Symbol"/>
        </w:rPr>
        <w:t></w:t>
      </w:r>
      <w:r>
        <w:rPr>
          <w:rFonts w:ascii="Symbol" w:hAnsi="Symbol"/>
        </w:rPr>
        <w:tab/>
      </w:r>
      <w:r>
        <w:t>found guilty</w:t>
      </w:r>
    </w:p>
    <w:p w:rsidR="008C1C6C" w:rsidRDefault="008C1C6C">
      <w:pPr>
        <w:pStyle w:val="aNoteBulletss"/>
        <w:tabs>
          <w:tab w:val="left" w:pos="2300"/>
        </w:tabs>
      </w:pPr>
      <w:r>
        <w:rPr>
          <w:rFonts w:ascii="Symbol" w:hAnsi="Symbol"/>
        </w:rPr>
        <w:t></w:t>
      </w:r>
      <w:r>
        <w:rPr>
          <w:rFonts w:ascii="Symbol" w:hAnsi="Symbol"/>
        </w:rPr>
        <w:tab/>
      </w:r>
      <w:r>
        <w:t>function</w:t>
      </w:r>
    </w:p>
    <w:p w:rsidR="004335B1" w:rsidRPr="0083266D" w:rsidRDefault="004335B1" w:rsidP="004335B1">
      <w:pPr>
        <w:pStyle w:val="aNoteBulletss"/>
        <w:tabs>
          <w:tab w:val="left" w:pos="2300"/>
        </w:tabs>
      </w:pPr>
      <w:r w:rsidRPr="0083266D">
        <w:rPr>
          <w:rFonts w:ascii="Symbol" w:hAnsi="Symbol"/>
        </w:rPr>
        <w:t></w:t>
      </w:r>
      <w:r w:rsidRPr="0083266D">
        <w:rPr>
          <w:rFonts w:ascii="Symbol" w:hAnsi="Symbol"/>
        </w:rPr>
        <w:tab/>
      </w:r>
      <w:r w:rsidRPr="0083266D">
        <w:t>head of service</w:t>
      </w:r>
    </w:p>
    <w:p w:rsidR="008C1C6C" w:rsidRDefault="008C1C6C">
      <w:pPr>
        <w:pStyle w:val="aNoteBulletss"/>
        <w:tabs>
          <w:tab w:val="left" w:pos="2300"/>
        </w:tabs>
      </w:pPr>
      <w:r>
        <w:rPr>
          <w:rFonts w:ascii="Symbol" w:hAnsi="Symbol"/>
        </w:rPr>
        <w:t></w:t>
      </w:r>
      <w:r>
        <w:rPr>
          <w:rFonts w:ascii="Symbol" w:hAnsi="Symbol"/>
        </w:rPr>
        <w:tab/>
      </w:r>
      <w:r>
        <w:t>judge</w:t>
      </w:r>
    </w:p>
    <w:p w:rsidR="008C1C6C" w:rsidRDefault="008C1C6C">
      <w:pPr>
        <w:pStyle w:val="aNoteBulletss"/>
        <w:tabs>
          <w:tab w:val="left" w:pos="2300"/>
        </w:tabs>
      </w:pPr>
      <w:r>
        <w:rPr>
          <w:rFonts w:ascii="Symbol" w:hAnsi="Symbol"/>
        </w:rPr>
        <w:t></w:t>
      </w:r>
      <w:r>
        <w:rPr>
          <w:rFonts w:ascii="Symbol" w:hAnsi="Symbol"/>
        </w:rPr>
        <w:tab/>
      </w:r>
      <w:r>
        <w:t>lawyer</w:t>
      </w:r>
    </w:p>
    <w:p w:rsidR="00127486" w:rsidRPr="0021034C" w:rsidRDefault="00127486" w:rsidP="00127486">
      <w:pPr>
        <w:pStyle w:val="aNoteBulletss"/>
        <w:tabs>
          <w:tab w:val="left" w:pos="2300"/>
        </w:tabs>
      </w:pPr>
      <w:r w:rsidRPr="0021034C">
        <w:rPr>
          <w:rFonts w:ascii="Symbol" w:hAnsi="Symbol"/>
        </w:rPr>
        <w:t></w:t>
      </w:r>
      <w:r w:rsidRPr="0021034C">
        <w:rPr>
          <w:rFonts w:ascii="Symbol" w:hAnsi="Symbol"/>
        </w:rPr>
        <w:tab/>
      </w:r>
      <w:r w:rsidRPr="0021034C">
        <w:t>legal practitioner</w:t>
      </w:r>
    </w:p>
    <w:p w:rsidR="008C1C6C" w:rsidRDefault="008C1C6C">
      <w:pPr>
        <w:pStyle w:val="aNoteBulletss"/>
        <w:tabs>
          <w:tab w:val="left" w:pos="2300"/>
        </w:tabs>
      </w:pPr>
      <w:r>
        <w:rPr>
          <w:rFonts w:ascii="Symbol" w:hAnsi="Symbol"/>
        </w:rPr>
        <w:t></w:t>
      </w:r>
      <w:r>
        <w:rPr>
          <w:rFonts w:ascii="Symbol" w:hAnsi="Symbol"/>
        </w:rPr>
        <w:tab/>
      </w:r>
      <w:r>
        <w:t>magistrate</w:t>
      </w:r>
    </w:p>
    <w:p w:rsidR="008C1C6C" w:rsidRDefault="008C1C6C">
      <w:pPr>
        <w:pStyle w:val="aNoteBulletss"/>
        <w:tabs>
          <w:tab w:val="left" w:pos="2300"/>
        </w:tabs>
      </w:pPr>
      <w:r>
        <w:rPr>
          <w:rFonts w:ascii="Symbol" w:hAnsi="Symbol"/>
        </w:rPr>
        <w:t></w:t>
      </w:r>
      <w:r>
        <w:rPr>
          <w:rFonts w:ascii="Symbol" w:hAnsi="Symbol"/>
        </w:rPr>
        <w:tab/>
      </w:r>
      <w:r>
        <w:t>may (see s 146)</w:t>
      </w:r>
    </w:p>
    <w:p w:rsidR="008C1C6C" w:rsidRDefault="008C1C6C">
      <w:pPr>
        <w:pStyle w:val="aNoteBulletss"/>
        <w:tabs>
          <w:tab w:val="left" w:pos="2300"/>
        </w:tabs>
      </w:pPr>
      <w:r>
        <w:rPr>
          <w:rFonts w:ascii="Symbol" w:hAnsi="Symbol"/>
        </w:rPr>
        <w:t></w:t>
      </w:r>
      <w:r>
        <w:rPr>
          <w:rFonts w:ascii="Symbol" w:hAnsi="Symbol"/>
        </w:rPr>
        <w:tab/>
      </w:r>
      <w:r>
        <w:t>Minister (see s 162)</w:t>
      </w:r>
    </w:p>
    <w:p w:rsidR="008C1C6C" w:rsidRDefault="008C1C6C">
      <w:pPr>
        <w:pStyle w:val="aNoteBulletss"/>
        <w:tabs>
          <w:tab w:val="left" w:pos="2300"/>
        </w:tabs>
      </w:pPr>
      <w:r>
        <w:rPr>
          <w:rFonts w:ascii="Symbol" w:hAnsi="Symbol"/>
        </w:rPr>
        <w:t></w:t>
      </w:r>
      <w:r>
        <w:rPr>
          <w:rFonts w:ascii="Symbol" w:hAnsi="Symbol"/>
        </w:rPr>
        <w:tab/>
      </w:r>
      <w:r>
        <w:t>must (see s 146)</w:t>
      </w:r>
    </w:p>
    <w:p w:rsidR="008C1C6C" w:rsidRDefault="008C1C6C">
      <w:pPr>
        <w:pStyle w:val="aNoteBulletss"/>
        <w:tabs>
          <w:tab w:val="left" w:pos="2300"/>
        </w:tabs>
      </w:pPr>
      <w:r>
        <w:rPr>
          <w:rFonts w:ascii="Symbol" w:hAnsi="Symbol"/>
        </w:rPr>
        <w:t></w:t>
      </w:r>
      <w:r>
        <w:rPr>
          <w:rFonts w:ascii="Symbol" w:hAnsi="Symbol"/>
        </w:rPr>
        <w:tab/>
      </w:r>
      <w:r>
        <w:t>NSW correctional centre</w:t>
      </w:r>
    </w:p>
    <w:p w:rsidR="008C1C6C" w:rsidRDefault="008C1C6C">
      <w:pPr>
        <w:pStyle w:val="aNoteBulletss"/>
        <w:tabs>
          <w:tab w:val="left" w:pos="2300"/>
        </w:tabs>
      </w:pPr>
      <w:r>
        <w:rPr>
          <w:rFonts w:ascii="Symbol" w:hAnsi="Symbol"/>
        </w:rPr>
        <w:t></w:t>
      </w:r>
      <w:r>
        <w:rPr>
          <w:rFonts w:ascii="Symbol" w:hAnsi="Symbol"/>
        </w:rPr>
        <w:tab/>
      </w:r>
      <w:r>
        <w:t>police officer</w:t>
      </w:r>
    </w:p>
    <w:p w:rsidR="008C1C6C" w:rsidRDefault="008C1C6C">
      <w:pPr>
        <w:pStyle w:val="aNoteBulletss"/>
        <w:tabs>
          <w:tab w:val="left" w:pos="2300"/>
        </w:tabs>
      </w:pPr>
      <w:r>
        <w:rPr>
          <w:rFonts w:ascii="Symbol" w:hAnsi="Symbol"/>
        </w:rPr>
        <w:t></w:t>
      </w:r>
      <w:r>
        <w:rPr>
          <w:rFonts w:ascii="Symbol" w:hAnsi="Symbol"/>
        </w:rPr>
        <w:tab/>
      </w:r>
      <w:r>
        <w:t>public servant</w:t>
      </w:r>
    </w:p>
    <w:p w:rsidR="008C1C6C" w:rsidRDefault="008C1C6C">
      <w:pPr>
        <w:pStyle w:val="aNoteBulletss"/>
        <w:tabs>
          <w:tab w:val="left" w:pos="2300"/>
        </w:tabs>
      </w:pPr>
      <w:r>
        <w:rPr>
          <w:rFonts w:ascii="Symbol" w:hAnsi="Symbol"/>
        </w:rPr>
        <w:t></w:t>
      </w:r>
      <w:r>
        <w:rPr>
          <w:rFonts w:ascii="Symbol" w:hAnsi="Symbol"/>
        </w:rPr>
        <w:tab/>
      </w:r>
      <w:r>
        <w:t>State</w:t>
      </w:r>
    </w:p>
    <w:p w:rsidR="008C1C6C" w:rsidRDefault="008C1C6C">
      <w:pPr>
        <w:pStyle w:val="aNoteBulletss"/>
        <w:tabs>
          <w:tab w:val="left" w:pos="2300"/>
        </w:tabs>
      </w:pPr>
      <w:r>
        <w:rPr>
          <w:rFonts w:ascii="Symbol" w:hAnsi="Symbol"/>
        </w:rPr>
        <w:t></w:t>
      </w:r>
      <w:r>
        <w:rPr>
          <w:rFonts w:ascii="Symbol" w:hAnsi="Symbol"/>
        </w:rPr>
        <w:tab/>
      </w:r>
      <w:r>
        <w:t>under.</w:t>
      </w:r>
    </w:p>
    <w:p w:rsidR="002727AE" w:rsidRDefault="002727AE" w:rsidP="002727AE">
      <w:pPr>
        <w:pStyle w:val="aDef"/>
        <w:keepNext/>
      </w:pPr>
      <w:r w:rsidRPr="00782F83">
        <w:rPr>
          <w:rStyle w:val="charBoldItals"/>
        </w:rPr>
        <w:t>accommodation order</w:t>
      </w:r>
      <w:r>
        <w:t xml:space="preserve">—see the </w:t>
      </w:r>
      <w:hyperlink r:id="rId299" w:tooltip="A2005-58" w:history="1">
        <w:r w:rsidR="00782F83" w:rsidRPr="00782F83">
          <w:rPr>
            <w:rStyle w:val="charCitHyperlinkItal"/>
          </w:rPr>
          <w:t>Crimes (Sentencing) Act 2005</w:t>
        </w:r>
      </w:hyperlink>
      <w:r>
        <w:t>, section 133Y.</w:t>
      </w:r>
    </w:p>
    <w:p w:rsidR="008C1C6C" w:rsidRDefault="008C1C6C">
      <w:pPr>
        <w:pStyle w:val="aDef"/>
      </w:pPr>
      <w:r w:rsidRPr="00782F83">
        <w:rPr>
          <w:rStyle w:val="charBoldItals"/>
        </w:rPr>
        <w:t>activity</w:t>
      </w:r>
      <w:r>
        <w:t xml:space="preserve"> includes education, counselling, personal development and treatment activities and programs.</w:t>
      </w:r>
    </w:p>
    <w:p w:rsidR="008C1C6C" w:rsidRDefault="008C1C6C">
      <w:pPr>
        <w:pStyle w:val="aDef"/>
      </w:pPr>
      <w:r w:rsidRPr="00782F83">
        <w:rPr>
          <w:rStyle w:val="charBoldItals"/>
        </w:rPr>
        <w:t>ACT prisoner</w:t>
      </w:r>
      <w:r>
        <w:t>, for chapter 11 (Interstate transfer of prisoners)—see section 217.</w:t>
      </w:r>
    </w:p>
    <w:p w:rsidR="008C1C6C" w:rsidRDefault="008C1C6C">
      <w:pPr>
        <w:pStyle w:val="aDef"/>
      </w:pPr>
      <w:r w:rsidRPr="00782F83">
        <w:rPr>
          <w:rStyle w:val="charBoldItals"/>
        </w:rPr>
        <w:t>ACT sentence of imprisonment</w:t>
      </w:r>
      <w:r>
        <w:t>, for chapter 11 (Interstate transfer of prisoners)—see section 217.</w:t>
      </w:r>
    </w:p>
    <w:p w:rsidR="008C1C6C" w:rsidRPr="00782F83" w:rsidRDefault="008C1C6C">
      <w:pPr>
        <w:pStyle w:val="aDef"/>
        <w:keepNext/>
      </w:pPr>
      <w:r>
        <w:rPr>
          <w:rStyle w:val="charBoldItals"/>
        </w:rPr>
        <w:t>additional condition</w:t>
      </w:r>
      <w:r>
        <w:rPr>
          <w:rStyle w:val="charBoldItals"/>
          <w:i w:val="0"/>
          <w:iCs/>
        </w:rPr>
        <w:t xml:space="preserve"> </w:t>
      </w:r>
      <w:r w:rsidRPr="00782F83">
        <w:t>means—</w:t>
      </w:r>
    </w:p>
    <w:p w:rsidR="00D05B05" w:rsidRPr="00F00DD2" w:rsidRDefault="00D05B05" w:rsidP="00D05B05">
      <w:pPr>
        <w:pStyle w:val="aDefpara"/>
      </w:pPr>
      <w:r w:rsidRPr="00F00DD2">
        <w:tab/>
        <w:t>(a)</w:t>
      </w:r>
      <w:r w:rsidRPr="00F00DD2">
        <w:tab/>
        <w:t>of an offender’s intensive correction order—see section 40; or</w:t>
      </w:r>
    </w:p>
    <w:p w:rsidR="008C1C6C" w:rsidRPr="00782F83" w:rsidRDefault="008C1C6C">
      <w:pPr>
        <w:pStyle w:val="aDefpara"/>
        <w:keepNext/>
      </w:pPr>
      <w:r w:rsidRPr="00782F83">
        <w:tab/>
        <w:t>(b)</w:t>
      </w:r>
      <w:r w:rsidRPr="00782F83">
        <w:tab/>
        <w:t>of an offender’s good behaviour order—see section 84; or</w:t>
      </w:r>
    </w:p>
    <w:p w:rsidR="008C1C6C" w:rsidRDefault="008C1C6C">
      <w:pPr>
        <w:pStyle w:val="aDefpara"/>
      </w:pPr>
      <w:r w:rsidRPr="00782F83">
        <w:tab/>
        <w:t>(c)</w:t>
      </w:r>
      <w:r w:rsidRPr="00782F83">
        <w:tab/>
        <w:t>of an offender’s parole order—see section 117.</w:t>
      </w:r>
    </w:p>
    <w:p w:rsidR="00B14A83" w:rsidRPr="00383099" w:rsidRDefault="00B14A83" w:rsidP="00B14A83">
      <w:pPr>
        <w:pStyle w:val="aDef"/>
      </w:pPr>
      <w:r w:rsidRPr="00383099">
        <w:rPr>
          <w:rStyle w:val="charBoldItals"/>
        </w:rPr>
        <w:t>administrative fee</w:t>
      </w:r>
      <w:r w:rsidRPr="00383099">
        <w:t>, for chapter 6A (Court imposed fines)––see section 116A.</w:t>
      </w:r>
    </w:p>
    <w:p w:rsidR="008C1C6C" w:rsidRPr="00782F83" w:rsidRDefault="008C1C6C">
      <w:pPr>
        <w:pStyle w:val="aDef"/>
      </w:pPr>
      <w:r>
        <w:rPr>
          <w:rStyle w:val="charBoldItals"/>
        </w:rPr>
        <w:t>application</w:t>
      </w:r>
      <w:r w:rsidRPr="00782F83">
        <w:t>, for parole—see section 117.</w:t>
      </w:r>
    </w:p>
    <w:p w:rsidR="008C1C6C" w:rsidRDefault="008C1C6C">
      <w:pPr>
        <w:pStyle w:val="aDef"/>
      </w:pPr>
      <w:r w:rsidRPr="00782F83">
        <w:rPr>
          <w:rStyle w:val="charBoldItals"/>
        </w:rPr>
        <w:t>arrest warrant</w:t>
      </w:r>
      <w:r>
        <w:t>, for a person, for chapter 11 (Interstate transfer of prisoners)—see section 217.</w:t>
      </w:r>
    </w:p>
    <w:p w:rsidR="008C1C6C" w:rsidRDefault="008C1C6C">
      <w:pPr>
        <w:pStyle w:val="aDef"/>
      </w:pPr>
      <w:r w:rsidRPr="00782F83">
        <w:rPr>
          <w:rStyle w:val="charBoldItals"/>
        </w:rPr>
        <w:t>at</w:t>
      </w:r>
      <w:r>
        <w:t>, in relation to a correctional centre, includes in the correctional centre.</w:t>
      </w:r>
    </w:p>
    <w:p w:rsidR="008C1C6C" w:rsidRPr="00782F83" w:rsidRDefault="008C1C6C">
      <w:pPr>
        <w:pStyle w:val="aDef"/>
      </w:pPr>
      <w:r>
        <w:rPr>
          <w:rStyle w:val="charBoldItals"/>
        </w:rPr>
        <w:t>board</w:t>
      </w:r>
      <w:r w:rsidRPr="00782F83">
        <w:t xml:space="preserve"> means the Sentence Administration Board established under section 171.</w:t>
      </w:r>
    </w:p>
    <w:p w:rsidR="008C1C6C" w:rsidRPr="00782F83" w:rsidRDefault="008C1C6C">
      <w:pPr>
        <w:pStyle w:val="aDef"/>
      </w:pPr>
      <w:r>
        <w:rPr>
          <w:rStyle w:val="charBoldItals"/>
        </w:rPr>
        <w:t>chair</w:t>
      </w:r>
      <w:r w:rsidRPr="00782F83">
        <w:t xml:space="preserve"> means the chair of the board.</w:t>
      </w:r>
    </w:p>
    <w:p w:rsidR="008C1C6C" w:rsidRDefault="008C1C6C">
      <w:pPr>
        <w:pStyle w:val="aDef"/>
      </w:pPr>
      <w:r>
        <w:rPr>
          <w:rStyle w:val="charBoldItals"/>
        </w:rPr>
        <w:t>combination sentence</w:t>
      </w:r>
      <w:r>
        <w:t xml:space="preserve">—see the </w:t>
      </w:r>
      <w:hyperlink r:id="rId300" w:tooltip="A2005-58" w:history="1">
        <w:r w:rsidR="00782F83" w:rsidRPr="00782F83">
          <w:rPr>
            <w:rStyle w:val="charCitHyperlinkItal"/>
          </w:rPr>
          <w:t>Crimes (Sentencing) Act 2005</w:t>
        </w:r>
      </w:hyperlink>
      <w:r>
        <w:t>, section 29 (1) (Combination sentences—offences punishable by imprisonment) and section 30 (1) (Combination sentences—offences punishable by fine).</w:t>
      </w:r>
    </w:p>
    <w:p w:rsidR="008C1C6C" w:rsidRDefault="008C1C6C">
      <w:pPr>
        <w:pStyle w:val="aDef"/>
      </w:pPr>
      <w:r w:rsidRPr="00782F83">
        <w:rPr>
          <w:rStyle w:val="charBoldItals"/>
        </w:rPr>
        <w:t>committal order</w:t>
      </w:r>
      <w:r>
        <w:rPr>
          <w:bCs/>
          <w:iCs/>
        </w:rPr>
        <w:t>, for part 3.1 (Imprisonment)—see section 10.</w:t>
      </w:r>
    </w:p>
    <w:p w:rsidR="008C1C6C" w:rsidRDefault="008C1C6C">
      <w:pPr>
        <w:pStyle w:val="aDef"/>
      </w:pPr>
      <w:r w:rsidRPr="00782F83">
        <w:rPr>
          <w:rStyle w:val="charBoldItals"/>
        </w:rPr>
        <w:t>committing authority</w:t>
      </w:r>
      <w:r>
        <w:rPr>
          <w:bCs/>
          <w:iCs/>
        </w:rPr>
        <w:t>, for part 3.1 (Imprisonment)—see section 10.</w:t>
      </w:r>
    </w:p>
    <w:p w:rsidR="008C1C6C" w:rsidRDefault="008C1C6C">
      <w:pPr>
        <w:pStyle w:val="aDef"/>
      </w:pPr>
      <w:r w:rsidRPr="00782F83">
        <w:rPr>
          <w:rStyle w:val="charBoldItals"/>
        </w:rPr>
        <w:t>Commonwealth Act</w:t>
      </w:r>
      <w:r>
        <w:t>, for part 11.2 (International transfer of prisoners)—see section 254.</w:t>
      </w:r>
    </w:p>
    <w:p w:rsidR="008C1C6C" w:rsidRDefault="008C1C6C">
      <w:pPr>
        <w:pStyle w:val="aDef"/>
      </w:pPr>
      <w:r w:rsidRPr="00782F83">
        <w:rPr>
          <w:rStyle w:val="charBoldItals"/>
        </w:rPr>
        <w:t>commonwealth sentence of imprisonment</w:t>
      </w:r>
      <w:r>
        <w:t>, for chapter 11 (Interstate transfer of prisoners)—see section 217.</w:t>
      </w:r>
    </w:p>
    <w:p w:rsidR="008C1C6C" w:rsidRPr="009075D3" w:rsidRDefault="008C1C6C">
      <w:pPr>
        <w:pStyle w:val="aDef"/>
      </w:pPr>
      <w:r w:rsidRPr="009075D3">
        <w:rPr>
          <w:rStyle w:val="charBoldItals"/>
        </w:rPr>
        <w:t>community-based sentence</w:t>
      </w:r>
      <w:r w:rsidRPr="009075D3">
        <w:t>, for chapter 12 (Transfer of community-based sentences)—see section 264.</w:t>
      </w:r>
    </w:p>
    <w:p w:rsidR="008C1C6C" w:rsidRPr="009075D3" w:rsidRDefault="008C1C6C">
      <w:pPr>
        <w:pStyle w:val="aDef"/>
      </w:pPr>
      <w:r w:rsidRPr="009075D3">
        <w:rPr>
          <w:rStyle w:val="charBoldItals"/>
        </w:rPr>
        <w:t>community service condition</w:t>
      </w:r>
      <w:r w:rsidRPr="009075D3">
        <w:t xml:space="preserve">, of a good behaviour order for an offender—see the </w:t>
      </w:r>
      <w:hyperlink r:id="rId301" w:tooltip="A2005-58" w:history="1">
        <w:r w:rsidR="00782F83" w:rsidRPr="009075D3">
          <w:rPr>
            <w:rStyle w:val="charCitHyperlinkItal"/>
          </w:rPr>
          <w:t>Crimes (Sentencing) Act 2005</w:t>
        </w:r>
      </w:hyperlink>
      <w:r w:rsidRPr="009075D3">
        <w:t>, section 85.</w:t>
      </w:r>
    </w:p>
    <w:p w:rsidR="008C1C6C" w:rsidRDefault="008C1C6C">
      <w:pPr>
        <w:pStyle w:val="aDef"/>
      </w:pPr>
      <w:r w:rsidRPr="00782F83">
        <w:rPr>
          <w:rStyle w:val="charBoldItals"/>
        </w:rPr>
        <w:t>community service work</w:t>
      </w:r>
      <w:r>
        <w:t>—see section 316.</w:t>
      </w:r>
    </w:p>
    <w:p w:rsidR="008C1C6C" w:rsidRPr="009075D3" w:rsidRDefault="008C1C6C">
      <w:pPr>
        <w:pStyle w:val="aDef"/>
        <w:keepNext/>
      </w:pPr>
      <w:r w:rsidRPr="009075D3">
        <w:rPr>
          <w:rStyle w:val="charBoldItals"/>
        </w:rPr>
        <w:t>conduct</w:t>
      </w:r>
      <w:r w:rsidRPr="009075D3">
        <w:t xml:space="preserve"> means an act or an omission to do an act.</w:t>
      </w:r>
    </w:p>
    <w:p w:rsidR="008C1C6C" w:rsidRPr="00782F83" w:rsidRDefault="008C1C6C">
      <w:pPr>
        <w:pStyle w:val="aDef"/>
        <w:keepNext/>
      </w:pPr>
      <w:r w:rsidRPr="00782F83">
        <w:rPr>
          <w:rStyle w:val="charBoldItals"/>
        </w:rPr>
        <w:t>contagious disease</w:t>
      </w:r>
      <w:r>
        <w:t xml:space="preserve"> means—</w:t>
      </w:r>
    </w:p>
    <w:p w:rsidR="008C1C6C" w:rsidRPr="00782F83" w:rsidRDefault="008C1C6C">
      <w:pPr>
        <w:pStyle w:val="aDefpara"/>
      </w:pPr>
      <w:r>
        <w:tab/>
        <w:t>(a)</w:t>
      </w:r>
      <w:r>
        <w:tab/>
        <w:t>a</w:t>
      </w:r>
      <w:r w:rsidRPr="00782F83">
        <w:t xml:space="preserve"> transmissible notifiable condition under the </w:t>
      </w:r>
      <w:hyperlink r:id="rId302" w:tooltip="A1997-69" w:history="1">
        <w:r w:rsidR="00782F83" w:rsidRPr="00782F83">
          <w:rPr>
            <w:rStyle w:val="charCitHyperlinkItal"/>
          </w:rPr>
          <w:t>Public Health Act 1997</w:t>
        </w:r>
      </w:hyperlink>
      <w:r w:rsidRPr="00782F83">
        <w:t>; or</w:t>
      </w:r>
    </w:p>
    <w:p w:rsidR="008C1C6C" w:rsidRPr="00782F83" w:rsidRDefault="008C1C6C">
      <w:pPr>
        <w:pStyle w:val="aDefpara"/>
      </w:pPr>
      <w:r>
        <w:rPr>
          <w:bCs/>
          <w:iCs/>
        </w:rPr>
        <w:tab/>
        <w:t>(b)</w:t>
      </w:r>
      <w:r>
        <w:rPr>
          <w:bCs/>
          <w:iCs/>
        </w:rPr>
        <w:tab/>
      </w:r>
      <w:r>
        <w:t>a disease or medical condition prescribed by regulation.</w:t>
      </w:r>
    </w:p>
    <w:p w:rsidR="008C1C6C" w:rsidRPr="00782F83" w:rsidRDefault="008C1C6C">
      <w:pPr>
        <w:pStyle w:val="aDef"/>
        <w:keepNext/>
      </w:pPr>
      <w:r>
        <w:rPr>
          <w:rStyle w:val="charBoldItals"/>
        </w:rPr>
        <w:t>core condition</w:t>
      </w:r>
      <w:r w:rsidRPr="00782F83">
        <w:t xml:space="preserve"> means—</w:t>
      </w:r>
    </w:p>
    <w:p w:rsidR="00D05B05" w:rsidRPr="00F00DD2" w:rsidRDefault="00D05B05" w:rsidP="00D05B05">
      <w:pPr>
        <w:pStyle w:val="aDefpara"/>
      </w:pPr>
      <w:r w:rsidRPr="00F00DD2">
        <w:tab/>
        <w:t>(a)</w:t>
      </w:r>
      <w:r w:rsidRPr="00F00DD2">
        <w:tab/>
        <w:t>of an offender’s intensive correction order—see section 40; or</w:t>
      </w:r>
    </w:p>
    <w:p w:rsidR="008C1C6C" w:rsidRPr="00782F83" w:rsidRDefault="008C1C6C">
      <w:pPr>
        <w:pStyle w:val="aDefpara"/>
        <w:keepNext/>
      </w:pPr>
      <w:r w:rsidRPr="00782F83">
        <w:tab/>
        <w:t>(b)</w:t>
      </w:r>
      <w:r w:rsidRPr="00782F83">
        <w:tab/>
        <w:t>of an offender’s good behaviour order—see section 84; or</w:t>
      </w:r>
    </w:p>
    <w:p w:rsidR="008C1C6C" w:rsidRPr="00782F83" w:rsidRDefault="008C1C6C">
      <w:pPr>
        <w:pStyle w:val="aDefpara"/>
        <w:keepNext/>
      </w:pPr>
      <w:r w:rsidRPr="00782F83">
        <w:tab/>
        <w:t>(c)</w:t>
      </w:r>
      <w:r w:rsidRPr="00782F83">
        <w:tab/>
        <w:t>of an offender’s parole order—see section 117; or</w:t>
      </w:r>
    </w:p>
    <w:p w:rsidR="008C1C6C" w:rsidRPr="00782F83" w:rsidRDefault="008C1C6C">
      <w:pPr>
        <w:pStyle w:val="aDefpara"/>
      </w:pPr>
      <w:r w:rsidRPr="00782F83">
        <w:tab/>
        <w:t>(d)</w:t>
      </w:r>
      <w:r w:rsidRPr="00782F83">
        <w:tab/>
        <w:t>of an offender’s licence—see section 289.</w:t>
      </w:r>
    </w:p>
    <w:p w:rsidR="008C1C6C" w:rsidRDefault="008C1C6C">
      <w:pPr>
        <w:pStyle w:val="aDef"/>
      </w:pPr>
      <w:r w:rsidRPr="00782F83">
        <w:rPr>
          <w:rStyle w:val="charBoldItals"/>
        </w:rPr>
        <w:t>correctional centre</w:t>
      </w:r>
      <w:r>
        <w:t xml:space="preserve">—see the </w:t>
      </w:r>
      <w:hyperlink r:id="rId303" w:tooltip="A2007-15" w:history="1">
        <w:r w:rsidR="00782F83" w:rsidRPr="00782F83">
          <w:rPr>
            <w:rStyle w:val="charCitHyperlinkItal"/>
          </w:rPr>
          <w:t>Corrections Management Act 2007</w:t>
        </w:r>
      </w:hyperlink>
      <w:r>
        <w:t>, dictionary.</w:t>
      </w:r>
    </w:p>
    <w:p w:rsidR="008C1C6C" w:rsidRDefault="008C1C6C">
      <w:pPr>
        <w:pStyle w:val="aDef"/>
      </w:pPr>
      <w:r w:rsidRPr="00782F83">
        <w:rPr>
          <w:rStyle w:val="charBoldItals"/>
        </w:rPr>
        <w:t>corrections officer</w:t>
      </w:r>
      <w:r>
        <w:t xml:space="preserve">—see the </w:t>
      </w:r>
      <w:hyperlink r:id="rId304" w:tooltip="A2007-15" w:history="1">
        <w:r w:rsidR="00782F83" w:rsidRPr="00782F83">
          <w:rPr>
            <w:rStyle w:val="charCitHyperlinkItal"/>
          </w:rPr>
          <w:t>Corrections Management Act 2007</w:t>
        </w:r>
      </w:hyperlink>
      <w:r>
        <w:t>, dictionary.</w:t>
      </w:r>
    </w:p>
    <w:p w:rsidR="008C1C6C" w:rsidRDefault="008C1C6C">
      <w:pPr>
        <w:pStyle w:val="aDef"/>
      </w:pPr>
      <w:r w:rsidRPr="00782F83">
        <w:rPr>
          <w:rStyle w:val="charBoldItals"/>
        </w:rPr>
        <w:t>corresponding ACT court</w:t>
      </w:r>
      <w:r>
        <w:t>, in relation to a court of a participating state, for chapter 11 (Interstate transfer of prisoners)—see section 217.</w:t>
      </w:r>
    </w:p>
    <w:p w:rsidR="008C1C6C" w:rsidRDefault="008C1C6C">
      <w:pPr>
        <w:pStyle w:val="aDef"/>
      </w:pPr>
      <w:r>
        <w:rPr>
          <w:rStyle w:val="charBoldItals"/>
        </w:rPr>
        <w:t>corresponding community-based sentence law</w:t>
      </w:r>
      <w:r w:rsidRPr="00782F83">
        <w:t>, for chapter 12 (Transfer of community-based sentences)</w:t>
      </w:r>
      <w:r>
        <w:t>—see section 267.</w:t>
      </w:r>
    </w:p>
    <w:p w:rsidR="008C1C6C" w:rsidRDefault="008C1C6C">
      <w:pPr>
        <w:pStyle w:val="aDef"/>
      </w:pPr>
      <w:r w:rsidRPr="00782F83">
        <w:rPr>
          <w:rStyle w:val="charBoldItals"/>
        </w:rPr>
        <w:t>corresponding Minister</w:t>
      </w:r>
      <w:r>
        <w:t>, of a participating state, for chapter 11 (Interstate transfer of prisoners)—see section 217.</w:t>
      </w:r>
    </w:p>
    <w:p w:rsidR="008C1C6C" w:rsidRDefault="008C1C6C">
      <w:pPr>
        <w:pStyle w:val="aDef"/>
        <w:rPr>
          <w:lang w:val="en-US"/>
        </w:rPr>
      </w:pPr>
      <w:r w:rsidRPr="00782F83">
        <w:rPr>
          <w:rStyle w:val="charBoldItals"/>
        </w:rPr>
        <w:t>corresponding parole law</w:t>
      </w:r>
      <w:r>
        <w:rPr>
          <w:lang w:val="en-US"/>
        </w:rPr>
        <w:t>, for part 7.6 (Interstate transfer of parole orders)—see section 162.</w:t>
      </w:r>
    </w:p>
    <w:p w:rsidR="000B05E5" w:rsidRPr="00D57A5C" w:rsidRDefault="000B05E5" w:rsidP="000B05E5">
      <w:pPr>
        <w:pStyle w:val="aDef"/>
        <w:numPr>
          <w:ilvl w:val="5"/>
          <w:numId w:val="0"/>
        </w:numPr>
        <w:ind w:left="1100"/>
      </w:pPr>
      <w:r w:rsidRPr="00782F83">
        <w:rPr>
          <w:rStyle w:val="charBoldItals"/>
        </w:rPr>
        <w:t>CYP director</w:t>
      </w:r>
      <w:r w:rsidRPr="00782F83">
        <w:rPr>
          <w:rStyle w:val="charBoldItals"/>
        </w:rPr>
        <w:noBreakHyphen/>
        <w:t>general</w:t>
      </w:r>
      <w:r w:rsidRPr="00D57A5C">
        <w:t xml:space="preserve"> means the </w:t>
      </w:r>
      <w:r>
        <w:t>director</w:t>
      </w:r>
      <w:r>
        <w:noBreakHyphen/>
        <w:t>general</w:t>
      </w:r>
      <w:r w:rsidRPr="00D57A5C">
        <w:t xml:space="preserve"> responsible for the </w:t>
      </w:r>
      <w:hyperlink r:id="rId305" w:tooltip="A2008-19" w:history="1">
        <w:r w:rsidR="00782F83" w:rsidRPr="00782F83">
          <w:rPr>
            <w:rStyle w:val="charCitHyperlinkItal"/>
          </w:rPr>
          <w:t>Children and Young People Act 2008</w:t>
        </w:r>
      </w:hyperlink>
      <w:r w:rsidRPr="00D57A5C">
        <w:t xml:space="preserve">. </w:t>
      </w:r>
    </w:p>
    <w:p w:rsidR="00B14A83" w:rsidRPr="00383099" w:rsidRDefault="00B14A83" w:rsidP="00B14A83">
      <w:pPr>
        <w:pStyle w:val="aDef"/>
      </w:pPr>
      <w:r w:rsidRPr="00383099">
        <w:rPr>
          <w:rStyle w:val="charBoldItals"/>
        </w:rPr>
        <w:t>default</w:t>
      </w:r>
      <w:r w:rsidRPr="00383099">
        <w:t>, for chapter 6A (Court imposed fines)––see section 116A.</w:t>
      </w:r>
    </w:p>
    <w:p w:rsidR="008C1C6C" w:rsidRDefault="008C1C6C">
      <w:pPr>
        <w:pStyle w:val="aDef"/>
      </w:pPr>
      <w:r w:rsidRPr="00782F83">
        <w:rPr>
          <w:rStyle w:val="charBoldItals"/>
        </w:rPr>
        <w:t>default imprisonment</w:t>
      </w:r>
      <w:r>
        <w:t>, for chapter 11 (Interstate transfer of prisoners)—see section 217.</w:t>
      </w:r>
    </w:p>
    <w:p w:rsidR="00B14A83" w:rsidRPr="00383099" w:rsidRDefault="00B14A83" w:rsidP="00B14A83">
      <w:pPr>
        <w:pStyle w:val="aDef"/>
      </w:pPr>
      <w:r w:rsidRPr="00383099">
        <w:rPr>
          <w:rStyle w:val="charBoldItals"/>
        </w:rPr>
        <w:t>default notice</w:t>
      </w:r>
      <w:r w:rsidRPr="00383099">
        <w:t>, for chapter 6A (Court imposed fines)––see section 116A.</w:t>
      </w:r>
    </w:p>
    <w:p w:rsidR="008C1C6C" w:rsidRDefault="008C1C6C">
      <w:pPr>
        <w:pStyle w:val="aDef"/>
      </w:pPr>
      <w:r>
        <w:rPr>
          <w:rStyle w:val="charBoldItals"/>
        </w:rPr>
        <w:t>deputy chair</w:t>
      </w:r>
      <w:r>
        <w:t xml:space="preserve"> means a deputy chair of the board.</w:t>
      </w:r>
    </w:p>
    <w:p w:rsidR="008C1C6C" w:rsidRDefault="008C1C6C">
      <w:pPr>
        <w:pStyle w:val="aDef"/>
        <w:rPr>
          <w:lang w:val="en-US"/>
        </w:rPr>
      </w:pPr>
      <w:r w:rsidRPr="00782F83">
        <w:rPr>
          <w:rStyle w:val="charBoldItals"/>
        </w:rPr>
        <w:t>designated authority</w:t>
      </w:r>
      <w:r>
        <w:rPr>
          <w:lang w:val="en-US"/>
        </w:rPr>
        <w:t>, for a State or another Territory, for part 7.6 (Interstate transfer of parole orders)—see section 162.</w:t>
      </w:r>
    </w:p>
    <w:p w:rsidR="008C1C6C" w:rsidRDefault="008C1C6C">
      <w:pPr>
        <w:pStyle w:val="aDef"/>
      </w:pPr>
      <w:r w:rsidRPr="00782F83">
        <w:rPr>
          <w:rStyle w:val="charBoldItals"/>
        </w:rPr>
        <w:t>drug</w:t>
      </w:r>
      <w:r>
        <w:t xml:space="preserve">—see the </w:t>
      </w:r>
      <w:hyperlink r:id="rId306" w:tooltip="A2007-15" w:history="1">
        <w:r w:rsidR="00782F83" w:rsidRPr="00782F83">
          <w:rPr>
            <w:rStyle w:val="charCitHyperlinkItal"/>
          </w:rPr>
          <w:t>Corrections Management Act 2007</w:t>
        </w:r>
      </w:hyperlink>
      <w:r>
        <w:t>, section 132.</w:t>
      </w:r>
    </w:p>
    <w:p w:rsidR="00B14A83" w:rsidRPr="00383099" w:rsidRDefault="00B14A83" w:rsidP="00B14A83">
      <w:pPr>
        <w:pStyle w:val="aDef"/>
      </w:pPr>
      <w:r w:rsidRPr="00383099">
        <w:rPr>
          <w:rStyle w:val="charBoldItals"/>
        </w:rPr>
        <w:t>earnings redirection order</w:t>
      </w:r>
      <w:r w:rsidRPr="00383099">
        <w:t>, for chapter 6A (Court imposed fines)––see section 116Y (2).</w:t>
      </w:r>
    </w:p>
    <w:p w:rsidR="00B14A83" w:rsidRPr="00383099" w:rsidRDefault="00B14A83" w:rsidP="00B14A83">
      <w:pPr>
        <w:pStyle w:val="aDef"/>
      </w:pPr>
      <w:r w:rsidRPr="00383099">
        <w:rPr>
          <w:rStyle w:val="charBoldItals"/>
        </w:rPr>
        <w:t>enforcement officer</w:t>
      </w:r>
      <w:r w:rsidRPr="00383099">
        <w:t>, for chapter 6A (Court imposed fines)––see section 116A.</w:t>
      </w:r>
    </w:p>
    <w:p w:rsidR="008C1C6C" w:rsidRPr="00782F83" w:rsidRDefault="008C1C6C">
      <w:pPr>
        <w:pStyle w:val="aDef"/>
        <w:keepNext/>
      </w:pPr>
      <w:r>
        <w:rPr>
          <w:rStyle w:val="charBoldItals"/>
        </w:rPr>
        <w:t>engage</w:t>
      </w:r>
      <w:r w:rsidRPr="00782F83">
        <w:t xml:space="preserve"> in conduct means—</w:t>
      </w:r>
    </w:p>
    <w:p w:rsidR="008C1C6C" w:rsidRPr="00782F83" w:rsidRDefault="008C1C6C">
      <w:pPr>
        <w:pStyle w:val="aDefpara"/>
        <w:keepNext/>
      </w:pPr>
      <w:r w:rsidRPr="00782F83">
        <w:tab/>
        <w:t>(a)</w:t>
      </w:r>
      <w:r w:rsidRPr="00782F83">
        <w:tab/>
        <w:t>do an act; or</w:t>
      </w:r>
    </w:p>
    <w:p w:rsidR="008C1C6C" w:rsidRDefault="008C1C6C">
      <w:pPr>
        <w:pStyle w:val="aDefpara"/>
      </w:pPr>
      <w:r>
        <w:tab/>
        <w:t>(b)</w:t>
      </w:r>
      <w:r>
        <w:tab/>
      </w:r>
      <w:r w:rsidRPr="00782F83">
        <w:t>omit to do an act.</w:t>
      </w:r>
    </w:p>
    <w:p w:rsidR="008C1C6C" w:rsidRDefault="008C1C6C">
      <w:pPr>
        <w:pStyle w:val="aDef"/>
      </w:pPr>
      <w:r w:rsidRPr="00782F83">
        <w:rPr>
          <w:rStyle w:val="charBoldItals"/>
        </w:rPr>
        <w:t>escort officer</w:t>
      </w:r>
      <w:r>
        <w:t xml:space="preserve">—see the </w:t>
      </w:r>
      <w:hyperlink r:id="rId307" w:tooltip="A2007-15" w:history="1">
        <w:r w:rsidR="00782F83" w:rsidRPr="00782F83">
          <w:rPr>
            <w:rStyle w:val="charCitHyperlinkItal"/>
          </w:rPr>
          <w:t>Corrections Management Act 2007</w:t>
        </w:r>
      </w:hyperlink>
      <w:r>
        <w:t>, dictionary.</w:t>
      </w:r>
    </w:p>
    <w:p w:rsidR="00B14A83" w:rsidRPr="00383099" w:rsidRDefault="00B14A83" w:rsidP="00B14A83">
      <w:pPr>
        <w:pStyle w:val="aDef"/>
      </w:pPr>
      <w:r w:rsidRPr="00383099">
        <w:rPr>
          <w:rStyle w:val="charBoldItals"/>
        </w:rPr>
        <w:t>examination hearing</w:t>
      </w:r>
      <w:r w:rsidRPr="00383099">
        <w:t>, for chapter 6A (Court imposed fines)––see section 116A.</w:t>
      </w:r>
    </w:p>
    <w:p w:rsidR="00B14A83" w:rsidRPr="00383099" w:rsidRDefault="00B14A83" w:rsidP="00B14A83">
      <w:pPr>
        <w:pStyle w:val="aDef"/>
      </w:pPr>
      <w:r w:rsidRPr="00383099">
        <w:rPr>
          <w:rStyle w:val="charBoldItals"/>
        </w:rPr>
        <w:t>examination notice</w:t>
      </w:r>
      <w:r w:rsidRPr="00383099">
        <w:t>, for chapter 6A (Court imposed fines)––see section 116P.</w:t>
      </w:r>
    </w:p>
    <w:p w:rsidR="00B14A83" w:rsidRPr="00383099" w:rsidRDefault="00B14A83" w:rsidP="00B14A83">
      <w:pPr>
        <w:pStyle w:val="aDef"/>
      </w:pPr>
      <w:r w:rsidRPr="00383099">
        <w:rPr>
          <w:rStyle w:val="charBoldItals"/>
        </w:rPr>
        <w:t>examination warrant</w:t>
      </w:r>
      <w:r w:rsidRPr="00383099">
        <w:t>, for chapter 6A (Court imposed fines)––see section 116R.</w:t>
      </w:r>
    </w:p>
    <w:p w:rsidR="00B14A83" w:rsidRPr="00383099" w:rsidRDefault="00B14A83" w:rsidP="00B14A83">
      <w:pPr>
        <w:pStyle w:val="aDef"/>
      </w:pPr>
      <w:r w:rsidRPr="00383099">
        <w:rPr>
          <w:rStyle w:val="charBoldItals"/>
        </w:rPr>
        <w:t>fine</w:t>
      </w:r>
      <w:r w:rsidRPr="00383099">
        <w:t>, for chapter 6A (Court imposed fines)––see section 116A.</w:t>
      </w:r>
    </w:p>
    <w:p w:rsidR="00B14A83" w:rsidRPr="00383099" w:rsidRDefault="00B14A83" w:rsidP="00B14A83">
      <w:pPr>
        <w:pStyle w:val="aDef"/>
        <w:keepNext/>
      </w:pPr>
      <w:r w:rsidRPr="00383099">
        <w:rPr>
          <w:rStyle w:val="charBoldItals"/>
        </w:rPr>
        <w:t>fine defaulter</w:t>
      </w:r>
      <w:r w:rsidRPr="00383099">
        <w:t>, for chapter 6A (Court imposed fines)––see section 116A.</w:t>
      </w:r>
    </w:p>
    <w:p w:rsidR="00B14A83" w:rsidRPr="00383099" w:rsidRDefault="00B14A83" w:rsidP="00B14A83">
      <w:pPr>
        <w:pStyle w:val="aDef"/>
        <w:keepNext/>
      </w:pPr>
      <w:r w:rsidRPr="00383099">
        <w:rPr>
          <w:rStyle w:val="charBoldItals"/>
        </w:rPr>
        <w:t>fine enforcement order</w:t>
      </w:r>
      <w:r w:rsidRPr="00383099">
        <w:t>, for chapter 6A (Court imposed fines)––see section 116A.</w:t>
      </w:r>
    </w:p>
    <w:p w:rsidR="008C1C6C" w:rsidRPr="00782F83" w:rsidRDefault="008C1C6C">
      <w:pPr>
        <w:pStyle w:val="aDef"/>
      </w:pPr>
      <w:r>
        <w:rPr>
          <w:rStyle w:val="charBoldItals"/>
        </w:rPr>
        <w:t>frisk search</w:t>
      </w:r>
      <w:r w:rsidRPr="00782F83">
        <w:t xml:space="preserve">—see the </w:t>
      </w:r>
      <w:hyperlink r:id="rId308" w:tooltip="A2007-15" w:history="1">
        <w:r w:rsidR="00782F83" w:rsidRPr="00782F83">
          <w:rPr>
            <w:rStyle w:val="charCitHyperlinkItal"/>
          </w:rPr>
          <w:t>Corrections Management Act 2007</w:t>
        </w:r>
      </w:hyperlink>
      <w:r w:rsidRPr="00782F83">
        <w:t>, dictionary.</w:t>
      </w:r>
    </w:p>
    <w:p w:rsidR="004956B2" w:rsidRPr="00383099" w:rsidRDefault="004956B2" w:rsidP="004956B2">
      <w:pPr>
        <w:pStyle w:val="aDef"/>
      </w:pPr>
      <w:r w:rsidRPr="00383099">
        <w:rPr>
          <w:rStyle w:val="charBoldItals"/>
        </w:rPr>
        <w:t>full-time detainee</w:t>
      </w:r>
      <w:r>
        <w:t xml:space="preserve">, for </w:t>
      </w:r>
      <w:r w:rsidRPr="00383099">
        <w:t>chapter 4 (Full-time detention)––see section 22 (1).</w:t>
      </w:r>
    </w:p>
    <w:p w:rsidR="008C1C6C" w:rsidRPr="009075D3" w:rsidRDefault="008C1C6C">
      <w:pPr>
        <w:pStyle w:val="aDef"/>
      </w:pPr>
      <w:r w:rsidRPr="009075D3">
        <w:rPr>
          <w:rStyle w:val="charBoldItals"/>
        </w:rPr>
        <w:t>good behaviour obligations</w:t>
      </w:r>
      <w:r w:rsidRPr="009075D3">
        <w:t>, for chapter 6 (Good behaviour orders)—see section 84.</w:t>
      </w:r>
    </w:p>
    <w:p w:rsidR="008C1C6C" w:rsidRPr="009075D3" w:rsidRDefault="008C1C6C">
      <w:pPr>
        <w:pStyle w:val="aDef"/>
      </w:pPr>
      <w:r w:rsidRPr="009075D3">
        <w:rPr>
          <w:rStyle w:val="charBoldItals"/>
        </w:rPr>
        <w:t>good behaviour order</w:t>
      </w:r>
      <w:r w:rsidRPr="009075D3">
        <w:t xml:space="preserve">—see the </w:t>
      </w:r>
      <w:hyperlink r:id="rId309" w:tooltip="A2005-58" w:history="1">
        <w:r w:rsidR="00782F83" w:rsidRPr="009075D3">
          <w:rPr>
            <w:rStyle w:val="charCitHyperlinkItal"/>
          </w:rPr>
          <w:t>Crimes (Sentencing) Act 2005</w:t>
        </w:r>
      </w:hyperlink>
      <w:r w:rsidRPr="009075D3">
        <w:t>, section 13.</w:t>
      </w:r>
    </w:p>
    <w:p w:rsidR="008C1C6C" w:rsidRDefault="008C1C6C">
      <w:pPr>
        <w:pStyle w:val="aDef"/>
      </w:pPr>
      <w:r w:rsidRPr="00782F83">
        <w:rPr>
          <w:rStyle w:val="charBoldItals"/>
        </w:rPr>
        <w:t>Governor</w:t>
      </w:r>
      <w:r>
        <w:t>, of a participating state, for chapter 11 (Interstate transfer of prisoners)—see section 217.</w:t>
      </w:r>
    </w:p>
    <w:p w:rsidR="008C1C6C" w:rsidRDefault="008C1C6C">
      <w:pPr>
        <w:pStyle w:val="aDef"/>
      </w:pPr>
      <w:r w:rsidRPr="00782F83">
        <w:rPr>
          <w:rStyle w:val="charBoldItals"/>
        </w:rPr>
        <w:t>hearing</w:t>
      </w:r>
      <w:r>
        <w:rPr>
          <w:bCs/>
          <w:iCs/>
        </w:rPr>
        <w:t xml:space="preserve"> means a hearing for an inquiry under part 9.2.</w:t>
      </w:r>
    </w:p>
    <w:p w:rsidR="008C1C6C" w:rsidRDefault="008C1C6C">
      <w:pPr>
        <w:pStyle w:val="aDef"/>
      </w:pPr>
      <w:r w:rsidRPr="00782F83">
        <w:rPr>
          <w:rStyle w:val="charBoldItals"/>
        </w:rPr>
        <w:t>indeterminate sentence</w:t>
      </w:r>
      <w:r>
        <w:t>, for chapter 11 (Interstate transfer of prisoners)—see section 217.</w:t>
      </w:r>
    </w:p>
    <w:p w:rsidR="008C1C6C" w:rsidRPr="00782F83" w:rsidRDefault="008C1C6C">
      <w:pPr>
        <w:pStyle w:val="aDef"/>
      </w:pPr>
      <w:r>
        <w:rPr>
          <w:rStyle w:val="charBoldItals"/>
        </w:rPr>
        <w:t>inquiry</w:t>
      </w:r>
      <w:r w:rsidRPr="00782F83">
        <w:t>—see section 193.</w:t>
      </w:r>
    </w:p>
    <w:p w:rsidR="00D05B05" w:rsidRPr="00F00DD2" w:rsidRDefault="00D05B05" w:rsidP="00D05B05">
      <w:pPr>
        <w:pStyle w:val="Amainreturn"/>
      </w:pPr>
      <w:r w:rsidRPr="00F00DD2">
        <w:rPr>
          <w:rStyle w:val="charBoldItals"/>
        </w:rPr>
        <w:t>intensive correction order</w:t>
      </w:r>
      <w:r w:rsidRPr="00F00DD2">
        <w:t xml:space="preserve">—see the </w:t>
      </w:r>
      <w:hyperlink r:id="rId310" w:tooltip="A2005-58" w:history="1">
        <w:r w:rsidRPr="00F00DD2">
          <w:rPr>
            <w:rStyle w:val="charCitHyperlinkItal"/>
          </w:rPr>
          <w:t>Crimes (Sentencing) Act 2005</w:t>
        </w:r>
      </w:hyperlink>
      <w:r w:rsidRPr="00F00DD2">
        <w:t>, section 11.</w:t>
      </w:r>
    </w:p>
    <w:p w:rsidR="00D05B05" w:rsidRPr="00F00DD2" w:rsidRDefault="00D05B05" w:rsidP="00D05B05">
      <w:pPr>
        <w:pStyle w:val="aDef"/>
        <w:keepNext/>
      </w:pPr>
      <w:r w:rsidRPr="00F00DD2">
        <w:rPr>
          <w:rStyle w:val="charBoldItals"/>
        </w:rPr>
        <w:t>interested person</w:t>
      </w:r>
      <w:r w:rsidRPr="00F00DD2">
        <w:t>—</w:t>
      </w:r>
    </w:p>
    <w:p w:rsidR="00D05B05" w:rsidRPr="00F00DD2" w:rsidRDefault="00D05B05" w:rsidP="00D05B05">
      <w:pPr>
        <w:pStyle w:val="aDefpara"/>
      </w:pPr>
      <w:r w:rsidRPr="00F00DD2">
        <w:tab/>
        <w:t>(a)</w:t>
      </w:r>
      <w:r w:rsidRPr="00F00DD2">
        <w:tab/>
        <w:t>for an offender’s good behaviour order—see section 84; and</w:t>
      </w:r>
    </w:p>
    <w:p w:rsidR="00D05B05" w:rsidRPr="00F00DD2" w:rsidRDefault="00D05B05" w:rsidP="00D05B05">
      <w:pPr>
        <w:pStyle w:val="aDefpara"/>
      </w:pPr>
      <w:r w:rsidRPr="00F00DD2">
        <w:tab/>
        <w:t>(b)</w:t>
      </w:r>
      <w:r w:rsidRPr="00F00DD2">
        <w:tab/>
        <w:t>for an offender’s intensive correction order—see section 40.</w:t>
      </w:r>
    </w:p>
    <w:p w:rsidR="008C1C6C" w:rsidRDefault="008C1C6C">
      <w:pPr>
        <w:pStyle w:val="aDef"/>
      </w:pPr>
      <w:r>
        <w:rPr>
          <w:rStyle w:val="charBoldItals"/>
        </w:rPr>
        <w:t>interstate authority</w:t>
      </w:r>
      <w:r w:rsidRPr="00782F83">
        <w:t>, for chapter 12 (Transfer of community-based sentences)</w:t>
      </w:r>
      <w:r>
        <w:t>—see section 268.</w:t>
      </w:r>
    </w:p>
    <w:p w:rsidR="008C1C6C" w:rsidRDefault="008C1C6C">
      <w:pPr>
        <w:pStyle w:val="aDef"/>
      </w:pPr>
      <w:r>
        <w:rPr>
          <w:rStyle w:val="charBoldItals"/>
        </w:rPr>
        <w:t>interstate jurisdiction</w:t>
      </w:r>
      <w:r w:rsidRPr="00782F83">
        <w:t>, for chapter 12 (Transfer of community-based sentences)</w:t>
      </w:r>
      <w:r>
        <w:t>—see section 265.</w:t>
      </w:r>
    </w:p>
    <w:p w:rsidR="008C1C6C" w:rsidRDefault="008C1C6C">
      <w:pPr>
        <w:pStyle w:val="aDef"/>
      </w:pPr>
      <w:r w:rsidRPr="00782F83">
        <w:rPr>
          <w:rStyle w:val="charBoldItals"/>
        </w:rPr>
        <w:t>interstate law</w:t>
      </w:r>
      <w:r>
        <w:t>, for chapter 11 (Interstate transfer of prisoners)—see section 217.</w:t>
      </w:r>
    </w:p>
    <w:p w:rsidR="008C1C6C" w:rsidRDefault="008C1C6C">
      <w:pPr>
        <w:pStyle w:val="aDef"/>
      </w:pPr>
      <w:r>
        <w:rPr>
          <w:rStyle w:val="charBoldItals"/>
        </w:rPr>
        <w:t>interstate sentence</w:t>
      </w:r>
      <w:r w:rsidRPr="00782F83">
        <w:t>, for chapter 12 (Transfer of community-based sentences)</w:t>
      </w:r>
      <w:r>
        <w:t>—see section 266 (2).</w:t>
      </w:r>
    </w:p>
    <w:p w:rsidR="008C1C6C" w:rsidRDefault="008C1C6C">
      <w:pPr>
        <w:pStyle w:val="aDef"/>
      </w:pPr>
      <w:r w:rsidRPr="00782F83">
        <w:rPr>
          <w:rStyle w:val="charBoldItals"/>
        </w:rPr>
        <w:t>interstate sentence of imprisonment</w:t>
      </w:r>
      <w:r>
        <w:t>, for chapter 11 (Interstate transfer of prisoners)—see section 217.</w:t>
      </w:r>
    </w:p>
    <w:p w:rsidR="008C1C6C" w:rsidRDefault="008C1C6C">
      <w:pPr>
        <w:pStyle w:val="aDef"/>
      </w:pPr>
      <w:r w:rsidRPr="00782F83">
        <w:rPr>
          <w:rStyle w:val="charBoldItals"/>
        </w:rPr>
        <w:t>joint prisoner</w:t>
      </w:r>
      <w:r>
        <w:t>, for chapter 11 (Interstate transfer of prisoners)—see section 217.</w:t>
      </w:r>
    </w:p>
    <w:p w:rsidR="008C1C6C" w:rsidRDefault="008C1C6C">
      <w:pPr>
        <w:pStyle w:val="aDef"/>
      </w:pPr>
      <w:r>
        <w:rPr>
          <w:rStyle w:val="charBoldItals"/>
        </w:rPr>
        <w:t>judicial member</w:t>
      </w:r>
      <w:r>
        <w:t>, of the board, means the chair or a deputy chair.</w:t>
      </w:r>
    </w:p>
    <w:p w:rsidR="008C1C6C" w:rsidRDefault="008C1C6C">
      <w:pPr>
        <w:pStyle w:val="aDef"/>
      </w:pPr>
      <w:r>
        <w:rPr>
          <w:rStyle w:val="charBoldItals"/>
        </w:rPr>
        <w:t>jurisdiction</w:t>
      </w:r>
      <w:r>
        <w:t xml:space="preserve">, </w:t>
      </w:r>
      <w:r w:rsidRPr="00782F83">
        <w:t>for chapter 12 (Transfer of community-based sentences)</w:t>
      </w:r>
      <w:r>
        <w:t>—see section 265 (1).</w:t>
      </w:r>
    </w:p>
    <w:p w:rsidR="008C1C6C" w:rsidRDefault="008C1C6C">
      <w:pPr>
        <w:pStyle w:val="aDef"/>
      </w:pPr>
      <w:r w:rsidRPr="00782F83">
        <w:rPr>
          <w:rStyle w:val="charBoldItals"/>
        </w:rPr>
        <w:t>law enforcement agency</w:t>
      </w:r>
      <w:r>
        <w:t xml:space="preserve">—see the </w:t>
      </w:r>
      <w:hyperlink r:id="rId311" w:tooltip="A2000-48" w:history="1">
        <w:r w:rsidR="00782F83" w:rsidRPr="00782F83">
          <w:rPr>
            <w:rStyle w:val="charCitHyperlinkItal"/>
          </w:rPr>
          <w:t>Spent Convictions Act 2000</w:t>
        </w:r>
      </w:hyperlink>
      <w:r>
        <w:t>, dictionary, and includes an entity prescribed by regulation for this definition.</w:t>
      </w:r>
    </w:p>
    <w:p w:rsidR="008C1C6C" w:rsidRDefault="008C1C6C">
      <w:pPr>
        <w:pStyle w:val="aDef"/>
      </w:pPr>
      <w:r w:rsidRPr="00782F83">
        <w:rPr>
          <w:rStyle w:val="charBoldItals"/>
        </w:rPr>
        <w:t>licence</w:t>
      </w:r>
      <w:r>
        <w:rPr>
          <w:bCs/>
          <w:iCs/>
        </w:rPr>
        <w:t>—see section 289.</w:t>
      </w:r>
    </w:p>
    <w:p w:rsidR="008C1C6C" w:rsidRPr="00782F83" w:rsidRDefault="008C1C6C">
      <w:pPr>
        <w:pStyle w:val="aDef"/>
      </w:pPr>
      <w:r>
        <w:rPr>
          <w:rStyle w:val="charBoldItals"/>
          <w:bCs/>
          <w:iCs/>
        </w:rPr>
        <w:t>licence release date</w:t>
      </w:r>
      <w:r w:rsidRPr="00782F83">
        <w:t>, for an offender—see section 289.</w:t>
      </w:r>
    </w:p>
    <w:p w:rsidR="008C1C6C" w:rsidRDefault="008C1C6C">
      <w:pPr>
        <w:pStyle w:val="aDef"/>
      </w:pPr>
      <w:r>
        <w:rPr>
          <w:rStyle w:val="charBoldItals"/>
        </w:rPr>
        <w:t>local authority</w:t>
      </w:r>
      <w:r w:rsidRPr="00782F83">
        <w:t>, for chapter 12 (Transfer of community-based sentences)</w:t>
      </w:r>
      <w:r>
        <w:t>—see section 268.</w:t>
      </w:r>
    </w:p>
    <w:p w:rsidR="008C1C6C" w:rsidRDefault="008C1C6C">
      <w:pPr>
        <w:pStyle w:val="aDef"/>
      </w:pPr>
      <w:r>
        <w:rPr>
          <w:rStyle w:val="charBoldItals"/>
        </w:rPr>
        <w:t>local register</w:t>
      </w:r>
      <w:r w:rsidRPr="00782F83">
        <w:t>, for chapter 12 (Transfer of community-based sentences)</w:t>
      </w:r>
      <w:r>
        <w:t>—see section 271.</w:t>
      </w:r>
    </w:p>
    <w:p w:rsidR="008C1C6C" w:rsidRDefault="008C1C6C">
      <w:pPr>
        <w:pStyle w:val="aDef"/>
      </w:pPr>
      <w:r>
        <w:rPr>
          <w:rStyle w:val="charBoldItals"/>
        </w:rPr>
        <w:t>local sentence</w:t>
      </w:r>
      <w:r w:rsidRPr="00782F83">
        <w:t>, for chapter 12 (Transfer of community-based sentences)</w:t>
      </w:r>
      <w:r>
        <w:t>—see section 266 (1).</w:t>
      </w:r>
    </w:p>
    <w:p w:rsidR="008C1C6C" w:rsidRDefault="008C1C6C">
      <w:pPr>
        <w:pStyle w:val="aDef"/>
      </w:pPr>
      <w:r>
        <w:rPr>
          <w:rStyle w:val="charBoldItals"/>
        </w:rPr>
        <w:t>member</w:t>
      </w:r>
      <w:r>
        <w:t>, of the board, includes the chair and a deputy chair.</w:t>
      </w:r>
    </w:p>
    <w:p w:rsidR="008C1C6C" w:rsidRPr="00782F83" w:rsidRDefault="008C1C6C">
      <w:pPr>
        <w:pStyle w:val="aDef"/>
      </w:pPr>
      <w:r>
        <w:rPr>
          <w:rStyle w:val="charBoldItals"/>
        </w:rPr>
        <w:t>non-association order</w:t>
      </w:r>
      <w:r w:rsidRPr="00782F83">
        <w:t xml:space="preserve">—see the </w:t>
      </w:r>
      <w:hyperlink r:id="rId312" w:tooltip="A2005-58" w:history="1">
        <w:r w:rsidR="00782F83" w:rsidRPr="00782F83">
          <w:rPr>
            <w:rStyle w:val="charCitHyperlinkItal"/>
          </w:rPr>
          <w:t>Crimes (Sentencing) Act 2005</w:t>
        </w:r>
      </w:hyperlink>
      <w:r w:rsidRPr="00782F83">
        <w:t>, section 21.</w:t>
      </w:r>
    </w:p>
    <w:p w:rsidR="008C1C6C" w:rsidRPr="00782F83" w:rsidRDefault="008C1C6C">
      <w:pPr>
        <w:pStyle w:val="aDef"/>
      </w:pPr>
      <w:r>
        <w:rPr>
          <w:rStyle w:val="charBoldItals"/>
        </w:rPr>
        <w:t>non-judicial member</w:t>
      </w:r>
      <w:r>
        <w:t>, of the board, means a member other than the chair or a deputy chair.</w:t>
      </w:r>
    </w:p>
    <w:p w:rsidR="008C1C6C" w:rsidRDefault="008C1C6C">
      <w:pPr>
        <w:pStyle w:val="aDef"/>
        <w:keepNext/>
      </w:pPr>
      <w:r>
        <w:rPr>
          <w:rStyle w:val="charBoldItals"/>
        </w:rPr>
        <w:t>nonparole period</w:t>
      </w:r>
      <w:r>
        <w:t>—</w:t>
      </w:r>
    </w:p>
    <w:p w:rsidR="008C1C6C" w:rsidRDefault="008C1C6C">
      <w:pPr>
        <w:pStyle w:val="aDefpara"/>
      </w:pPr>
      <w:r>
        <w:tab/>
        <w:t>(a)</w:t>
      </w:r>
      <w:r>
        <w:tab/>
        <w:t xml:space="preserve">see the </w:t>
      </w:r>
      <w:hyperlink r:id="rId313" w:tooltip="A2005-58" w:history="1">
        <w:r w:rsidR="00782F83" w:rsidRPr="00782F83">
          <w:rPr>
            <w:rStyle w:val="charCitHyperlinkItal"/>
          </w:rPr>
          <w:t>Crimes (Sentencing) Act 2005</w:t>
        </w:r>
      </w:hyperlink>
      <w:r>
        <w:t>, dictionary; and</w:t>
      </w:r>
    </w:p>
    <w:p w:rsidR="008C1C6C" w:rsidRDefault="008C1C6C">
      <w:pPr>
        <w:pStyle w:val="aDefpara"/>
      </w:pPr>
      <w:r>
        <w:tab/>
        <w:t>(b)</w:t>
      </w:r>
      <w:r>
        <w:tab/>
        <w:t>for a full-time detainee whose nonparole period is subject to reduction or remission under a NSW law—includes the nonparole period less the period of reduction or remission.</w:t>
      </w:r>
    </w:p>
    <w:p w:rsidR="008C1C6C" w:rsidRDefault="008C1C6C">
      <w:pPr>
        <w:pStyle w:val="aNotepar"/>
      </w:pPr>
      <w:r w:rsidRPr="00782F83">
        <w:rPr>
          <w:rStyle w:val="charItals"/>
        </w:rPr>
        <w:t>Note</w:t>
      </w:r>
      <w:r w:rsidRPr="00782F83">
        <w:rPr>
          <w:rStyle w:val="charItals"/>
        </w:rPr>
        <w:tab/>
      </w:r>
      <w:r>
        <w:t>Reduction or remission under a NSW law may apply to full-time detainees serving sentences at a NSW correctional centre (see s 36 (2) (b)).</w:t>
      </w:r>
    </w:p>
    <w:p w:rsidR="008C1C6C" w:rsidRDefault="008C1C6C">
      <w:pPr>
        <w:pStyle w:val="aDef"/>
      </w:pPr>
      <w:r w:rsidRPr="00782F83">
        <w:rPr>
          <w:rStyle w:val="charBoldItals"/>
        </w:rPr>
        <w:t>non-participating territory</w:t>
      </w:r>
      <w:r>
        <w:t>, for chapter 11 (Interstate transfer of prisoners)—see section 217.</w:t>
      </w:r>
    </w:p>
    <w:p w:rsidR="008C1C6C" w:rsidRPr="00782F83" w:rsidRDefault="008C1C6C">
      <w:pPr>
        <w:pStyle w:val="aDef"/>
        <w:keepNext/>
      </w:pPr>
      <w:r>
        <w:rPr>
          <w:rStyle w:val="charBoldItals"/>
        </w:rPr>
        <w:t>offender</w:t>
      </w:r>
      <w:r w:rsidRPr="00782F83">
        <w:t>—</w:t>
      </w:r>
    </w:p>
    <w:p w:rsidR="002727AE" w:rsidRDefault="002727AE" w:rsidP="002727AE">
      <w:pPr>
        <w:pStyle w:val="aDefpara"/>
      </w:pPr>
      <w:r>
        <w:tab/>
        <w:t>(a)</w:t>
      </w:r>
      <w:r>
        <w:tab/>
        <w:t>means a person convicted or found guilty of an offence by a court, and includes a young offender; but</w:t>
      </w:r>
    </w:p>
    <w:p w:rsidR="008C1C6C" w:rsidRPr="00782F83" w:rsidRDefault="008C1C6C">
      <w:pPr>
        <w:pStyle w:val="aDefpara"/>
        <w:keepNext/>
      </w:pPr>
      <w:r w:rsidRPr="00782F83">
        <w:tab/>
        <w:t>(b)</w:t>
      </w:r>
      <w:r w:rsidRPr="00782F83">
        <w:tab/>
        <w:t>for chapter 4 (Full-time detention)—see section 22; and</w:t>
      </w:r>
    </w:p>
    <w:p w:rsidR="008C1C6C" w:rsidRPr="00782F83" w:rsidRDefault="008C1C6C">
      <w:pPr>
        <w:pStyle w:val="aDefpara"/>
      </w:pPr>
      <w:r w:rsidRPr="00782F83">
        <w:tab/>
        <w:t>(c)</w:t>
      </w:r>
      <w:r w:rsidRPr="00782F83">
        <w:tab/>
        <w:t>for a community-based sentence, for chapter 12 (Transfer of community-based sentences)—see section 263.</w:t>
      </w:r>
    </w:p>
    <w:p w:rsidR="008C1C6C" w:rsidRDefault="008C1C6C">
      <w:pPr>
        <w:pStyle w:val="aDef"/>
      </w:pPr>
      <w:r w:rsidRPr="00782F83">
        <w:rPr>
          <w:rStyle w:val="charBoldItals"/>
        </w:rPr>
        <w:t>order of transfer</w:t>
      </w:r>
      <w:r>
        <w:t>, for part 11.1 (Interstate transfer of prisoners)—see section 217.</w:t>
      </w:r>
    </w:p>
    <w:p w:rsidR="008C1C6C" w:rsidRDefault="008C1C6C">
      <w:pPr>
        <w:pStyle w:val="aDef"/>
      </w:pPr>
      <w:r w:rsidRPr="00782F83">
        <w:rPr>
          <w:rStyle w:val="charBoldItals"/>
        </w:rPr>
        <w:t>ordinary parole application</w:t>
      </w:r>
      <w:r>
        <w:rPr>
          <w:bCs/>
          <w:iCs/>
        </w:rPr>
        <w:t>—see section 121.</w:t>
      </w:r>
    </w:p>
    <w:p w:rsidR="008C1C6C" w:rsidRDefault="008C1C6C">
      <w:pPr>
        <w:pStyle w:val="aDef"/>
      </w:pPr>
      <w:r>
        <w:rPr>
          <w:rStyle w:val="charBoldItals"/>
        </w:rPr>
        <w:t>originating jurisdiction</w:t>
      </w:r>
      <w:r w:rsidRPr="00782F83">
        <w:t>, for a community based sentence, for chapter 12 (Transfer of community-based sentences)—see section 263.</w:t>
      </w:r>
    </w:p>
    <w:p w:rsidR="006A6F40" w:rsidRPr="00383099" w:rsidRDefault="006A6F40" w:rsidP="006A6F40">
      <w:pPr>
        <w:pStyle w:val="aDef"/>
      </w:pPr>
      <w:r w:rsidRPr="00383099">
        <w:rPr>
          <w:rStyle w:val="charBoldItals"/>
        </w:rPr>
        <w:t>outstanding fine</w:t>
      </w:r>
      <w:r w:rsidRPr="00383099">
        <w:t>, in relation to a person, for chapter 6A (Court imposed fines)––see section 116A.</w:t>
      </w:r>
    </w:p>
    <w:p w:rsidR="008C1C6C" w:rsidRPr="00782F83" w:rsidRDefault="008C1C6C">
      <w:pPr>
        <w:pStyle w:val="aDef"/>
      </w:pPr>
      <w:r>
        <w:rPr>
          <w:rStyle w:val="charBoldItals"/>
        </w:rPr>
        <w:t>parole eligibility date</w:t>
      </w:r>
      <w:r>
        <w:t>, for an offender, means the day the offender’s nonparole period ends.</w:t>
      </w:r>
    </w:p>
    <w:p w:rsidR="008C1C6C" w:rsidRDefault="008C1C6C">
      <w:pPr>
        <w:pStyle w:val="aDef"/>
      </w:pPr>
      <w:r w:rsidRPr="00782F83">
        <w:rPr>
          <w:rStyle w:val="charBoldItals"/>
        </w:rPr>
        <w:t>parole obligations</w:t>
      </w:r>
      <w:r>
        <w:t xml:space="preserve">, </w:t>
      </w:r>
      <w:r w:rsidRPr="00782F83">
        <w:t>of an offender</w:t>
      </w:r>
      <w:r>
        <w:t>—see section 117.</w:t>
      </w:r>
    </w:p>
    <w:p w:rsidR="008C1C6C" w:rsidRPr="00782F83" w:rsidRDefault="008C1C6C">
      <w:pPr>
        <w:pStyle w:val="aDef"/>
        <w:keepNext/>
      </w:pPr>
      <w:r>
        <w:rPr>
          <w:rStyle w:val="charBoldItals"/>
        </w:rPr>
        <w:t>parole order</w:t>
      </w:r>
      <w:r>
        <w:t xml:space="preserve"> means—</w:t>
      </w:r>
    </w:p>
    <w:p w:rsidR="008C1C6C" w:rsidRPr="00782F83" w:rsidRDefault="008C1C6C" w:rsidP="00BA64FF">
      <w:pPr>
        <w:pStyle w:val="aDefpara"/>
        <w:keepNext/>
      </w:pPr>
      <w:r>
        <w:tab/>
        <w:t>(a)</w:t>
      </w:r>
      <w:r>
        <w:tab/>
      </w:r>
      <w:r>
        <w:rPr>
          <w:lang w:val="en-US"/>
        </w:rPr>
        <w:t>for this Act—see section 117; but</w:t>
      </w:r>
    </w:p>
    <w:p w:rsidR="008C1C6C" w:rsidRPr="00782F83" w:rsidRDefault="008C1C6C">
      <w:pPr>
        <w:pStyle w:val="aDefpara"/>
      </w:pPr>
      <w:r>
        <w:tab/>
        <w:t>(b)</w:t>
      </w:r>
      <w:r>
        <w:tab/>
      </w:r>
      <w:r>
        <w:rPr>
          <w:lang w:val="en-US"/>
        </w:rPr>
        <w:t xml:space="preserve">for part 7.6 (Interstate transfer of parole orders)—see </w:t>
      </w:r>
      <w:r>
        <w:rPr>
          <w:bCs/>
          <w:iCs/>
          <w:lang w:val="en-US"/>
        </w:rPr>
        <w:t>section 162</w:t>
      </w:r>
      <w:r>
        <w:rPr>
          <w:lang w:val="en-US"/>
        </w:rPr>
        <w:t>.</w:t>
      </w:r>
    </w:p>
    <w:p w:rsidR="008C1C6C" w:rsidRPr="00782F83" w:rsidRDefault="008C1C6C">
      <w:pPr>
        <w:pStyle w:val="aDef"/>
      </w:pPr>
      <w:r>
        <w:rPr>
          <w:rStyle w:val="charBoldItals"/>
        </w:rPr>
        <w:t>parole release date</w:t>
      </w:r>
      <w:r>
        <w:t>—see section 117.</w:t>
      </w:r>
    </w:p>
    <w:p w:rsidR="008C1C6C" w:rsidRDefault="008C1C6C">
      <w:pPr>
        <w:pStyle w:val="aDef"/>
      </w:pPr>
      <w:r>
        <w:rPr>
          <w:rStyle w:val="charBoldItals"/>
        </w:rPr>
        <w:t>participating jurisdiction</w:t>
      </w:r>
      <w:r w:rsidRPr="00782F83">
        <w:t>, for chapter 11 (Transfer of community-based sentences)</w:t>
      </w:r>
      <w:r>
        <w:t>—see section 265.</w:t>
      </w:r>
    </w:p>
    <w:p w:rsidR="008C1C6C" w:rsidRDefault="008C1C6C">
      <w:pPr>
        <w:pStyle w:val="aDef"/>
      </w:pPr>
      <w:r w:rsidRPr="00782F83">
        <w:rPr>
          <w:rStyle w:val="charBoldItals"/>
        </w:rPr>
        <w:t>participating state</w:t>
      </w:r>
      <w:r>
        <w:t>, for part 11.1 (Interstate transfer of prisoners)—see section 217.</w:t>
      </w:r>
    </w:p>
    <w:p w:rsidR="006A6F40" w:rsidRPr="00383099" w:rsidRDefault="006A6F40" w:rsidP="006A6F40">
      <w:pPr>
        <w:pStyle w:val="aDef"/>
      </w:pPr>
      <w:r w:rsidRPr="00383099">
        <w:rPr>
          <w:rStyle w:val="charBoldItals"/>
        </w:rPr>
        <w:t>penalty notice</w:t>
      </w:r>
      <w:r w:rsidRPr="00383099">
        <w:t>, for chapter 6A (Court imposed fines)––see section 116A.</w:t>
      </w:r>
    </w:p>
    <w:p w:rsidR="008C1C6C" w:rsidRPr="00782F83" w:rsidRDefault="008C1C6C">
      <w:pPr>
        <w:pStyle w:val="aDef"/>
      </w:pPr>
      <w:r>
        <w:rPr>
          <w:rStyle w:val="charBoldItals"/>
        </w:rPr>
        <w:t>person involved</w:t>
      </w:r>
      <w:r w:rsidRPr="00782F83">
        <w:t>, in community service work, for chapter 14 (Community service work—general)—see section 315 (2).</w:t>
      </w:r>
    </w:p>
    <w:p w:rsidR="008C1C6C" w:rsidRPr="00782F83" w:rsidRDefault="008C1C6C">
      <w:pPr>
        <w:pStyle w:val="aDef"/>
      </w:pPr>
      <w:r>
        <w:rPr>
          <w:rStyle w:val="charBoldItals"/>
        </w:rPr>
        <w:t>place restriction order</w:t>
      </w:r>
      <w:r w:rsidRPr="00782F83">
        <w:t xml:space="preserve">—see the </w:t>
      </w:r>
      <w:hyperlink r:id="rId314" w:tooltip="A2005-58" w:history="1">
        <w:r w:rsidR="00782F83" w:rsidRPr="00782F83">
          <w:rPr>
            <w:rStyle w:val="charCitHyperlinkItal"/>
          </w:rPr>
          <w:t>Crimes (Sentencing) Act 2005</w:t>
        </w:r>
      </w:hyperlink>
      <w:r w:rsidRPr="00782F83">
        <w:t>, section 21.</w:t>
      </w:r>
    </w:p>
    <w:p w:rsidR="008C1C6C" w:rsidRDefault="008C1C6C">
      <w:pPr>
        <w:pStyle w:val="aDef"/>
        <w:keepNext/>
      </w:pPr>
      <w:r>
        <w:rPr>
          <w:rStyle w:val="charBoldItals"/>
        </w:rPr>
        <w:t>police officer</w:t>
      </w:r>
      <w:r>
        <w:t xml:space="preserve"> includes a member of a police force or service of a State.</w:t>
      </w:r>
    </w:p>
    <w:p w:rsidR="008C1C6C" w:rsidRDefault="008C1C6C">
      <w:pPr>
        <w:pStyle w:val="aNote"/>
      </w:pPr>
      <w:r w:rsidRPr="00782F83">
        <w:rPr>
          <w:rStyle w:val="charItals"/>
        </w:rPr>
        <w:t>Note</w:t>
      </w:r>
      <w:r w:rsidRPr="00782F83">
        <w:rPr>
          <w:rStyle w:val="charItals"/>
        </w:rPr>
        <w:tab/>
      </w:r>
      <w:r w:rsidRPr="00782F83">
        <w:rPr>
          <w:rStyle w:val="charBoldItals"/>
        </w:rPr>
        <w:t>State</w:t>
      </w:r>
      <w:r>
        <w:t xml:space="preserve"> includes the </w:t>
      </w:r>
      <w:smartTag w:uri="urn:schemas-microsoft-com:office:smarttags" w:element="place">
        <w:smartTag w:uri="urn:schemas-microsoft-com:office:smarttags" w:element="State">
          <w:r>
            <w:t>Northern Territory</w:t>
          </w:r>
        </w:smartTag>
      </w:smartTag>
      <w:r>
        <w:t xml:space="preserve"> (see </w:t>
      </w:r>
      <w:hyperlink r:id="rId315" w:tooltip="A2001-14" w:history="1">
        <w:r w:rsidR="00782F83" w:rsidRPr="00782F83">
          <w:rPr>
            <w:rStyle w:val="charCitHyperlinkAbbrev"/>
          </w:rPr>
          <w:t>Legislation Act</w:t>
        </w:r>
      </w:hyperlink>
      <w:r>
        <w:t>, dict, pt 1)</w:t>
      </w:r>
    </w:p>
    <w:p w:rsidR="008C1C6C" w:rsidRDefault="008C1C6C">
      <w:pPr>
        <w:pStyle w:val="aDef"/>
      </w:pPr>
      <w:r w:rsidRPr="00782F83">
        <w:rPr>
          <w:rStyle w:val="charBoldItals"/>
        </w:rPr>
        <w:t>positive</w:t>
      </w:r>
      <w:r>
        <w:t xml:space="preserve">, for a test sample—see the </w:t>
      </w:r>
      <w:hyperlink r:id="rId316" w:tooltip="A2007-15" w:history="1">
        <w:r w:rsidR="00782F83" w:rsidRPr="00782F83">
          <w:rPr>
            <w:rStyle w:val="charCitHyperlinkItal"/>
          </w:rPr>
          <w:t>Corrections Management Act 2007</w:t>
        </w:r>
      </w:hyperlink>
      <w:r>
        <w:t>, dictionary.</w:t>
      </w:r>
    </w:p>
    <w:p w:rsidR="008C1C6C" w:rsidRDefault="008C1C6C">
      <w:pPr>
        <w:pStyle w:val="aDef"/>
      </w:pPr>
      <w:r w:rsidRPr="00782F83">
        <w:rPr>
          <w:rStyle w:val="charBoldItals"/>
        </w:rPr>
        <w:t>prison</w:t>
      </w:r>
      <w:r>
        <w:t>, for part 11.1 (Interstate transfer of prisoners)—see section 217.</w:t>
      </w:r>
    </w:p>
    <w:p w:rsidR="008C1C6C" w:rsidRDefault="008C1C6C">
      <w:pPr>
        <w:pStyle w:val="aDef"/>
      </w:pPr>
      <w:r w:rsidRPr="00782F83">
        <w:rPr>
          <w:rStyle w:val="charBoldItals"/>
        </w:rPr>
        <w:t>prisoner</w:t>
      </w:r>
      <w:r>
        <w:t>, for part 11.1 (Interstate transfer of prisoners)—see section 217.</w:t>
      </w:r>
    </w:p>
    <w:p w:rsidR="008C1C6C" w:rsidRDefault="008C1C6C">
      <w:pPr>
        <w:pStyle w:val="aDef"/>
      </w:pPr>
      <w:r w:rsidRPr="00782F83">
        <w:rPr>
          <w:rStyle w:val="charBoldItals"/>
        </w:rPr>
        <w:t>prison officer</w:t>
      </w:r>
      <w:r>
        <w:t>, for part 11.1 (Interstate transfer of prisoners)—see section 217.</w:t>
      </w:r>
    </w:p>
    <w:p w:rsidR="006A6F40" w:rsidRPr="00383099" w:rsidRDefault="006A6F40" w:rsidP="006A6F40">
      <w:pPr>
        <w:pStyle w:val="aDef"/>
      </w:pPr>
      <w:r w:rsidRPr="00383099">
        <w:rPr>
          <w:rStyle w:val="charBoldItals"/>
        </w:rPr>
        <w:t>property seizure order</w:t>
      </w:r>
      <w:r w:rsidRPr="00383099">
        <w:t>, for chapter 6A (Court imposed fines)––see section 116ZA.</w:t>
      </w:r>
    </w:p>
    <w:p w:rsidR="008C1C6C" w:rsidRPr="00782F83" w:rsidRDefault="008C1C6C">
      <w:pPr>
        <w:pStyle w:val="aDef"/>
      </w:pPr>
      <w:r>
        <w:rPr>
          <w:rStyle w:val="charBoldItals"/>
        </w:rPr>
        <w:t>recommitted</w:t>
      </w:r>
      <w:r w:rsidRPr="00782F83">
        <w:t xml:space="preserve">, for an offender—see section 23. </w:t>
      </w:r>
    </w:p>
    <w:p w:rsidR="008C1C6C" w:rsidRPr="00782F83" w:rsidRDefault="008C1C6C">
      <w:pPr>
        <w:pStyle w:val="aDef"/>
      </w:pPr>
      <w:r>
        <w:rPr>
          <w:rStyle w:val="charBoldItals"/>
        </w:rPr>
        <w:t>register</w:t>
      </w:r>
      <w:r w:rsidRPr="00782F83">
        <w:t>, for part 7.6 (Interstate transfer of parole orders)—see section 162.</w:t>
      </w:r>
    </w:p>
    <w:p w:rsidR="008C1C6C" w:rsidRDefault="008C1C6C">
      <w:pPr>
        <w:pStyle w:val="aDef"/>
        <w:keepNext/>
      </w:pPr>
      <w:r w:rsidRPr="00782F83">
        <w:rPr>
          <w:rStyle w:val="charBoldItals"/>
        </w:rPr>
        <w:t>registered victim</w:t>
      </w:r>
      <w:r>
        <w:t>, of an offender, means—</w:t>
      </w:r>
    </w:p>
    <w:p w:rsidR="008C1C6C" w:rsidRDefault="008C1C6C">
      <w:pPr>
        <w:pStyle w:val="aDefpara"/>
      </w:pPr>
      <w:r>
        <w:tab/>
        <w:t>(a)</w:t>
      </w:r>
      <w:r>
        <w:tab/>
        <w:t>for chapter 7 (Parole)—see section 118A; or</w:t>
      </w:r>
    </w:p>
    <w:p w:rsidR="008C1C6C" w:rsidRDefault="008C1C6C">
      <w:pPr>
        <w:pStyle w:val="aDefpara"/>
      </w:pPr>
      <w:r>
        <w:tab/>
        <w:t>(b)</w:t>
      </w:r>
      <w:r>
        <w:tab/>
        <w:t>for this Act—see section 213.</w:t>
      </w:r>
    </w:p>
    <w:p w:rsidR="006A6F40" w:rsidRPr="00383099" w:rsidRDefault="006A6F40" w:rsidP="006A6F40">
      <w:pPr>
        <w:pStyle w:val="aDef"/>
      </w:pPr>
      <w:r w:rsidRPr="00383099">
        <w:rPr>
          <w:rStyle w:val="charBoldItals"/>
        </w:rPr>
        <w:t>registrar</w:t>
      </w:r>
      <w:r w:rsidRPr="00383099">
        <w:t>, for chapter 6A (Court imposed fines)––see section 116A.</w:t>
      </w:r>
    </w:p>
    <w:p w:rsidR="008C1C6C" w:rsidRDefault="008C1C6C">
      <w:pPr>
        <w:pStyle w:val="aDef"/>
      </w:pPr>
      <w:r>
        <w:rPr>
          <w:rStyle w:val="charBoldItals"/>
        </w:rPr>
        <w:t>registration criteria</w:t>
      </w:r>
      <w:r w:rsidRPr="00782F83">
        <w:t>, for chapter 12 (Transfer of community-based sentences)—see section 276</w:t>
      </w:r>
      <w:r>
        <w:t>.</w:t>
      </w:r>
    </w:p>
    <w:p w:rsidR="00D05B05" w:rsidRPr="00F00DD2" w:rsidRDefault="00D05B05" w:rsidP="00D05B05">
      <w:pPr>
        <w:pStyle w:val="aDef"/>
        <w:keepNext/>
      </w:pPr>
      <w:r w:rsidRPr="00F00DD2">
        <w:rPr>
          <w:rStyle w:val="charBoldItals"/>
        </w:rPr>
        <w:t>rehabilitation program condition</w:t>
      </w:r>
      <w:r w:rsidRPr="00F00DD2">
        <w:t>—</w:t>
      </w:r>
    </w:p>
    <w:p w:rsidR="00D05B05" w:rsidRPr="00F00DD2" w:rsidRDefault="00D05B05" w:rsidP="00D05B05">
      <w:pPr>
        <w:pStyle w:val="aDefpara"/>
      </w:pPr>
      <w:r w:rsidRPr="00F00DD2">
        <w:tab/>
        <w:t>(a)</w:t>
      </w:r>
      <w:r w:rsidRPr="00F00DD2">
        <w:tab/>
        <w:t xml:space="preserve">of a good behaviour order for an offender, for this Act generally—see the </w:t>
      </w:r>
      <w:hyperlink r:id="rId317" w:tooltip="A2005-58" w:history="1">
        <w:r w:rsidRPr="00F00DD2">
          <w:rPr>
            <w:rStyle w:val="charCitHyperlinkItal"/>
          </w:rPr>
          <w:t>Crimes (Sentencing) Act 2005</w:t>
        </w:r>
      </w:hyperlink>
      <w:r w:rsidRPr="00F00DD2">
        <w:t>, section 93; and</w:t>
      </w:r>
    </w:p>
    <w:p w:rsidR="00D05B05" w:rsidRPr="00F00DD2" w:rsidRDefault="00D05B05" w:rsidP="00D05B05">
      <w:pPr>
        <w:pStyle w:val="aDefpara"/>
      </w:pPr>
      <w:r w:rsidRPr="00F00DD2">
        <w:tab/>
        <w:t>(b)</w:t>
      </w:r>
      <w:r w:rsidRPr="00F00DD2">
        <w:tab/>
        <w:t>of an intensive correction ord</w:t>
      </w:r>
      <w:r>
        <w:t>er for an offender, for chapter </w:t>
      </w:r>
      <w:r w:rsidRPr="00F00DD2">
        <w:t xml:space="preserve">5—see the </w:t>
      </w:r>
      <w:hyperlink r:id="rId318" w:tooltip="A2005-58" w:history="1">
        <w:r w:rsidRPr="00F00DD2">
          <w:rPr>
            <w:rStyle w:val="charCitHyperlinkItal"/>
          </w:rPr>
          <w:t>Crimes (Sentencing) Act 2005</w:t>
        </w:r>
      </w:hyperlink>
      <w:r w:rsidRPr="00F00DD2">
        <w:t>, section 80G.</w:t>
      </w:r>
    </w:p>
    <w:p w:rsidR="008C1C6C" w:rsidRDefault="008C1C6C">
      <w:pPr>
        <w:pStyle w:val="aDef"/>
      </w:pPr>
      <w:r w:rsidRPr="00782F83">
        <w:rPr>
          <w:rStyle w:val="charBoldItals"/>
        </w:rPr>
        <w:t>release date</w:t>
      </w:r>
      <w:r>
        <w:t>, for an offender for a sentence—see section 23 (1).</w:t>
      </w:r>
    </w:p>
    <w:p w:rsidR="008C1C6C" w:rsidRDefault="008C1C6C">
      <w:pPr>
        <w:pStyle w:val="aDef"/>
      </w:pPr>
      <w:r w:rsidRPr="00782F83">
        <w:rPr>
          <w:rStyle w:val="charBoldItals"/>
        </w:rPr>
        <w:t>release on licence obligations</w:t>
      </w:r>
      <w:r>
        <w:rPr>
          <w:bCs/>
          <w:iCs/>
        </w:rPr>
        <w:t>, of an offender—see section 289.</w:t>
      </w:r>
    </w:p>
    <w:p w:rsidR="008C1C6C" w:rsidRDefault="008C1C6C">
      <w:pPr>
        <w:pStyle w:val="aDef"/>
      </w:pPr>
      <w:r w:rsidRPr="00782F83">
        <w:rPr>
          <w:rStyle w:val="charBoldItals"/>
        </w:rPr>
        <w:t>release on parole</w:t>
      </w:r>
      <w:r>
        <w:t>, for part 11.1 (Interstate transfer of prisoners)—see section 217.</w:t>
      </w:r>
    </w:p>
    <w:p w:rsidR="008C1C6C" w:rsidRDefault="008C1C6C">
      <w:pPr>
        <w:pStyle w:val="aDef"/>
      </w:pPr>
      <w:r w:rsidRPr="00782F83">
        <w:rPr>
          <w:rStyle w:val="charBoldItals"/>
        </w:rPr>
        <w:t>relevant security</w:t>
      </w:r>
      <w:r>
        <w:t>, for part 11.1 (Interstate transfer of prisoners)—see section 217.</w:t>
      </w:r>
    </w:p>
    <w:p w:rsidR="008C1C6C" w:rsidRDefault="008C1C6C">
      <w:pPr>
        <w:pStyle w:val="aDef"/>
        <w:keepNext/>
      </w:pPr>
      <w:r>
        <w:rPr>
          <w:rStyle w:val="charBoldItals"/>
        </w:rPr>
        <w:t>remandee</w:t>
      </w:r>
      <w:r w:rsidRPr="00782F83">
        <w:t xml:space="preserve"> </w:t>
      </w:r>
      <w:r>
        <w:t>means—</w:t>
      </w:r>
    </w:p>
    <w:p w:rsidR="008C1C6C" w:rsidRDefault="008C1C6C">
      <w:pPr>
        <w:pStyle w:val="aDefpara"/>
      </w:pPr>
      <w:r>
        <w:tab/>
        <w:t>(a)</w:t>
      </w:r>
      <w:r>
        <w:tab/>
        <w:t>a person remanded in custody by a remanding authority; but</w:t>
      </w:r>
    </w:p>
    <w:p w:rsidR="008C1C6C" w:rsidRPr="00782F83" w:rsidRDefault="008C1C6C">
      <w:pPr>
        <w:pStyle w:val="aDefpara"/>
      </w:pPr>
      <w:r w:rsidRPr="00782F83">
        <w:tab/>
        <w:t>(b)</w:t>
      </w:r>
      <w:r w:rsidRPr="00782F83">
        <w:tab/>
        <w:t>for chapter 4 (Full-time detention)—see section 22.</w:t>
      </w:r>
    </w:p>
    <w:p w:rsidR="008C1C6C" w:rsidRDefault="008C1C6C">
      <w:pPr>
        <w:pStyle w:val="aDef"/>
      </w:pPr>
      <w:r>
        <w:rPr>
          <w:rStyle w:val="charBoldItals"/>
        </w:rPr>
        <w:t>remanding authority</w:t>
      </w:r>
      <w:r w:rsidRPr="00782F83">
        <w:t>—see section 15.</w:t>
      </w:r>
    </w:p>
    <w:p w:rsidR="006A6F40" w:rsidRPr="00383099" w:rsidRDefault="006A6F40" w:rsidP="006A6F40">
      <w:pPr>
        <w:pStyle w:val="aDef"/>
      </w:pPr>
      <w:r w:rsidRPr="00383099">
        <w:rPr>
          <w:rStyle w:val="charBoldItals"/>
        </w:rPr>
        <w:t>reminder notice</w:t>
      </w:r>
      <w:r w:rsidRPr="00383099">
        <w:t>, for chapter 6A (Court imposed fines)––see section 116A.</w:t>
      </w:r>
    </w:p>
    <w:p w:rsidR="008C1C6C" w:rsidRDefault="008C1C6C">
      <w:pPr>
        <w:pStyle w:val="aDef"/>
      </w:pPr>
      <w:r w:rsidRPr="00782F83">
        <w:rPr>
          <w:rStyle w:val="charBoldItals"/>
        </w:rPr>
        <w:t>remission instrument</w:t>
      </w:r>
      <w:r>
        <w:t>, for part 11.1 (Interstate transfer of prisoners)—see section 217.</w:t>
      </w:r>
    </w:p>
    <w:p w:rsidR="008C1C6C" w:rsidRPr="00782F83" w:rsidRDefault="008C1C6C">
      <w:pPr>
        <w:pStyle w:val="aDef"/>
      </w:pPr>
      <w:r>
        <w:rPr>
          <w:rStyle w:val="charBoldItals"/>
        </w:rPr>
        <w:t>secretary</w:t>
      </w:r>
      <w:r>
        <w:t>, of the board, means the secretary of the board under section 191.</w:t>
      </w:r>
    </w:p>
    <w:p w:rsidR="008C1C6C" w:rsidRDefault="008C1C6C">
      <w:pPr>
        <w:pStyle w:val="aDef"/>
        <w:keepNext/>
      </w:pPr>
      <w:r>
        <w:rPr>
          <w:rStyle w:val="charBoldItals"/>
        </w:rPr>
        <w:t>sentence</w:t>
      </w:r>
      <w:r>
        <w:t xml:space="preserve"> means—</w:t>
      </w:r>
    </w:p>
    <w:p w:rsidR="008C1C6C" w:rsidRDefault="008C1C6C">
      <w:pPr>
        <w:pStyle w:val="aDefpara"/>
      </w:pPr>
      <w:r>
        <w:tab/>
        <w:t>(a)</w:t>
      </w:r>
      <w:r>
        <w:tab/>
      </w:r>
      <w:r w:rsidRPr="00782F83">
        <w:t>for the Act—</w:t>
      </w:r>
    </w:p>
    <w:p w:rsidR="008C1C6C" w:rsidRDefault="008C1C6C">
      <w:pPr>
        <w:pStyle w:val="aDefsubpara"/>
      </w:pPr>
      <w:r>
        <w:tab/>
        <w:t>(i)</w:t>
      </w:r>
      <w:r>
        <w:tab/>
        <w:t>when used as a noun—the penalty imposed for an offence; or</w:t>
      </w:r>
    </w:p>
    <w:p w:rsidR="008C1C6C" w:rsidRDefault="008C1C6C">
      <w:pPr>
        <w:pStyle w:val="aDefsubpara"/>
        <w:keepNext/>
      </w:pPr>
      <w:r>
        <w:tab/>
        <w:t>(ii)</w:t>
      </w:r>
      <w:r>
        <w:tab/>
        <w:t>when used as a verb—to impose a penalty for an offence; but</w:t>
      </w:r>
    </w:p>
    <w:p w:rsidR="008C1C6C" w:rsidRPr="00782F83" w:rsidRDefault="008C1C6C">
      <w:pPr>
        <w:pStyle w:val="aDefpara"/>
      </w:pPr>
      <w:r w:rsidRPr="00782F83">
        <w:tab/>
        <w:t>(b)</w:t>
      </w:r>
      <w:r w:rsidRPr="00782F83">
        <w:tab/>
        <w:t>for chapter 12 (Transfer of community-based sentences)—see section 263.</w:t>
      </w:r>
    </w:p>
    <w:p w:rsidR="00163DA8" w:rsidRPr="00D87986" w:rsidRDefault="00163DA8" w:rsidP="00163DA8">
      <w:pPr>
        <w:pStyle w:val="aDef"/>
      </w:pPr>
      <w:r w:rsidRPr="00D87986">
        <w:rPr>
          <w:rStyle w:val="charBoldItals"/>
        </w:rPr>
        <w:t>sentence of imprisonment</w:t>
      </w:r>
      <w:r w:rsidRPr="00D87986">
        <w:t>—</w:t>
      </w:r>
    </w:p>
    <w:p w:rsidR="00163DA8" w:rsidRPr="00D87986" w:rsidRDefault="00163DA8" w:rsidP="00163DA8">
      <w:pPr>
        <w:pStyle w:val="Ipara"/>
      </w:pPr>
      <w:r w:rsidRPr="00D87986">
        <w:tab/>
        <w:t>(a)</w:t>
      </w:r>
      <w:r w:rsidRPr="00D87986">
        <w:tab/>
        <w:t>for part 7.6 (Interstate transfer of parole orders)—see section 162; and</w:t>
      </w:r>
    </w:p>
    <w:p w:rsidR="00163DA8" w:rsidRPr="00D87986" w:rsidRDefault="00163DA8" w:rsidP="00163DA8">
      <w:pPr>
        <w:pStyle w:val="Idefpara"/>
      </w:pPr>
      <w:r w:rsidRPr="00D87986">
        <w:tab/>
        <w:t>(b)</w:t>
      </w:r>
      <w:r w:rsidRPr="00D87986">
        <w:tab/>
        <w:t>for part 11.1 (Interstate transfer of prisoners)—see section 218.</w:t>
      </w:r>
    </w:p>
    <w:p w:rsidR="008C1C6C" w:rsidRDefault="008C1C6C">
      <w:pPr>
        <w:pStyle w:val="aDef"/>
      </w:pPr>
      <w:r>
        <w:rPr>
          <w:rStyle w:val="charBoldItals"/>
        </w:rPr>
        <w:t>sentencing court</w:t>
      </w:r>
      <w:r>
        <w:t>, for an offender under a sentence, means the court by which the sentence was first imposed, and includes that court differently constituted.</w:t>
      </w:r>
    </w:p>
    <w:p w:rsidR="008C1C6C" w:rsidRDefault="008C1C6C">
      <w:pPr>
        <w:pStyle w:val="aDef"/>
        <w:keepNext/>
      </w:pPr>
      <w:r>
        <w:rPr>
          <w:rStyle w:val="charBoldItals"/>
        </w:rPr>
        <w:t>serve</w:t>
      </w:r>
      <w:r>
        <w:t xml:space="preserve"> a sentence,</w:t>
      </w:r>
      <w:r w:rsidRPr="00782F83">
        <w:t xml:space="preserve"> for chapter 12 (Transfer of community-based sentences)—see section 263.</w:t>
      </w:r>
    </w:p>
    <w:p w:rsidR="008C1C6C" w:rsidRDefault="008C1C6C">
      <w:pPr>
        <w:pStyle w:val="aDef"/>
        <w:keepNext/>
      </w:pPr>
      <w:r>
        <w:rPr>
          <w:rStyle w:val="charBoldItals"/>
        </w:rPr>
        <w:t>served</w:t>
      </w:r>
      <w:r>
        <w:t xml:space="preserve">—a period of imprisonment is </w:t>
      </w:r>
      <w:r>
        <w:rPr>
          <w:rStyle w:val="charBoldItals"/>
        </w:rPr>
        <w:t xml:space="preserve">served </w:t>
      </w:r>
      <w:r>
        <w:t>when—</w:t>
      </w:r>
    </w:p>
    <w:p w:rsidR="008C1C6C" w:rsidRDefault="008C1C6C">
      <w:pPr>
        <w:pStyle w:val="aDefpara"/>
      </w:pPr>
      <w:r>
        <w:tab/>
        <w:t>(a)</w:t>
      </w:r>
      <w:r>
        <w:tab/>
        <w:t>the person is discharged from the imprisonment; or</w:t>
      </w:r>
    </w:p>
    <w:p w:rsidR="008C1C6C" w:rsidRDefault="008C1C6C">
      <w:pPr>
        <w:pStyle w:val="aDefpara"/>
      </w:pPr>
      <w:r>
        <w:tab/>
        <w:t>(b)</w:t>
      </w:r>
      <w:r>
        <w:tab/>
        <w:t>the person would have been discharged from the imprisonment if the person were not serving (or to serve) another sentence of imprisonment.</w:t>
      </w:r>
    </w:p>
    <w:p w:rsidR="008C1C6C" w:rsidRDefault="008C1C6C">
      <w:pPr>
        <w:pStyle w:val="aDef"/>
      </w:pPr>
      <w:r w:rsidRPr="00782F83">
        <w:rPr>
          <w:rStyle w:val="charBoldItals"/>
        </w:rPr>
        <w:t>special parole application</w:t>
      </w:r>
      <w:r>
        <w:rPr>
          <w:bCs/>
          <w:iCs/>
        </w:rPr>
        <w:t>—see section 121.</w:t>
      </w:r>
    </w:p>
    <w:p w:rsidR="008C1C6C" w:rsidRDefault="008C1C6C">
      <w:pPr>
        <w:pStyle w:val="aDef"/>
      </w:pPr>
      <w:r w:rsidRPr="00782F83">
        <w:rPr>
          <w:rStyle w:val="charBoldItals"/>
        </w:rPr>
        <w:t>subject to</w:t>
      </w:r>
      <w:r>
        <w:rPr>
          <w:bCs/>
          <w:iCs/>
        </w:rPr>
        <w:t xml:space="preserve"> a sentence of imprisonment,</w:t>
      </w:r>
      <w:r>
        <w:t xml:space="preserve"> for part 11.1 (Interstate transfer of prisoners)—see section 219.</w:t>
      </w:r>
    </w:p>
    <w:p w:rsidR="008C1C6C" w:rsidRDefault="008C1C6C">
      <w:pPr>
        <w:pStyle w:val="aDef"/>
      </w:pPr>
      <w:r w:rsidRPr="00782F83">
        <w:rPr>
          <w:rStyle w:val="charBoldItals"/>
        </w:rPr>
        <w:t>supervisory functions</w:t>
      </w:r>
      <w:r>
        <w:rPr>
          <w:bCs/>
          <w:iCs/>
        </w:rPr>
        <w:t>, of the board—see section 180.</w:t>
      </w:r>
    </w:p>
    <w:p w:rsidR="008C1C6C" w:rsidRDefault="008C1C6C">
      <w:pPr>
        <w:pStyle w:val="aDef"/>
      </w:pPr>
      <w:r w:rsidRPr="00782F83">
        <w:rPr>
          <w:rStyle w:val="charBoldItals"/>
        </w:rPr>
        <w:t>surety</w:t>
      </w:r>
      <w:r>
        <w:rPr>
          <w:bCs/>
          <w:iCs/>
        </w:rPr>
        <w:t xml:space="preserve">, for a good behaviour order—see the </w:t>
      </w:r>
      <w:hyperlink r:id="rId319" w:tooltip="A2005-58" w:history="1">
        <w:r w:rsidR="00782F83" w:rsidRPr="00782F83">
          <w:rPr>
            <w:rStyle w:val="charCitHyperlinkItal"/>
          </w:rPr>
          <w:t>Crimes (Sentencing) Act 2005</w:t>
        </w:r>
      </w:hyperlink>
      <w:r>
        <w:rPr>
          <w:bCs/>
          <w:iCs/>
        </w:rPr>
        <w:t>, dictionary.</w:t>
      </w:r>
    </w:p>
    <w:p w:rsidR="008C1C6C" w:rsidRDefault="008C1C6C">
      <w:pPr>
        <w:pStyle w:val="aDef"/>
      </w:pPr>
      <w:r w:rsidRPr="00782F83">
        <w:rPr>
          <w:rStyle w:val="charBoldItals"/>
        </w:rPr>
        <w:t>term</w:t>
      </w:r>
      <w:r>
        <w:t>, of a sentence, includes the term as amended under a law of the ACT (including this Act), the Commonwealth, a State or another Territory.</w:t>
      </w:r>
    </w:p>
    <w:p w:rsidR="006A6F40" w:rsidRPr="00383099" w:rsidRDefault="006A6F40" w:rsidP="006A6F40">
      <w:pPr>
        <w:pStyle w:val="aDef"/>
      </w:pPr>
      <w:r w:rsidRPr="00383099">
        <w:rPr>
          <w:rStyle w:val="charBoldItals"/>
        </w:rPr>
        <w:t>territory entity</w:t>
      </w:r>
      <w:r w:rsidRPr="00383099">
        <w:t xml:space="preserve">, for chapter 6A (Court imposed fines)––see the </w:t>
      </w:r>
      <w:hyperlink r:id="rId320" w:tooltip="A1996-23" w:history="1">
        <w:r w:rsidRPr="00383099">
          <w:rPr>
            <w:rStyle w:val="charCitHyperlinkItal"/>
          </w:rPr>
          <w:t>Auditor-General Act 1996</w:t>
        </w:r>
      </w:hyperlink>
      <w:r w:rsidRPr="00383099">
        <w:t>, dictionary.</w:t>
      </w:r>
    </w:p>
    <w:p w:rsidR="008C1C6C" w:rsidRPr="00782F83" w:rsidRDefault="008C1C6C">
      <w:pPr>
        <w:pStyle w:val="aDef"/>
      </w:pPr>
      <w:r>
        <w:rPr>
          <w:rStyle w:val="charBoldItals"/>
          <w:bCs/>
          <w:iCs/>
        </w:rPr>
        <w:t>test sample</w:t>
      </w:r>
      <w:r w:rsidRPr="00782F83">
        <w:t xml:space="preserve">—see the </w:t>
      </w:r>
      <w:hyperlink r:id="rId321" w:tooltip="A2007-15" w:history="1">
        <w:r w:rsidR="00782F83" w:rsidRPr="00782F83">
          <w:rPr>
            <w:rStyle w:val="charCitHyperlinkItal"/>
          </w:rPr>
          <w:t>Corrections Management Act 2007</w:t>
        </w:r>
      </w:hyperlink>
      <w:r w:rsidRPr="00782F83">
        <w:t>, dictionary.</w:t>
      </w:r>
    </w:p>
    <w:p w:rsidR="008C1C6C" w:rsidRDefault="008C1C6C">
      <w:pPr>
        <w:pStyle w:val="aDef"/>
      </w:pPr>
      <w:r>
        <w:rPr>
          <w:rStyle w:val="charBoldItals"/>
        </w:rPr>
        <w:t>this jurisdiction</w:t>
      </w:r>
      <w:r w:rsidRPr="00782F83">
        <w:t>, for chapter 12 (Transfer of community-based sentences)</w:t>
      </w:r>
      <w:r>
        <w:t>—see section 265.</w:t>
      </w:r>
    </w:p>
    <w:p w:rsidR="008C1C6C" w:rsidRPr="00782F83" w:rsidRDefault="008C1C6C">
      <w:pPr>
        <w:pStyle w:val="aDef"/>
      </w:pPr>
      <w:r w:rsidRPr="00782F83">
        <w:rPr>
          <w:rStyle w:val="charBoldItals"/>
        </w:rPr>
        <w:t>translated sentence</w:t>
      </w:r>
      <w:r>
        <w:t>, for part 11.1 (Interstate transfer of prisoners)—see section 217.</w:t>
      </w:r>
    </w:p>
    <w:p w:rsidR="008C1C6C" w:rsidRDefault="008C1C6C">
      <w:pPr>
        <w:pStyle w:val="aDef"/>
        <w:keepNext/>
      </w:pPr>
      <w:r w:rsidRPr="00782F83">
        <w:rPr>
          <w:rStyle w:val="charBoldItals"/>
        </w:rPr>
        <w:t>victim</w:t>
      </w:r>
      <w:r>
        <w:t>, of an offender, means—</w:t>
      </w:r>
    </w:p>
    <w:p w:rsidR="008C1C6C" w:rsidRDefault="008C1C6C">
      <w:pPr>
        <w:pStyle w:val="aDefpara"/>
      </w:pPr>
      <w:r>
        <w:tab/>
        <w:t>(a)</w:t>
      </w:r>
      <w:r>
        <w:tab/>
        <w:t>for chapter 7 (Parole)—see section 118A; or</w:t>
      </w:r>
    </w:p>
    <w:p w:rsidR="008C1C6C" w:rsidRDefault="008C1C6C">
      <w:pPr>
        <w:pStyle w:val="aDefpara"/>
      </w:pPr>
      <w:r>
        <w:tab/>
        <w:t>(b)</w:t>
      </w:r>
      <w:r>
        <w:tab/>
        <w:t>for this Act—see section 214.</w:t>
      </w:r>
    </w:p>
    <w:p w:rsidR="006A6F40" w:rsidRPr="00383099" w:rsidRDefault="006A6F40" w:rsidP="006A6F40">
      <w:pPr>
        <w:pStyle w:val="aDef"/>
      </w:pPr>
      <w:r w:rsidRPr="00383099">
        <w:rPr>
          <w:rStyle w:val="charBoldItals"/>
        </w:rPr>
        <w:t>voluntary community work order</w:t>
      </w:r>
      <w:r w:rsidRPr="00383099">
        <w:t>, for chapter 6A (Court imposed fines)––see section 116ZE.</w:t>
      </w:r>
    </w:p>
    <w:p w:rsidR="006A6F40" w:rsidRPr="00383099" w:rsidRDefault="006A6F40" w:rsidP="006A6F40">
      <w:pPr>
        <w:pStyle w:val="aDef"/>
      </w:pPr>
      <w:r w:rsidRPr="00383099">
        <w:rPr>
          <w:rStyle w:val="charBoldItals"/>
        </w:rPr>
        <w:t>young fine defaulter</w:t>
      </w:r>
      <w:r w:rsidRPr="00383099">
        <w:t>, for chapter 6A (Court imposed fines)––see section 116A.</w:t>
      </w:r>
    </w:p>
    <w:p w:rsidR="002727AE" w:rsidRDefault="002727AE" w:rsidP="002727AE">
      <w:pPr>
        <w:pStyle w:val="aDef"/>
        <w:keepNext/>
      </w:pPr>
      <w:r w:rsidRPr="00782F83">
        <w:rPr>
          <w:rStyle w:val="charBoldItals"/>
        </w:rPr>
        <w:t>young offender</w:t>
      </w:r>
      <w:r>
        <w:t xml:space="preserve"> means a person who—</w:t>
      </w:r>
    </w:p>
    <w:p w:rsidR="002727AE" w:rsidRDefault="002727AE" w:rsidP="002727AE">
      <w:pPr>
        <w:pStyle w:val="aDefpara"/>
      </w:pPr>
      <w:r>
        <w:tab/>
        <w:t>(a)</w:t>
      </w:r>
      <w:r>
        <w:tab/>
        <w:t>has been convicted or found guilty of an offence by a court; and</w:t>
      </w:r>
    </w:p>
    <w:p w:rsidR="002727AE" w:rsidRDefault="002727AE" w:rsidP="002727AE">
      <w:pPr>
        <w:pStyle w:val="aDefpara"/>
      </w:pPr>
      <w:r>
        <w:tab/>
        <w:t>(b)</w:t>
      </w:r>
      <w:r>
        <w:tab/>
        <w:t>was under 18 years old when the offence was committed.</w:t>
      </w:r>
    </w:p>
    <w:p w:rsidR="002727AE" w:rsidRPr="00782F83" w:rsidRDefault="002727AE" w:rsidP="00CB7077">
      <w:pPr>
        <w:pStyle w:val="aDef"/>
        <w:keepNext/>
      </w:pPr>
      <w:r w:rsidRPr="00782F83">
        <w:rPr>
          <w:rStyle w:val="charBoldItals"/>
        </w:rPr>
        <w:t xml:space="preserve">young remandee </w:t>
      </w:r>
      <w:r>
        <w:rPr>
          <w:bCs/>
          <w:iCs/>
        </w:rPr>
        <w:t>means a remandee—</w:t>
      </w:r>
    </w:p>
    <w:p w:rsidR="002727AE" w:rsidRDefault="002727AE" w:rsidP="00CB7077">
      <w:pPr>
        <w:pStyle w:val="Apara"/>
        <w:keepNext/>
        <w:rPr>
          <w:lang w:val="en-US"/>
        </w:rPr>
      </w:pPr>
      <w:r>
        <w:rPr>
          <w:lang w:val="en-US"/>
        </w:rPr>
        <w:tab/>
        <w:t>(a)</w:t>
      </w:r>
      <w:r>
        <w:rPr>
          <w:lang w:val="en-US"/>
        </w:rPr>
        <w:tab/>
        <w:t>who is under 18 years old; or</w:t>
      </w:r>
    </w:p>
    <w:p w:rsidR="002727AE" w:rsidRDefault="002727AE" w:rsidP="002727AE">
      <w:pPr>
        <w:pStyle w:val="Apara"/>
        <w:rPr>
          <w:lang w:val="en-US"/>
        </w:rPr>
      </w:pPr>
      <w:r>
        <w:rPr>
          <w:lang w:val="en-US"/>
        </w:rPr>
        <w:tab/>
        <w:t>(b)</w:t>
      </w:r>
      <w:r>
        <w:rPr>
          <w:lang w:val="en-US"/>
        </w:rPr>
        <w:tab/>
        <w:t>who is over 18 years old but under 21 years old and is on remand in relation to an offence alleged to have been committed when he or she was under 18 years old.</w:t>
      </w:r>
    </w:p>
    <w:p w:rsidR="008C1C6C" w:rsidRDefault="008C1C6C">
      <w:pPr>
        <w:pStyle w:val="04Dictionary"/>
        <w:sectPr w:rsidR="008C1C6C">
          <w:headerReference w:type="even" r:id="rId322"/>
          <w:headerReference w:type="default" r:id="rId323"/>
          <w:footerReference w:type="even" r:id="rId324"/>
          <w:footerReference w:type="default" r:id="rId325"/>
          <w:type w:val="continuous"/>
          <w:pgSz w:w="11907" w:h="16839" w:code="9"/>
          <w:pgMar w:top="3000" w:right="1900" w:bottom="2500" w:left="2300" w:header="2480" w:footer="2100" w:gutter="0"/>
          <w:cols w:space="720"/>
          <w:docGrid w:linePitch="254"/>
        </w:sectPr>
      </w:pPr>
    </w:p>
    <w:p w:rsidR="00974328" w:rsidRDefault="00974328">
      <w:pPr>
        <w:pStyle w:val="Endnote1"/>
      </w:pPr>
      <w:bookmarkStart w:id="495" w:name="_Toc511037751"/>
      <w:r>
        <w:t>Endnotes</w:t>
      </w:r>
      <w:bookmarkEnd w:id="495"/>
    </w:p>
    <w:p w:rsidR="00974328" w:rsidRPr="0008100E" w:rsidRDefault="00974328">
      <w:pPr>
        <w:pStyle w:val="Endnote20"/>
      </w:pPr>
      <w:bookmarkStart w:id="496" w:name="_Toc511037752"/>
      <w:r w:rsidRPr="0008100E">
        <w:rPr>
          <w:rStyle w:val="charTableNo"/>
        </w:rPr>
        <w:t>1</w:t>
      </w:r>
      <w:r>
        <w:tab/>
      </w:r>
      <w:r w:rsidRPr="0008100E">
        <w:rPr>
          <w:rStyle w:val="charTableText"/>
        </w:rPr>
        <w:t>About the endnotes</w:t>
      </w:r>
      <w:bookmarkEnd w:id="496"/>
    </w:p>
    <w:p w:rsidR="00974328" w:rsidRDefault="00974328">
      <w:pPr>
        <w:pStyle w:val="EndNoteTextPub"/>
      </w:pPr>
      <w:r>
        <w:t>Amending and modifying laws are annotated in the legislation history and the amendment history.  Current modifications are not included in the republished law but are set out in the endnotes.</w:t>
      </w:r>
    </w:p>
    <w:p w:rsidR="00974328" w:rsidRDefault="00974328">
      <w:pPr>
        <w:pStyle w:val="EndNoteTextPub"/>
      </w:pPr>
      <w:r>
        <w:t xml:space="preserve">Not all editorial amendments made under the </w:t>
      </w:r>
      <w:hyperlink r:id="rId326" w:tooltip="A2001-14" w:history="1">
        <w:r w:rsidR="00782F83" w:rsidRPr="00782F83">
          <w:rPr>
            <w:rStyle w:val="charCitHyperlinkItal"/>
          </w:rPr>
          <w:t>Legislation Act 2001</w:t>
        </w:r>
      </w:hyperlink>
      <w:r>
        <w:t>, part 11.3 are annotated in the amendment history.  Full details of any amendments can be obtained from the Parliamentary Counsel’s Office.</w:t>
      </w:r>
    </w:p>
    <w:p w:rsidR="00974328" w:rsidRDefault="00974328" w:rsidP="00974328">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974328" w:rsidRDefault="00974328">
      <w:pPr>
        <w:pStyle w:val="EndNoteTextPub"/>
      </w:pPr>
      <w:r>
        <w:t xml:space="preserve">If all the provisions of the law have been renumbered, a table of renumbered provisions gives details of previous and current numbering.  </w:t>
      </w:r>
    </w:p>
    <w:p w:rsidR="00974328" w:rsidRDefault="00974328">
      <w:pPr>
        <w:pStyle w:val="EndNoteTextPub"/>
      </w:pPr>
      <w:r>
        <w:t>The endnotes also include a table of earlier republications.</w:t>
      </w:r>
    </w:p>
    <w:p w:rsidR="00974328" w:rsidRPr="0008100E" w:rsidRDefault="00974328">
      <w:pPr>
        <w:pStyle w:val="Endnote20"/>
      </w:pPr>
      <w:bookmarkStart w:id="497" w:name="_Toc511037753"/>
      <w:r w:rsidRPr="0008100E">
        <w:rPr>
          <w:rStyle w:val="charTableNo"/>
        </w:rPr>
        <w:t>2</w:t>
      </w:r>
      <w:r>
        <w:tab/>
      </w:r>
      <w:r w:rsidRPr="0008100E">
        <w:rPr>
          <w:rStyle w:val="charTableText"/>
        </w:rPr>
        <w:t>Abbreviation key</w:t>
      </w:r>
      <w:bookmarkEnd w:id="497"/>
    </w:p>
    <w:p w:rsidR="00974328" w:rsidRDefault="00974328">
      <w:pPr>
        <w:rPr>
          <w:sz w:val="4"/>
        </w:rPr>
      </w:pPr>
    </w:p>
    <w:tbl>
      <w:tblPr>
        <w:tblW w:w="7372" w:type="dxa"/>
        <w:tblInd w:w="1100" w:type="dxa"/>
        <w:tblLayout w:type="fixed"/>
        <w:tblLook w:val="0000" w:firstRow="0" w:lastRow="0" w:firstColumn="0" w:lastColumn="0" w:noHBand="0" w:noVBand="0"/>
      </w:tblPr>
      <w:tblGrid>
        <w:gridCol w:w="3720"/>
        <w:gridCol w:w="3652"/>
      </w:tblGrid>
      <w:tr w:rsidR="00974328" w:rsidTr="00974328">
        <w:tc>
          <w:tcPr>
            <w:tcW w:w="3720" w:type="dxa"/>
          </w:tcPr>
          <w:p w:rsidR="00974328" w:rsidRDefault="00974328">
            <w:pPr>
              <w:pStyle w:val="EndnotesAbbrev"/>
            </w:pPr>
            <w:r>
              <w:t>A = Act</w:t>
            </w:r>
          </w:p>
        </w:tc>
        <w:tc>
          <w:tcPr>
            <w:tcW w:w="3652" w:type="dxa"/>
          </w:tcPr>
          <w:p w:rsidR="00974328" w:rsidRDefault="00974328" w:rsidP="00974328">
            <w:pPr>
              <w:pStyle w:val="EndnotesAbbrev"/>
            </w:pPr>
            <w:r>
              <w:t>NI = Notifiable instrument</w:t>
            </w:r>
          </w:p>
        </w:tc>
      </w:tr>
      <w:tr w:rsidR="00974328" w:rsidTr="00974328">
        <w:tc>
          <w:tcPr>
            <w:tcW w:w="3720" w:type="dxa"/>
          </w:tcPr>
          <w:p w:rsidR="00974328" w:rsidRDefault="00974328" w:rsidP="00974328">
            <w:pPr>
              <w:pStyle w:val="EndnotesAbbrev"/>
            </w:pPr>
            <w:r>
              <w:t>AF = Approved form</w:t>
            </w:r>
          </w:p>
        </w:tc>
        <w:tc>
          <w:tcPr>
            <w:tcW w:w="3652" w:type="dxa"/>
          </w:tcPr>
          <w:p w:rsidR="00974328" w:rsidRDefault="00974328" w:rsidP="00974328">
            <w:pPr>
              <w:pStyle w:val="EndnotesAbbrev"/>
            </w:pPr>
            <w:r>
              <w:t>o = order</w:t>
            </w:r>
          </w:p>
        </w:tc>
      </w:tr>
      <w:tr w:rsidR="00974328" w:rsidTr="00974328">
        <w:tc>
          <w:tcPr>
            <w:tcW w:w="3720" w:type="dxa"/>
          </w:tcPr>
          <w:p w:rsidR="00974328" w:rsidRDefault="00974328">
            <w:pPr>
              <w:pStyle w:val="EndnotesAbbrev"/>
            </w:pPr>
            <w:r>
              <w:t>am = amended</w:t>
            </w:r>
          </w:p>
        </w:tc>
        <w:tc>
          <w:tcPr>
            <w:tcW w:w="3652" w:type="dxa"/>
          </w:tcPr>
          <w:p w:rsidR="00974328" w:rsidRDefault="00974328" w:rsidP="00974328">
            <w:pPr>
              <w:pStyle w:val="EndnotesAbbrev"/>
            </w:pPr>
            <w:r>
              <w:t>om = omitted/repealed</w:t>
            </w:r>
          </w:p>
        </w:tc>
      </w:tr>
      <w:tr w:rsidR="00974328" w:rsidTr="00974328">
        <w:tc>
          <w:tcPr>
            <w:tcW w:w="3720" w:type="dxa"/>
          </w:tcPr>
          <w:p w:rsidR="00974328" w:rsidRDefault="00974328">
            <w:pPr>
              <w:pStyle w:val="EndnotesAbbrev"/>
            </w:pPr>
            <w:r>
              <w:t>amdt = amendment</w:t>
            </w:r>
          </w:p>
        </w:tc>
        <w:tc>
          <w:tcPr>
            <w:tcW w:w="3652" w:type="dxa"/>
          </w:tcPr>
          <w:p w:rsidR="00974328" w:rsidRDefault="00974328" w:rsidP="00974328">
            <w:pPr>
              <w:pStyle w:val="EndnotesAbbrev"/>
            </w:pPr>
            <w:r>
              <w:t>ord = ordinance</w:t>
            </w:r>
          </w:p>
        </w:tc>
      </w:tr>
      <w:tr w:rsidR="00974328" w:rsidTr="00974328">
        <w:tc>
          <w:tcPr>
            <w:tcW w:w="3720" w:type="dxa"/>
          </w:tcPr>
          <w:p w:rsidR="00974328" w:rsidRDefault="00974328">
            <w:pPr>
              <w:pStyle w:val="EndnotesAbbrev"/>
            </w:pPr>
            <w:r>
              <w:t>AR = Assembly resolution</w:t>
            </w:r>
          </w:p>
        </w:tc>
        <w:tc>
          <w:tcPr>
            <w:tcW w:w="3652" w:type="dxa"/>
          </w:tcPr>
          <w:p w:rsidR="00974328" w:rsidRDefault="00974328" w:rsidP="00974328">
            <w:pPr>
              <w:pStyle w:val="EndnotesAbbrev"/>
            </w:pPr>
            <w:r>
              <w:t>orig = original</w:t>
            </w:r>
          </w:p>
        </w:tc>
      </w:tr>
      <w:tr w:rsidR="00974328" w:rsidTr="00974328">
        <w:tc>
          <w:tcPr>
            <w:tcW w:w="3720" w:type="dxa"/>
          </w:tcPr>
          <w:p w:rsidR="00974328" w:rsidRDefault="00974328">
            <w:pPr>
              <w:pStyle w:val="EndnotesAbbrev"/>
            </w:pPr>
            <w:r>
              <w:t>ch = chapter</w:t>
            </w:r>
          </w:p>
        </w:tc>
        <w:tc>
          <w:tcPr>
            <w:tcW w:w="3652" w:type="dxa"/>
          </w:tcPr>
          <w:p w:rsidR="00974328" w:rsidRDefault="00974328" w:rsidP="00974328">
            <w:pPr>
              <w:pStyle w:val="EndnotesAbbrev"/>
            </w:pPr>
            <w:r>
              <w:t>par = paragraph/subparagraph</w:t>
            </w:r>
          </w:p>
        </w:tc>
      </w:tr>
      <w:tr w:rsidR="00974328" w:rsidTr="00974328">
        <w:tc>
          <w:tcPr>
            <w:tcW w:w="3720" w:type="dxa"/>
          </w:tcPr>
          <w:p w:rsidR="00974328" w:rsidRDefault="00974328">
            <w:pPr>
              <w:pStyle w:val="EndnotesAbbrev"/>
            </w:pPr>
            <w:r>
              <w:t>CN = Commencement notice</w:t>
            </w:r>
          </w:p>
        </w:tc>
        <w:tc>
          <w:tcPr>
            <w:tcW w:w="3652" w:type="dxa"/>
          </w:tcPr>
          <w:p w:rsidR="00974328" w:rsidRDefault="00974328" w:rsidP="00974328">
            <w:pPr>
              <w:pStyle w:val="EndnotesAbbrev"/>
            </w:pPr>
            <w:r>
              <w:t>pres = present</w:t>
            </w:r>
          </w:p>
        </w:tc>
      </w:tr>
      <w:tr w:rsidR="00974328" w:rsidTr="00974328">
        <w:tc>
          <w:tcPr>
            <w:tcW w:w="3720" w:type="dxa"/>
          </w:tcPr>
          <w:p w:rsidR="00974328" w:rsidRDefault="00974328">
            <w:pPr>
              <w:pStyle w:val="EndnotesAbbrev"/>
            </w:pPr>
            <w:r>
              <w:t>def = definition</w:t>
            </w:r>
          </w:p>
        </w:tc>
        <w:tc>
          <w:tcPr>
            <w:tcW w:w="3652" w:type="dxa"/>
          </w:tcPr>
          <w:p w:rsidR="00974328" w:rsidRDefault="00974328" w:rsidP="00974328">
            <w:pPr>
              <w:pStyle w:val="EndnotesAbbrev"/>
            </w:pPr>
            <w:r>
              <w:t>prev = previous</w:t>
            </w:r>
          </w:p>
        </w:tc>
      </w:tr>
      <w:tr w:rsidR="00974328" w:rsidTr="00974328">
        <w:tc>
          <w:tcPr>
            <w:tcW w:w="3720" w:type="dxa"/>
          </w:tcPr>
          <w:p w:rsidR="00974328" w:rsidRDefault="00974328">
            <w:pPr>
              <w:pStyle w:val="EndnotesAbbrev"/>
            </w:pPr>
            <w:r>
              <w:t>DI = Disallowable instrument</w:t>
            </w:r>
          </w:p>
        </w:tc>
        <w:tc>
          <w:tcPr>
            <w:tcW w:w="3652" w:type="dxa"/>
          </w:tcPr>
          <w:p w:rsidR="00974328" w:rsidRDefault="00974328" w:rsidP="00974328">
            <w:pPr>
              <w:pStyle w:val="EndnotesAbbrev"/>
            </w:pPr>
            <w:r>
              <w:t>(prev...) = previously</w:t>
            </w:r>
          </w:p>
        </w:tc>
      </w:tr>
      <w:tr w:rsidR="00974328" w:rsidTr="00974328">
        <w:tc>
          <w:tcPr>
            <w:tcW w:w="3720" w:type="dxa"/>
          </w:tcPr>
          <w:p w:rsidR="00974328" w:rsidRDefault="00974328">
            <w:pPr>
              <w:pStyle w:val="EndnotesAbbrev"/>
            </w:pPr>
            <w:r>
              <w:t>dict = dictionary</w:t>
            </w:r>
          </w:p>
        </w:tc>
        <w:tc>
          <w:tcPr>
            <w:tcW w:w="3652" w:type="dxa"/>
          </w:tcPr>
          <w:p w:rsidR="00974328" w:rsidRDefault="00974328" w:rsidP="00974328">
            <w:pPr>
              <w:pStyle w:val="EndnotesAbbrev"/>
            </w:pPr>
            <w:r>
              <w:t>pt = part</w:t>
            </w:r>
          </w:p>
        </w:tc>
      </w:tr>
      <w:tr w:rsidR="00974328" w:rsidTr="00974328">
        <w:tc>
          <w:tcPr>
            <w:tcW w:w="3720" w:type="dxa"/>
          </w:tcPr>
          <w:p w:rsidR="00974328" w:rsidRDefault="00974328">
            <w:pPr>
              <w:pStyle w:val="EndnotesAbbrev"/>
            </w:pPr>
            <w:r>
              <w:t xml:space="preserve">disallowed = disallowed by the Legislative </w:t>
            </w:r>
          </w:p>
        </w:tc>
        <w:tc>
          <w:tcPr>
            <w:tcW w:w="3652" w:type="dxa"/>
          </w:tcPr>
          <w:p w:rsidR="00974328" w:rsidRDefault="00974328" w:rsidP="00974328">
            <w:pPr>
              <w:pStyle w:val="EndnotesAbbrev"/>
            </w:pPr>
            <w:r>
              <w:t>r = rule/subrule</w:t>
            </w:r>
          </w:p>
        </w:tc>
      </w:tr>
      <w:tr w:rsidR="00974328" w:rsidTr="00974328">
        <w:tc>
          <w:tcPr>
            <w:tcW w:w="3720" w:type="dxa"/>
          </w:tcPr>
          <w:p w:rsidR="00974328" w:rsidRDefault="00974328">
            <w:pPr>
              <w:pStyle w:val="EndnotesAbbrev"/>
              <w:ind w:left="972"/>
            </w:pPr>
            <w:r>
              <w:t>Assembly</w:t>
            </w:r>
          </w:p>
        </w:tc>
        <w:tc>
          <w:tcPr>
            <w:tcW w:w="3652" w:type="dxa"/>
          </w:tcPr>
          <w:p w:rsidR="00974328" w:rsidRDefault="00974328" w:rsidP="00974328">
            <w:pPr>
              <w:pStyle w:val="EndnotesAbbrev"/>
            </w:pPr>
            <w:r>
              <w:t>reloc = relocated</w:t>
            </w:r>
          </w:p>
        </w:tc>
      </w:tr>
      <w:tr w:rsidR="00974328" w:rsidTr="00974328">
        <w:tc>
          <w:tcPr>
            <w:tcW w:w="3720" w:type="dxa"/>
          </w:tcPr>
          <w:p w:rsidR="00974328" w:rsidRDefault="00974328">
            <w:pPr>
              <w:pStyle w:val="EndnotesAbbrev"/>
            </w:pPr>
            <w:r>
              <w:t>div = division</w:t>
            </w:r>
          </w:p>
        </w:tc>
        <w:tc>
          <w:tcPr>
            <w:tcW w:w="3652" w:type="dxa"/>
          </w:tcPr>
          <w:p w:rsidR="00974328" w:rsidRDefault="00974328" w:rsidP="00974328">
            <w:pPr>
              <w:pStyle w:val="EndnotesAbbrev"/>
            </w:pPr>
            <w:r>
              <w:t>renum = renumbered</w:t>
            </w:r>
          </w:p>
        </w:tc>
      </w:tr>
      <w:tr w:rsidR="00974328" w:rsidTr="00974328">
        <w:tc>
          <w:tcPr>
            <w:tcW w:w="3720" w:type="dxa"/>
          </w:tcPr>
          <w:p w:rsidR="00974328" w:rsidRDefault="00974328">
            <w:pPr>
              <w:pStyle w:val="EndnotesAbbrev"/>
            </w:pPr>
            <w:r>
              <w:t>exp = expires/expired</w:t>
            </w:r>
          </w:p>
        </w:tc>
        <w:tc>
          <w:tcPr>
            <w:tcW w:w="3652" w:type="dxa"/>
          </w:tcPr>
          <w:p w:rsidR="00974328" w:rsidRDefault="00974328" w:rsidP="00974328">
            <w:pPr>
              <w:pStyle w:val="EndnotesAbbrev"/>
            </w:pPr>
            <w:r>
              <w:t>R[X] = Republication No</w:t>
            </w:r>
          </w:p>
        </w:tc>
      </w:tr>
      <w:tr w:rsidR="00974328" w:rsidTr="00974328">
        <w:tc>
          <w:tcPr>
            <w:tcW w:w="3720" w:type="dxa"/>
          </w:tcPr>
          <w:p w:rsidR="00974328" w:rsidRDefault="00974328">
            <w:pPr>
              <w:pStyle w:val="EndnotesAbbrev"/>
            </w:pPr>
            <w:r>
              <w:t>Gaz = gazette</w:t>
            </w:r>
          </w:p>
        </w:tc>
        <w:tc>
          <w:tcPr>
            <w:tcW w:w="3652" w:type="dxa"/>
          </w:tcPr>
          <w:p w:rsidR="00974328" w:rsidRDefault="00974328" w:rsidP="00974328">
            <w:pPr>
              <w:pStyle w:val="EndnotesAbbrev"/>
            </w:pPr>
            <w:r>
              <w:t>RI = reissue</w:t>
            </w:r>
          </w:p>
        </w:tc>
      </w:tr>
      <w:tr w:rsidR="00974328" w:rsidTr="00974328">
        <w:tc>
          <w:tcPr>
            <w:tcW w:w="3720" w:type="dxa"/>
          </w:tcPr>
          <w:p w:rsidR="00974328" w:rsidRDefault="00974328">
            <w:pPr>
              <w:pStyle w:val="EndnotesAbbrev"/>
            </w:pPr>
            <w:r>
              <w:t>hdg = heading</w:t>
            </w:r>
          </w:p>
        </w:tc>
        <w:tc>
          <w:tcPr>
            <w:tcW w:w="3652" w:type="dxa"/>
          </w:tcPr>
          <w:p w:rsidR="00974328" w:rsidRDefault="00974328" w:rsidP="00974328">
            <w:pPr>
              <w:pStyle w:val="EndnotesAbbrev"/>
            </w:pPr>
            <w:r>
              <w:t>s = section/subsection</w:t>
            </w:r>
          </w:p>
        </w:tc>
      </w:tr>
      <w:tr w:rsidR="00974328" w:rsidTr="00974328">
        <w:tc>
          <w:tcPr>
            <w:tcW w:w="3720" w:type="dxa"/>
          </w:tcPr>
          <w:p w:rsidR="00974328" w:rsidRDefault="00974328">
            <w:pPr>
              <w:pStyle w:val="EndnotesAbbrev"/>
            </w:pPr>
            <w:r>
              <w:t>IA = Interpretation Act 1967</w:t>
            </w:r>
          </w:p>
        </w:tc>
        <w:tc>
          <w:tcPr>
            <w:tcW w:w="3652" w:type="dxa"/>
          </w:tcPr>
          <w:p w:rsidR="00974328" w:rsidRDefault="00974328" w:rsidP="00974328">
            <w:pPr>
              <w:pStyle w:val="EndnotesAbbrev"/>
            </w:pPr>
            <w:r>
              <w:t>sch = schedule</w:t>
            </w:r>
          </w:p>
        </w:tc>
      </w:tr>
      <w:tr w:rsidR="00974328" w:rsidTr="00974328">
        <w:tc>
          <w:tcPr>
            <w:tcW w:w="3720" w:type="dxa"/>
          </w:tcPr>
          <w:p w:rsidR="00974328" w:rsidRDefault="00974328">
            <w:pPr>
              <w:pStyle w:val="EndnotesAbbrev"/>
            </w:pPr>
            <w:r>
              <w:t>ins = inserted/added</w:t>
            </w:r>
          </w:p>
        </w:tc>
        <w:tc>
          <w:tcPr>
            <w:tcW w:w="3652" w:type="dxa"/>
          </w:tcPr>
          <w:p w:rsidR="00974328" w:rsidRDefault="00974328" w:rsidP="00974328">
            <w:pPr>
              <w:pStyle w:val="EndnotesAbbrev"/>
            </w:pPr>
            <w:r>
              <w:t>sdiv = subdivision</w:t>
            </w:r>
          </w:p>
        </w:tc>
      </w:tr>
      <w:tr w:rsidR="00974328" w:rsidTr="00974328">
        <w:tc>
          <w:tcPr>
            <w:tcW w:w="3720" w:type="dxa"/>
          </w:tcPr>
          <w:p w:rsidR="00974328" w:rsidRDefault="00974328">
            <w:pPr>
              <w:pStyle w:val="EndnotesAbbrev"/>
            </w:pPr>
            <w:r>
              <w:t>LA = Legislation Act 2001</w:t>
            </w:r>
          </w:p>
        </w:tc>
        <w:tc>
          <w:tcPr>
            <w:tcW w:w="3652" w:type="dxa"/>
          </w:tcPr>
          <w:p w:rsidR="00974328" w:rsidRDefault="00974328" w:rsidP="00974328">
            <w:pPr>
              <w:pStyle w:val="EndnotesAbbrev"/>
            </w:pPr>
            <w:r>
              <w:t>SL = Subordinate law</w:t>
            </w:r>
          </w:p>
        </w:tc>
      </w:tr>
      <w:tr w:rsidR="00974328" w:rsidTr="00974328">
        <w:tc>
          <w:tcPr>
            <w:tcW w:w="3720" w:type="dxa"/>
          </w:tcPr>
          <w:p w:rsidR="00974328" w:rsidRDefault="00974328">
            <w:pPr>
              <w:pStyle w:val="EndnotesAbbrev"/>
            </w:pPr>
            <w:r>
              <w:t>LR = legislation register</w:t>
            </w:r>
          </w:p>
        </w:tc>
        <w:tc>
          <w:tcPr>
            <w:tcW w:w="3652" w:type="dxa"/>
          </w:tcPr>
          <w:p w:rsidR="00974328" w:rsidRDefault="00974328" w:rsidP="00974328">
            <w:pPr>
              <w:pStyle w:val="EndnotesAbbrev"/>
            </w:pPr>
            <w:r>
              <w:t>sub = substituted</w:t>
            </w:r>
          </w:p>
        </w:tc>
      </w:tr>
      <w:tr w:rsidR="00974328" w:rsidTr="00974328">
        <w:tc>
          <w:tcPr>
            <w:tcW w:w="3720" w:type="dxa"/>
          </w:tcPr>
          <w:p w:rsidR="00974328" w:rsidRDefault="00974328">
            <w:pPr>
              <w:pStyle w:val="EndnotesAbbrev"/>
            </w:pPr>
            <w:r>
              <w:t>LRA = Legislation (Republication) Act 1996</w:t>
            </w:r>
          </w:p>
        </w:tc>
        <w:tc>
          <w:tcPr>
            <w:tcW w:w="3652" w:type="dxa"/>
          </w:tcPr>
          <w:p w:rsidR="00974328" w:rsidRDefault="00974328" w:rsidP="00974328">
            <w:pPr>
              <w:pStyle w:val="EndnotesAbbrev"/>
            </w:pPr>
            <w:r w:rsidRPr="00782F83">
              <w:rPr>
                <w:rStyle w:val="charUnderline"/>
              </w:rPr>
              <w:t>underlining</w:t>
            </w:r>
            <w:r>
              <w:t xml:space="preserve"> = whole or part not commenced</w:t>
            </w:r>
          </w:p>
        </w:tc>
      </w:tr>
      <w:tr w:rsidR="00974328" w:rsidTr="00974328">
        <w:tc>
          <w:tcPr>
            <w:tcW w:w="3720" w:type="dxa"/>
          </w:tcPr>
          <w:p w:rsidR="00974328" w:rsidRDefault="00974328">
            <w:pPr>
              <w:pStyle w:val="EndnotesAbbrev"/>
            </w:pPr>
            <w:r>
              <w:t>mod = modified/modification</w:t>
            </w:r>
          </w:p>
        </w:tc>
        <w:tc>
          <w:tcPr>
            <w:tcW w:w="3652" w:type="dxa"/>
          </w:tcPr>
          <w:p w:rsidR="00974328" w:rsidRDefault="00974328" w:rsidP="00974328">
            <w:pPr>
              <w:pStyle w:val="EndnotesAbbrev"/>
              <w:ind w:left="1073"/>
            </w:pPr>
            <w:r>
              <w:t>or to be expired</w:t>
            </w:r>
          </w:p>
        </w:tc>
      </w:tr>
    </w:tbl>
    <w:p w:rsidR="00974328" w:rsidRPr="00BB6F39" w:rsidRDefault="00974328" w:rsidP="00974328"/>
    <w:p w:rsidR="008C1C6C" w:rsidRPr="0008100E" w:rsidRDefault="008C1C6C">
      <w:pPr>
        <w:pStyle w:val="Endnote20"/>
      </w:pPr>
      <w:bookmarkStart w:id="498" w:name="_Toc511037754"/>
      <w:r w:rsidRPr="0008100E">
        <w:rPr>
          <w:rStyle w:val="charTableNo"/>
        </w:rPr>
        <w:t>3</w:t>
      </w:r>
      <w:r>
        <w:tab/>
      </w:r>
      <w:r w:rsidRPr="0008100E">
        <w:rPr>
          <w:rStyle w:val="charTableText"/>
        </w:rPr>
        <w:t>Legislation history</w:t>
      </w:r>
      <w:bookmarkEnd w:id="498"/>
    </w:p>
    <w:p w:rsidR="008C1C6C" w:rsidRDefault="008C1C6C">
      <w:pPr>
        <w:pStyle w:val="NewAct"/>
      </w:pPr>
      <w:r>
        <w:t>Crimes (Sentence Administration) Act 2005 A2005-59</w:t>
      </w:r>
    </w:p>
    <w:p w:rsidR="008C1C6C" w:rsidRDefault="008C1C6C">
      <w:pPr>
        <w:pStyle w:val="Actdetails"/>
        <w:keepNext/>
      </w:pPr>
      <w:r>
        <w:t>notified LR 2 December 2005</w:t>
      </w:r>
      <w:r>
        <w:br/>
        <w:t>s 1, s 2 commenced 2 December 2005 (LA s 75 (1))</w:t>
      </w:r>
    </w:p>
    <w:p w:rsidR="008C1C6C" w:rsidRDefault="008C1C6C">
      <w:pPr>
        <w:pStyle w:val="Actdetails"/>
      </w:pPr>
      <w:r>
        <w:t xml:space="preserve">remainder commenced 2 June 2006 (s 2 and see </w:t>
      </w:r>
      <w:hyperlink r:id="rId327" w:tooltip="A2005-58" w:history="1">
        <w:r w:rsidR="00782F83" w:rsidRPr="00782F83">
          <w:rPr>
            <w:rStyle w:val="charCitHyperlinkAbbrev"/>
          </w:rPr>
          <w:t>Crimes (Sentencing) Act 2005</w:t>
        </w:r>
      </w:hyperlink>
      <w:r>
        <w:t xml:space="preserve"> A2005-58, s 2 and LA s 79)</w:t>
      </w:r>
    </w:p>
    <w:p w:rsidR="008C1C6C" w:rsidRDefault="008C1C6C">
      <w:pPr>
        <w:pStyle w:val="Asamby"/>
      </w:pPr>
      <w:r>
        <w:t>as amended by</w:t>
      </w:r>
    </w:p>
    <w:p w:rsidR="008C1C6C" w:rsidRDefault="00597AE4">
      <w:pPr>
        <w:pStyle w:val="NewAct"/>
      </w:pPr>
      <w:hyperlink r:id="rId328" w:tooltip="A2006-23" w:history="1">
        <w:r w:rsidR="00782F83" w:rsidRPr="00782F83">
          <w:rPr>
            <w:rStyle w:val="charCitHyperlinkAbbrev"/>
          </w:rPr>
          <w:t>Sentencing Legislation Amendment Act 2006</w:t>
        </w:r>
      </w:hyperlink>
      <w:r w:rsidR="008C1C6C">
        <w:t xml:space="preserve"> A2006-23 sch 1 pt 1.12</w:t>
      </w:r>
    </w:p>
    <w:p w:rsidR="008C1C6C" w:rsidRDefault="008C1C6C">
      <w:pPr>
        <w:pStyle w:val="Actdetails"/>
        <w:keepNext/>
      </w:pPr>
      <w:r>
        <w:t>notified LR 18 May 2006</w:t>
      </w:r>
      <w:r>
        <w:br/>
        <w:t>s 1, s 2 commenced 18 May 2006 (LA s 75 (1))</w:t>
      </w:r>
    </w:p>
    <w:p w:rsidR="008C1C6C" w:rsidRDefault="008C1C6C">
      <w:pPr>
        <w:pStyle w:val="Actdetails"/>
      </w:pPr>
      <w:r>
        <w:t xml:space="preserve">sch 1 pt 1.12 commenced 2 June 2006 (s 2 (1) and see Crimes (Sentence Administration) Act 2005 A2005-59 s 2, </w:t>
      </w:r>
      <w:hyperlink r:id="rId329" w:tooltip="A2005-58" w:history="1">
        <w:r w:rsidR="00782F83" w:rsidRPr="00782F83">
          <w:rPr>
            <w:rStyle w:val="charCitHyperlinkAbbrev"/>
          </w:rPr>
          <w:t>Crimes (Sentencing) Act 2005</w:t>
        </w:r>
      </w:hyperlink>
      <w:r>
        <w:t xml:space="preserve"> A2005-58, s 2 and LA s 79)</w:t>
      </w:r>
    </w:p>
    <w:p w:rsidR="008C1C6C" w:rsidRDefault="008C1C6C">
      <w:pPr>
        <w:pStyle w:val="Asamby"/>
      </w:pPr>
      <w:r>
        <w:t>as modified by</w:t>
      </w:r>
    </w:p>
    <w:p w:rsidR="008C1C6C" w:rsidRDefault="00597AE4">
      <w:pPr>
        <w:pStyle w:val="NewReg"/>
      </w:pPr>
      <w:hyperlink r:id="rId330" w:tooltip="SL2006-23" w:history="1">
        <w:r w:rsidR="00782F83" w:rsidRPr="00782F83">
          <w:rPr>
            <w:rStyle w:val="charCitHyperlinkAbbrev"/>
          </w:rPr>
          <w:t>Crimes (Sentence Administration) Regulation 2006</w:t>
        </w:r>
      </w:hyperlink>
      <w:r w:rsidR="008C1C6C">
        <w:t xml:space="preserve"> SL2006-23 sch 1 (as am by </w:t>
      </w:r>
      <w:hyperlink r:id="rId331" w:tooltip="Crimes (Sentence Administration) Amendment Regulation 2006 (No 1)" w:history="1">
        <w:r w:rsidR="00782F83" w:rsidRPr="00782F83">
          <w:rPr>
            <w:rStyle w:val="charCitHyperlinkAbbrev"/>
          </w:rPr>
          <w:t>SL2006</w:t>
        </w:r>
        <w:r w:rsidR="00782F83" w:rsidRPr="00782F83">
          <w:rPr>
            <w:rStyle w:val="charCitHyperlinkAbbrev"/>
          </w:rPr>
          <w:noBreakHyphen/>
          <w:t>26</w:t>
        </w:r>
      </w:hyperlink>
      <w:r w:rsidR="008C1C6C">
        <w:t xml:space="preserve"> s 5, </w:t>
      </w:r>
      <w:hyperlink r:id="rId332" w:tooltip="Crimes (Sentence Administration) Amendment Regulation 2007 (No 1)" w:history="1">
        <w:r w:rsidR="00782F83" w:rsidRPr="00782F83">
          <w:rPr>
            <w:rStyle w:val="charCitHyperlinkAbbrev"/>
          </w:rPr>
          <w:t>SL2007</w:t>
        </w:r>
        <w:r w:rsidR="00782F83" w:rsidRPr="00782F83">
          <w:rPr>
            <w:rStyle w:val="charCitHyperlinkAbbrev"/>
          </w:rPr>
          <w:noBreakHyphen/>
          <w:t>13</w:t>
        </w:r>
      </w:hyperlink>
      <w:r w:rsidR="008C1C6C">
        <w:t xml:space="preserve"> ss 5-8, </w:t>
      </w:r>
      <w:hyperlink r:id="rId333" w:tooltip="Crimes (Sentence Administration) Amendment Regulation 2007 (No 2)" w:history="1">
        <w:r w:rsidR="00782F83" w:rsidRPr="00782F83">
          <w:rPr>
            <w:rStyle w:val="charCitHyperlinkAbbrev"/>
          </w:rPr>
          <w:t>SL2007</w:t>
        </w:r>
        <w:r w:rsidR="00782F83" w:rsidRPr="00782F83">
          <w:rPr>
            <w:rStyle w:val="charCitHyperlinkAbbrev"/>
          </w:rPr>
          <w:noBreakHyphen/>
          <w:t>34</w:t>
        </w:r>
      </w:hyperlink>
      <w:r w:rsidR="008C1C6C">
        <w:t xml:space="preserve"> s 5)</w:t>
      </w:r>
    </w:p>
    <w:p w:rsidR="008C1C6C" w:rsidRDefault="008C1C6C">
      <w:pPr>
        <w:pStyle w:val="Actdetails"/>
        <w:keepNext/>
      </w:pPr>
      <w:r>
        <w:t>taken to have been notified LR 18 May 2006 (</w:t>
      </w:r>
      <w:hyperlink r:id="rId334" w:tooltip="Sentencing Legislation Amendment Act 2006" w:history="1">
        <w:r w:rsidR="00782F83" w:rsidRPr="00782F83">
          <w:rPr>
            <w:rStyle w:val="charCitHyperlinkAbbrev"/>
          </w:rPr>
          <w:t>A2006</w:t>
        </w:r>
        <w:r w:rsidR="00782F83" w:rsidRPr="00782F83">
          <w:rPr>
            <w:rStyle w:val="charCitHyperlinkAbbrev"/>
          </w:rPr>
          <w:noBreakHyphen/>
          <w:t>23</w:t>
        </w:r>
      </w:hyperlink>
      <w:r>
        <w:t>, s 5 (3) (a))</w:t>
      </w:r>
    </w:p>
    <w:p w:rsidR="008C1C6C" w:rsidRDefault="008C1C6C">
      <w:pPr>
        <w:pStyle w:val="Actdetails"/>
        <w:keepNext/>
      </w:pPr>
      <w:r>
        <w:t>s 1 taken to have commenced 18 May 2006 (LA s 75 (1))</w:t>
      </w:r>
    </w:p>
    <w:p w:rsidR="008C1C6C" w:rsidRDefault="008C1C6C">
      <w:pPr>
        <w:pStyle w:val="Actdetails"/>
      </w:pPr>
      <w:r>
        <w:t>sch 1 commenced 2 June 2006 (</w:t>
      </w:r>
      <w:hyperlink r:id="rId335" w:tooltip="Sentencing Legislation Amendment Act 2006" w:history="1">
        <w:r w:rsidR="00782F83" w:rsidRPr="00782F83">
          <w:rPr>
            <w:rStyle w:val="charCitHyperlinkAbbrev"/>
          </w:rPr>
          <w:t>A2006</w:t>
        </w:r>
        <w:r w:rsidR="00782F83" w:rsidRPr="00782F83">
          <w:rPr>
            <w:rStyle w:val="charCitHyperlinkAbbrev"/>
          </w:rPr>
          <w:noBreakHyphen/>
          <w:t>23</w:t>
        </w:r>
      </w:hyperlink>
      <w:r>
        <w:t xml:space="preserve"> s 5 (3) (b) and see Crimes (Sentence Administration) Act 2005 A2005-59 s 2, </w:t>
      </w:r>
      <w:hyperlink r:id="rId336" w:tooltip="A2005-58" w:history="1">
        <w:r w:rsidR="00782F83" w:rsidRPr="00782F83">
          <w:rPr>
            <w:rStyle w:val="charCitHyperlinkAbbrev"/>
          </w:rPr>
          <w:t>Crimes (Sentencing) Act 2005</w:t>
        </w:r>
      </w:hyperlink>
      <w:r>
        <w:t xml:space="preserve"> A2005-58, s 2 and LA s 79)</w:t>
      </w:r>
    </w:p>
    <w:p w:rsidR="008C1C6C" w:rsidRDefault="00597AE4">
      <w:pPr>
        <w:pStyle w:val="NewReg"/>
      </w:pPr>
      <w:hyperlink r:id="rId337" w:tooltip="SL2006-26" w:history="1">
        <w:r w:rsidR="00782F83" w:rsidRPr="00782F83">
          <w:rPr>
            <w:rStyle w:val="charCitHyperlinkAbbrev"/>
          </w:rPr>
          <w:t>Crimes (Sentence Administration) Amendment Regulation 2006 (No 1)</w:t>
        </w:r>
      </w:hyperlink>
      <w:r w:rsidR="008C1C6C">
        <w:t xml:space="preserve"> SL2006-26 s 5</w:t>
      </w:r>
    </w:p>
    <w:p w:rsidR="008C1C6C" w:rsidRDefault="008C1C6C">
      <w:pPr>
        <w:pStyle w:val="Actdetails"/>
        <w:keepNext/>
      </w:pPr>
      <w:r>
        <w:t>notified LR 1 June 2006</w:t>
      </w:r>
    </w:p>
    <w:p w:rsidR="008C1C6C" w:rsidRDefault="008C1C6C">
      <w:pPr>
        <w:pStyle w:val="Actdetails"/>
        <w:keepNext/>
      </w:pPr>
      <w:r>
        <w:t>s 1, s 2 commenced 1 June 2006 (LA s 75 (1))</w:t>
      </w:r>
    </w:p>
    <w:p w:rsidR="008C1C6C" w:rsidRDefault="008C1C6C">
      <w:pPr>
        <w:pStyle w:val="Actdetails"/>
      </w:pPr>
      <w:r>
        <w:t xml:space="preserve">s 5 commenced 2 June 2006 (s 2 and see </w:t>
      </w:r>
      <w:hyperlink r:id="rId338" w:tooltip="A2005-58" w:history="1">
        <w:r w:rsidR="00782F83" w:rsidRPr="00782F83">
          <w:rPr>
            <w:rStyle w:val="charCitHyperlinkAbbrev"/>
          </w:rPr>
          <w:t>Crimes (Sentencing) Act 2005</w:t>
        </w:r>
      </w:hyperlink>
      <w:r>
        <w:t xml:space="preserve"> A2005-58, s 2 and LA s 79)</w:t>
      </w:r>
    </w:p>
    <w:p w:rsidR="008C1C6C" w:rsidRDefault="008C1C6C">
      <w:pPr>
        <w:pStyle w:val="LegHistNote"/>
      </w:pPr>
      <w:r w:rsidRPr="00782F83">
        <w:rPr>
          <w:rStyle w:val="charItals"/>
        </w:rPr>
        <w:t>Note</w:t>
      </w:r>
      <w:r>
        <w:tab/>
        <w:t xml:space="preserve">This regulation only amends the </w:t>
      </w:r>
      <w:hyperlink r:id="rId339" w:tooltip="SL2006-23" w:history="1">
        <w:r w:rsidR="00782F83" w:rsidRPr="00782F83">
          <w:rPr>
            <w:rStyle w:val="charCitHyperlinkAbbrev"/>
          </w:rPr>
          <w:t>Crimes (Sentence Administration) Regulation 2006</w:t>
        </w:r>
      </w:hyperlink>
      <w:r>
        <w:t xml:space="preserve"> SL2006-23.</w:t>
      </w:r>
    </w:p>
    <w:p w:rsidR="008C1C6C" w:rsidRDefault="00597AE4">
      <w:pPr>
        <w:pStyle w:val="NewReg"/>
      </w:pPr>
      <w:hyperlink r:id="rId340" w:tooltip="SL2007-13" w:history="1">
        <w:r w:rsidR="00782F83" w:rsidRPr="00782F83">
          <w:rPr>
            <w:rStyle w:val="charCitHyperlinkAbbrev"/>
          </w:rPr>
          <w:t>Crimes (Sentence Administration) Amendment Regulation 2007 (No 1)</w:t>
        </w:r>
      </w:hyperlink>
      <w:r w:rsidR="008C1C6C">
        <w:t xml:space="preserve"> SL2007-13 ss 5-8</w:t>
      </w:r>
    </w:p>
    <w:p w:rsidR="008C1C6C" w:rsidRDefault="008C1C6C">
      <w:pPr>
        <w:pStyle w:val="Actdetails"/>
        <w:keepNext/>
      </w:pPr>
      <w:r>
        <w:t>notified LR 31 May 2007</w:t>
      </w:r>
    </w:p>
    <w:p w:rsidR="008C1C6C" w:rsidRDefault="008C1C6C">
      <w:pPr>
        <w:pStyle w:val="Actdetails"/>
        <w:keepNext/>
      </w:pPr>
      <w:r>
        <w:t>s 1, s 2 commenced 31 may 2007 (LA s 75 (1))</w:t>
      </w:r>
    </w:p>
    <w:p w:rsidR="008C1C6C" w:rsidRDefault="008C1C6C">
      <w:pPr>
        <w:pStyle w:val="Actdetails"/>
        <w:keepNext/>
      </w:pPr>
      <w:r>
        <w:t>ss 5-8 commenced 1 June 2007 (s 2)</w:t>
      </w:r>
    </w:p>
    <w:p w:rsidR="008C1C6C" w:rsidRDefault="008C1C6C">
      <w:pPr>
        <w:pStyle w:val="LegHistNote"/>
      </w:pPr>
      <w:r w:rsidRPr="00782F83">
        <w:rPr>
          <w:rStyle w:val="charItals"/>
        </w:rPr>
        <w:t>Note</w:t>
      </w:r>
      <w:r>
        <w:tab/>
        <w:t xml:space="preserve">This regulation only amends the </w:t>
      </w:r>
      <w:hyperlink r:id="rId341" w:tooltip="SL2006-23" w:history="1">
        <w:r w:rsidR="00782F83" w:rsidRPr="00782F83">
          <w:rPr>
            <w:rStyle w:val="charCitHyperlinkAbbrev"/>
          </w:rPr>
          <w:t>Crimes (Sentence Administration) Regulation 2006</w:t>
        </w:r>
      </w:hyperlink>
      <w:r>
        <w:t xml:space="preserve"> SL2006-23.</w:t>
      </w:r>
    </w:p>
    <w:p w:rsidR="008C1C6C" w:rsidRDefault="008C1C6C">
      <w:pPr>
        <w:pStyle w:val="Asamby"/>
      </w:pPr>
      <w:r>
        <w:t>as amended by</w:t>
      </w:r>
    </w:p>
    <w:p w:rsidR="008C1C6C" w:rsidRDefault="00597AE4">
      <w:pPr>
        <w:pStyle w:val="NewAct"/>
      </w:pPr>
      <w:hyperlink r:id="rId342" w:tooltip="A2007-15" w:history="1">
        <w:r w:rsidR="00782F83" w:rsidRPr="00782F83">
          <w:rPr>
            <w:rStyle w:val="charCitHyperlinkAbbrev"/>
          </w:rPr>
          <w:t>Corrections Management Act 2007</w:t>
        </w:r>
      </w:hyperlink>
      <w:r w:rsidR="008C1C6C">
        <w:t xml:space="preserve"> A2007-15 sch 1 pt 1.3</w:t>
      </w:r>
    </w:p>
    <w:p w:rsidR="008C1C6C" w:rsidRDefault="008C1C6C">
      <w:pPr>
        <w:pStyle w:val="Actdetails"/>
      </w:pPr>
      <w:r>
        <w:t>notified LR 18 June 2007</w:t>
      </w:r>
    </w:p>
    <w:p w:rsidR="008C1C6C" w:rsidRDefault="008C1C6C">
      <w:pPr>
        <w:pStyle w:val="Actdetails"/>
      </w:pPr>
      <w:r>
        <w:t>s 1, s 2 commenced 18 June 2007 (LA s 75 (1))</w:t>
      </w:r>
    </w:p>
    <w:p w:rsidR="008C1C6C" w:rsidRDefault="008C1C6C">
      <w:pPr>
        <w:pStyle w:val="Actdetails"/>
      </w:pPr>
      <w:r>
        <w:t>s 230 commenced 1 August 2007 (LA s 75AA)</w:t>
      </w:r>
    </w:p>
    <w:p w:rsidR="008C1C6C" w:rsidRPr="00782F83" w:rsidRDefault="008C1C6C">
      <w:pPr>
        <w:pStyle w:val="Actdetails"/>
        <w:rPr>
          <w:rFonts w:cs="Arial"/>
        </w:rPr>
      </w:pPr>
      <w:r w:rsidRPr="00782F83">
        <w:rPr>
          <w:rFonts w:cs="Arial"/>
        </w:rPr>
        <w:t xml:space="preserve">sch 1 pt 1.3 commenced 1 August 2007 (s 2 and </w:t>
      </w:r>
      <w:hyperlink r:id="rId343" w:tooltip="CN2007-6" w:history="1">
        <w:r w:rsidR="00782F83" w:rsidRPr="00782F83">
          <w:rPr>
            <w:rStyle w:val="charCitHyperlinkAbbrev"/>
          </w:rPr>
          <w:t>CN2007-6</w:t>
        </w:r>
      </w:hyperlink>
      <w:r w:rsidRPr="00782F83">
        <w:rPr>
          <w:rFonts w:cs="Arial"/>
        </w:rPr>
        <w:t>)</w:t>
      </w:r>
    </w:p>
    <w:p w:rsidR="008C1C6C" w:rsidRDefault="008C1C6C">
      <w:pPr>
        <w:pStyle w:val="Asamby"/>
      </w:pPr>
      <w:r>
        <w:t>as modified by</w:t>
      </w:r>
    </w:p>
    <w:p w:rsidR="008C1C6C" w:rsidRDefault="00597AE4">
      <w:pPr>
        <w:pStyle w:val="NewAct"/>
      </w:pPr>
      <w:hyperlink r:id="rId344" w:tooltip="SL2007-34" w:history="1">
        <w:r w:rsidR="00782F83" w:rsidRPr="00782F83">
          <w:rPr>
            <w:rStyle w:val="charCitHyperlinkAbbrev"/>
          </w:rPr>
          <w:t>Crimes (Sentence Administration) Amendment Regulation 2007 (No 2)</w:t>
        </w:r>
      </w:hyperlink>
      <w:r w:rsidR="008C1C6C">
        <w:t xml:space="preserve"> SL2007-34 s 5</w:t>
      </w:r>
    </w:p>
    <w:p w:rsidR="008C1C6C" w:rsidRDefault="008C1C6C">
      <w:pPr>
        <w:pStyle w:val="Actdetails"/>
      </w:pPr>
      <w:r>
        <w:t>notified LR 19 October 2007</w:t>
      </w:r>
    </w:p>
    <w:p w:rsidR="008C1C6C" w:rsidRDefault="008C1C6C">
      <w:pPr>
        <w:pStyle w:val="Actdetails"/>
      </w:pPr>
      <w:r>
        <w:t>s 1, s 2 commenced 19 October 2007 (LA s 75 (1))</w:t>
      </w:r>
    </w:p>
    <w:p w:rsidR="008C1C6C" w:rsidRDefault="008C1C6C">
      <w:pPr>
        <w:pStyle w:val="Actdetails"/>
      </w:pPr>
      <w:r>
        <w:t>s 5 commenced 20 October 2007 (s 2)</w:t>
      </w:r>
    </w:p>
    <w:p w:rsidR="008C1C6C" w:rsidRDefault="008C1C6C">
      <w:pPr>
        <w:pStyle w:val="LegHistNote"/>
      </w:pPr>
      <w:r w:rsidRPr="00782F83">
        <w:rPr>
          <w:rStyle w:val="charItals"/>
        </w:rPr>
        <w:t>Note</w:t>
      </w:r>
      <w:r>
        <w:tab/>
        <w:t xml:space="preserve">This regulation only amends the </w:t>
      </w:r>
      <w:hyperlink r:id="rId345" w:tooltip="SL2006-23" w:history="1">
        <w:r w:rsidR="00782F83" w:rsidRPr="00782F83">
          <w:rPr>
            <w:rStyle w:val="charCitHyperlinkAbbrev"/>
          </w:rPr>
          <w:t>Crimes (Sentence Administration) Regulation 2006</w:t>
        </w:r>
      </w:hyperlink>
      <w:r>
        <w:t xml:space="preserve"> SL2006-23.</w:t>
      </w:r>
    </w:p>
    <w:p w:rsidR="008C1C6C" w:rsidRDefault="008C1C6C">
      <w:pPr>
        <w:pStyle w:val="Asamby"/>
      </w:pPr>
      <w:r>
        <w:t>as amended by</w:t>
      </w:r>
    </w:p>
    <w:p w:rsidR="008C1C6C" w:rsidRDefault="00597AE4">
      <w:pPr>
        <w:pStyle w:val="NewAct"/>
      </w:pPr>
      <w:hyperlink r:id="rId346" w:tooltip="A2008-7" w:history="1">
        <w:r w:rsidR="00782F83" w:rsidRPr="00782F83">
          <w:rPr>
            <w:rStyle w:val="charCitHyperlinkAbbrev"/>
          </w:rPr>
          <w:t>Justice and Community Safety Legislation Amendment Act 2008</w:t>
        </w:r>
      </w:hyperlink>
      <w:r w:rsidR="008C1C6C">
        <w:t xml:space="preserve"> A2008-7 sch 1 pt 1.7</w:t>
      </w:r>
    </w:p>
    <w:p w:rsidR="008C1C6C" w:rsidRDefault="008C1C6C">
      <w:pPr>
        <w:pStyle w:val="Actdetails"/>
        <w:keepNext/>
      </w:pPr>
      <w:r>
        <w:t>notified LR 16 April 2008</w:t>
      </w:r>
    </w:p>
    <w:p w:rsidR="008C1C6C" w:rsidRDefault="008C1C6C">
      <w:pPr>
        <w:pStyle w:val="Actdetails"/>
        <w:keepNext/>
      </w:pPr>
      <w:r>
        <w:t>s 1, s 2 commenced 16 April 2008 (LA s 75 (1))</w:t>
      </w:r>
    </w:p>
    <w:p w:rsidR="008C1C6C" w:rsidRDefault="008C1C6C">
      <w:pPr>
        <w:pStyle w:val="Actdetails"/>
      </w:pPr>
      <w:r>
        <w:t>sch 1 pt 1.7 commenced 7 May 2008 (s 2)</w:t>
      </w:r>
    </w:p>
    <w:p w:rsidR="008C1C6C" w:rsidRDefault="00597AE4">
      <w:pPr>
        <w:pStyle w:val="NewAct"/>
      </w:pPr>
      <w:hyperlink r:id="rId347" w:tooltip="A2008-19" w:history="1">
        <w:r w:rsidR="00782F83" w:rsidRPr="00782F83">
          <w:rPr>
            <w:rStyle w:val="charCitHyperlinkAbbrev"/>
          </w:rPr>
          <w:t>Children and Young People Act 2008</w:t>
        </w:r>
      </w:hyperlink>
      <w:r w:rsidR="008C1C6C">
        <w:t xml:space="preserve"> A2008-19 sch 1 pt 1.4</w:t>
      </w:r>
    </w:p>
    <w:p w:rsidR="008C1C6C" w:rsidRDefault="008C1C6C">
      <w:pPr>
        <w:pStyle w:val="Actdetails"/>
        <w:keepNext/>
      </w:pPr>
      <w:r>
        <w:t>notified LR 17 July 2008</w:t>
      </w:r>
    </w:p>
    <w:p w:rsidR="008C1C6C" w:rsidRDefault="008C1C6C">
      <w:pPr>
        <w:pStyle w:val="Actdetails"/>
        <w:keepNext/>
      </w:pPr>
      <w:r>
        <w:t>s 1, s 2 commenced 17 July 2008 (LA s 75 (1))</w:t>
      </w:r>
    </w:p>
    <w:p w:rsidR="008C1C6C" w:rsidRPr="00390874" w:rsidRDefault="008C1C6C">
      <w:pPr>
        <w:pStyle w:val="Actdetails"/>
      </w:pPr>
      <w:r w:rsidRPr="00390874">
        <w:t xml:space="preserve">sch 1 pt 1.4 </w:t>
      </w:r>
      <w:r w:rsidR="00390874" w:rsidRPr="00390874">
        <w:t xml:space="preserve">commenced 27 February 2009 (s 2 and </w:t>
      </w:r>
      <w:hyperlink r:id="rId348" w:tooltip="CN2008-17" w:history="1">
        <w:r w:rsidR="00782F83" w:rsidRPr="00782F83">
          <w:rPr>
            <w:rStyle w:val="charCitHyperlinkAbbrev"/>
          </w:rPr>
          <w:t xml:space="preserve">CN2008-17 </w:t>
        </w:r>
      </w:hyperlink>
      <w:r w:rsidR="00390874" w:rsidRPr="00390874">
        <w:t xml:space="preserve">(and see </w:t>
      </w:r>
      <w:hyperlink r:id="rId349" w:tooltip="CN2008-13" w:history="1">
        <w:r w:rsidR="00782F83" w:rsidRPr="00782F83">
          <w:rPr>
            <w:rStyle w:val="charCitHyperlinkAbbrev"/>
          </w:rPr>
          <w:t>CN2008-13</w:t>
        </w:r>
      </w:hyperlink>
      <w:r w:rsidR="00390874" w:rsidRPr="00390874">
        <w:t>))</w:t>
      </w:r>
    </w:p>
    <w:p w:rsidR="008C1C6C" w:rsidRDefault="00597AE4">
      <w:pPr>
        <w:pStyle w:val="NewAct"/>
      </w:pPr>
      <w:hyperlink r:id="rId350" w:tooltip="A2008-20" w:history="1">
        <w:r w:rsidR="00782F83" w:rsidRPr="00782F83">
          <w:rPr>
            <w:rStyle w:val="charCitHyperlinkAbbrev"/>
          </w:rPr>
          <w:t>Children and Young People (Consequential Amendments) Act 2008</w:t>
        </w:r>
      </w:hyperlink>
      <w:r w:rsidR="008C1C6C">
        <w:t xml:space="preserve"> A2008</w:t>
      </w:r>
      <w:r w:rsidR="008C1C6C">
        <w:noBreakHyphen/>
        <w:t>20 sch 1 pt 1.3, sch 3 pt 3.9, sch 4 pt 4.11</w:t>
      </w:r>
    </w:p>
    <w:p w:rsidR="008C1C6C" w:rsidRDefault="008C1C6C">
      <w:pPr>
        <w:pStyle w:val="Actdetails"/>
        <w:keepNext/>
      </w:pPr>
      <w:r>
        <w:t>notified LR 17 July 2008</w:t>
      </w:r>
    </w:p>
    <w:p w:rsidR="008C1C6C" w:rsidRDefault="008C1C6C">
      <w:pPr>
        <w:pStyle w:val="Actdetails"/>
        <w:keepNext/>
      </w:pPr>
      <w:r>
        <w:t>s 1, s 2 commenced 17 July 2008 (LA s 75 (1))</w:t>
      </w:r>
    </w:p>
    <w:p w:rsidR="008C1C6C" w:rsidRDefault="008C1C6C">
      <w:pPr>
        <w:pStyle w:val="Actdetails"/>
        <w:keepNext/>
      </w:pPr>
      <w:r>
        <w:t>s 3 commenced 18 July 2008 (s 2 (1))</w:t>
      </w:r>
    </w:p>
    <w:p w:rsidR="008C1C6C" w:rsidRPr="00390874" w:rsidRDefault="008C1C6C">
      <w:pPr>
        <w:pStyle w:val="Actdetails"/>
        <w:keepNext/>
      </w:pPr>
      <w:r w:rsidRPr="00390874">
        <w:t xml:space="preserve">sch 1 pt 1.3, sch 4 pt 4.11 </w:t>
      </w:r>
      <w:r w:rsidR="00390874" w:rsidRPr="00390874">
        <w:t xml:space="preserve">commenced 27 February 2009 (s 2 (5) and see </w:t>
      </w:r>
      <w:hyperlink r:id="rId351" w:tooltip="A2008-19" w:history="1">
        <w:r w:rsidR="00782F83" w:rsidRPr="00782F83">
          <w:rPr>
            <w:rStyle w:val="charCitHyperlinkAbbrev"/>
          </w:rPr>
          <w:t>Children and Young People Act 2008</w:t>
        </w:r>
      </w:hyperlink>
      <w:r w:rsidR="00390874" w:rsidRPr="00390874">
        <w:t xml:space="preserve"> A2008-19, s 2 and </w:t>
      </w:r>
      <w:hyperlink r:id="rId352" w:tooltip="CN2008-17" w:history="1">
        <w:r w:rsidR="00782F83" w:rsidRPr="00782F83">
          <w:rPr>
            <w:rStyle w:val="charCitHyperlinkAbbrev"/>
          </w:rPr>
          <w:t>CN2008</w:t>
        </w:r>
        <w:r w:rsidR="00782F83" w:rsidRPr="00782F83">
          <w:rPr>
            <w:rStyle w:val="charCitHyperlinkAbbrev"/>
          </w:rPr>
          <w:noBreakHyphen/>
          <w:t xml:space="preserve">17 </w:t>
        </w:r>
      </w:hyperlink>
      <w:r w:rsidR="00390874" w:rsidRPr="00390874">
        <w:t xml:space="preserve">(and see </w:t>
      </w:r>
      <w:hyperlink r:id="rId353" w:tooltip="CN2008-13" w:history="1">
        <w:r w:rsidR="00782F83" w:rsidRPr="00782F83">
          <w:rPr>
            <w:rStyle w:val="charCitHyperlinkAbbrev"/>
          </w:rPr>
          <w:t>CN2008-13</w:t>
        </w:r>
      </w:hyperlink>
      <w:r w:rsidR="00390874" w:rsidRPr="00390874">
        <w:t>))</w:t>
      </w:r>
    </w:p>
    <w:p w:rsidR="008C1C6C" w:rsidRPr="00B81E02" w:rsidRDefault="00B81E02">
      <w:pPr>
        <w:pStyle w:val="Actdetails"/>
        <w:keepNext/>
      </w:pPr>
      <w:r>
        <w:t>sch 3 pt 3.9 commenced</w:t>
      </w:r>
      <w:r w:rsidR="008C1C6C" w:rsidRPr="00B81E02">
        <w:t xml:space="preserve"> 27 October 2008 (s 2 (4) and see </w:t>
      </w:r>
      <w:hyperlink r:id="rId354" w:tooltip="A2008-19" w:history="1">
        <w:r w:rsidR="00782F83" w:rsidRPr="00782F83">
          <w:rPr>
            <w:rStyle w:val="charCitHyperlinkAbbrev"/>
          </w:rPr>
          <w:t>Children and Young People Act 2008</w:t>
        </w:r>
      </w:hyperlink>
      <w:r w:rsidR="008C1C6C" w:rsidRPr="00B81E02">
        <w:t xml:space="preserve"> A2008-19, s 2 and </w:t>
      </w:r>
      <w:hyperlink r:id="rId355" w:tooltip="CN2008-13" w:history="1">
        <w:r w:rsidR="00782F83" w:rsidRPr="00782F83">
          <w:rPr>
            <w:rStyle w:val="charCitHyperlinkAbbrev"/>
          </w:rPr>
          <w:t>CN2008-13</w:t>
        </w:r>
      </w:hyperlink>
      <w:r w:rsidR="008C1C6C" w:rsidRPr="00B81E02">
        <w:t>)</w:t>
      </w:r>
    </w:p>
    <w:p w:rsidR="008C1C6C" w:rsidRDefault="00597AE4">
      <w:pPr>
        <w:pStyle w:val="NewAct"/>
      </w:pPr>
      <w:hyperlink r:id="rId356" w:tooltip="A2008-28" w:history="1">
        <w:r w:rsidR="00782F83" w:rsidRPr="00782F83">
          <w:rPr>
            <w:rStyle w:val="charCitHyperlinkAbbrev"/>
          </w:rPr>
          <w:t>Statute Law Amendment Act 2008</w:t>
        </w:r>
      </w:hyperlink>
      <w:r w:rsidR="008C1C6C">
        <w:t xml:space="preserve"> A2008-28 sch 3 pt 3.20</w:t>
      </w:r>
    </w:p>
    <w:p w:rsidR="008C1C6C" w:rsidRDefault="008C1C6C">
      <w:pPr>
        <w:pStyle w:val="Actdetails"/>
        <w:keepNext/>
      </w:pPr>
      <w:r>
        <w:t>notified LR 12 August 2008</w:t>
      </w:r>
    </w:p>
    <w:p w:rsidR="008C1C6C" w:rsidRDefault="008C1C6C">
      <w:pPr>
        <w:pStyle w:val="Actdetails"/>
        <w:keepNext/>
      </w:pPr>
      <w:r>
        <w:t>s 1, s 2 commenced 12 August 2008 (LA s 75 (1))</w:t>
      </w:r>
    </w:p>
    <w:p w:rsidR="008C1C6C" w:rsidRDefault="008C1C6C" w:rsidP="0025167D">
      <w:pPr>
        <w:pStyle w:val="Actdetails"/>
      </w:pPr>
      <w:r>
        <w:t>sch 3 pt 3.20 commenced 26 August 2008 (s 2)</w:t>
      </w:r>
    </w:p>
    <w:p w:rsidR="00F017E3" w:rsidRDefault="00597AE4" w:rsidP="00F017E3">
      <w:pPr>
        <w:pStyle w:val="NewAct"/>
      </w:pPr>
      <w:hyperlink r:id="rId357" w:tooltip="A2009-7" w:history="1">
        <w:r w:rsidR="00782F83" w:rsidRPr="00782F83">
          <w:rPr>
            <w:rStyle w:val="charCitHyperlinkAbbrev"/>
          </w:rPr>
          <w:t>Justice and Community Safety Legislation Amendment Act 2009</w:t>
        </w:r>
      </w:hyperlink>
      <w:r w:rsidR="00F017E3">
        <w:t xml:space="preserve"> A2009-7 sch 1 pt </w:t>
      </w:r>
      <w:r w:rsidR="007E329C">
        <w:t>1.</w:t>
      </w:r>
      <w:r w:rsidR="00F017E3">
        <w:t>3</w:t>
      </w:r>
    </w:p>
    <w:p w:rsidR="00F017E3" w:rsidRDefault="00F017E3" w:rsidP="00F017E3">
      <w:pPr>
        <w:pStyle w:val="Actdetails"/>
      </w:pPr>
      <w:r>
        <w:t>notified LR 5 March 2009</w:t>
      </w:r>
    </w:p>
    <w:p w:rsidR="00F017E3" w:rsidRDefault="00F017E3" w:rsidP="00F017E3">
      <w:pPr>
        <w:pStyle w:val="Actdetails"/>
      </w:pPr>
      <w:r>
        <w:t>s 1, s 2 commenced 5 March 2009 (LA s 75 (1))</w:t>
      </w:r>
    </w:p>
    <w:p w:rsidR="00F017E3" w:rsidRDefault="00F017E3" w:rsidP="00F017E3">
      <w:pPr>
        <w:pStyle w:val="Actdetails"/>
      </w:pPr>
      <w:r>
        <w:t xml:space="preserve">sch 1 pt </w:t>
      </w:r>
      <w:r w:rsidR="007E329C">
        <w:t>1.</w:t>
      </w:r>
      <w:r w:rsidR="0025167D">
        <w:t>3 commenced 6 March 2009 (s 2 (3</w:t>
      </w:r>
      <w:r>
        <w:t>))</w:t>
      </w:r>
    </w:p>
    <w:p w:rsidR="00C847D5" w:rsidRDefault="00597AE4" w:rsidP="00C847D5">
      <w:pPr>
        <w:pStyle w:val="NewAct"/>
      </w:pPr>
      <w:hyperlink r:id="rId358" w:tooltip="A2009-24" w:history="1">
        <w:r w:rsidR="00782F83" w:rsidRPr="00782F83">
          <w:rPr>
            <w:rStyle w:val="charCitHyperlinkAbbrev"/>
          </w:rPr>
          <w:t>Crimes Legislation Amendment Act 2009</w:t>
        </w:r>
      </w:hyperlink>
      <w:r w:rsidR="00C847D5">
        <w:t xml:space="preserve"> A2009-24 sch 1 pt 1.4</w:t>
      </w:r>
    </w:p>
    <w:p w:rsidR="00C847D5" w:rsidRDefault="00C847D5" w:rsidP="00C847D5">
      <w:pPr>
        <w:pStyle w:val="Actdetails"/>
        <w:keepNext/>
      </w:pPr>
      <w:r>
        <w:t>notified LR 3 September 2009</w:t>
      </w:r>
    </w:p>
    <w:p w:rsidR="00C847D5" w:rsidRDefault="00C847D5" w:rsidP="00C847D5">
      <w:pPr>
        <w:pStyle w:val="Actdetails"/>
        <w:keepNext/>
      </w:pPr>
      <w:r>
        <w:t>s 1, s 2 commenced 3 September 2009 (LA s 75 (1))</w:t>
      </w:r>
    </w:p>
    <w:p w:rsidR="00C847D5" w:rsidRPr="00CB0B3C" w:rsidRDefault="00C847D5" w:rsidP="00C847D5">
      <w:pPr>
        <w:pStyle w:val="Actdetails"/>
      </w:pPr>
      <w:r>
        <w:t>sch 1 pt 1.4</w:t>
      </w:r>
      <w:r w:rsidRPr="00CB0B3C">
        <w:t xml:space="preserve"> commenced 4 September 2009 (s 2)</w:t>
      </w:r>
    </w:p>
    <w:p w:rsidR="008F6453" w:rsidRDefault="00597AE4" w:rsidP="008F6453">
      <w:pPr>
        <w:pStyle w:val="NewAct"/>
      </w:pPr>
      <w:hyperlink r:id="rId359" w:tooltip="A2009-28" w:history="1">
        <w:r w:rsidR="00782F83" w:rsidRPr="00782F83">
          <w:rPr>
            <w:rStyle w:val="charCitHyperlinkAbbrev"/>
          </w:rPr>
          <w:t>Work Safety Legislation Amendment Act 2009</w:t>
        </w:r>
      </w:hyperlink>
      <w:r w:rsidR="008F6453">
        <w:t xml:space="preserve"> A2009-28 sch 2 pt 2.4</w:t>
      </w:r>
    </w:p>
    <w:p w:rsidR="00704C05" w:rsidRDefault="008F6453" w:rsidP="008F6453">
      <w:pPr>
        <w:pStyle w:val="Actdetails"/>
      </w:pPr>
      <w:r>
        <w:t>notified LR 9 September 2009</w:t>
      </w:r>
    </w:p>
    <w:p w:rsidR="00704C05" w:rsidRDefault="008F6453" w:rsidP="008F6453">
      <w:pPr>
        <w:pStyle w:val="Actdetails"/>
      </w:pPr>
      <w:r>
        <w:t>s 1, s 2 commenced 9 September 2009 (LA s 75 (1))</w:t>
      </w:r>
    </w:p>
    <w:p w:rsidR="008F6453" w:rsidRPr="008F6453" w:rsidRDefault="008F6453" w:rsidP="008F6453">
      <w:pPr>
        <w:pStyle w:val="Actdetails"/>
      </w:pPr>
      <w:r w:rsidRPr="008F6453">
        <w:t>sch 2 pt 2.4 commence</w:t>
      </w:r>
      <w:r>
        <w:t>d</w:t>
      </w:r>
      <w:r w:rsidRPr="008F6453">
        <w:t xml:space="preserve"> 1 October 2009 (s 2 and see </w:t>
      </w:r>
      <w:hyperlink r:id="rId360" w:tooltip="A2008-51" w:history="1">
        <w:r w:rsidR="00782F83" w:rsidRPr="00782F83">
          <w:rPr>
            <w:rStyle w:val="charCitHyperlinkAbbrev"/>
          </w:rPr>
          <w:t>Work Safety Act 2008</w:t>
        </w:r>
      </w:hyperlink>
      <w:r w:rsidRPr="008F6453">
        <w:t xml:space="preserve"> A2008-51, s 2</w:t>
      </w:r>
      <w:r w:rsidR="00704C05">
        <w:t xml:space="preserve"> (1) (b)</w:t>
      </w:r>
      <w:r w:rsidRPr="008F6453">
        <w:t xml:space="preserve"> and </w:t>
      </w:r>
      <w:hyperlink r:id="rId361" w:tooltip="CN2009-11" w:history="1">
        <w:r w:rsidR="00782F83" w:rsidRPr="00782F83">
          <w:rPr>
            <w:rStyle w:val="charCitHyperlinkAbbrev"/>
          </w:rPr>
          <w:t>CN2009-11</w:t>
        </w:r>
      </w:hyperlink>
      <w:r w:rsidRPr="008F6453">
        <w:t>)</w:t>
      </w:r>
    </w:p>
    <w:p w:rsidR="004A0D92" w:rsidRDefault="00597AE4" w:rsidP="004A0D92">
      <w:pPr>
        <w:pStyle w:val="NewAct"/>
      </w:pPr>
      <w:hyperlink r:id="rId362" w:tooltip="A2010-21" w:history="1">
        <w:r w:rsidR="00782F83" w:rsidRPr="00782F83">
          <w:rPr>
            <w:rStyle w:val="charCitHyperlinkAbbrev"/>
          </w:rPr>
          <w:t>Crimes (Sentence Administration) Amendment Act 2010</w:t>
        </w:r>
      </w:hyperlink>
      <w:r w:rsidR="004A0D92">
        <w:t xml:space="preserve"> A2010-21</w:t>
      </w:r>
    </w:p>
    <w:p w:rsidR="004A0D92" w:rsidRDefault="004A0D92" w:rsidP="004A0D92">
      <w:pPr>
        <w:pStyle w:val="Actdetails"/>
        <w:keepNext/>
      </w:pPr>
      <w:r>
        <w:t>notified LR 30 June 2010</w:t>
      </w:r>
    </w:p>
    <w:p w:rsidR="004A0D92" w:rsidRDefault="004A0D92" w:rsidP="004A0D92">
      <w:pPr>
        <w:pStyle w:val="Actdetails"/>
        <w:keepNext/>
      </w:pPr>
      <w:r>
        <w:t>s 1, s 2 commenced 30 June 2010 (LA s 75 (1))</w:t>
      </w:r>
    </w:p>
    <w:p w:rsidR="004A0D92" w:rsidRPr="00CB0B3C" w:rsidRDefault="004A0D92" w:rsidP="004A0D92">
      <w:pPr>
        <w:pStyle w:val="Actdetails"/>
      </w:pPr>
      <w:r>
        <w:t>remainder</w:t>
      </w:r>
      <w:r w:rsidRPr="00CB0B3C">
        <w:t xml:space="preserve"> commenced </w:t>
      </w:r>
      <w:r>
        <w:t>1 July 2010</w:t>
      </w:r>
      <w:r w:rsidRPr="00CB0B3C">
        <w:t xml:space="preserve"> (s 2)</w:t>
      </w:r>
    </w:p>
    <w:p w:rsidR="005219EA" w:rsidRDefault="00597AE4" w:rsidP="005219EA">
      <w:pPr>
        <w:pStyle w:val="NewAct"/>
      </w:pPr>
      <w:hyperlink r:id="rId363" w:tooltip="A2010-30" w:history="1">
        <w:r w:rsidR="00782F83" w:rsidRPr="00782F83">
          <w:rPr>
            <w:rStyle w:val="charCitHyperlinkAbbrev"/>
          </w:rPr>
          <w:t>Justice and Community Safety Legislation Amendment Act 2010 (No 2)</w:t>
        </w:r>
      </w:hyperlink>
      <w:r w:rsidR="005219EA">
        <w:t> A2010-30 sch 1 pt 1.6</w:t>
      </w:r>
    </w:p>
    <w:p w:rsidR="005219EA" w:rsidRDefault="005219EA" w:rsidP="005219EA">
      <w:pPr>
        <w:pStyle w:val="Actdetails"/>
        <w:keepNext/>
      </w:pPr>
      <w:r>
        <w:t>notified LR 31 August 2010</w:t>
      </w:r>
    </w:p>
    <w:p w:rsidR="005219EA" w:rsidRDefault="005219EA" w:rsidP="005219EA">
      <w:pPr>
        <w:pStyle w:val="Actdetails"/>
        <w:keepNext/>
      </w:pPr>
      <w:r>
        <w:t>s 1, s 2 commenced 31 August 2010 (LA s 75 (1))</w:t>
      </w:r>
    </w:p>
    <w:p w:rsidR="005219EA" w:rsidRDefault="005219EA" w:rsidP="005219EA">
      <w:pPr>
        <w:pStyle w:val="Actdetails"/>
        <w:keepNext/>
      </w:pPr>
      <w:r>
        <w:t>s 3 commenced 1 September 2010 (s 2 (1))</w:t>
      </w:r>
    </w:p>
    <w:p w:rsidR="005219EA" w:rsidRDefault="005219EA" w:rsidP="005219EA">
      <w:pPr>
        <w:pStyle w:val="Actdetails"/>
      </w:pPr>
      <w:r>
        <w:t>sch 1 pt 1.6 commenced 28 September 2010 (s 2 (2))</w:t>
      </w:r>
    </w:p>
    <w:p w:rsidR="00307E99" w:rsidRDefault="00597AE4" w:rsidP="00307E99">
      <w:pPr>
        <w:pStyle w:val="NewAct"/>
      </w:pPr>
      <w:hyperlink r:id="rId364" w:tooltip="A2010-40" w:history="1">
        <w:r w:rsidR="00782F83" w:rsidRPr="00782F83">
          <w:rPr>
            <w:rStyle w:val="charCitHyperlinkAbbrev"/>
          </w:rPr>
          <w:t>Justice and Community Safety Legislation Amendment Act 2010 (No 3)</w:t>
        </w:r>
      </w:hyperlink>
      <w:r w:rsidR="00307E99">
        <w:t xml:space="preserve"> A2010-40 sch 2 pt 2.6</w:t>
      </w:r>
    </w:p>
    <w:p w:rsidR="00307E99" w:rsidRDefault="00307E99" w:rsidP="00307E99">
      <w:pPr>
        <w:pStyle w:val="Actdetails"/>
        <w:keepNext/>
      </w:pPr>
      <w:r>
        <w:t>notified LR 5 October 2010</w:t>
      </w:r>
    </w:p>
    <w:p w:rsidR="00307E99" w:rsidRDefault="00307E99" w:rsidP="00307E99">
      <w:pPr>
        <w:pStyle w:val="Actdetails"/>
        <w:keepNext/>
      </w:pPr>
      <w:r>
        <w:t>s 1, s 2 commenced 5 October 2010 (LA s 75 (1))</w:t>
      </w:r>
    </w:p>
    <w:p w:rsidR="00307E99" w:rsidRDefault="00307E99" w:rsidP="00307E99">
      <w:pPr>
        <w:pStyle w:val="Actdetails"/>
        <w:keepNext/>
      </w:pPr>
      <w:r>
        <w:t>s 3 commenced 6 October 2010 (s 2 (1))</w:t>
      </w:r>
    </w:p>
    <w:p w:rsidR="00307E99" w:rsidRDefault="00307E99" w:rsidP="00307E99">
      <w:pPr>
        <w:pStyle w:val="Actdetails"/>
      </w:pPr>
      <w:r>
        <w:t>sch 2 pt 2.6 commenced 2 November 2010 (s 2 (2))</w:t>
      </w:r>
    </w:p>
    <w:p w:rsidR="00A67135" w:rsidRDefault="00597AE4" w:rsidP="00A67135">
      <w:pPr>
        <w:pStyle w:val="NewAct"/>
      </w:pPr>
      <w:hyperlink r:id="rId365" w:tooltip="A2011-22" w:history="1">
        <w:r w:rsidR="00782F83" w:rsidRPr="00782F83">
          <w:rPr>
            <w:rStyle w:val="charCitHyperlinkAbbrev"/>
          </w:rPr>
          <w:t>Administrative (One ACT Public Service Miscellaneous Amendments) Act 2011</w:t>
        </w:r>
      </w:hyperlink>
      <w:r w:rsidR="00A67135">
        <w:t xml:space="preserve"> A2011-22 sch 1 pt 1.44</w:t>
      </w:r>
    </w:p>
    <w:p w:rsidR="00A67135" w:rsidRDefault="00A67135" w:rsidP="00A67135">
      <w:pPr>
        <w:pStyle w:val="Actdetails"/>
        <w:keepNext/>
      </w:pPr>
      <w:r>
        <w:t>notified LR 30 June 2011</w:t>
      </w:r>
    </w:p>
    <w:p w:rsidR="00A67135" w:rsidRDefault="00A67135" w:rsidP="00A67135">
      <w:pPr>
        <w:pStyle w:val="Actdetails"/>
        <w:keepNext/>
      </w:pPr>
      <w:r>
        <w:t>s 1, s 2 commenced 30 June 2011 (LA s 75 (1))</w:t>
      </w:r>
    </w:p>
    <w:p w:rsidR="00A67135" w:rsidRPr="00CB0D40" w:rsidRDefault="00A67135" w:rsidP="00A67135">
      <w:pPr>
        <w:pStyle w:val="Actdetails"/>
      </w:pPr>
      <w:r>
        <w:t>sch 1 pt 1.44</w:t>
      </w:r>
      <w:r w:rsidRPr="00CB0D40">
        <w:t xml:space="preserve"> commenced </w:t>
      </w:r>
      <w:r>
        <w:t>1 July 2011 (s 2 (1</w:t>
      </w:r>
      <w:r w:rsidRPr="00CB0D40">
        <w:t>)</w:t>
      </w:r>
      <w:r>
        <w:t>)</w:t>
      </w:r>
    </w:p>
    <w:p w:rsidR="00A52EB0" w:rsidRDefault="00597AE4" w:rsidP="00A52EB0">
      <w:pPr>
        <w:pStyle w:val="NewAct"/>
      </w:pPr>
      <w:hyperlink r:id="rId366" w:tooltip="A2011-27" w:history="1">
        <w:r w:rsidR="00782F83" w:rsidRPr="00782F83">
          <w:rPr>
            <w:rStyle w:val="charCitHyperlinkAbbrev"/>
          </w:rPr>
          <w:t>Justice and Community Safety Legislation Amendment Act 2011 (No 2)</w:t>
        </w:r>
      </w:hyperlink>
      <w:r w:rsidR="00A52EB0">
        <w:t xml:space="preserve"> </w:t>
      </w:r>
      <w:r w:rsidR="00343278">
        <w:t>A2011-27 sch 1 pt 1.4</w:t>
      </w:r>
    </w:p>
    <w:p w:rsidR="00A52EB0" w:rsidRDefault="00A52EB0" w:rsidP="00A52EB0">
      <w:pPr>
        <w:pStyle w:val="Actdetails"/>
        <w:keepNext/>
      </w:pPr>
      <w:r>
        <w:t>notified LR 30 August 2011</w:t>
      </w:r>
    </w:p>
    <w:p w:rsidR="00A52EB0" w:rsidRDefault="00A52EB0" w:rsidP="00A52EB0">
      <w:pPr>
        <w:pStyle w:val="Actdetails"/>
        <w:keepNext/>
      </w:pPr>
      <w:r>
        <w:t>s 1, s 2 taken to have commenced 29 July 2008 (LA s 75 (2))</w:t>
      </w:r>
    </w:p>
    <w:p w:rsidR="00A52EB0" w:rsidRPr="00CB0D40" w:rsidRDefault="00A52EB0" w:rsidP="00A52EB0">
      <w:pPr>
        <w:pStyle w:val="Actdetails"/>
      </w:pPr>
      <w:r>
        <w:t>sch 1 pt 1</w:t>
      </w:r>
      <w:r w:rsidR="00343278">
        <w:t>.4</w:t>
      </w:r>
      <w:r w:rsidRPr="00CB0D40">
        <w:t xml:space="preserve"> commenced </w:t>
      </w:r>
      <w:r>
        <w:t>13 September 2011 (s 2 (1</w:t>
      </w:r>
      <w:r w:rsidRPr="00CB0D40">
        <w:t>)</w:t>
      </w:r>
      <w:r>
        <w:t>)</w:t>
      </w:r>
    </w:p>
    <w:p w:rsidR="0043523C" w:rsidRDefault="00597AE4" w:rsidP="0043523C">
      <w:pPr>
        <w:pStyle w:val="NewAct"/>
      </w:pPr>
      <w:hyperlink r:id="rId367" w:tooltip="A2011-48" w:history="1">
        <w:r w:rsidR="00782F83" w:rsidRPr="00782F83">
          <w:rPr>
            <w:rStyle w:val="charCitHyperlinkAbbrev"/>
          </w:rPr>
          <w:t>Evidence (Consequential Amendments) Act 2011</w:t>
        </w:r>
      </w:hyperlink>
      <w:r w:rsidR="0043523C">
        <w:t xml:space="preserve"> A2011-48 sch 1 pt</w:t>
      </w:r>
      <w:r w:rsidR="004C03C0">
        <w:t> </w:t>
      </w:r>
      <w:r w:rsidR="0043523C">
        <w:t>1.14</w:t>
      </w:r>
    </w:p>
    <w:p w:rsidR="0043523C" w:rsidRDefault="0043523C" w:rsidP="0043523C">
      <w:pPr>
        <w:pStyle w:val="Actdetails"/>
      </w:pPr>
      <w:r>
        <w:t>notified LR 22 November 2011</w:t>
      </w:r>
    </w:p>
    <w:p w:rsidR="0043523C" w:rsidRDefault="0043523C" w:rsidP="0043523C">
      <w:pPr>
        <w:pStyle w:val="Actdetails"/>
      </w:pPr>
      <w:r>
        <w:t>s 1, s 2 commenced 22 November 2011 (LA s 75 (1))</w:t>
      </w:r>
    </w:p>
    <w:p w:rsidR="0043523C" w:rsidRDefault="0043523C" w:rsidP="0043523C">
      <w:pPr>
        <w:pStyle w:val="Actdetails"/>
      </w:pPr>
      <w:r>
        <w:t>sch 1 pt 1.14</w:t>
      </w:r>
      <w:r w:rsidRPr="002D2CC3">
        <w:t xml:space="preserve"> </w:t>
      </w:r>
      <w:r w:rsidRPr="009A7FDA">
        <w:t>commenced 1 March 2012 (s 2</w:t>
      </w:r>
      <w:r>
        <w:t xml:space="preserve"> (1)</w:t>
      </w:r>
      <w:r w:rsidRPr="009A7FDA">
        <w:t xml:space="preserve"> and see </w:t>
      </w:r>
      <w:hyperlink r:id="rId368" w:tooltip="A2011-12" w:history="1">
        <w:r w:rsidR="00782F83" w:rsidRPr="00782F83">
          <w:rPr>
            <w:rStyle w:val="charCitHyperlinkAbbrev"/>
          </w:rPr>
          <w:t>Evidence Act 2011</w:t>
        </w:r>
      </w:hyperlink>
      <w:r w:rsidRPr="009A7FDA">
        <w:t xml:space="preserve"> A2011</w:t>
      </w:r>
      <w:r w:rsidRPr="009A7FDA">
        <w:noBreakHyphen/>
        <w:t>12</w:t>
      </w:r>
      <w:r>
        <w:t>,</w:t>
      </w:r>
      <w:r w:rsidRPr="009A7FDA">
        <w:t xml:space="preserve"> s 2 and </w:t>
      </w:r>
      <w:hyperlink r:id="rId369" w:tooltip="CN2012-4" w:history="1">
        <w:r w:rsidR="00782F83" w:rsidRPr="00782F83">
          <w:rPr>
            <w:rStyle w:val="charCitHyperlinkAbbrev"/>
          </w:rPr>
          <w:t>CN2012-4</w:t>
        </w:r>
      </w:hyperlink>
      <w:r w:rsidRPr="009A7FDA">
        <w:t>)</w:t>
      </w:r>
    </w:p>
    <w:p w:rsidR="006B5CA8" w:rsidRDefault="00597AE4" w:rsidP="006B5CA8">
      <w:pPr>
        <w:pStyle w:val="NewAct"/>
      </w:pPr>
      <w:hyperlink r:id="rId370" w:tooltip="A2011-49" w:history="1">
        <w:r w:rsidR="00782F83" w:rsidRPr="00782F83">
          <w:rPr>
            <w:rStyle w:val="charCitHyperlinkAbbrev"/>
          </w:rPr>
          <w:t>Justice and Community Safety Legislation Amendment Act 2011 (No 3)</w:t>
        </w:r>
      </w:hyperlink>
      <w:r w:rsidR="006B5CA8">
        <w:t xml:space="preserve"> A2011-49 sch 1 pt 1.2</w:t>
      </w:r>
    </w:p>
    <w:p w:rsidR="006B5CA8" w:rsidRDefault="006B5CA8" w:rsidP="006B5CA8">
      <w:pPr>
        <w:pStyle w:val="Actdetails"/>
        <w:keepNext/>
      </w:pPr>
      <w:r>
        <w:t>notified LR 22 November 2011</w:t>
      </w:r>
    </w:p>
    <w:p w:rsidR="006B5CA8" w:rsidRDefault="006B5CA8" w:rsidP="006B5CA8">
      <w:pPr>
        <w:pStyle w:val="Actdetails"/>
        <w:keepNext/>
      </w:pPr>
      <w:r>
        <w:t>s 1, s 2 commenced 22 November 2011 (LA s 75 (1))</w:t>
      </w:r>
    </w:p>
    <w:p w:rsidR="006B5CA8" w:rsidRDefault="006B5CA8" w:rsidP="006B5CA8">
      <w:pPr>
        <w:pStyle w:val="Actdetails"/>
      </w:pPr>
      <w:r>
        <w:t>sch 1 pt 1.2</w:t>
      </w:r>
      <w:r w:rsidRPr="00CB0D40">
        <w:t xml:space="preserve"> commenced </w:t>
      </w:r>
      <w:r>
        <w:t>23 November 2011 (s 2 (1</w:t>
      </w:r>
      <w:r w:rsidRPr="00CB0D40">
        <w:t>)</w:t>
      </w:r>
      <w:r>
        <w:t>)</w:t>
      </w:r>
    </w:p>
    <w:p w:rsidR="00763458" w:rsidRPr="00136DCB" w:rsidRDefault="00597AE4" w:rsidP="00763458">
      <w:pPr>
        <w:pStyle w:val="NewAct"/>
      </w:pPr>
      <w:hyperlink r:id="rId371" w:tooltip="A2011-55" w:history="1">
        <w:r w:rsidR="00782F83" w:rsidRPr="00782F83">
          <w:rPr>
            <w:rStyle w:val="charCitHyperlinkAbbrev"/>
          </w:rPr>
          <w:t>Work Health and Safety (Consequential Amendments) Act 2011</w:t>
        </w:r>
      </w:hyperlink>
      <w:r w:rsidR="00763458">
        <w:t xml:space="preserve"> A2011</w:t>
      </w:r>
      <w:r w:rsidR="00763458">
        <w:noBreakHyphen/>
        <w:t>55 sch 1 pt 1.5</w:t>
      </w:r>
    </w:p>
    <w:p w:rsidR="00763458" w:rsidRDefault="00763458" w:rsidP="00763458">
      <w:pPr>
        <w:pStyle w:val="Actdetails"/>
        <w:keepNext/>
      </w:pPr>
      <w:r>
        <w:t>notified LR 14 December 2011</w:t>
      </w:r>
    </w:p>
    <w:p w:rsidR="00763458" w:rsidRDefault="00763458" w:rsidP="00763458">
      <w:pPr>
        <w:pStyle w:val="Actdetails"/>
        <w:keepNext/>
      </w:pPr>
      <w:r>
        <w:t>s 1, s 2 commenced 14 December 2011 (LA s 75 (1))</w:t>
      </w:r>
    </w:p>
    <w:p w:rsidR="002B6CBB" w:rsidRPr="00782F83" w:rsidRDefault="002B6CBB" w:rsidP="002B6CBB">
      <w:pPr>
        <w:pStyle w:val="Actdetails"/>
      </w:pPr>
      <w:r>
        <w:t>sch 1 pt 1.5</w:t>
      </w:r>
      <w:r w:rsidRPr="000B7637">
        <w:t xml:space="preserve"> commence</w:t>
      </w:r>
      <w:r>
        <w:t>d 1 January 2012</w:t>
      </w:r>
      <w:r w:rsidRPr="000B7637">
        <w:t xml:space="preserve"> </w:t>
      </w:r>
      <w:r>
        <w:t xml:space="preserve">(s 2 and see </w:t>
      </w:r>
      <w:hyperlink r:id="rId372" w:tooltip="A2011-35" w:history="1">
        <w:r w:rsidR="00782F83" w:rsidRPr="00782F83">
          <w:rPr>
            <w:rStyle w:val="charCitHyperlinkAbbrev"/>
          </w:rPr>
          <w:t>Work Health and Safety Act 2011</w:t>
        </w:r>
      </w:hyperlink>
      <w:r>
        <w:t xml:space="preserve"> A2011-35, s 2 and </w:t>
      </w:r>
      <w:hyperlink r:id="rId373" w:tooltip="CN2011-12" w:history="1">
        <w:r w:rsidR="00782F83" w:rsidRPr="00782F83">
          <w:rPr>
            <w:rStyle w:val="charCitHyperlinkAbbrev"/>
          </w:rPr>
          <w:t>CN2011-12</w:t>
        </w:r>
      </w:hyperlink>
      <w:r>
        <w:t>)</w:t>
      </w:r>
    </w:p>
    <w:p w:rsidR="00174CA8" w:rsidRPr="00023BFB" w:rsidRDefault="00597AE4" w:rsidP="00174CA8">
      <w:pPr>
        <w:pStyle w:val="NewAct"/>
      </w:pPr>
      <w:hyperlink r:id="rId374" w:tooltip="A2011-57" w:history="1">
        <w:r w:rsidR="00782F83" w:rsidRPr="00782F83">
          <w:rPr>
            <w:rStyle w:val="charCitHyperlinkAbbrev"/>
          </w:rPr>
          <w:t>Corrections and Sentencing Legislation Amendment Act 2011</w:t>
        </w:r>
      </w:hyperlink>
      <w:r w:rsidR="00174CA8">
        <w:t xml:space="preserve"> A2011</w:t>
      </w:r>
      <w:r w:rsidR="00174CA8">
        <w:noBreakHyphen/>
        <w:t>57 pt 3</w:t>
      </w:r>
    </w:p>
    <w:p w:rsidR="00174CA8" w:rsidRDefault="00174CA8" w:rsidP="00174CA8">
      <w:pPr>
        <w:pStyle w:val="Actdetails"/>
        <w:keepNext/>
      </w:pPr>
      <w:r>
        <w:t>notified LR 14 December 2011</w:t>
      </w:r>
    </w:p>
    <w:p w:rsidR="00174CA8" w:rsidRDefault="00174CA8" w:rsidP="00174CA8">
      <w:pPr>
        <w:pStyle w:val="Actdetails"/>
        <w:keepNext/>
      </w:pPr>
      <w:r>
        <w:t>s 1, s 2 commenced 14 December 2011 (LA s 75 (1))</w:t>
      </w:r>
    </w:p>
    <w:p w:rsidR="00174CA8" w:rsidRDefault="00174CA8" w:rsidP="00D906BC">
      <w:pPr>
        <w:pStyle w:val="Actdetails"/>
      </w:pPr>
      <w:r>
        <w:t>pt 3 commenced 15 December 2011</w:t>
      </w:r>
      <w:r w:rsidRPr="00D6142D">
        <w:t xml:space="preserve"> (s 2</w:t>
      </w:r>
      <w:r>
        <w:t>)</w:t>
      </w:r>
    </w:p>
    <w:p w:rsidR="00FF4071" w:rsidRPr="00A8568C" w:rsidRDefault="00597AE4" w:rsidP="00FF4071">
      <w:pPr>
        <w:pStyle w:val="NewAct"/>
      </w:pPr>
      <w:hyperlink r:id="rId375" w:tooltip="A2012-13" w:history="1">
        <w:r w:rsidR="00782F83" w:rsidRPr="00782F83">
          <w:rPr>
            <w:rStyle w:val="charCitHyperlinkAbbrev"/>
          </w:rPr>
          <w:t>Justice and Community Safety Legislation Amendment Act 2012</w:t>
        </w:r>
      </w:hyperlink>
      <w:r w:rsidR="00FF4071">
        <w:t xml:space="preserve"> A2012-13 sch 1 pt 1.4</w:t>
      </w:r>
    </w:p>
    <w:p w:rsidR="00FF4071" w:rsidRDefault="00FF4071" w:rsidP="00FF4071">
      <w:pPr>
        <w:pStyle w:val="Actdetails"/>
        <w:keepNext/>
      </w:pPr>
      <w:r>
        <w:t>notified LR 11 April 2012</w:t>
      </w:r>
    </w:p>
    <w:p w:rsidR="00FF4071" w:rsidRDefault="00FF4071" w:rsidP="00FF4071">
      <w:pPr>
        <w:pStyle w:val="Actdetails"/>
        <w:keepNext/>
      </w:pPr>
      <w:r>
        <w:t>s 1, s 2 commenced 11 April 2012 (LA s 75 (1))</w:t>
      </w:r>
    </w:p>
    <w:p w:rsidR="00FF4071" w:rsidRDefault="00FF4071" w:rsidP="00FF4071">
      <w:pPr>
        <w:pStyle w:val="Actdetails"/>
      </w:pPr>
      <w:r>
        <w:t>sch 1 pt 1.4</w:t>
      </w:r>
      <w:r w:rsidRPr="002D2CC3">
        <w:t xml:space="preserve"> </w:t>
      </w:r>
      <w:r w:rsidRPr="009A7FDA">
        <w:t xml:space="preserve">commenced </w:t>
      </w:r>
      <w:r>
        <w:t>12 April</w:t>
      </w:r>
      <w:r w:rsidRPr="009A7FDA">
        <w:t xml:space="preserve"> 2012 (s 2</w:t>
      </w:r>
      <w:r>
        <w:t xml:space="preserve"> (1)</w:t>
      </w:r>
      <w:r w:rsidRPr="009A7FDA">
        <w:t>)</w:t>
      </w:r>
    </w:p>
    <w:p w:rsidR="00D906BC" w:rsidRPr="00023BFB" w:rsidRDefault="00597AE4" w:rsidP="00D906BC">
      <w:pPr>
        <w:pStyle w:val="NewAct"/>
      </w:pPr>
      <w:hyperlink r:id="rId376" w:tooltip="A2012-34" w:history="1">
        <w:r w:rsidR="00782F83" w:rsidRPr="00782F83">
          <w:rPr>
            <w:rStyle w:val="charCitHyperlinkAbbrev"/>
          </w:rPr>
          <w:t>Corrections and Sentencing Legislation Amendment Act 2012</w:t>
        </w:r>
      </w:hyperlink>
      <w:r w:rsidR="00D906BC">
        <w:t xml:space="preserve"> A2012</w:t>
      </w:r>
      <w:r w:rsidR="00D906BC">
        <w:noBreakHyphen/>
        <w:t>34 pt 3</w:t>
      </w:r>
    </w:p>
    <w:p w:rsidR="00D906BC" w:rsidRDefault="00D906BC" w:rsidP="00D906BC">
      <w:pPr>
        <w:pStyle w:val="Actdetails"/>
        <w:keepNext/>
      </w:pPr>
      <w:r>
        <w:t>notified LR 15 June 2012</w:t>
      </w:r>
    </w:p>
    <w:p w:rsidR="00D906BC" w:rsidRDefault="00D906BC" w:rsidP="00D906BC">
      <w:pPr>
        <w:pStyle w:val="Actdetails"/>
        <w:keepNext/>
      </w:pPr>
      <w:r>
        <w:t>s 1, s 2 commenced 15 June 2012 (LA s 75 (1))</w:t>
      </w:r>
    </w:p>
    <w:p w:rsidR="00D906BC" w:rsidRDefault="00D906BC" w:rsidP="00D906BC">
      <w:pPr>
        <w:pStyle w:val="Actdetails"/>
      </w:pPr>
      <w:r>
        <w:t>pt 3 commenced 16 June 2012</w:t>
      </w:r>
      <w:r w:rsidRPr="00D6142D">
        <w:t xml:space="preserve"> (s 2</w:t>
      </w:r>
      <w:r w:rsidR="00240B21">
        <w:t xml:space="preserve"> (1)</w:t>
      </w:r>
      <w:r>
        <w:t>)</w:t>
      </w:r>
    </w:p>
    <w:p w:rsidR="00086784" w:rsidRDefault="00597AE4" w:rsidP="00086784">
      <w:pPr>
        <w:pStyle w:val="NewAct"/>
      </w:pPr>
      <w:hyperlink r:id="rId377" w:tooltip="A2013-44" w:history="1">
        <w:r w:rsidR="00086784">
          <w:rPr>
            <w:rStyle w:val="charCitHyperlinkAbbrev"/>
          </w:rPr>
          <w:t>Statute Law Amendment Act 2013 (No 2)</w:t>
        </w:r>
      </w:hyperlink>
      <w:r w:rsidR="00086784">
        <w:t xml:space="preserve"> A2013-44 sch 3 pt 3.4</w:t>
      </w:r>
    </w:p>
    <w:p w:rsidR="00086784" w:rsidRDefault="00086784" w:rsidP="00086784">
      <w:pPr>
        <w:pStyle w:val="Actdetails"/>
        <w:keepNext/>
      </w:pPr>
      <w:r>
        <w:t>notified LR 11 November 2013</w:t>
      </w:r>
    </w:p>
    <w:p w:rsidR="00086784" w:rsidRDefault="00086784" w:rsidP="00086784">
      <w:pPr>
        <w:pStyle w:val="Actdetails"/>
        <w:keepNext/>
      </w:pPr>
      <w:r>
        <w:t>s 1, s 2 commenced 11 November 2013 (LA s 75 (1))</w:t>
      </w:r>
    </w:p>
    <w:p w:rsidR="00086784" w:rsidRDefault="00086784" w:rsidP="00086784">
      <w:pPr>
        <w:pStyle w:val="Actdetails"/>
      </w:pPr>
      <w:r>
        <w:t>sch 3 pt 3.4</w:t>
      </w:r>
      <w:r w:rsidRPr="00D6142D">
        <w:t xml:space="preserve"> </w:t>
      </w:r>
      <w:r>
        <w:t>commenced 25 November 2013</w:t>
      </w:r>
      <w:r w:rsidRPr="00D6142D">
        <w:t xml:space="preserve"> (s 2)</w:t>
      </w:r>
    </w:p>
    <w:p w:rsidR="005C3CC7" w:rsidRDefault="00597AE4" w:rsidP="005C3CC7">
      <w:pPr>
        <w:pStyle w:val="NewAct"/>
      </w:pPr>
      <w:hyperlink r:id="rId378" w:tooltip="A2014-6" w:history="1">
        <w:r w:rsidR="005C3CC7">
          <w:rPr>
            <w:rStyle w:val="charCitHyperlinkAbbrev"/>
          </w:rPr>
          <w:t>Corrections and Sentencing Legislation Amendment Act 2014</w:t>
        </w:r>
      </w:hyperlink>
      <w:r w:rsidR="005C3CC7">
        <w:t xml:space="preserve"> A2014</w:t>
      </w:r>
      <w:r w:rsidR="005C3CC7">
        <w:noBreakHyphen/>
        <w:t>6 pt 4</w:t>
      </w:r>
    </w:p>
    <w:p w:rsidR="005C3CC7" w:rsidRDefault="005C3CC7" w:rsidP="005C3CC7">
      <w:pPr>
        <w:pStyle w:val="Actdetails"/>
        <w:keepNext/>
      </w:pPr>
      <w:r>
        <w:t>notified LR 27 March 2014</w:t>
      </w:r>
    </w:p>
    <w:p w:rsidR="005C3CC7" w:rsidRDefault="005C3CC7" w:rsidP="005C3CC7">
      <w:pPr>
        <w:pStyle w:val="Actdetails"/>
        <w:keepNext/>
      </w:pPr>
      <w:r>
        <w:t>s 1, s 2 commenced 27 March 2014 (LA s 75 (1))</w:t>
      </w:r>
    </w:p>
    <w:p w:rsidR="005C3CC7" w:rsidRDefault="005C3CC7" w:rsidP="005C3CC7">
      <w:pPr>
        <w:pStyle w:val="Actdetails"/>
      </w:pPr>
      <w:r>
        <w:t>pt 4</w:t>
      </w:r>
      <w:r w:rsidRPr="002D2CC3">
        <w:t xml:space="preserve"> </w:t>
      </w:r>
      <w:r w:rsidRPr="009A7FDA">
        <w:t xml:space="preserve">commenced </w:t>
      </w:r>
      <w:r>
        <w:t>28 March 2014 (s 2)</w:t>
      </w:r>
    </w:p>
    <w:p w:rsidR="00B0439A" w:rsidRDefault="00597AE4" w:rsidP="00B0439A">
      <w:pPr>
        <w:pStyle w:val="NewAct"/>
      </w:pPr>
      <w:hyperlink r:id="rId379" w:tooltip="A2014-51" w:history="1">
        <w:r w:rsidR="00B0439A" w:rsidRPr="00A60A4C">
          <w:rPr>
            <w:rStyle w:val="charCitHyperlinkAbbrev"/>
          </w:rPr>
          <w:t>Mental Health (Treatment and Care) Amendment Act 2014</w:t>
        </w:r>
      </w:hyperlink>
      <w:r w:rsidR="00B0439A">
        <w:t xml:space="preserve"> A2014-51 sch 1 pt 1.5 (as am by </w:t>
      </w:r>
      <w:hyperlink r:id="rId380" w:tooltip="Mental Health Act 2015" w:history="1">
        <w:r w:rsidR="00B0439A" w:rsidRPr="000E16FA">
          <w:rPr>
            <w:rStyle w:val="charCitHyperlinkAbbrev"/>
          </w:rPr>
          <w:t>A2015-38</w:t>
        </w:r>
      </w:hyperlink>
      <w:r w:rsidR="00B0439A">
        <w:t xml:space="preserve"> amdt 2.54)</w:t>
      </w:r>
    </w:p>
    <w:p w:rsidR="00B0439A" w:rsidRDefault="00B0439A" w:rsidP="00B0439A">
      <w:pPr>
        <w:pStyle w:val="Actdetails"/>
        <w:spacing w:before="0"/>
      </w:pPr>
      <w:r>
        <w:t>notified LR 12 November 2014</w:t>
      </w:r>
    </w:p>
    <w:p w:rsidR="00B0439A" w:rsidRDefault="00B0439A" w:rsidP="00B0439A">
      <w:pPr>
        <w:pStyle w:val="Actdetails"/>
        <w:spacing w:before="0"/>
      </w:pPr>
      <w:r>
        <w:t>s 1, s 2 commenced 12 November 2014 (LA s 75 (1))</w:t>
      </w:r>
    </w:p>
    <w:p w:rsidR="00B0439A" w:rsidRPr="00E04D1E" w:rsidRDefault="00E04D1E" w:rsidP="00B0439A">
      <w:pPr>
        <w:pStyle w:val="Actdetails"/>
        <w:spacing w:before="0"/>
      </w:pPr>
      <w:r>
        <w:t>sch 1 pt 1.5 commenced</w:t>
      </w:r>
      <w:r w:rsidR="00B0439A" w:rsidRPr="00E04D1E">
        <w:t xml:space="preserve"> 1 March 2016 (s 2 (as am by</w:t>
      </w:r>
      <w:r w:rsidR="00B0439A" w:rsidRPr="00E04D1E">
        <w:rPr>
          <w:rStyle w:val="Hyperlink"/>
          <w:u w:val="none"/>
        </w:rPr>
        <w:t xml:space="preserve"> </w:t>
      </w:r>
      <w:hyperlink r:id="rId381" w:tooltip="Mental Health Act 2015" w:history="1">
        <w:r w:rsidR="00B0439A" w:rsidRPr="00E04D1E">
          <w:rPr>
            <w:rStyle w:val="Hyperlink"/>
            <w:u w:val="none"/>
          </w:rPr>
          <w:t>A2015-38</w:t>
        </w:r>
      </w:hyperlink>
      <w:r w:rsidR="00B0439A" w:rsidRPr="00E04D1E">
        <w:rPr>
          <w:rStyle w:val="Hyperlink"/>
          <w:u w:val="none"/>
        </w:rPr>
        <w:t xml:space="preserve"> </w:t>
      </w:r>
      <w:r w:rsidR="00B0439A" w:rsidRPr="00E04D1E">
        <w:t>amdt 2.54))</w:t>
      </w:r>
    </w:p>
    <w:p w:rsidR="00FB4164" w:rsidRDefault="00597AE4" w:rsidP="00FB4164">
      <w:pPr>
        <w:pStyle w:val="NewAct"/>
      </w:pPr>
      <w:hyperlink r:id="rId382" w:tooltip="A2014-58" w:history="1">
        <w:r w:rsidR="00FB4164">
          <w:rPr>
            <w:rStyle w:val="charCitHyperlinkAbbrev"/>
          </w:rPr>
          <w:t>Crimes (Sentencing) Amendment Act 2014</w:t>
        </w:r>
      </w:hyperlink>
      <w:r w:rsidR="00FB4164">
        <w:t xml:space="preserve"> A2014-58 sch 1 pt 1.2</w:t>
      </w:r>
    </w:p>
    <w:p w:rsidR="00FB4164" w:rsidRDefault="00FB4164" w:rsidP="00FB4164">
      <w:pPr>
        <w:pStyle w:val="Actdetails"/>
        <w:keepNext/>
      </w:pPr>
      <w:r>
        <w:t>notified LR 4 December 2014</w:t>
      </w:r>
    </w:p>
    <w:p w:rsidR="00FB4164" w:rsidRDefault="00FB4164" w:rsidP="00FB4164">
      <w:pPr>
        <w:pStyle w:val="Actdetails"/>
        <w:keepNext/>
      </w:pPr>
      <w:r>
        <w:t>s 1, s 2 commenced 4 December 2014 (LA s 75 (1))</w:t>
      </w:r>
    </w:p>
    <w:p w:rsidR="00FB4164" w:rsidRDefault="00FB4164" w:rsidP="00FB4164">
      <w:pPr>
        <w:pStyle w:val="Actdetails"/>
      </w:pPr>
      <w:r w:rsidRPr="00D6142D">
        <w:t xml:space="preserve">sch </w:t>
      </w:r>
      <w:r>
        <w:t>1 pt 1.2</w:t>
      </w:r>
      <w:r w:rsidRPr="00D6142D">
        <w:t xml:space="preserve"> </w:t>
      </w:r>
      <w:r>
        <w:t>commenced 5 December 2014</w:t>
      </w:r>
      <w:r w:rsidRPr="00D6142D">
        <w:t xml:space="preserve"> (s 2</w:t>
      </w:r>
      <w:r>
        <w:t>)</w:t>
      </w:r>
    </w:p>
    <w:p w:rsidR="00FB4563" w:rsidRDefault="00597AE4" w:rsidP="00FB4563">
      <w:pPr>
        <w:pStyle w:val="NewAct"/>
      </w:pPr>
      <w:hyperlink r:id="rId383" w:tooltip="A2015-3" w:history="1">
        <w:r w:rsidR="00FB4563">
          <w:rPr>
            <w:rStyle w:val="charCitHyperlinkAbbrev"/>
          </w:rPr>
          <w:t>Crimes Legislation Amendment Act 2015</w:t>
        </w:r>
      </w:hyperlink>
      <w:r w:rsidR="0062498C">
        <w:t xml:space="preserve"> A2015-3 pt 5</w:t>
      </w:r>
    </w:p>
    <w:p w:rsidR="00FB4563" w:rsidRDefault="00FB4563" w:rsidP="00FB4563">
      <w:pPr>
        <w:pStyle w:val="Actdetails"/>
      </w:pPr>
      <w:r>
        <w:t>notified LR 2 March 2015</w:t>
      </w:r>
    </w:p>
    <w:p w:rsidR="00FB4563" w:rsidRDefault="00FB4563" w:rsidP="00FB4563">
      <w:pPr>
        <w:pStyle w:val="Actdetails"/>
      </w:pPr>
      <w:r>
        <w:t>s 1, s 2 commenced 2 March 2015 (LA s 75 (1))</w:t>
      </w:r>
    </w:p>
    <w:p w:rsidR="00FB4563" w:rsidRDefault="00FB4563" w:rsidP="00FB4563">
      <w:pPr>
        <w:pStyle w:val="Actdetails"/>
      </w:pPr>
      <w:r>
        <w:t xml:space="preserve">pt </w:t>
      </w:r>
      <w:r w:rsidR="0062498C">
        <w:t>5</w:t>
      </w:r>
      <w:r>
        <w:t xml:space="preserve"> commenc</w:t>
      </w:r>
      <w:r w:rsidR="00937AF2">
        <w:t>ed 3 March 2015 (s 2 (1)</w:t>
      </w:r>
      <w:r>
        <w:t>)</w:t>
      </w:r>
    </w:p>
    <w:p w:rsidR="0084700F" w:rsidRDefault="00597AE4" w:rsidP="0084700F">
      <w:pPr>
        <w:pStyle w:val="NewAct"/>
      </w:pPr>
      <w:hyperlink r:id="rId384" w:tooltip="A2015-15" w:history="1">
        <w:r w:rsidR="0084700F">
          <w:rPr>
            <w:rStyle w:val="charCitHyperlinkAbbrev"/>
          </w:rPr>
          <w:t>Statute Law Amendment Act 2015</w:t>
        </w:r>
      </w:hyperlink>
      <w:r w:rsidR="0084700F">
        <w:t xml:space="preserve"> A2015</w:t>
      </w:r>
      <w:r w:rsidR="0084700F">
        <w:noBreakHyphen/>
        <w:t>15 sch 3 pt 3.3</w:t>
      </w:r>
    </w:p>
    <w:p w:rsidR="0084700F" w:rsidRDefault="0084700F" w:rsidP="0084700F">
      <w:pPr>
        <w:pStyle w:val="Actdetails"/>
        <w:keepNext/>
      </w:pPr>
      <w:r>
        <w:t>notified LR 27 May 2015</w:t>
      </w:r>
    </w:p>
    <w:p w:rsidR="0084700F" w:rsidRDefault="0084700F" w:rsidP="0084700F">
      <w:pPr>
        <w:pStyle w:val="Actdetails"/>
        <w:keepNext/>
      </w:pPr>
      <w:r>
        <w:t>s 1, s 2 commenced 27 May 2015 (LA s 75 (1))</w:t>
      </w:r>
    </w:p>
    <w:p w:rsidR="0084700F" w:rsidRDefault="0084700F" w:rsidP="00FB4563">
      <w:pPr>
        <w:pStyle w:val="Actdetails"/>
      </w:pPr>
      <w:r>
        <w:t xml:space="preserve">sch 3 pt 3.3 </w:t>
      </w:r>
      <w:r w:rsidRPr="00AE7C72">
        <w:t xml:space="preserve">commenced </w:t>
      </w:r>
      <w:r>
        <w:t>10 June 2015</w:t>
      </w:r>
      <w:r w:rsidRPr="00AE7C72">
        <w:t xml:space="preserve"> (</w:t>
      </w:r>
      <w:r>
        <w:t>s 2)</w:t>
      </w:r>
    </w:p>
    <w:p w:rsidR="00B0439A" w:rsidRDefault="00597AE4" w:rsidP="00B0439A">
      <w:pPr>
        <w:pStyle w:val="NewAct"/>
      </w:pPr>
      <w:hyperlink r:id="rId385" w:tooltip="A2015-38" w:history="1">
        <w:r w:rsidR="00B0439A">
          <w:rPr>
            <w:rStyle w:val="charCitHyperlinkAbbrev"/>
          </w:rPr>
          <w:t>Mental Health Act 2015</w:t>
        </w:r>
      </w:hyperlink>
      <w:r w:rsidR="00B0439A">
        <w:t xml:space="preserve"> A2015</w:t>
      </w:r>
      <w:r w:rsidR="00B0439A">
        <w:noBreakHyphen/>
        <w:t>38 sch 2 pt 2.2, sch 2 pt 2.4 div 2.4.8</w:t>
      </w:r>
    </w:p>
    <w:p w:rsidR="00B0439A" w:rsidRDefault="00B0439A" w:rsidP="00B0439A">
      <w:pPr>
        <w:pStyle w:val="Actdetails"/>
      </w:pPr>
      <w:r>
        <w:t>notified LR 7 October 2015</w:t>
      </w:r>
    </w:p>
    <w:p w:rsidR="00B0439A" w:rsidRDefault="00B0439A" w:rsidP="00B0439A">
      <w:pPr>
        <w:pStyle w:val="Actdetails"/>
      </w:pPr>
      <w:r>
        <w:t>s 1, s 2 commenced 7 October 2015 (LA s 75 (1))</w:t>
      </w:r>
    </w:p>
    <w:p w:rsidR="00B0439A" w:rsidRDefault="00B0439A" w:rsidP="00B0439A">
      <w:pPr>
        <w:pStyle w:val="Actdetails"/>
      </w:pPr>
      <w:r w:rsidRPr="00A23357">
        <w:t>sch 2 pt 2.2</w:t>
      </w:r>
      <w:r>
        <w:t xml:space="preserve"> (amdt 2.54)</w:t>
      </w:r>
      <w:r w:rsidRPr="00A23357">
        <w:t xml:space="preserve"> commenced 8 October 2015 (s 2 (2))</w:t>
      </w:r>
    </w:p>
    <w:p w:rsidR="00B0439A" w:rsidRPr="00E04D1E" w:rsidRDefault="00B0439A" w:rsidP="00B0439A">
      <w:pPr>
        <w:pStyle w:val="Actdetails"/>
        <w:rPr>
          <w:rStyle w:val="charUnderline"/>
          <w:u w:val="none"/>
        </w:rPr>
      </w:pPr>
      <w:r w:rsidRPr="00E04D1E">
        <w:rPr>
          <w:rStyle w:val="charUnderline"/>
          <w:u w:val="none"/>
        </w:rPr>
        <w:t>sch 2 pt 2.4 div 2.4.8</w:t>
      </w:r>
      <w:r w:rsidR="00E04D1E">
        <w:rPr>
          <w:rStyle w:val="charUnderline"/>
          <w:u w:val="none"/>
        </w:rPr>
        <w:t xml:space="preserve"> commenced</w:t>
      </w:r>
      <w:r w:rsidRPr="00E04D1E">
        <w:rPr>
          <w:rStyle w:val="charUnderline"/>
          <w:u w:val="none"/>
        </w:rPr>
        <w:t xml:space="preserve"> 1 March 2016 (s 2 (1) and see Mental Health (Treatment and Care) Amendment Act 2014</w:t>
      </w:r>
      <w:r w:rsidRPr="00E04D1E">
        <w:rPr>
          <w:rStyle w:val="Hyperlink"/>
          <w:u w:val="none"/>
        </w:rPr>
        <w:t xml:space="preserve"> </w:t>
      </w:r>
      <w:hyperlink r:id="rId386" w:tooltip="Mental Health (Treatment and Care) Amendment Act 2014" w:history="1">
        <w:r w:rsidRPr="00E04D1E">
          <w:rPr>
            <w:rStyle w:val="Hyperlink"/>
            <w:u w:val="none"/>
          </w:rPr>
          <w:t>A2014-51</w:t>
        </w:r>
      </w:hyperlink>
      <w:r w:rsidRPr="00E04D1E">
        <w:rPr>
          <w:rStyle w:val="charUnderline"/>
          <w:u w:val="none"/>
        </w:rPr>
        <w:t>, s 2</w:t>
      </w:r>
      <w:r w:rsidRPr="00E04D1E">
        <w:t xml:space="preserve"> (as am by</w:t>
      </w:r>
      <w:r w:rsidRPr="00E04D1E">
        <w:rPr>
          <w:rStyle w:val="Hyperlink"/>
          <w:u w:val="none"/>
        </w:rPr>
        <w:t xml:space="preserve"> </w:t>
      </w:r>
      <w:hyperlink r:id="rId387" w:tooltip="Mental Health Act 2015" w:history="1">
        <w:r w:rsidRPr="00E04D1E">
          <w:rPr>
            <w:rStyle w:val="Hyperlink"/>
            <w:u w:val="none"/>
          </w:rPr>
          <w:t>A2015-38</w:t>
        </w:r>
      </w:hyperlink>
      <w:r w:rsidRPr="00E04D1E">
        <w:rPr>
          <w:rStyle w:val="Hyperlink"/>
          <w:u w:val="none"/>
        </w:rPr>
        <w:t xml:space="preserve"> </w:t>
      </w:r>
      <w:r w:rsidRPr="00E04D1E">
        <w:t>amdt 2.54)</w:t>
      </w:r>
      <w:r w:rsidRPr="00E04D1E">
        <w:rPr>
          <w:rStyle w:val="charUnderline"/>
          <w:u w:val="none"/>
        </w:rPr>
        <w:t>)</w:t>
      </w:r>
    </w:p>
    <w:p w:rsidR="00B0439A" w:rsidRDefault="00B0439A" w:rsidP="00B0439A">
      <w:pPr>
        <w:pStyle w:val="LegHistNote"/>
      </w:pPr>
      <w:r>
        <w:rPr>
          <w:rStyle w:val="charItals"/>
        </w:rPr>
        <w:t>Note</w:t>
      </w:r>
      <w:r>
        <w:tab/>
        <w:t xml:space="preserve">Sch 2 pt 2.2 (amdt 2.54) only amends the </w:t>
      </w:r>
      <w:hyperlink r:id="rId388" w:tooltip="A2014-51" w:history="1">
        <w:r w:rsidRPr="00E1720F">
          <w:rPr>
            <w:rStyle w:val="charCitHyperlinkAbbrev"/>
          </w:rPr>
          <w:t>Mental Health (Treatment and Care) Amendment Act 2014</w:t>
        </w:r>
      </w:hyperlink>
      <w:r>
        <w:t xml:space="preserve"> A2014-51</w:t>
      </w:r>
    </w:p>
    <w:p w:rsidR="00000DE0" w:rsidRDefault="00597AE4" w:rsidP="00000DE0">
      <w:pPr>
        <w:pStyle w:val="NewAct"/>
      </w:pPr>
      <w:hyperlink r:id="rId389" w:tooltip="A2015-50" w:history="1">
        <w:r w:rsidR="00000DE0">
          <w:rPr>
            <w:rStyle w:val="charCitHyperlinkAbbrev"/>
          </w:rPr>
          <w:t>Statute Law Amendment Act 2015 (No 2)</w:t>
        </w:r>
      </w:hyperlink>
      <w:r w:rsidR="00000DE0">
        <w:t xml:space="preserve"> A2015</w:t>
      </w:r>
      <w:r w:rsidR="00000DE0">
        <w:noBreakHyphen/>
        <w:t>50 sch 3 pt 3.12</w:t>
      </w:r>
    </w:p>
    <w:p w:rsidR="00000DE0" w:rsidRDefault="00000DE0" w:rsidP="00000DE0">
      <w:pPr>
        <w:pStyle w:val="Actdetails"/>
        <w:keepNext/>
      </w:pPr>
      <w:r>
        <w:t>notified LR 25 November 2015</w:t>
      </w:r>
    </w:p>
    <w:p w:rsidR="00000DE0" w:rsidRDefault="00000DE0" w:rsidP="00000DE0">
      <w:pPr>
        <w:pStyle w:val="Actdetails"/>
        <w:keepNext/>
      </w:pPr>
      <w:r>
        <w:t>s 1, s 2 commenced 25 November 2015 (LA s 75 (1))</w:t>
      </w:r>
    </w:p>
    <w:p w:rsidR="00000DE0" w:rsidRPr="00AE7C72" w:rsidRDefault="00000DE0" w:rsidP="00000DE0">
      <w:pPr>
        <w:pStyle w:val="Actdetails"/>
      </w:pPr>
      <w:r>
        <w:t xml:space="preserve">sch 3 pt 3.12 </w:t>
      </w:r>
      <w:r w:rsidRPr="00AE7C72">
        <w:t xml:space="preserve">commenced </w:t>
      </w:r>
      <w:r>
        <w:t>9 December 2015</w:t>
      </w:r>
      <w:r w:rsidRPr="00AE7C72">
        <w:t xml:space="preserve"> (</w:t>
      </w:r>
      <w:r>
        <w:t>s 2)</w:t>
      </w:r>
    </w:p>
    <w:p w:rsidR="00090806" w:rsidRDefault="00597AE4" w:rsidP="00090806">
      <w:pPr>
        <w:pStyle w:val="NewAct"/>
      </w:pPr>
      <w:hyperlink r:id="rId390" w:tooltip="A2016-4" w:history="1">
        <w:r w:rsidR="00090806">
          <w:rPr>
            <w:rStyle w:val="charCitHyperlinkAbbrev"/>
          </w:rPr>
          <w:t>Crimes (Sentencing and Restorative Justice) Amendment Act 2016</w:t>
        </w:r>
      </w:hyperlink>
      <w:r w:rsidR="00090806">
        <w:t xml:space="preserve"> A2016</w:t>
      </w:r>
      <w:r w:rsidR="00090806">
        <w:noBreakHyphen/>
        <w:t>4 pt 3</w:t>
      </w:r>
    </w:p>
    <w:p w:rsidR="00090806" w:rsidRDefault="00090806" w:rsidP="00090806">
      <w:pPr>
        <w:pStyle w:val="Actdetails"/>
        <w:keepNext/>
      </w:pPr>
      <w:r>
        <w:t>notified LR 24 February 2016</w:t>
      </w:r>
    </w:p>
    <w:p w:rsidR="00090806" w:rsidRDefault="00090806" w:rsidP="00090806">
      <w:pPr>
        <w:pStyle w:val="Actdetails"/>
        <w:keepNext/>
      </w:pPr>
      <w:r>
        <w:t>s 1, s 2 commenced 24 February 2016 (LA s 75 (1))</w:t>
      </w:r>
    </w:p>
    <w:p w:rsidR="00090806" w:rsidRDefault="00090806" w:rsidP="00090806">
      <w:pPr>
        <w:pStyle w:val="Actdetails"/>
      </w:pPr>
      <w:r>
        <w:t>pt 3</w:t>
      </w:r>
      <w:r w:rsidRPr="00A1444A">
        <w:t xml:space="preserve"> commenced 2 March 2016 (s 2 (1))</w:t>
      </w:r>
    </w:p>
    <w:p w:rsidR="00C40D99" w:rsidRDefault="00597AE4" w:rsidP="00C40D99">
      <w:pPr>
        <w:pStyle w:val="NewAct"/>
      </w:pPr>
      <w:hyperlink r:id="rId391" w:tooltip="A2016-12" w:history="1">
        <w:r w:rsidR="00C40D99" w:rsidRPr="00490F6A">
          <w:rPr>
            <w:rStyle w:val="charCitHyperlinkAbbrev"/>
          </w:rPr>
          <w:t>Victims of Crime (Financial Assistance) Act 2016</w:t>
        </w:r>
      </w:hyperlink>
      <w:r w:rsidR="0068068B">
        <w:rPr>
          <w:spacing w:val="-2"/>
        </w:rPr>
        <w:t xml:space="preserve"> A2016-12 sch 3 pt </w:t>
      </w:r>
      <w:r w:rsidR="00C40D99">
        <w:rPr>
          <w:spacing w:val="-2"/>
        </w:rPr>
        <w:t>3.3</w:t>
      </w:r>
    </w:p>
    <w:p w:rsidR="00C40D99" w:rsidRDefault="00C40D99" w:rsidP="00C40D99">
      <w:pPr>
        <w:pStyle w:val="Actdetails"/>
      </w:pPr>
      <w:r>
        <w:t>notified LR 16 March 2016</w:t>
      </w:r>
    </w:p>
    <w:p w:rsidR="00C40D99" w:rsidRDefault="00C40D99" w:rsidP="00C40D99">
      <w:pPr>
        <w:pStyle w:val="Actdetails"/>
      </w:pPr>
      <w:r>
        <w:t>s 1, s 2 commenced 16 March 2016 (LA s 75 (1))</w:t>
      </w:r>
    </w:p>
    <w:p w:rsidR="00C40D99" w:rsidRDefault="00C40D99" w:rsidP="00C40D99">
      <w:pPr>
        <w:pStyle w:val="Actdetails"/>
      </w:pPr>
      <w:r>
        <w:t>sch 3 pt 3.3</w:t>
      </w:r>
      <w:r w:rsidRPr="00490F6A">
        <w:t xml:space="preserve"> commenced 1 July 2016 (s 2</w:t>
      </w:r>
      <w:r>
        <w:t xml:space="preserve"> (1) (a)</w:t>
      </w:r>
      <w:r w:rsidRPr="00490F6A">
        <w:t>)</w:t>
      </w:r>
    </w:p>
    <w:p w:rsidR="002B13DF" w:rsidRPr="00935D4E" w:rsidRDefault="00597AE4" w:rsidP="002B13DF">
      <w:pPr>
        <w:pStyle w:val="NewAct"/>
      </w:pPr>
      <w:hyperlink r:id="rId392" w:tooltip="A2016-42" w:history="1">
        <w:r w:rsidR="002B13DF">
          <w:rPr>
            <w:rStyle w:val="charCitHyperlinkAbbrev"/>
          </w:rPr>
          <w:t>Family Violence Act 2016</w:t>
        </w:r>
      </w:hyperlink>
      <w:r w:rsidR="002B13DF">
        <w:t xml:space="preserve"> A2016-42 sch 3 pt 3.7</w:t>
      </w:r>
      <w:r w:rsidR="00BC276F">
        <w:t xml:space="preserve"> (as am by </w:t>
      </w:r>
      <w:hyperlink r:id="rId393" w:tooltip="Family and Personal Violence Amendment Act 2017" w:history="1">
        <w:r w:rsidR="00BC276F">
          <w:rPr>
            <w:rStyle w:val="charCitHyperlinkAbbrev"/>
          </w:rPr>
          <w:t>A2017</w:t>
        </w:r>
        <w:r w:rsidR="00BC276F">
          <w:rPr>
            <w:rStyle w:val="charCitHyperlinkAbbrev"/>
          </w:rPr>
          <w:noBreakHyphen/>
          <w:t>10</w:t>
        </w:r>
      </w:hyperlink>
      <w:r w:rsidR="008F7E83">
        <w:t xml:space="preserve"> s </w:t>
      </w:r>
      <w:r w:rsidR="00BC276F">
        <w:t>7)</w:t>
      </w:r>
    </w:p>
    <w:p w:rsidR="002B13DF" w:rsidRDefault="002B13DF" w:rsidP="002B13DF">
      <w:pPr>
        <w:pStyle w:val="Actdetails"/>
      </w:pPr>
      <w:r>
        <w:t>notified LR 18 August 2016</w:t>
      </w:r>
    </w:p>
    <w:p w:rsidR="002B13DF" w:rsidRDefault="002B13DF" w:rsidP="002B13DF">
      <w:pPr>
        <w:pStyle w:val="Actdetails"/>
      </w:pPr>
      <w:r>
        <w:t>s 1, s 2 commenced 18 August 2016 (LA s 75 (1))</w:t>
      </w:r>
    </w:p>
    <w:p w:rsidR="002B13DF" w:rsidRPr="006F3A6F" w:rsidRDefault="002B13DF" w:rsidP="002B13DF">
      <w:pPr>
        <w:pStyle w:val="Actdetails"/>
      </w:pPr>
      <w:r>
        <w:t>sch 3 pt 3.7</w:t>
      </w:r>
      <w:r w:rsidRPr="006F3A6F">
        <w:t xml:space="preserve"> </w:t>
      </w:r>
      <w:r>
        <w:t>commenced</w:t>
      </w:r>
      <w:r w:rsidRPr="006F3A6F">
        <w:t xml:space="preserve"> </w:t>
      </w:r>
      <w:r>
        <w:t xml:space="preserve">1 May 2017 (s 2 (2) as am by </w:t>
      </w:r>
      <w:hyperlink r:id="rId394" w:tooltip="Family and Personal Violence Amendment Act 2017" w:history="1">
        <w:r>
          <w:rPr>
            <w:rStyle w:val="charCitHyperlinkAbbrev"/>
          </w:rPr>
          <w:t>A2017</w:t>
        </w:r>
        <w:r>
          <w:rPr>
            <w:rStyle w:val="charCitHyperlinkAbbrev"/>
          </w:rPr>
          <w:noBreakHyphen/>
          <w:t>10</w:t>
        </w:r>
      </w:hyperlink>
      <w:r>
        <w:t xml:space="preserve"> s 7</w:t>
      </w:r>
      <w:r w:rsidRPr="006F3A6F">
        <w:t>)</w:t>
      </w:r>
    </w:p>
    <w:p w:rsidR="00813ED1" w:rsidRDefault="00597AE4" w:rsidP="00813ED1">
      <w:pPr>
        <w:pStyle w:val="NewAct"/>
      </w:pPr>
      <w:hyperlink r:id="rId395" w:tooltip="A2016-48" w:history="1">
        <w:r w:rsidR="00813ED1">
          <w:rPr>
            <w:rStyle w:val="charCitHyperlinkAbbrev"/>
          </w:rPr>
          <w:t>Crimes (Serious and Organised Crime) Legislation Amendment Act 2016</w:t>
        </w:r>
      </w:hyperlink>
      <w:r w:rsidR="00813ED1">
        <w:t xml:space="preserve"> A2016-48 pt 6</w:t>
      </w:r>
    </w:p>
    <w:p w:rsidR="00813ED1" w:rsidRDefault="00813ED1" w:rsidP="00813ED1">
      <w:pPr>
        <w:pStyle w:val="Actdetails"/>
      </w:pPr>
      <w:r>
        <w:t>notified LR 23 August 2016</w:t>
      </w:r>
    </w:p>
    <w:p w:rsidR="00813ED1" w:rsidRDefault="00813ED1" w:rsidP="00813ED1">
      <w:pPr>
        <w:pStyle w:val="Actdetails"/>
      </w:pPr>
      <w:r>
        <w:t>s 1, s 2 commenced 23 August 2016 (LA s 75 (1))</w:t>
      </w:r>
    </w:p>
    <w:p w:rsidR="00813ED1" w:rsidRDefault="00813ED1" w:rsidP="00813ED1">
      <w:pPr>
        <w:pStyle w:val="Actdetails"/>
      </w:pPr>
      <w:r>
        <w:t>pt 6 commenced 24 August 2016 (s 2 (1))</w:t>
      </w:r>
    </w:p>
    <w:p w:rsidR="00046503" w:rsidRDefault="00597AE4" w:rsidP="00046503">
      <w:pPr>
        <w:pStyle w:val="NewAct"/>
      </w:pPr>
      <w:hyperlink r:id="rId396" w:tooltip="A2016-52" w:history="1">
        <w:r w:rsidR="00046503">
          <w:rPr>
            <w:rStyle w:val="charCitHyperlinkAbbrev"/>
          </w:rPr>
          <w:t>Public Sector Management Amendment Act 2016</w:t>
        </w:r>
      </w:hyperlink>
      <w:r w:rsidR="00046503">
        <w:t xml:space="preserve"> A2016-52 sch 1 pt 1.18</w:t>
      </w:r>
    </w:p>
    <w:p w:rsidR="00046503" w:rsidRDefault="00046503" w:rsidP="00046503">
      <w:pPr>
        <w:pStyle w:val="Actdetails"/>
      </w:pPr>
      <w:r>
        <w:t>notified LR 25 August 2016</w:t>
      </w:r>
    </w:p>
    <w:p w:rsidR="00046503" w:rsidRDefault="00046503" w:rsidP="00046503">
      <w:pPr>
        <w:pStyle w:val="Actdetails"/>
      </w:pPr>
      <w:r>
        <w:t>s 1, s 2 commenced 25 August 2016 (LA s 75 (1))</w:t>
      </w:r>
    </w:p>
    <w:p w:rsidR="00046503" w:rsidRPr="005B0215" w:rsidRDefault="00046503" w:rsidP="00046503">
      <w:pPr>
        <w:pStyle w:val="Actdetails"/>
      </w:pPr>
      <w:r>
        <w:t>sch 1 pt 1.18 commenced 1 September 2016 (s 2)</w:t>
      </w:r>
    </w:p>
    <w:p w:rsidR="00C655BE" w:rsidRDefault="00597AE4" w:rsidP="00C655BE">
      <w:pPr>
        <w:pStyle w:val="NewAct"/>
      </w:pPr>
      <w:hyperlink r:id="rId397" w:tooltip="A2017-6" w:history="1">
        <w:r w:rsidR="00C655BE">
          <w:rPr>
            <w:rStyle w:val="charCitHyperlinkAbbrev"/>
          </w:rPr>
          <w:t>Crimes Legislation Amendment Act 2017</w:t>
        </w:r>
      </w:hyperlink>
      <w:r w:rsidR="00C655BE">
        <w:t xml:space="preserve"> A2017-6 pt 2</w:t>
      </w:r>
    </w:p>
    <w:p w:rsidR="00C655BE" w:rsidRDefault="00C655BE" w:rsidP="00C655BE">
      <w:pPr>
        <w:pStyle w:val="Actdetails"/>
      </w:pPr>
      <w:r>
        <w:t xml:space="preserve">notified LR </w:t>
      </w:r>
      <w:r w:rsidR="009C7421">
        <w:t>20 February 2017</w:t>
      </w:r>
    </w:p>
    <w:p w:rsidR="00C655BE" w:rsidRDefault="00C655BE" w:rsidP="00C655BE">
      <w:pPr>
        <w:pStyle w:val="Actdetails"/>
      </w:pPr>
      <w:r>
        <w:t xml:space="preserve">s 1, s 2 commenced </w:t>
      </w:r>
      <w:r w:rsidR="009C7421">
        <w:t>20 February 2017</w:t>
      </w:r>
      <w:r>
        <w:t xml:space="preserve"> (LA s 75 (1))</w:t>
      </w:r>
    </w:p>
    <w:p w:rsidR="00C655BE" w:rsidRPr="005B0215" w:rsidRDefault="009C7421" w:rsidP="00C655BE">
      <w:pPr>
        <w:pStyle w:val="Actdetails"/>
      </w:pPr>
      <w:r>
        <w:t>pt 2</w:t>
      </w:r>
      <w:r w:rsidR="00C655BE">
        <w:t xml:space="preserve"> commenced </w:t>
      </w:r>
      <w:r>
        <w:t>21 February 2017</w:t>
      </w:r>
      <w:r w:rsidR="00C655BE">
        <w:t xml:space="preserve"> (s 2)</w:t>
      </w:r>
    </w:p>
    <w:p w:rsidR="00DD31A8" w:rsidRPr="00935D4E" w:rsidRDefault="00597AE4" w:rsidP="00DD31A8">
      <w:pPr>
        <w:pStyle w:val="NewAct"/>
      </w:pPr>
      <w:hyperlink r:id="rId398" w:tooltip="A2017-9" w:history="1">
        <w:r w:rsidR="00DD31A8">
          <w:rPr>
            <w:rStyle w:val="charCitHyperlinkAbbrev"/>
          </w:rPr>
          <w:t>Crimes Legislation Amendment Act 2017 (No 2)</w:t>
        </w:r>
      </w:hyperlink>
      <w:r w:rsidR="00DD31A8">
        <w:t xml:space="preserve"> A2017-9 pt 3</w:t>
      </w:r>
    </w:p>
    <w:p w:rsidR="00DD31A8" w:rsidRDefault="00DD31A8" w:rsidP="00DD31A8">
      <w:pPr>
        <w:pStyle w:val="Actdetails"/>
      </w:pPr>
      <w:r>
        <w:t>notified LR 5 April 2017</w:t>
      </w:r>
    </w:p>
    <w:p w:rsidR="00DD31A8" w:rsidRDefault="00DD31A8" w:rsidP="00DD31A8">
      <w:pPr>
        <w:pStyle w:val="Actdetails"/>
      </w:pPr>
      <w:r>
        <w:t>s 1, s 2 commenced 5 April 2017 (LA s 75 (1))</w:t>
      </w:r>
    </w:p>
    <w:p w:rsidR="00DD31A8" w:rsidRPr="006F3A6F" w:rsidRDefault="00DD31A8" w:rsidP="00DD31A8">
      <w:pPr>
        <w:pStyle w:val="Actdetails"/>
      </w:pPr>
      <w:r>
        <w:t>pt 3</w:t>
      </w:r>
      <w:r w:rsidRPr="006F3A6F">
        <w:t xml:space="preserve"> </w:t>
      </w:r>
      <w:r>
        <w:t>commenced</w:t>
      </w:r>
      <w:r w:rsidRPr="006F3A6F">
        <w:t xml:space="preserve"> </w:t>
      </w:r>
      <w:r>
        <w:t>6 April 2017 (s 2</w:t>
      </w:r>
      <w:r w:rsidRPr="006F3A6F">
        <w:t>)</w:t>
      </w:r>
    </w:p>
    <w:p w:rsidR="00BC276F" w:rsidRPr="00935D4E" w:rsidRDefault="00597AE4" w:rsidP="00BC276F">
      <w:pPr>
        <w:pStyle w:val="NewAct"/>
      </w:pPr>
      <w:hyperlink r:id="rId399" w:tooltip="A2017-10" w:history="1">
        <w:r w:rsidR="00BC276F">
          <w:rPr>
            <w:rStyle w:val="charCitHyperlinkAbbrev"/>
          </w:rPr>
          <w:t>Family and Personal Violence Legislation Amendment Act 2017</w:t>
        </w:r>
      </w:hyperlink>
      <w:r w:rsidR="00BC276F">
        <w:t xml:space="preserve"> A2017</w:t>
      </w:r>
      <w:r w:rsidR="00BC276F">
        <w:noBreakHyphen/>
        <w:t>10 s 7</w:t>
      </w:r>
    </w:p>
    <w:p w:rsidR="00BC276F" w:rsidRDefault="00BC276F" w:rsidP="00BC276F">
      <w:pPr>
        <w:pStyle w:val="Actdetails"/>
      </w:pPr>
      <w:r>
        <w:t>notified LR 6 April 2017</w:t>
      </w:r>
    </w:p>
    <w:p w:rsidR="00BC276F" w:rsidRDefault="00BC276F" w:rsidP="00BC276F">
      <w:pPr>
        <w:pStyle w:val="Actdetails"/>
      </w:pPr>
      <w:r>
        <w:t>s 1, s 2 commenced 6 April 2017 (LA s 75 (1))</w:t>
      </w:r>
    </w:p>
    <w:p w:rsidR="00BC276F" w:rsidRDefault="00BC276F" w:rsidP="00BC276F">
      <w:pPr>
        <w:pStyle w:val="Actdetails"/>
      </w:pPr>
      <w:r>
        <w:t>s 7</w:t>
      </w:r>
      <w:r w:rsidRPr="006F3A6F">
        <w:t xml:space="preserve"> </w:t>
      </w:r>
      <w:r>
        <w:t>commenced</w:t>
      </w:r>
      <w:r w:rsidRPr="006F3A6F">
        <w:t xml:space="preserve"> </w:t>
      </w:r>
      <w:r>
        <w:t>30 April 2017 (s 2 (1)</w:t>
      </w:r>
      <w:r w:rsidRPr="006F3A6F">
        <w:t>)</w:t>
      </w:r>
    </w:p>
    <w:p w:rsidR="00BC276F" w:rsidRDefault="00BC276F" w:rsidP="00BC276F">
      <w:pPr>
        <w:pStyle w:val="LegHistNote"/>
      </w:pPr>
      <w:r>
        <w:rPr>
          <w:i/>
        </w:rPr>
        <w:t>Note</w:t>
      </w:r>
      <w:r>
        <w:rPr>
          <w:i/>
        </w:rPr>
        <w:tab/>
      </w:r>
      <w:r>
        <w:t>This Act only amends the Family Violence Act 2016</w:t>
      </w:r>
      <w:r>
        <w:br/>
      </w:r>
      <w:hyperlink r:id="rId400" w:tooltip="Family Violence Act 2016" w:history="1">
        <w:r>
          <w:rPr>
            <w:rStyle w:val="charCitHyperlinkAbbrev"/>
          </w:rPr>
          <w:t>A2016</w:t>
        </w:r>
        <w:r>
          <w:rPr>
            <w:rStyle w:val="charCitHyperlinkAbbrev"/>
          </w:rPr>
          <w:noBreakHyphen/>
          <w:t>42</w:t>
        </w:r>
      </w:hyperlink>
      <w:r>
        <w:t>.</w:t>
      </w:r>
    </w:p>
    <w:p w:rsidR="004B6980" w:rsidRPr="00935D4E" w:rsidRDefault="00597AE4" w:rsidP="004B6980">
      <w:pPr>
        <w:pStyle w:val="NewAct"/>
      </w:pPr>
      <w:hyperlink r:id="rId401" w:tooltip="A2018-9" w:history="1">
        <w:r w:rsidR="004B6980">
          <w:rPr>
            <w:rStyle w:val="charCitHyperlinkAbbrev"/>
          </w:rPr>
          <w:t>Courts and Other Justice Legislation Amendment Act 2018</w:t>
        </w:r>
      </w:hyperlink>
      <w:r w:rsidR="004B6980">
        <w:t xml:space="preserve"> A2018-9 pt 7</w:t>
      </w:r>
    </w:p>
    <w:p w:rsidR="004B6980" w:rsidRDefault="004B6980" w:rsidP="004B6980">
      <w:pPr>
        <w:pStyle w:val="Actdetails"/>
      </w:pPr>
      <w:r>
        <w:t>notified LR 29 March 2018</w:t>
      </w:r>
    </w:p>
    <w:p w:rsidR="004B6980" w:rsidRDefault="004B6980" w:rsidP="004B6980">
      <w:pPr>
        <w:pStyle w:val="Actdetails"/>
      </w:pPr>
      <w:r>
        <w:t>s 1, s 2 commenced 29 March 2018 (LA s 75 (1))</w:t>
      </w:r>
    </w:p>
    <w:p w:rsidR="004B6980" w:rsidRDefault="004B6980" w:rsidP="004B6980">
      <w:pPr>
        <w:pStyle w:val="Actdetails"/>
      </w:pPr>
      <w:r>
        <w:t>pt 7 commenced 26 April 2018 (s 2</w:t>
      </w:r>
      <w:r w:rsidRPr="006F3A6F">
        <w:t>)</w:t>
      </w:r>
    </w:p>
    <w:p w:rsidR="00256864" w:rsidRPr="00256864" w:rsidRDefault="00256864" w:rsidP="00256864">
      <w:pPr>
        <w:pStyle w:val="PageBreak"/>
      </w:pPr>
      <w:r w:rsidRPr="00256864">
        <w:br w:type="page"/>
      </w:r>
    </w:p>
    <w:p w:rsidR="008C1C6C" w:rsidRPr="0008100E" w:rsidRDefault="008C1C6C">
      <w:pPr>
        <w:pStyle w:val="Endnote20"/>
      </w:pPr>
      <w:bookmarkStart w:id="499" w:name="_Toc511037755"/>
      <w:r w:rsidRPr="0008100E">
        <w:rPr>
          <w:rStyle w:val="charTableNo"/>
        </w:rPr>
        <w:t>4</w:t>
      </w:r>
      <w:r>
        <w:tab/>
      </w:r>
      <w:r w:rsidRPr="0008100E">
        <w:rPr>
          <w:rStyle w:val="charTableText"/>
        </w:rPr>
        <w:t>Amendment history</w:t>
      </w:r>
      <w:bookmarkEnd w:id="499"/>
    </w:p>
    <w:p w:rsidR="008C1C6C" w:rsidRDefault="008C1C6C">
      <w:pPr>
        <w:pStyle w:val="AmdtsEntryHd"/>
      </w:pPr>
      <w:r>
        <w:t>Commencement</w:t>
      </w:r>
    </w:p>
    <w:p w:rsidR="008C1C6C" w:rsidRDefault="008C1C6C">
      <w:pPr>
        <w:pStyle w:val="AmdtsEntries"/>
        <w:keepNext/>
      </w:pPr>
      <w:r>
        <w:t>s 2</w:t>
      </w:r>
      <w:r>
        <w:tab/>
        <w:t>om LA s 89 (4)</w:t>
      </w:r>
    </w:p>
    <w:p w:rsidR="008C1C6C" w:rsidRDefault="008C1C6C">
      <w:pPr>
        <w:pStyle w:val="AmdtsEntryHd"/>
      </w:pPr>
      <w:r>
        <w:rPr>
          <w:szCs w:val="24"/>
        </w:rPr>
        <w:t>Main object of Act</w:t>
      </w:r>
    </w:p>
    <w:p w:rsidR="008C1C6C" w:rsidRDefault="008C1C6C">
      <w:pPr>
        <w:pStyle w:val="AmdtsEntries"/>
      </w:pPr>
      <w:r>
        <w:t>s 6</w:t>
      </w:r>
      <w:r>
        <w:tab/>
        <w:t xml:space="preserve">am </w:t>
      </w:r>
      <w:hyperlink r:id="rId402" w:tooltip="Sentencing Legislation Amendment Act 2006" w:history="1">
        <w:r w:rsidR="00782F83" w:rsidRPr="00782F83">
          <w:rPr>
            <w:rStyle w:val="charCitHyperlinkAbbrev"/>
          </w:rPr>
          <w:t>A2006</w:t>
        </w:r>
        <w:r w:rsidR="00782F83" w:rsidRPr="00782F83">
          <w:rPr>
            <w:rStyle w:val="charCitHyperlinkAbbrev"/>
          </w:rPr>
          <w:noBreakHyphen/>
          <w:t>23</w:t>
        </w:r>
      </w:hyperlink>
      <w:r>
        <w:t xml:space="preserve"> amdt 1.169</w:t>
      </w:r>
    </w:p>
    <w:p w:rsidR="008C1C6C" w:rsidRDefault="008C1C6C">
      <w:pPr>
        <w:pStyle w:val="AmdtsEntryHd"/>
      </w:pPr>
      <w:r>
        <w:t>Treatment of sentenced offenders</w:t>
      </w:r>
    </w:p>
    <w:p w:rsidR="008C1C6C" w:rsidRDefault="008C1C6C">
      <w:pPr>
        <w:pStyle w:val="AmdtsEntries"/>
      </w:pPr>
      <w:r>
        <w:t>s 7</w:t>
      </w:r>
      <w:r>
        <w:tab/>
        <w:t xml:space="preserve">am </w:t>
      </w:r>
      <w:hyperlink r:id="rId403" w:tooltip="Sentencing Legislation Amendment Act 2006" w:history="1">
        <w:r w:rsidR="00782F83" w:rsidRPr="00782F83">
          <w:rPr>
            <w:rStyle w:val="charCitHyperlinkAbbrev"/>
          </w:rPr>
          <w:t>A2006</w:t>
        </w:r>
        <w:r w:rsidR="00782F83" w:rsidRPr="00782F83">
          <w:rPr>
            <w:rStyle w:val="charCitHyperlinkAbbrev"/>
          </w:rPr>
          <w:noBreakHyphen/>
          <w:t>23</w:t>
        </w:r>
      </w:hyperlink>
      <w:r>
        <w:t xml:space="preserve"> amdt 1.169</w:t>
      </w:r>
      <w:r w:rsidR="00090806">
        <w:t xml:space="preserve">; </w:t>
      </w:r>
      <w:hyperlink r:id="rId404" w:tooltip="Crimes (Sentencing and Restorative Justice) Amendment Act 2016" w:history="1">
        <w:r w:rsidR="00090806">
          <w:rPr>
            <w:rStyle w:val="charCitHyperlinkAbbrev"/>
          </w:rPr>
          <w:t>A2016</w:t>
        </w:r>
        <w:r w:rsidR="00090806">
          <w:rPr>
            <w:rStyle w:val="charCitHyperlinkAbbrev"/>
          </w:rPr>
          <w:noBreakHyphen/>
          <w:t>4</w:t>
        </w:r>
      </w:hyperlink>
      <w:r w:rsidR="00090806">
        <w:t xml:space="preserve"> s 51</w:t>
      </w:r>
    </w:p>
    <w:p w:rsidR="008C1C6C" w:rsidRDefault="008C1C6C">
      <w:pPr>
        <w:pStyle w:val="AmdtsEntryHd"/>
      </w:pPr>
      <w:r>
        <w:rPr>
          <w:szCs w:val="24"/>
        </w:rPr>
        <w:t>Treatment of remandees</w:t>
      </w:r>
    </w:p>
    <w:p w:rsidR="008C1C6C" w:rsidRDefault="008C1C6C">
      <w:pPr>
        <w:pStyle w:val="AmdtsEntries"/>
      </w:pPr>
      <w:r>
        <w:t>s 8</w:t>
      </w:r>
      <w:r>
        <w:tab/>
        <w:t xml:space="preserve">am </w:t>
      </w:r>
      <w:hyperlink r:id="rId405" w:tooltip="Sentencing Legislation Amendment Act 2006" w:history="1">
        <w:r w:rsidR="00782F83" w:rsidRPr="00782F83">
          <w:rPr>
            <w:rStyle w:val="charCitHyperlinkAbbrev"/>
          </w:rPr>
          <w:t>A2006</w:t>
        </w:r>
        <w:r w:rsidR="00782F83" w:rsidRPr="00782F83">
          <w:rPr>
            <w:rStyle w:val="charCitHyperlinkAbbrev"/>
          </w:rPr>
          <w:noBreakHyphen/>
          <w:t>23</w:t>
        </w:r>
      </w:hyperlink>
      <w:r>
        <w:t xml:space="preserve"> amdt 1.169</w:t>
      </w:r>
    </w:p>
    <w:p w:rsidR="008C1C6C" w:rsidRDefault="008C1C6C">
      <w:pPr>
        <w:pStyle w:val="AmdtsEntryHd"/>
      </w:pPr>
      <w:r>
        <w:t>Treatment of other people in custody</w:t>
      </w:r>
    </w:p>
    <w:p w:rsidR="008C1C6C" w:rsidRDefault="008C1C6C">
      <w:pPr>
        <w:pStyle w:val="AmdtsEntries"/>
      </w:pPr>
      <w:r>
        <w:t>s 9</w:t>
      </w:r>
      <w:r>
        <w:tab/>
        <w:t xml:space="preserve">am </w:t>
      </w:r>
      <w:hyperlink r:id="rId406" w:tooltip="Sentencing Legislation Amendment Act 2006" w:history="1">
        <w:r w:rsidR="00782F83" w:rsidRPr="00782F83">
          <w:rPr>
            <w:rStyle w:val="charCitHyperlinkAbbrev"/>
          </w:rPr>
          <w:t>A2006</w:t>
        </w:r>
        <w:r w:rsidR="00782F83" w:rsidRPr="00782F83">
          <w:rPr>
            <w:rStyle w:val="charCitHyperlinkAbbrev"/>
          </w:rPr>
          <w:noBreakHyphen/>
          <w:t>23</w:t>
        </w:r>
      </w:hyperlink>
      <w:r>
        <w:t xml:space="preserve"> amdt 1.169; </w:t>
      </w:r>
      <w:hyperlink r:id="rId407" w:tooltip="Corrections Management Act 2007" w:history="1">
        <w:r w:rsidR="00782F83" w:rsidRPr="00782F83">
          <w:rPr>
            <w:rStyle w:val="charCitHyperlinkAbbrev"/>
          </w:rPr>
          <w:t>A2007</w:t>
        </w:r>
        <w:r w:rsidR="00782F83" w:rsidRPr="00782F83">
          <w:rPr>
            <w:rStyle w:val="charCitHyperlinkAbbrev"/>
          </w:rPr>
          <w:noBreakHyphen/>
          <w:t>15</w:t>
        </w:r>
      </w:hyperlink>
      <w:r>
        <w:t xml:space="preserve"> amdt 1.11</w:t>
      </w:r>
    </w:p>
    <w:p w:rsidR="008C1C6C" w:rsidRDefault="008C1C6C">
      <w:pPr>
        <w:pStyle w:val="AmdtsEntryHd"/>
      </w:pPr>
      <w:r>
        <w:rPr>
          <w:szCs w:val="24"/>
        </w:rPr>
        <w:t>Application—pt 3.1</w:t>
      </w:r>
    </w:p>
    <w:p w:rsidR="008C1C6C" w:rsidRDefault="008C1C6C">
      <w:pPr>
        <w:pStyle w:val="AmdtsEntries"/>
        <w:keepNext/>
      </w:pPr>
      <w:r>
        <w:t>s 10</w:t>
      </w:r>
      <w:r>
        <w:tab/>
        <w:t xml:space="preserve">am </w:t>
      </w:r>
      <w:hyperlink r:id="rId408" w:tooltip="Sentencing Legislation Amendment Act 2006" w:history="1">
        <w:r w:rsidR="00782F83" w:rsidRPr="00782F83">
          <w:rPr>
            <w:rStyle w:val="charCitHyperlinkAbbrev"/>
          </w:rPr>
          <w:t>A2006</w:t>
        </w:r>
        <w:r w:rsidR="00782F83" w:rsidRPr="00782F83">
          <w:rPr>
            <w:rStyle w:val="charCitHyperlinkAbbrev"/>
          </w:rPr>
          <w:noBreakHyphen/>
          <w:t>23</w:t>
        </w:r>
      </w:hyperlink>
      <w:r>
        <w:t xml:space="preserve"> amdt 1.137, amdt 1.138; </w:t>
      </w:r>
      <w:hyperlink r:id="rId409" w:tooltip="Corrections Management Act 2007" w:history="1">
        <w:r w:rsidR="00782F83" w:rsidRPr="00782F83">
          <w:rPr>
            <w:rStyle w:val="charCitHyperlinkAbbrev"/>
          </w:rPr>
          <w:t>A2007</w:t>
        </w:r>
        <w:r w:rsidR="00782F83" w:rsidRPr="00782F83">
          <w:rPr>
            <w:rStyle w:val="charCitHyperlinkAbbrev"/>
          </w:rPr>
          <w:noBreakHyphen/>
          <w:t>15</w:t>
        </w:r>
      </w:hyperlink>
      <w:r>
        <w:t xml:space="preserve"> amdt 1.12</w:t>
      </w:r>
      <w:r w:rsidR="0041058E">
        <w:t xml:space="preserve">; </w:t>
      </w:r>
      <w:hyperlink r:id="rId410" w:tooltip="Crimes (Sentence Administration) Amendment Act 2010" w:history="1">
        <w:r w:rsidR="00782F83" w:rsidRPr="00782F83">
          <w:rPr>
            <w:rStyle w:val="charCitHyperlinkAbbrev"/>
          </w:rPr>
          <w:t>A2010</w:t>
        </w:r>
        <w:r w:rsidR="00782F83" w:rsidRPr="00782F83">
          <w:rPr>
            <w:rStyle w:val="charCitHyperlinkAbbrev"/>
          </w:rPr>
          <w:noBreakHyphen/>
          <w:t>21</w:t>
        </w:r>
      </w:hyperlink>
      <w:r w:rsidR="0041058E">
        <w:t xml:space="preserve"> s 4</w:t>
      </w:r>
    </w:p>
    <w:p w:rsidR="008C1C6C" w:rsidRDefault="008C1C6C">
      <w:pPr>
        <w:pStyle w:val="AmdtsEntries"/>
      </w:pPr>
      <w:r w:rsidRPr="00DA1F18">
        <w:tab/>
        <w:t>note 2 exp 2 June 2011 (s 352 (2))</w:t>
      </w:r>
    </w:p>
    <w:p w:rsidR="00090806" w:rsidRDefault="00090806">
      <w:pPr>
        <w:pStyle w:val="AmdtsEntries"/>
      </w:pPr>
      <w:r>
        <w:tab/>
        <w:t xml:space="preserve">am </w:t>
      </w:r>
      <w:hyperlink r:id="rId411" w:tooltip="Crimes (Sentencing and Restorative Justice) Amendment Act 2016" w:history="1">
        <w:r>
          <w:rPr>
            <w:rStyle w:val="charCitHyperlinkAbbrev"/>
          </w:rPr>
          <w:t>A2016</w:t>
        </w:r>
        <w:r>
          <w:rPr>
            <w:rStyle w:val="charCitHyperlinkAbbrev"/>
          </w:rPr>
          <w:noBreakHyphen/>
          <w:t>4</w:t>
        </w:r>
      </w:hyperlink>
      <w:r>
        <w:t xml:space="preserve"> s 52; pars renum R37 LA</w:t>
      </w:r>
    </w:p>
    <w:p w:rsidR="00B93C71" w:rsidRDefault="00810329" w:rsidP="00B93C71">
      <w:pPr>
        <w:pStyle w:val="AmdtsEntryHd"/>
      </w:pPr>
      <w:r>
        <w:t>Effect of committal order</w:t>
      </w:r>
    </w:p>
    <w:p w:rsidR="00B93C71" w:rsidRPr="00B93C71" w:rsidRDefault="00B93C71" w:rsidP="00B93C71">
      <w:pPr>
        <w:pStyle w:val="AmdtsEntries"/>
      </w:pPr>
      <w:r>
        <w:t>s 11</w:t>
      </w:r>
      <w:r w:rsidR="002C0838">
        <w:tab/>
        <w:t xml:space="preserve">am </w:t>
      </w:r>
      <w:hyperlink r:id="rId412" w:tooltip="Administrative (One ACT Public Service Miscellaneous Amendments) Act 2011" w:history="1">
        <w:r w:rsidR="00782F83" w:rsidRPr="00782F83">
          <w:rPr>
            <w:rStyle w:val="charCitHyperlinkAbbrev"/>
          </w:rPr>
          <w:t>A2011</w:t>
        </w:r>
        <w:r w:rsidR="00782F83" w:rsidRPr="00782F83">
          <w:rPr>
            <w:rStyle w:val="charCitHyperlinkAbbrev"/>
          </w:rPr>
          <w:noBreakHyphen/>
          <w:t>22</w:t>
        </w:r>
      </w:hyperlink>
      <w:r w:rsidR="002C0838">
        <w:t xml:space="preserve"> amdt </w:t>
      </w:r>
      <w:r w:rsidR="00461A6B">
        <w:t>1.141</w:t>
      </w:r>
    </w:p>
    <w:p w:rsidR="00B93C71" w:rsidRDefault="00810329" w:rsidP="00B93C71">
      <w:pPr>
        <w:pStyle w:val="AmdtsEntryHd"/>
      </w:pPr>
      <w:r>
        <w:t>Warrant for imprisonment</w:t>
      </w:r>
    </w:p>
    <w:p w:rsidR="00B93C71" w:rsidRPr="00B93C71" w:rsidRDefault="00B93C71" w:rsidP="00B93C71">
      <w:pPr>
        <w:pStyle w:val="AmdtsEntries"/>
      </w:pPr>
      <w:r>
        <w:t>s 12</w:t>
      </w:r>
      <w:r w:rsidR="002C0838">
        <w:tab/>
        <w:t xml:space="preserve">am </w:t>
      </w:r>
      <w:hyperlink r:id="rId413" w:tooltip="Administrative (One ACT Public Service Miscellaneous Amendments) Act 2011" w:history="1">
        <w:r w:rsidR="00782F83" w:rsidRPr="00782F83">
          <w:rPr>
            <w:rStyle w:val="charCitHyperlinkAbbrev"/>
          </w:rPr>
          <w:t>A2011</w:t>
        </w:r>
        <w:r w:rsidR="00782F83" w:rsidRPr="00782F83">
          <w:rPr>
            <w:rStyle w:val="charCitHyperlinkAbbrev"/>
          </w:rPr>
          <w:noBreakHyphen/>
          <w:t>22</w:t>
        </w:r>
      </w:hyperlink>
      <w:r w:rsidR="002C0838">
        <w:t xml:space="preserve"> amdt </w:t>
      </w:r>
      <w:r w:rsidR="00461A6B">
        <w:t xml:space="preserve">1.141, </w:t>
      </w:r>
      <w:r w:rsidR="007068A1">
        <w:t xml:space="preserve">amdt </w:t>
      </w:r>
      <w:r w:rsidR="00F820BB">
        <w:t>1.142</w:t>
      </w:r>
    </w:p>
    <w:p w:rsidR="008C1C6C" w:rsidRDefault="008C1C6C">
      <w:pPr>
        <w:pStyle w:val="AmdtsEntryHd"/>
      </w:pPr>
      <w:r>
        <w:t>Custody of sentenced offender</w:t>
      </w:r>
    </w:p>
    <w:p w:rsidR="008C1C6C" w:rsidRDefault="008C1C6C">
      <w:pPr>
        <w:pStyle w:val="AmdtsEntries"/>
      </w:pPr>
      <w:r>
        <w:t>s 13</w:t>
      </w:r>
      <w:r>
        <w:tab/>
        <w:t xml:space="preserve">am </w:t>
      </w:r>
      <w:hyperlink r:id="rId414" w:tooltip="Sentencing Legislation Amendment Act 2006" w:history="1">
        <w:r w:rsidR="00782F83" w:rsidRPr="00782F83">
          <w:rPr>
            <w:rStyle w:val="charCitHyperlinkAbbrev"/>
          </w:rPr>
          <w:t>A2006</w:t>
        </w:r>
        <w:r w:rsidR="00782F83" w:rsidRPr="00782F83">
          <w:rPr>
            <w:rStyle w:val="charCitHyperlinkAbbrev"/>
          </w:rPr>
          <w:noBreakHyphen/>
          <w:t>23</w:t>
        </w:r>
      </w:hyperlink>
      <w:r>
        <w:t xml:space="preserve"> amdt 1.169</w:t>
      </w:r>
      <w:r w:rsidR="00B93C71">
        <w:t xml:space="preserve">; </w:t>
      </w:r>
      <w:hyperlink r:id="rId415" w:tooltip="Administrative (One ACT Public Service Miscellaneous Amendments) Act 2011" w:history="1">
        <w:r w:rsidR="00782F83" w:rsidRPr="00782F83">
          <w:rPr>
            <w:rStyle w:val="charCitHyperlinkAbbrev"/>
          </w:rPr>
          <w:t>A2011</w:t>
        </w:r>
        <w:r w:rsidR="00782F83" w:rsidRPr="00782F83">
          <w:rPr>
            <w:rStyle w:val="charCitHyperlinkAbbrev"/>
          </w:rPr>
          <w:noBreakHyphen/>
          <w:t>22</w:t>
        </w:r>
      </w:hyperlink>
      <w:r w:rsidR="00B93C71">
        <w:t xml:space="preserve"> amdt </w:t>
      </w:r>
      <w:r w:rsidR="00461A6B">
        <w:t>1.141</w:t>
      </w:r>
    </w:p>
    <w:p w:rsidR="008C1C6C" w:rsidRDefault="008C1C6C">
      <w:pPr>
        <w:pStyle w:val="AmdtsEntryHd"/>
      </w:pPr>
      <w:r>
        <w:t>Imprisonment not affected by want of proper warrant</w:t>
      </w:r>
    </w:p>
    <w:p w:rsidR="008C1C6C" w:rsidRDefault="008C1C6C">
      <w:pPr>
        <w:pStyle w:val="AmdtsEntries"/>
      </w:pPr>
      <w:r>
        <w:t>s 14</w:t>
      </w:r>
      <w:r>
        <w:tab/>
        <w:t xml:space="preserve">am </w:t>
      </w:r>
      <w:hyperlink r:id="rId416" w:tooltip="Sentencing Legislation Amendment Act 2006" w:history="1">
        <w:r w:rsidR="00782F83" w:rsidRPr="00782F83">
          <w:rPr>
            <w:rStyle w:val="charCitHyperlinkAbbrev"/>
          </w:rPr>
          <w:t>A2006</w:t>
        </w:r>
        <w:r w:rsidR="00782F83" w:rsidRPr="00782F83">
          <w:rPr>
            <w:rStyle w:val="charCitHyperlinkAbbrev"/>
          </w:rPr>
          <w:noBreakHyphen/>
          <w:t>23</w:t>
        </w:r>
      </w:hyperlink>
      <w:r>
        <w:t xml:space="preserve"> amdt 1.169</w:t>
      </w:r>
    </w:p>
    <w:p w:rsidR="008C1C6C" w:rsidRDefault="008C1C6C">
      <w:pPr>
        <w:pStyle w:val="AmdtsEntryHd"/>
      </w:pPr>
      <w:r>
        <w:rPr>
          <w:szCs w:val="24"/>
        </w:rPr>
        <w:t>Application—pt 3.2</w:t>
      </w:r>
    </w:p>
    <w:p w:rsidR="008C1C6C" w:rsidRDefault="008C1C6C">
      <w:pPr>
        <w:pStyle w:val="AmdtsEntries"/>
        <w:keepNext/>
      </w:pPr>
      <w:r>
        <w:t>s 15</w:t>
      </w:r>
      <w:r>
        <w:tab/>
        <w:t xml:space="preserve">am </w:t>
      </w:r>
      <w:hyperlink r:id="rId417" w:tooltip="Sentencing Legislation Amendment Act 2006" w:history="1">
        <w:r w:rsidR="00782F83" w:rsidRPr="00782F83">
          <w:rPr>
            <w:rStyle w:val="charCitHyperlinkAbbrev"/>
          </w:rPr>
          <w:t>A2006</w:t>
        </w:r>
        <w:r w:rsidR="00782F83" w:rsidRPr="00782F83">
          <w:rPr>
            <w:rStyle w:val="charCitHyperlinkAbbrev"/>
          </w:rPr>
          <w:noBreakHyphen/>
          <w:t>23</w:t>
        </w:r>
      </w:hyperlink>
      <w:r>
        <w:t xml:space="preserve"> amdt 1.139</w:t>
      </w:r>
    </w:p>
    <w:p w:rsidR="008C1C6C" w:rsidRPr="00DA1F18" w:rsidRDefault="008C1C6C">
      <w:pPr>
        <w:pStyle w:val="AmdtsEntries"/>
      </w:pPr>
      <w:r w:rsidRPr="00DA1F18">
        <w:tab/>
        <w:t>note exp 2 June 2011 (s 352 (2))</w:t>
      </w:r>
    </w:p>
    <w:p w:rsidR="00B93C71" w:rsidRDefault="005D6867" w:rsidP="00B93C71">
      <w:pPr>
        <w:pStyle w:val="AmdtsEntryHd"/>
      </w:pPr>
      <w:r>
        <w:t>Effect of remand order</w:t>
      </w:r>
    </w:p>
    <w:p w:rsidR="00B93C71" w:rsidRPr="00B93C71" w:rsidRDefault="00B93C71" w:rsidP="00B93C71">
      <w:pPr>
        <w:pStyle w:val="AmdtsEntries"/>
      </w:pPr>
      <w:r>
        <w:t>s 16</w:t>
      </w:r>
      <w:r w:rsidR="002C0838">
        <w:tab/>
        <w:t xml:space="preserve">am </w:t>
      </w:r>
      <w:hyperlink r:id="rId418" w:tooltip="Administrative (One ACT Public Service Miscellaneous Amendments) Act 2011" w:history="1">
        <w:r w:rsidR="00782F83" w:rsidRPr="00782F83">
          <w:rPr>
            <w:rStyle w:val="charCitHyperlinkAbbrev"/>
          </w:rPr>
          <w:t>A2011</w:t>
        </w:r>
        <w:r w:rsidR="00782F83" w:rsidRPr="00782F83">
          <w:rPr>
            <w:rStyle w:val="charCitHyperlinkAbbrev"/>
          </w:rPr>
          <w:noBreakHyphen/>
          <w:t>22</w:t>
        </w:r>
      </w:hyperlink>
      <w:r w:rsidR="002C0838">
        <w:t xml:space="preserve"> amdt </w:t>
      </w:r>
      <w:r w:rsidR="00461A6B">
        <w:t>1.141</w:t>
      </w:r>
    </w:p>
    <w:p w:rsidR="00B93C71" w:rsidRDefault="005D6867" w:rsidP="00B93C71">
      <w:pPr>
        <w:pStyle w:val="AmdtsEntryHd"/>
      </w:pPr>
      <w:r>
        <w:t>Warrant for remand</w:t>
      </w:r>
    </w:p>
    <w:p w:rsidR="00B93C71" w:rsidRPr="00B93C71" w:rsidRDefault="00B93C71" w:rsidP="00B93C71">
      <w:pPr>
        <w:pStyle w:val="AmdtsEntries"/>
      </w:pPr>
      <w:r>
        <w:t>s 17</w:t>
      </w:r>
      <w:r w:rsidR="002C0838">
        <w:tab/>
        <w:t xml:space="preserve">am </w:t>
      </w:r>
      <w:hyperlink r:id="rId419" w:tooltip="Administrative (One ACT Public Service Miscellaneous Amendments) Act 2011" w:history="1">
        <w:r w:rsidR="00782F83" w:rsidRPr="00782F83">
          <w:rPr>
            <w:rStyle w:val="charCitHyperlinkAbbrev"/>
          </w:rPr>
          <w:t>A2011</w:t>
        </w:r>
        <w:r w:rsidR="00782F83" w:rsidRPr="00782F83">
          <w:rPr>
            <w:rStyle w:val="charCitHyperlinkAbbrev"/>
          </w:rPr>
          <w:noBreakHyphen/>
          <w:t>22</w:t>
        </w:r>
      </w:hyperlink>
      <w:r w:rsidR="002C0838">
        <w:t xml:space="preserve"> amdt </w:t>
      </w:r>
      <w:r w:rsidR="00461A6B">
        <w:t xml:space="preserve">1.141, </w:t>
      </w:r>
      <w:r w:rsidR="007068A1">
        <w:t xml:space="preserve">amdt </w:t>
      </w:r>
      <w:r w:rsidR="00F820BB">
        <w:t>1.142</w:t>
      </w:r>
      <w:r w:rsidR="00FF4071">
        <w:t xml:space="preserve">; </w:t>
      </w:r>
      <w:hyperlink r:id="rId420" w:tooltip="Justice and Community Safety Legislation Amendment Act 2012" w:history="1">
        <w:r w:rsidR="00782F83" w:rsidRPr="00782F83">
          <w:rPr>
            <w:rStyle w:val="charCitHyperlinkAbbrev"/>
          </w:rPr>
          <w:t>A2012</w:t>
        </w:r>
        <w:r w:rsidR="00782F83" w:rsidRPr="00782F83">
          <w:rPr>
            <w:rStyle w:val="charCitHyperlinkAbbrev"/>
          </w:rPr>
          <w:noBreakHyphen/>
          <w:t>13</w:t>
        </w:r>
      </w:hyperlink>
      <w:r w:rsidR="00FF4071">
        <w:t xml:space="preserve"> amdt 1.19</w:t>
      </w:r>
    </w:p>
    <w:p w:rsidR="008C1C6C" w:rsidRDefault="008C1C6C">
      <w:pPr>
        <w:pStyle w:val="AmdtsEntryHd"/>
      </w:pPr>
      <w:r>
        <w:rPr>
          <w:szCs w:val="24"/>
        </w:rPr>
        <w:t>Custody of remandee</w:t>
      </w:r>
    </w:p>
    <w:p w:rsidR="008C1C6C" w:rsidRPr="00782F83" w:rsidRDefault="008C1C6C">
      <w:pPr>
        <w:pStyle w:val="AmdtsEntries"/>
      </w:pPr>
      <w:r>
        <w:t>s 18</w:t>
      </w:r>
      <w:r>
        <w:tab/>
        <w:t xml:space="preserve">am </w:t>
      </w:r>
      <w:hyperlink r:id="rId421" w:tooltip="Sentencing Legislation Amendment Act 2006" w:history="1">
        <w:r w:rsidR="00782F83" w:rsidRPr="00782F83">
          <w:rPr>
            <w:rStyle w:val="charCitHyperlinkAbbrev"/>
          </w:rPr>
          <w:t>A2006</w:t>
        </w:r>
        <w:r w:rsidR="00782F83" w:rsidRPr="00782F83">
          <w:rPr>
            <w:rStyle w:val="charCitHyperlinkAbbrev"/>
          </w:rPr>
          <w:noBreakHyphen/>
          <w:t>23</w:t>
        </w:r>
      </w:hyperlink>
      <w:r>
        <w:t xml:space="preserve"> amdt 1.169; </w:t>
      </w:r>
      <w:hyperlink r:id="rId422" w:tooltip="Children and Young People Act 2008" w:history="1">
        <w:r w:rsidR="00782F83" w:rsidRPr="00782F83">
          <w:rPr>
            <w:rStyle w:val="charCitHyperlinkAbbrev"/>
          </w:rPr>
          <w:t>A2008</w:t>
        </w:r>
        <w:r w:rsidR="00782F83" w:rsidRPr="00782F83">
          <w:rPr>
            <w:rStyle w:val="charCitHyperlinkAbbrev"/>
          </w:rPr>
          <w:noBreakHyphen/>
          <w:t>19</w:t>
        </w:r>
      </w:hyperlink>
      <w:r w:rsidRPr="00782F83">
        <w:rPr>
          <w:rFonts w:cs="Arial"/>
        </w:rPr>
        <w:t xml:space="preserve"> amdt 1.21</w:t>
      </w:r>
      <w:r w:rsidR="00B93C71" w:rsidRPr="00782F83">
        <w:rPr>
          <w:rFonts w:cs="Arial"/>
        </w:rPr>
        <w:t xml:space="preserve">; </w:t>
      </w:r>
      <w:hyperlink r:id="rId423" w:tooltip="Administrative (One ACT Public Service Miscellaneous Amendments) Act 2011" w:history="1">
        <w:r w:rsidR="00782F83" w:rsidRPr="00782F83">
          <w:rPr>
            <w:rStyle w:val="charCitHyperlinkAbbrev"/>
          </w:rPr>
          <w:t>A2011</w:t>
        </w:r>
        <w:r w:rsidR="00782F83" w:rsidRPr="00782F83">
          <w:rPr>
            <w:rStyle w:val="charCitHyperlinkAbbrev"/>
          </w:rPr>
          <w:noBreakHyphen/>
          <w:t>22</w:t>
        </w:r>
      </w:hyperlink>
      <w:r w:rsidR="00B93C71" w:rsidRPr="00782F83">
        <w:rPr>
          <w:rFonts w:cs="Arial"/>
        </w:rPr>
        <w:t xml:space="preserve"> amdt </w:t>
      </w:r>
      <w:r w:rsidR="00461A6B">
        <w:t>1.141</w:t>
      </w:r>
      <w:r w:rsidR="00FF4071">
        <w:t xml:space="preserve">; </w:t>
      </w:r>
      <w:hyperlink r:id="rId424" w:tooltip="Justice and Community Safety Legislation Amendment Act 2012" w:history="1">
        <w:r w:rsidR="00782F83" w:rsidRPr="00782F83">
          <w:rPr>
            <w:rStyle w:val="charCitHyperlinkAbbrev"/>
          </w:rPr>
          <w:t>A2012</w:t>
        </w:r>
        <w:r w:rsidR="00782F83" w:rsidRPr="00782F83">
          <w:rPr>
            <w:rStyle w:val="charCitHyperlinkAbbrev"/>
          </w:rPr>
          <w:noBreakHyphen/>
          <w:t>13</w:t>
        </w:r>
      </w:hyperlink>
      <w:r w:rsidR="00FF4071">
        <w:t xml:space="preserve"> amdt 1.</w:t>
      </w:r>
      <w:r w:rsidR="008155B9">
        <w:t>20</w:t>
      </w:r>
    </w:p>
    <w:p w:rsidR="008C1C6C" w:rsidRDefault="008C1C6C">
      <w:pPr>
        <w:pStyle w:val="AmdtsEntryHd"/>
      </w:pPr>
      <w:r>
        <w:t>Remand not affected by want of proper warrant</w:t>
      </w:r>
    </w:p>
    <w:p w:rsidR="008C1C6C" w:rsidRDefault="008C1C6C">
      <w:pPr>
        <w:pStyle w:val="AmdtsEntries"/>
      </w:pPr>
      <w:r>
        <w:t>s 19</w:t>
      </w:r>
      <w:r>
        <w:tab/>
        <w:t xml:space="preserve">am </w:t>
      </w:r>
      <w:hyperlink r:id="rId425" w:tooltip="Sentencing Legislation Amendment Act 2006" w:history="1">
        <w:r w:rsidR="00782F83" w:rsidRPr="00782F83">
          <w:rPr>
            <w:rStyle w:val="charCitHyperlinkAbbrev"/>
          </w:rPr>
          <w:t>A2006</w:t>
        </w:r>
        <w:r w:rsidR="00782F83" w:rsidRPr="00782F83">
          <w:rPr>
            <w:rStyle w:val="charCitHyperlinkAbbrev"/>
          </w:rPr>
          <w:noBreakHyphen/>
          <w:t>23</w:t>
        </w:r>
      </w:hyperlink>
      <w:r>
        <w:t xml:space="preserve"> amdt 1.169</w:t>
      </w:r>
    </w:p>
    <w:p w:rsidR="00B93C71" w:rsidRDefault="005D6867" w:rsidP="00B93C71">
      <w:pPr>
        <w:pStyle w:val="AmdtsEntryHd"/>
      </w:pPr>
      <w:r>
        <w:t>Directions to escort officers</w:t>
      </w:r>
    </w:p>
    <w:p w:rsidR="00B93C71" w:rsidRPr="00B93C71" w:rsidRDefault="00B93C71" w:rsidP="00B93C71">
      <w:pPr>
        <w:pStyle w:val="AmdtsEntries"/>
      </w:pPr>
      <w:r>
        <w:t>s 20</w:t>
      </w:r>
      <w:r w:rsidR="002C0838">
        <w:tab/>
        <w:t xml:space="preserve">am </w:t>
      </w:r>
      <w:hyperlink r:id="rId426" w:tooltip="Administrative (One ACT Public Service Miscellaneous Amendments) Act 2011" w:history="1">
        <w:r w:rsidR="00782F83" w:rsidRPr="00782F83">
          <w:rPr>
            <w:rStyle w:val="charCitHyperlinkAbbrev"/>
          </w:rPr>
          <w:t>A2011</w:t>
        </w:r>
        <w:r w:rsidR="00782F83" w:rsidRPr="00782F83">
          <w:rPr>
            <w:rStyle w:val="charCitHyperlinkAbbrev"/>
          </w:rPr>
          <w:noBreakHyphen/>
          <w:t>22</w:t>
        </w:r>
      </w:hyperlink>
      <w:r w:rsidR="002C0838">
        <w:t xml:space="preserve"> amdt </w:t>
      </w:r>
      <w:r w:rsidR="00461A6B">
        <w:t>1.141</w:t>
      </w:r>
    </w:p>
    <w:p w:rsidR="00B93C71" w:rsidRDefault="005D6867" w:rsidP="00B93C71">
      <w:pPr>
        <w:pStyle w:val="AmdtsEntryHd"/>
      </w:pPr>
      <w:r>
        <w:t>Orders to bring offender or remandee before court etc</w:t>
      </w:r>
    </w:p>
    <w:p w:rsidR="00B93C71" w:rsidRPr="00B93C71" w:rsidRDefault="00B93C71" w:rsidP="00B93C71">
      <w:pPr>
        <w:pStyle w:val="AmdtsEntries"/>
      </w:pPr>
      <w:r>
        <w:t>s 21</w:t>
      </w:r>
      <w:r w:rsidR="002C0838">
        <w:tab/>
        <w:t xml:space="preserve">am </w:t>
      </w:r>
      <w:hyperlink r:id="rId427" w:tooltip="Administrative (One ACT Public Service Miscellaneous Amendments) Act 2011" w:history="1">
        <w:r w:rsidR="00782F83" w:rsidRPr="00782F83">
          <w:rPr>
            <w:rStyle w:val="charCitHyperlinkAbbrev"/>
          </w:rPr>
          <w:t>A2011</w:t>
        </w:r>
        <w:r w:rsidR="00782F83" w:rsidRPr="00782F83">
          <w:rPr>
            <w:rStyle w:val="charCitHyperlinkAbbrev"/>
          </w:rPr>
          <w:noBreakHyphen/>
          <w:t>22</w:t>
        </w:r>
      </w:hyperlink>
      <w:r w:rsidR="002C0838">
        <w:t xml:space="preserve"> amdt </w:t>
      </w:r>
      <w:r w:rsidR="00461A6B">
        <w:t xml:space="preserve">1.141, </w:t>
      </w:r>
      <w:r w:rsidR="007068A1">
        <w:t xml:space="preserve">amdt </w:t>
      </w:r>
      <w:r w:rsidR="00F820BB">
        <w:t>1.142</w:t>
      </w:r>
    </w:p>
    <w:p w:rsidR="007068A1" w:rsidRDefault="005D6867" w:rsidP="007068A1">
      <w:pPr>
        <w:pStyle w:val="AmdtsEntryHd"/>
      </w:pPr>
      <w:r>
        <w:t>Application—ch 4</w:t>
      </w:r>
    </w:p>
    <w:p w:rsidR="007068A1" w:rsidRPr="00B93C71" w:rsidRDefault="007068A1" w:rsidP="007068A1">
      <w:pPr>
        <w:pStyle w:val="AmdtsEntries"/>
      </w:pPr>
      <w:r>
        <w:t>s 22</w:t>
      </w:r>
      <w:r>
        <w:tab/>
        <w:t xml:space="preserve">am </w:t>
      </w:r>
      <w:hyperlink r:id="rId428" w:tooltip="Administrative (One ACT Public Service Miscellaneous Amendments) Act 2011" w:history="1">
        <w:r w:rsidR="00782F83" w:rsidRPr="00782F83">
          <w:rPr>
            <w:rStyle w:val="charCitHyperlinkAbbrev"/>
          </w:rPr>
          <w:t>A2011</w:t>
        </w:r>
        <w:r w:rsidR="00782F83" w:rsidRPr="00782F83">
          <w:rPr>
            <w:rStyle w:val="charCitHyperlinkAbbrev"/>
          </w:rPr>
          <w:noBreakHyphen/>
          <w:t>22</w:t>
        </w:r>
      </w:hyperlink>
      <w:r>
        <w:t xml:space="preserve"> amdt </w:t>
      </w:r>
      <w:r w:rsidR="00F820BB">
        <w:t>1.142</w:t>
      </w:r>
    </w:p>
    <w:p w:rsidR="007068A1" w:rsidRDefault="005D6867" w:rsidP="007068A1">
      <w:pPr>
        <w:pStyle w:val="AmdtsEntryHd"/>
      </w:pPr>
      <w:r>
        <w:t>Definitions—ch 4</w:t>
      </w:r>
    </w:p>
    <w:p w:rsidR="007068A1" w:rsidRPr="00B93C71" w:rsidRDefault="007068A1" w:rsidP="007068A1">
      <w:pPr>
        <w:pStyle w:val="AmdtsEntries"/>
      </w:pPr>
      <w:r>
        <w:t>s 23</w:t>
      </w:r>
      <w:r>
        <w:tab/>
        <w:t xml:space="preserve">def </w:t>
      </w:r>
      <w:r w:rsidRPr="00782F83">
        <w:rPr>
          <w:rStyle w:val="charBoldItals"/>
        </w:rPr>
        <w:t xml:space="preserve">recommitted </w:t>
      </w:r>
      <w:r>
        <w:t xml:space="preserve">am </w:t>
      </w:r>
      <w:hyperlink r:id="rId429" w:tooltip="Administrative (One ACT Public Service Miscellaneous Amendments) Act 2011" w:history="1">
        <w:r w:rsidR="00782F83" w:rsidRPr="00782F83">
          <w:rPr>
            <w:rStyle w:val="charCitHyperlinkAbbrev"/>
          </w:rPr>
          <w:t>A2011</w:t>
        </w:r>
        <w:r w:rsidR="00782F83" w:rsidRPr="00782F83">
          <w:rPr>
            <w:rStyle w:val="charCitHyperlinkAbbrev"/>
          </w:rPr>
          <w:noBreakHyphen/>
          <w:t>22</w:t>
        </w:r>
      </w:hyperlink>
      <w:r>
        <w:t xml:space="preserve"> amdt </w:t>
      </w:r>
      <w:r w:rsidR="00F820BB">
        <w:t>1.142</w:t>
      </w:r>
      <w:r w:rsidR="00912FC0">
        <w:t xml:space="preserve">; </w:t>
      </w:r>
      <w:hyperlink r:id="rId430" w:tooltip="Crimes (Sentencing and Restorative Justice) Amendment Act 2016" w:history="1">
        <w:r w:rsidR="00912FC0">
          <w:rPr>
            <w:rStyle w:val="charCitHyperlinkAbbrev"/>
          </w:rPr>
          <w:t>A2016</w:t>
        </w:r>
        <w:r w:rsidR="00912FC0">
          <w:rPr>
            <w:rStyle w:val="charCitHyperlinkAbbrev"/>
          </w:rPr>
          <w:noBreakHyphen/>
          <w:t>4</w:t>
        </w:r>
      </w:hyperlink>
      <w:r w:rsidR="00912FC0">
        <w:t xml:space="preserve"> s 53</w:t>
      </w:r>
    </w:p>
    <w:p w:rsidR="008C1C6C" w:rsidRDefault="008C1C6C">
      <w:pPr>
        <w:pStyle w:val="AmdtsEntryHd"/>
      </w:pPr>
      <w:r>
        <w:t>Full-time detention obligations</w:t>
      </w:r>
    </w:p>
    <w:p w:rsidR="008C1C6C" w:rsidRDefault="008C1C6C">
      <w:pPr>
        <w:pStyle w:val="AmdtsEntries"/>
      </w:pPr>
      <w:r>
        <w:t>s 24</w:t>
      </w:r>
      <w:r>
        <w:tab/>
        <w:t xml:space="preserve">am </w:t>
      </w:r>
      <w:hyperlink r:id="rId431" w:tooltip="Sentencing Legislation Amendment Act 2006" w:history="1">
        <w:r w:rsidR="00782F83" w:rsidRPr="00782F83">
          <w:rPr>
            <w:rStyle w:val="charCitHyperlinkAbbrev"/>
          </w:rPr>
          <w:t>A2006</w:t>
        </w:r>
        <w:r w:rsidR="00782F83" w:rsidRPr="00782F83">
          <w:rPr>
            <w:rStyle w:val="charCitHyperlinkAbbrev"/>
          </w:rPr>
          <w:noBreakHyphen/>
          <w:t>23</w:t>
        </w:r>
      </w:hyperlink>
      <w:r>
        <w:t xml:space="preserve"> amdt 1.169</w:t>
      </w:r>
      <w:r w:rsidR="007068A1">
        <w:t xml:space="preserve">; </w:t>
      </w:r>
      <w:hyperlink r:id="rId432" w:tooltip="Administrative (One ACT Public Service Miscellaneous Amendments) Act 2011" w:history="1">
        <w:r w:rsidR="00782F83" w:rsidRPr="00782F83">
          <w:rPr>
            <w:rStyle w:val="charCitHyperlinkAbbrev"/>
          </w:rPr>
          <w:t>A2011</w:t>
        </w:r>
        <w:r w:rsidR="00782F83" w:rsidRPr="00782F83">
          <w:rPr>
            <w:rStyle w:val="charCitHyperlinkAbbrev"/>
          </w:rPr>
          <w:noBreakHyphen/>
          <w:t>22</w:t>
        </w:r>
      </w:hyperlink>
      <w:r w:rsidR="007068A1">
        <w:t xml:space="preserve"> amdt </w:t>
      </w:r>
      <w:r w:rsidR="00F820BB">
        <w:t>1.142</w:t>
      </w:r>
    </w:p>
    <w:p w:rsidR="00B93C71" w:rsidRDefault="005D6867" w:rsidP="00B93C71">
      <w:pPr>
        <w:pStyle w:val="AmdtsEntryHd"/>
      </w:pPr>
      <w:r>
        <w:t>Full-time detention—</w:t>
      </w:r>
      <w:r w:rsidR="00A6445E">
        <w:t>director</w:t>
      </w:r>
      <w:r w:rsidR="00A6445E">
        <w:noBreakHyphen/>
        <w:t>general</w:t>
      </w:r>
      <w:r>
        <w:t xml:space="preserve"> directions</w:t>
      </w:r>
    </w:p>
    <w:p w:rsidR="00AA611E" w:rsidRPr="00B93C71" w:rsidRDefault="00AA611E" w:rsidP="00AA611E">
      <w:pPr>
        <w:pStyle w:val="AmdtsEntries"/>
      </w:pPr>
      <w:r>
        <w:t>s 25 hdg</w:t>
      </w:r>
      <w:r>
        <w:tab/>
        <w:t xml:space="preserve">am </w:t>
      </w:r>
      <w:hyperlink r:id="rId433" w:tooltip="Administrative (One ACT Public Service Miscellaneous Amendments) Act 2011" w:history="1">
        <w:r w:rsidR="00782F83" w:rsidRPr="00782F83">
          <w:rPr>
            <w:rStyle w:val="charCitHyperlinkAbbrev"/>
          </w:rPr>
          <w:t>A2011</w:t>
        </w:r>
        <w:r w:rsidR="00782F83" w:rsidRPr="00782F83">
          <w:rPr>
            <w:rStyle w:val="charCitHyperlinkAbbrev"/>
          </w:rPr>
          <w:noBreakHyphen/>
          <w:t>22</w:t>
        </w:r>
      </w:hyperlink>
      <w:r>
        <w:t xml:space="preserve"> amdt </w:t>
      </w:r>
      <w:r w:rsidR="00461A6B">
        <w:t>1.141</w:t>
      </w:r>
    </w:p>
    <w:p w:rsidR="00B93C71" w:rsidRPr="00B93C71" w:rsidRDefault="00B93C71" w:rsidP="00B93C71">
      <w:pPr>
        <w:pStyle w:val="AmdtsEntries"/>
      </w:pPr>
      <w:r>
        <w:t>s 25</w:t>
      </w:r>
      <w:r w:rsidR="002C0838">
        <w:tab/>
        <w:t xml:space="preserve">am </w:t>
      </w:r>
      <w:hyperlink r:id="rId434" w:tooltip="Administrative (One ACT Public Service Miscellaneous Amendments) Act 2011" w:history="1">
        <w:r w:rsidR="00782F83" w:rsidRPr="00782F83">
          <w:rPr>
            <w:rStyle w:val="charCitHyperlinkAbbrev"/>
          </w:rPr>
          <w:t>A2011</w:t>
        </w:r>
        <w:r w:rsidR="00782F83" w:rsidRPr="00782F83">
          <w:rPr>
            <w:rStyle w:val="charCitHyperlinkAbbrev"/>
          </w:rPr>
          <w:noBreakHyphen/>
          <w:t>22</w:t>
        </w:r>
      </w:hyperlink>
      <w:r w:rsidR="002C0838">
        <w:t xml:space="preserve"> amdt </w:t>
      </w:r>
      <w:r w:rsidR="00461A6B">
        <w:t>1.141</w:t>
      </w:r>
    </w:p>
    <w:p w:rsidR="008C1C6C" w:rsidRDefault="008C1C6C">
      <w:pPr>
        <w:pStyle w:val="AmdtsEntryHd"/>
      </w:pPr>
      <w:r>
        <w:t>Full-time detention in ACT or NSW</w:t>
      </w:r>
    </w:p>
    <w:p w:rsidR="008C1C6C" w:rsidRDefault="008C1C6C">
      <w:pPr>
        <w:pStyle w:val="AmdtsEntries"/>
      </w:pPr>
      <w:r>
        <w:t>s 26</w:t>
      </w:r>
      <w:r>
        <w:tab/>
        <w:t xml:space="preserve">am </w:t>
      </w:r>
      <w:hyperlink r:id="rId435" w:tooltip="Sentencing Legislation Amendment Act 2006" w:history="1">
        <w:r w:rsidR="00782F83" w:rsidRPr="00782F83">
          <w:rPr>
            <w:rStyle w:val="charCitHyperlinkAbbrev"/>
          </w:rPr>
          <w:t>A2006</w:t>
        </w:r>
        <w:r w:rsidR="00782F83" w:rsidRPr="00782F83">
          <w:rPr>
            <w:rStyle w:val="charCitHyperlinkAbbrev"/>
          </w:rPr>
          <w:noBreakHyphen/>
          <w:t>23</w:t>
        </w:r>
      </w:hyperlink>
      <w:r>
        <w:t xml:space="preserve"> amdt 1.140, amdt 1.141</w:t>
      </w:r>
      <w:r w:rsidR="00CA75C9">
        <w:t xml:space="preserve">; </w:t>
      </w:r>
      <w:hyperlink r:id="rId436" w:tooltip="Justice and Community Safety Legislation Amendment Act 2009" w:history="1">
        <w:r w:rsidR="00782F83" w:rsidRPr="00782F83">
          <w:rPr>
            <w:rStyle w:val="charCitHyperlinkAbbrev"/>
          </w:rPr>
          <w:t>A2009</w:t>
        </w:r>
        <w:r w:rsidR="00782F83" w:rsidRPr="00782F83">
          <w:rPr>
            <w:rStyle w:val="charCitHyperlinkAbbrev"/>
          </w:rPr>
          <w:noBreakHyphen/>
          <w:t>7</w:t>
        </w:r>
      </w:hyperlink>
      <w:r w:rsidR="00CA75C9">
        <w:t xml:space="preserve"> amdt 1.5</w:t>
      </w:r>
      <w:r w:rsidR="00B93C71">
        <w:t xml:space="preserve">; </w:t>
      </w:r>
      <w:hyperlink r:id="rId437" w:tooltip="Administrative (One ACT Public Service Miscellaneous Amendments) Act 2011" w:history="1">
        <w:r w:rsidR="00782F83" w:rsidRPr="00782F83">
          <w:rPr>
            <w:rStyle w:val="charCitHyperlinkAbbrev"/>
          </w:rPr>
          <w:t>A2011</w:t>
        </w:r>
        <w:r w:rsidR="00782F83" w:rsidRPr="00782F83">
          <w:rPr>
            <w:rStyle w:val="charCitHyperlinkAbbrev"/>
          </w:rPr>
          <w:noBreakHyphen/>
          <w:t>22</w:t>
        </w:r>
      </w:hyperlink>
      <w:r w:rsidR="00B93C71">
        <w:t xml:space="preserve"> amdt </w:t>
      </w:r>
      <w:r w:rsidR="00461A6B">
        <w:t>1.141</w:t>
      </w:r>
    </w:p>
    <w:p w:rsidR="00B93C71" w:rsidRDefault="005D6867" w:rsidP="00B93C71">
      <w:pPr>
        <w:pStyle w:val="AmdtsEntryHd"/>
      </w:pPr>
      <w:r>
        <w:t>Guidelines—allocation of detainees to correctional centres</w:t>
      </w:r>
    </w:p>
    <w:p w:rsidR="00B93C71" w:rsidRPr="00B93C71" w:rsidRDefault="00B93C71" w:rsidP="00B93C71">
      <w:pPr>
        <w:pStyle w:val="AmdtsEntries"/>
      </w:pPr>
      <w:r>
        <w:t>s 27</w:t>
      </w:r>
      <w:r w:rsidR="002C0838">
        <w:tab/>
        <w:t xml:space="preserve">am </w:t>
      </w:r>
      <w:hyperlink r:id="rId438" w:tooltip="Administrative (One ACT Public Service Miscellaneous Amendments) Act 2011" w:history="1">
        <w:r w:rsidR="00782F83" w:rsidRPr="00782F83">
          <w:rPr>
            <w:rStyle w:val="charCitHyperlinkAbbrev"/>
          </w:rPr>
          <w:t>A2011</w:t>
        </w:r>
        <w:r w:rsidR="00782F83" w:rsidRPr="00782F83">
          <w:rPr>
            <w:rStyle w:val="charCitHyperlinkAbbrev"/>
          </w:rPr>
          <w:noBreakHyphen/>
          <w:t>22</w:t>
        </w:r>
      </w:hyperlink>
      <w:r w:rsidR="002C0838">
        <w:t xml:space="preserve"> amdt </w:t>
      </w:r>
      <w:r w:rsidR="00587AC1">
        <w:t>1.141</w:t>
      </w:r>
    </w:p>
    <w:p w:rsidR="00B93C71" w:rsidRDefault="005D6867" w:rsidP="00B93C71">
      <w:pPr>
        <w:pStyle w:val="AmdtsEntryHd"/>
      </w:pPr>
      <w:r>
        <w:t>Work and activities by full-time detainee</w:t>
      </w:r>
    </w:p>
    <w:p w:rsidR="00B93C71" w:rsidRPr="00B93C71" w:rsidRDefault="00B93C71" w:rsidP="00B93C71">
      <w:pPr>
        <w:pStyle w:val="AmdtsEntries"/>
      </w:pPr>
      <w:r>
        <w:t>s 28</w:t>
      </w:r>
      <w:r w:rsidR="002C0838">
        <w:tab/>
        <w:t xml:space="preserve">am </w:t>
      </w:r>
      <w:hyperlink r:id="rId439" w:tooltip="Administrative (One ACT Public Service Miscellaneous Amendments) Act 2011" w:history="1">
        <w:r w:rsidR="00782F83" w:rsidRPr="00782F83">
          <w:rPr>
            <w:rStyle w:val="charCitHyperlinkAbbrev"/>
          </w:rPr>
          <w:t>A2011</w:t>
        </w:r>
        <w:r w:rsidR="00782F83" w:rsidRPr="00782F83">
          <w:rPr>
            <w:rStyle w:val="charCitHyperlinkAbbrev"/>
          </w:rPr>
          <w:noBreakHyphen/>
          <w:t>22</w:t>
        </w:r>
      </w:hyperlink>
      <w:r w:rsidR="002C0838">
        <w:t xml:space="preserve"> amdt </w:t>
      </w:r>
      <w:r w:rsidR="00587AC1">
        <w:t>1.141</w:t>
      </w:r>
    </w:p>
    <w:p w:rsidR="00B93C71" w:rsidRDefault="005D6867" w:rsidP="00B93C71">
      <w:pPr>
        <w:pStyle w:val="AmdtsEntryHd"/>
      </w:pPr>
      <w:r>
        <w:t>Custody of full-time detainee—lawful absence from correctional centre</w:t>
      </w:r>
    </w:p>
    <w:p w:rsidR="00B93C71" w:rsidRPr="00B93C71" w:rsidRDefault="00B93C71" w:rsidP="00B93C71">
      <w:pPr>
        <w:pStyle w:val="AmdtsEntries"/>
      </w:pPr>
      <w:r>
        <w:t>s 29</w:t>
      </w:r>
      <w:r w:rsidR="002C0838">
        <w:tab/>
        <w:t xml:space="preserve">am </w:t>
      </w:r>
      <w:hyperlink r:id="rId440" w:tooltip="Administrative (One ACT Public Service Miscellaneous Amendments) Act 2011" w:history="1">
        <w:r w:rsidR="00782F83" w:rsidRPr="00782F83">
          <w:rPr>
            <w:rStyle w:val="charCitHyperlinkAbbrev"/>
          </w:rPr>
          <w:t>A2011</w:t>
        </w:r>
        <w:r w:rsidR="00782F83" w:rsidRPr="00782F83">
          <w:rPr>
            <w:rStyle w:val="charCitHyperlinkAbbrev"/>
          </w:rPr>
          <w:noBreakHyphen/>
          <w:t>22</w:t>
        </w:r>
      </w:hyperlink>
      <w:r w:rsidR="002C0838">
        <w:t xml:space="preserve"> amdt </w:t>
      </w:r>
      <w:r w:rsidR="00587AC1">
        <w:t xml:space="preserve">1.141, </w:t>
      </w:r>
      <w:r w:rsidR="007068A1">
        <w:t xml:space="preserve">amdt </w:t>
      </w:r>
      <w:r w:rsidR="00F820BB">
        <w:t>1.142</w:t>
      </w:r>
    </w:p>
    <w:p w:rsidR="00B93C71" w:rsidRDefault="005D6867" w:rsidP="00B93C71">
      <w:pPr>
        <w:pStyle w:val="AmdtsEntryHd"/>
      </w:pPr>
      <w:r>
        <w:t>Early release of offender</w:t>
      </w:r>
    </w:p>
    <w:p w:rsidR="00B93C71" w:rsidRPr="00B93C71" w:rsidRDefault="00B93C71" w:rsidP="00B93C71">
      <w:pPr>
        <w:pStyle w:val="AmdtsEntries"/>
      </w:pPr>
      <w:r>
        <w:t>s 31</w:t>
      </w:r>
      <w:r w:rsidR="002C0838">
        <w:tab/>
        <w:t xml:space="preserve">am </w:t>
      </w:r>
      <w:hyperlink r:id="rId441" w:tooltip="Administrative (One ACT Public Service Miscellaneous Amendments) Act 2011" w:history="1">
        <w:r w:rsidR="00782F83" w:rsidRPr="00782F83">
          <w:rPr>
            <w:rStyle w:val="charCitHyperlinkAbbrev"/>
          </w:rPr>
          <w:t>A2011</w:t>
        </w:r>
        <w:r w:rsidR="00782F83" w:rsidRPr="00782F83">
          <w:rPr>
            <w:rStyle w:val="charCitHyperlinkAbbrev"/>
          </w:rPr>
          <w:noBreakHyphen/>
          <w:t>22</w:t>
        </w:r>
      </w:hyperlink>
      <w:r w:rsidR="002C0838">
        <w:t xml:space="preserve"> amdt </w:t>
      </w:r>
      <w:r w:rsidR="009601E8">
        <w:t>1.141</w:t>
      </w:r>
    </w:p>
    <w:p w:rsidR="00B93C71" w:rsidRDefault="005D6867" w:rsidP="00B93C71">
      <w:pPr>
        <w:pStyle w:val="AmdtsEntryHd"/>
      </w:pPr>
      <w:r>
        <w:t>Application—pt 4.3</w:t>
      </w:r>
    </w:p>
    <w:p w:rsidR="00B93C71" w:rsidRPr="00B93C71" w:rsidRDefault="00B93C71" w:rsidP="00B93C71">
      <w:pPr>
        <w:pStyle w:val="AmdtsEntries"/>
      </w:pPr>
      <w:r>
        <w:t>s 34</w:t>
      </w:r>
      <w:r w:rsidR="002C0838">
        <w:tab/>
        <w:t xml:space="preserve">am </w:t>
      </w:r>
      <w:hyperlink r:id="rId442" w:tooltip="Administrative (One ACT Public Service Miscellaneous Amendments) Act 2011" w:history="1">
        <w:r w:rsidR="00782F83" w:rsidRPr="00782F83">
          <w:rPr>
            <w:rStyle w:val="charCitHyperlinkAbbrev"/>
          </w:rPr>
          <w:t>A2011</w:t>
        </w:r>
        <w:r w:rsidR="00782F83" w:rsidRPr="00782F83">
          <w:rPr>
            <w:rStyle w:val="charCitHyperlinkAbbrev"/>
          </w:rPr>
          <w:noBreakHyphen/>
          <w:t>22</w:t>
        </w:r>
      </w:hyperlink>
      <w:r w:rsidR="002C0838">
        <w:t xml:space="preserve"> amdt </w:t>
      </w:r>
      <w:r w:rsidR="009601E8">
        <w:t>1.141</w:t>
      </w:r>
    </w:p>
    <w:p w:rsidR="008C1C6C" w:rsidRDefault="008C1C6C">
      <w:pPr>
        <w:pStyle w:val="AmdtsEntryHd"/>
      </w:pPr>
      <w:r>
        <w:rPr>
          <w:szCs w:val="24"/>
        </w:rPr>
        <w:t>Full-time detention in NSW</w:t>
      </w:r>
    </w:p>
    <w:p w:rsidR="008C1C6C" w:rsidRDefault="008C1C6C">
      <w:pPr>
        <w:pStyle w:val="AmdtsEntries"/>
      </w:pPr>
      <w:r>
        <w:t>s 36</w:t>
      </w:r>
      <w:r>
        <w:tab/>
        <w:t xml:space="preserve">am </w:t>
      </w:r>
      <w:hyperlink r:id="rId443" w:tooltip="Sentencing Legislation Amendment Act 2006" w:history="1">
        <w:r w:rsidR="00782F83" w:rsidRPr="00782F83">
          <w:rPr>
            <w:rStyle w:val="charCitHyperlinkAbbrev"/>
          </w:rPr>
          <w:t>A2006</w:t>
        </w:r>
        <w:r w:rsidR="00782F83" w:rsidRPr="00782F83">
          <w:rPr>
            <w:rStyle w:val="charCitHyperlinkAbbrev"/>
          </w:rPr>
          <w:noBreakHyphen/>
          <w:t>23</w:t>
        </w:r>
      </w:hyperlink>
      <w:r>
        <w:t xml:space="preserve"> amdt 1.169, amdt 1.170; </w:t>
      </w:r>
      <w:hyperlink r:id="rId444" w:tooltip="Corrections Management Act 2007" w:history="1">
        <w:r w:rsidR="00782F83" w:rsidRPr="00782F83">
          <w:rPr>
            <w:rStyle w:val="charCitHyperlinkAbbrev"/>
          </w:rPr>
          <w:t>A2007</w:t>
        </w:r>
        <w:r w:rsidR="00782F83" w:rsidRPr="00782F83">
          <w:rPr>
            <w:rStyle w:val="charCitHyperlinkAbbrev"/>
          </w:rPr>
          <w:noBreakHyphen/>
          <w:t>15</w:t>
        </w:r>
      </w:hyperlink>
      <w:r>
        <w:t xml:space="preserve"> amdt 1.13, amdt 1.14</w:t>
      </w:r>
    </w:p>
    <w:p w:rsidR="008C1C6C" w:rsidRDefault="008C1C6C">
      <w:pPr>
        <w:pStyle w:val="AmdtsEntryHd"/>
      </w:pPr>
      <w:r>
        <w:t>Full-time detention—return from NSW</w:t>
      </w:r>
    </w:p>
    <w:p w:rsidR="008C1C6C" w:rsidRDefault="008C1C6C">
      <w:pPr>
        <w:pStyle w:val="AmdtsEntries"/>
      </w:pPr>
      <w:r>
        <w:t>s 37</w:t>
      </w:r>
      <w:r>
        <w:tab/>
        <w:t xml:space="preserve">am </w:t>
      </w:r>
      <w:hyperlink r:id="rId445" w:tooltip="Sentencing Legislation Amendment Act 2006" w:history="1">
        <w:r w:rsidR="00782F83" w:rsidRPr="00782F83">
          <w:rPr>
            <w:rStyle w:val="charCitHyperlinkAbbrev"/>
          </w:rPr>
          <w:t>A2006</w:t>
        </w:r>
        <w:r w:rsidR="00782F83" w:rsidRPr="00782F83">
          <w:rPr>
            <w:rStyle w:val="charCitHyperlinkAbbrev"/>
          </w:rPr>
          <w:noBreakHyphen/>
          <w:t>23</w:t>
        </w:r>
      </w:hyperlink>
      <w:r>
        <w:t xml:space="preserve"> amdt 1.170</w:t>
      </w:r>
      <w:r w:rsidR="00996A2A">
        <w:t xml:space="preserve">; </w:t>
      </w:r>
      <w:hyperlink r:id="rId446" w:tooltip="Administrative (One ACT Public Service Miscellaneous Amendments) Act 2011" w:history="1">
        <w:r w:rsidR="00782F83" w:rsidRPr="00782F83">
          <w:rPr>
            <w:rStyle w:val="charCitHyperlinkAbbrev"/>
          </w:rPr>
          <w:t>A2011</w:t>
        </w:r>
        <w:r w:rsidR="00782F83" w:rsidRPr="00782F83">
          <w:rPr>
            <w:rStyle w:val="charCitHyperlinkAbbrev"/>
          </w:rPr>
          <w:noBreakHyphen/>
          <w:t>22</w:t>
        </w:r>
      </w:hyperlink>
      <w:r w:rsidR="00996A2A">
        <w:t xml:space="preserve"> amdt </w:t>
      </w:r>
      <w:r w:rsidR="009601E8">
        <w:t xml:space="preserve">1.141, </w:t>
      </w:r>
      <w:r w:rsidR="007068A1">
        <w:t xml:space="preserve">amdt </w:t>
      </w:r>
      <w:r w:rsidR="00F820BB">
        <w:t>1.142</w:t>
      </w:r>
    </w:p>
    <w:p w:rsidR="00912FC0" w:rsidRDefault="00912FC0" w:rsidP="0041058E">
      <w:pPr>
        <w:pStyle w:val="AmdtsEntryHd"/>
      </w:pPr>
      <w:r w:rsidRPr="00F00DD2">
        <w:t>Intensive correction orders</w:t>
      </w:r>
    </w:p>
    <w:p w:rsidR="00912FC0" w:rsidRPr="00912FC0" w:rsidRDefault="00912FC0" w:rsidP="00912FC0">
      <w:pPr>
        <w:pStyle w:val="AmdtsEntries"/>
      </w:pPr>
      <w:r>
        <w:t>ch 5 hdg</w:t>
      </w:r>
      <w:r>
        <w:tab/>
        <w:t xml:space="preserve">sub </w:t>
      </w:r>
      <w:hyperlink r:id="rId447" w:tooltip="Crimes (Sentencing and Restorative Justice) Amendment Act 2016" w:history="1">
        <w:r>
          <w:rPr>
            <w:rStyle w:val="charCitHyperlinkAbbrev"/>
          </w:rPr>
          <w:t>A2016</w:t>
        </w:r>
        <w:r>
          <w:rPr>
            <w:rStyle w:val="charCitHyperlinkAbbrev"/>
          </w:rPr>
          <w:noBreakHyphen/>
          <w:t>4</w:t>
        </w:r>
      </w:hyperlink>
      <w:r>
        <w:t xml:space="preserve"> s 54</w:t>
      </w:r>
    </w:p>
    <w:p w:rsidR="00912FC0" w:rsidRDefault="00912FC0" w:rsidP="00912FC0">
      <w:pPr>
        <w:pStyle w:val="AmdtsEntryHd"/>
      </w:pPr>
      <w:r w:rsidRPr="00F00DD2">
        <w:t>Preliminary</w:t>
      </w:r>
    </w:p>
    <w:p w:rsidR="00912FC0" w:rsidRPr="00912FC0" w:rsidRDefault="00912FC0" w:rsidP="00912FC0">
      <w:pPr>
        <w:pStyle w:val="AmdtsEntries"/>
      </w:pPr>
      <w:r>
        <w:t>pt 5.1 hdg</w:t>
      </w:r>
      <w:r>
        <w:tab/>
        <w:t xml:space="preserve">sub </w:t>
      </w:r>
      <w:hyperlink r:id="rId448" w:tooltip="Crimes (Sentencing and Restorative Justice) Amendment Act 2016" w:history="1">
        <w:r>
          <w:rPr>
            <w:rStyle w:val="charCitHyperlinkAbbrev"/>
          </w:rPr>
          <w:t>A2016</w:t>
        </w:r>
        <w:r>
          <w:rPr>
            <w:rStyle w:val="charCitHyperlinkAbbrev"/>
          </w:rPr>
          <w:noBreakHyphen/>
          <w:t>4</w:t>
        </w:r>
      </w:hyperlink>
      <w:r>
        <w:t xml:space="preserve"> s 54</w:t>
      </w:r>
    </w:p>
    <w:p w:rsidR="0041058E" w:rsidRDefault="0041058E" w:rsidP="0041058E">
      <w:pPr>
        <w:pStyle w:val="AmdtsEntryHd"/>
      </w:pPr>
      <w:r>
        <w:t>Application—ch 5</w:t>
      </w:r>
    </w:p>
    <w:p w:rsidR="0041058E" w:rsidRDefault="004A1340" w:rsidP="0041058E">
      <w:pPr>
        <w:pStyle w:val="AmdtsEntries"/>
        <w:keepNext/>
      </w:pPr>
      <w:r>
        <w:t>s 39</w:t>
      </w:r>
      <w:r>
        <w:tab/>
        <w:t xml:space="preserve">am </w:t>
      </w:r>
      <w:hyperlink r:id="rId449" w:tooltip="Crimes (Sentence Administration) Amendment Act 2010" w:history="1">
        <w:r w:rsidR="00782F83" w:rsidRPr="00782F83">
          <w:rPr>
            <w:rStyle w:val="charCitHyperlinkAbbrev"/>
          </w:rPr>
          <w:t>A2010</w:t>
        </w:r>
        <w:r w:rsidR="00782F83" w:rsidRPr="00782F83">
          <w:rPr>
            <w:rStyle w:val="charCitHyperlinkAbbrev"/>
          </w:rPr>
          <w:noBreakHyphen/>
          <w:t>21</w:t>
        </w:r>
      </w:hyperlink>
      <w:r w:rsidR="0041058E">
        <w:t xml:space="preserve"> s 5</w:t>
      </w:r>
      <w:r w:rsidR="00FB4164">
        <w:t xml:space="preserve">; </w:t>
      </w:r>
      <w:hyperlink r:id="rId450" w:tooltip="Crimes (Sentencing) Amendment Act 2014" w:history="1">
        <w:r w:rsidR="00FB4164">
          <w:rPr>
            <w:rStyle w:val="charCitHyperlinkAbbrev"/>
          </w:rPr>
          <w:t>A2014</w:t>
        </w:r>
        <w:r w:rsidR="00FB4164">
          <w:rPr>
            <w:rStyle w:val="charCitHyperlinkAbbrev"/>
          </w:rPr>
          <w:noBreakHyphen/>
          <w:t>58</w:t>
        </w:r>
      </w:hyperlink>
      <w:r w:rsidR="00FB4164">
        <w:t xml:space="preserve"> amdt 1.2</w:t>
      </w:r>
    </w:p>
    <w:p w:rsidR="00950BE5" w:rsidRDefault="00950BE5" w:rsidP="0022471B">
      <w:pPr>
        <w:pStyle w:val="AmdtsEntries"/>
      </w:pPr>
      <w:r>
        <w:tab/>
        <w:t xml:space="preserve">sub </w:t>
      </w:r>
      <w:hyperlink r:id="rId451" w:tooltip="Crimes (Sentencing and Restorative Justice) Amendment Act 2016" w:history="1">
        <w:r>
          <w:rPr>
            <w:rStyle w:val="charCitHyperlinkAbbrev"/>
          </w:rPr>
          <w:t>A2016</w:t>
        </w:r>
        <w:r>
          <w:rPr>
            <w:rStyle w:val="charCitHyperlinkAbbrev"/>
          </w:rPr>
          <w:noBreakHyphen/>
          <w:t>4</w:t>
        </w:r>
      </w:hyperlink>
      <w:r>
        <w:t xml:space="preserve"> s 54</w:t>
      </w:r>
    </w:p>
    <w:p w:rsidR="00950BE5" w:rsidRDefault="00950BE5" w:rsidP="00876673">
      <w:pPr>
        <w:pStyle w:val="AmdtsEntryHd"/>
      </w:pPr>
      <w:r w:rsidRPr="00F00DD2">
        <w:t>Definitions—ch 5</w:t>
      </w:r>
    </w:p>
    <w:p w:rsidR="00950BE5" w:rsidRDefault="00950BE5" w:rsidP="0022471B">
      <w:pPr>
        <w:pStyle w:val="AmdtsEntries"/>
        <w:keepNext/>
      </w:pPr>
      <w:r>
        <w:t>s 40</w:t>
      </w:r>
      <w:r>
        <w:tab/>
        <w:t xml:space="preserve">sub </w:t>
      </w:r>
      <w:hyperlink r:id="rId452" w:tooltip="Crimes (Sentencing and Restorative Justice) Amendment Act 2016" w:history="1">
        <w:r>
          <w:rPr>
            <w:rStyle w:val="charCitHyperlinkAbbrev"/>
          </w:rPr>
          <w:t>A2016</w:t>
        </w:r>
        <w:r>
          <w:rPr>
            <w:rStyle w:val="charCitHyperlinkAbbrev"/>
          </w:rPr>
          <w:noBreakHyphen/>
          <w:t>4</w:t>
        </w:r>
      </w:hyperlink>
      <w:r>
        <w:t xml:space="preserve"> s 54</w:t>
      </w:r>
    </w:p>
    <w:p w:rsidR="00814533" w:rsidRPr="00950BE5" w:rsidRDefault="00814533" w:rsidP="00950BE5">
      <w:pPr>
        <w:pStyle w:val="AmdtsEntries"/>
      </w:pPr>
      <w:r>
        <w:tab/>
        <w:t xml:space="preserve">def </w:t>
      </w:r>
      <w:r w:rsidRPr="00814533">
        <w:rPr>
          <w:rStyle w:val="charBoldItals"/>
        </w:rPr>
        <w:t>additional condition</w:t>
      </w:r>
      <w:r>
        <w:t xml:space="preserve"> sub </w:t>
      </w:r>
      <w:hyperlink r:id="rId453" w:tooltip="Crimes (Sentencing and Restorative Justice) Amendment Act 2016" w:history="1">
        <w:r w:rsidR="0022471B">
          <w:rPr>
            <w:rStyle w:val="charCitHyperlinkAbbrev"/>
          </w:rPr>
          <w:t>A2016</w:t>
        </w:r>
        <w:r w:rsidR="0022471B">
          <w:rPr>
            <w:rStyle w:val="charCitHyperlinkAbbrev"/>
          </w:rPr>
          <w:noBreakHyphen/>
          <w:t>4</w:t>
        </w:r>
      </w:hyperlink>
      <w:r>
        <w:t xml:space="preserve"> s 54</w:t>
      </w:r>
    </w:p>
    <w:p w:rsidR="00814533" w:rsidRPr="00950BE5" w:rsidRDefault="00814533" w:rsidP="00814533">
      <w:pPr>
        <w:pStyle w:val="AmdtsEntries"/>
      </w:pPr>
      <w:r>
        <w:tab/>
        <w:t xml:space="preserve">def </w:t>
      </w:r>
      <w:r w:rsidRPr="00F00DD2">
        <w:rPr>
          <w:rStyle w:val="charBoldItals"/>
        </w:rPr>
        <w:t>community service condition</w:t>
      </w:r>
      <w:r>
        <w:t xml:space="preserve"> ins </w:t>
      </w:r>
      <w:hyperlink r:id="rId454" w:tooltip="Crimes (Sentencing and Restorative Justice) Amendment Act 2016" w:history="1">
        <w:r w:rsidR="0022471B">
          <w:rPr>
            <w:rStyle w:val="charCitHyperlinkAbbrev"/>
          </w:rPr>
          <w:t>A2016</w:t>
        </w:r>
        <w:r w:rsidR="0022471B">
          <w:rPr>
            <w:rStyle w:val="charCitHyperlinkAbbrev"/>
          </w:rPr>
          <w:noBreakHyphen/>
          <w:t>4</w:t>
        </w:r>
      </w:hyperlink>
      <w:r>
        <w:t xml:space="preserve"> s 54</w:t>
      </w:r>
    </w:p>
    <w:p w:rsidR="00814533" w:rsidRPr="00950BE5" w:rsidRDefault="00814533" w:rsidP="00814533">
      <w:pPr>
        <w:pStyle w:val="AmdtsEntries"/>
      </w:pPr>
      <w:r>
        <w:tab/>
        <w:t xml:space="preserve">def </w:t>
      </w:r>
      <w:r w:rsidRPr="00F00DD2">
        <w:rPr>
          <w:rStyle w:val="charBoldItals"/>
        </w:rPr>
        <w:t>core condition</w:t>
      </w:r>
      <w:r>
        <w:t xml:space="preserve"> sub </w:t>
      </w:r>
      <w:hyperlink r:id="rId455" w:tooltip="Crimes (Sentencing and Restorative Justice) Amendment Act 2016" w:history="1">
        <w:r w:rsidR="0022471B">
          <w:rPr>
            <w:rStyle w:val="charCitHyperlinkAbbrev"/>
          </w:rPr>
          <w:t>A2016</w:t>
        </w:r>
        <w:r w:rsidR="0022471B">
          <w:rPr>
            <w:rStyle w:val="charCitHyperlinkAbbrev"/>
          </w:rPr>
          <w:noBreakHyphen/>
          <w:t>4</w:t>
        </w:r>
      </w:hyperlink>
      <w:r>
        <w:t xml:space="preserve"> s 54</w:t>
      </w:r>
    </w:p>
    <w:p w:rsidR="00814533" w:rsidRPr="00950BE5" w:rsidRDefault="00814533" w:rsidP="00814533">
      <w:pPr>
        <w:pStyle w:val="AmdtsEntries"/>
      </w:pPr>
      <w:r>
        <w:tab/>
        <w:t xml:space="preserve">def </w:t>
      </w:r>
      <w:r>
        <w:rPr>
          <w:rStyle w:val="charBoldItals"/>
        </w:rPr>
        <w:t>detention period</w:t>
      </w:r>
      <w:r>
        <w:t xml:space="preserve"> om </w:t>
      </w:r>
      <w:hyperlink r:id="rId456" w:tooltip="Crimes (Sentencing and Restorative Justice) Amendment Act 2016" w:history="1">
        <w:r w:rsidR="0022471B">
          <w:rPr>
            <w:rStyle w:val="charCitHyperlinkAbbrev"/>
          </w:rPr>
          <w:t>A2016</w:t>
        </w:r>
        <w:r w:rsidR="0022471B">
          <w:rPr>
            <w:rStyle w:val="charCitHyperlinkAbbrev"/>
          </w:rPr>
          <w:noBreakHyphen/>
          <w:t>4</w:t>
        </w:r>
      </w:hyperlink>
      <w:r>
        <w:t xml:space="preserve"> s 54</w:t>
      </w:r>
    </w:p>
    <w:p w:rsidR="00814533" w:rsidRPr="00950BE5" w:rsidRDefault="00814533" w:rsidP="00814533">
      <w:pPr>
        <w:pStyle w:val="AmdtsEntries"/>
      </w:pPr>
      <w:r>
        <w:tab/>
        <w:t xml:space="preserve">def </w:t>
      </w:r>
      <w:r>
        <w:rPr>
          <w:rStyle w:val="charBoldItals"/>
        </w:rPr>
        <w:t>finishing time</w:t>
      </w:r>
      <w:r>
        <w:t xml:space="preserve"> om </w:t>
      </w:r>
      <w:hyperlink r:id="rId457" w:tooltip="Crimes (Sentencing and Restorative Justice) Amendment Act 2016" w:history="1">
        <w:r w:rsidR="0022471B">
          <w:rPr>
            <w:rStyle w:val="charCitHyperlinkAbbrev"/>
          </w:rPr>
          <w:t>A2016</w:t>
        </w:r>
        <w:r w:rsidR="0022471B">
          <w:rPr>
            <w:rStyle w:val="charCitHyperlinkAbbrev"/>
          </w:rPr>
          <w:noBreakHyphen/>
          <w:t>4</w:t>
        </w:r>
      </w:hyperlink>
      <w:r>
        <w:t xml:space="preserve"> s 54</w:t>
      </w:r>
    </w:p>
    <w:p w:rsidR="00814533" w:rsidRPr="00950BE5" w:rsidRDefault="00814533" w:rsidP="00814533">
      <w:pPr>
        <w:pStyle w:val="AmdtsEntries"/>
      </w:pPr>
      <w:r>
        <w:tab/>
        <w:t xml:space="preserve">def </w:t>
      </w:r>
      <w:r w:rsidRPr="00F00DD2">
        <w:rPr>
          <w:rStyle w:val="charBoldItals"/>
        </w:rPr>
        <w:t>intensive correction</w:t>
      </w:r>
      <w:r>
        <w:t xml:space="preserve"> ins </w:t>
      </w:r>
      <w:hyperlink r:id="rId458" w:tooltip="Crimes (Sentencing and Restorative Justice) Amendment Act 2016" w:history="1">
        <w:r w:rsidR="0022471B">
          <w:rPr>
            <w:rStyle w:val="charCitHyperlinkAbbrev"/>
          </w:rPr>
          <w:t>A2016</w:t>
        </w:r>
        <w:r w:rsidR="0022471B">
          <w:rPr>
            <w:rStyle w:val="charCitHyperlinkAbbrev"/>
          </w:rPr>
          <w:noBreakHyphen/>
          <w:t>4</w:t>
        </w:r>
      </w:hyperlink>
      <w:r>
        <w:t xml:space="preserve"> s 54</w:t>
      </w:r>
    </w:p>
    <w:p w:rsidR="00814533" w:rsidRPr="00950BE5" w:rsidRDefault="00814533" w:rsidP="00814533">
      <w:pPr>
        <w:pStyle w:val="AmdtsEntries"/>
      </w:pPr>
      <w:r>
        <w:tab/>
        <w:t xml:space="preserve">def </w:t>
      </w:r>
      <w:r w:rsidRPr="00F00DD2">
        <w:rPr>
          <w:rStyle w:val="charBoldItals"/>
        </w:rPr>
        <w:t>intensive correction assessment</w:t>
      </w:r>
      <w:r>
        <w:t xml:space="preserve"> ins </w:t>
      </w:r>
      <w:hyperlink r:id="rId459" w:tooltip="Crimes (Sentencing and Restorative Justice) Amendment Act 2016" w:history="1">
        <w:r w:rsidR="0022471B">
          <w:rPr>
            <w:rStyle w:val="charCitHyperlinkAbbrev"/>
          </w:rPr>
          <w:t>A2016</w:t>
        </w:r>
        <w:r w:rsidR="0022471B">
          <w:rPr>
            <w:rStyle w:val="charCitHyperlinkAbbrev"/>
          </w:rPr>
          <w:noBreakHyphen/>
          <w:t>4</w:t>
        </w:r>
      </w:hyperlink>
      <w:r>
        <w:t xml:space="preserve"> s 54</w:t>
      </w:r>
    </w:p>
    <w:p w:rsidR="00814533" w:rsidRPr="00950BE5" w:rsidRDefault="00814533" w:rsidP="00814533">
      <w:pPr>
        <w:pStyle w:val="AmdtsEntries"/>
      </w:pPr>
      <w:r>
        <w:tab/>
        <w:t xml:space="preserve">def </w:t>
      </w:r>
      <w:r w:rsidRPr="00F00DD2">
        <w:rPr>
          <w:rStyle w:val="charBoldItals"/>
        </w:rPr>
        <w:t>intensive correction order</w:t>
      </w:r>
      <w:r>
        <w:t xml:space="preserve"> ins </w:t>
      </w:r>
      <w:hyperlink r:id="rId460" w:tooltip="Crimes (Sentencing and Restorative Justice) Amendment Act 2016" w:history="1">
        <w:r w:rsidR="0022471B">
          <w:rPr>
            <w:rStyle w:val="charCitHyperlinkAbbrev"/>
          </w:rPr>
          <w:t>A2016</w:t>
        </w:r>
        <w:r w:rsidR="0022471B">
          <w:rPr>
            <w:rStyle w:val="charCitHyperlinkAbbrev"/>
          </w:rPr>
          <w:noBreakHyphen/>
          <w:t>4</w:t>
        </w:r>
      </w:hyperlink>
      <w:r>
        <w:t xml:space="preserve"> s 54</w:t>
      </w:r>
    </w:p>
    <w:p w:rsidR="00814533" w:rsidRPr="00950BE5" w:rsidRDefault="00814533" w:rsidP="00814533">
      <w:pPr>
        <w:pStyle w:val="AmdtsEntries"/>
      </w:pPr>
      <w:r>
        <w:tab/>
        <w:t xml:space="preserve">def </w:t>
      </w:r>
      <w:r w:rsidRPr="00F00DD2">
        <w:rPr>
          <w:rStyle w:val="charBoldItals"/>
        </w:rPr>
        <w:t>interested person</w:t>
      </w:r>
      <w:r>
        <w:t xml:space="preserve"> ins </w:t>
      </w:r>
      <w:hyperlink r:id="rId461" w:tooltip="Crimes (Sentencing and Restorative Justice) Amendment Act 2016" w:history="1">
        <w:r w:rsidR="0022471B">
          <w:rPr>
            <w:rStyle w:val="charCitHyperlinkAbbrev"/>
          </w:rPr>
          <w:t>A2016</w:t>
        </w:r>
        <w:r w:rsidR="0022471B">
          <w:rPr>
            <w:rStyle w:val="charCitHyperlinkAbbrev"/>
          </w:rPr>
          <w:noBreakHyphen/>
          <w:t>4</w:t>
        </w:r>
      </w:hyperlink>
      <w:r>
        <w:t xml:space="preserve"> s 54</w:t>
      </w:r>
    </w:p>
    <w:p w:rsidR="00D50724" w:rsidRPr="00950BE5" w:rsidRDefault="00D50724" w:rsidP="00D50724">
      <w:pPr>
        <w:pStyle w:val="AmdtsEntries"/>
      </w:pPr>
      <w:r>
        <w:tab/>
        <w:t xml:space="preserve">def </w:t>
      </w:r>
      <w:r>
        <w:rPr>
          <w:rStyle w:val="charBoldItals"/>
        </w:rPr>
        <w:t>periodic detention</w:t>
      </w:r>
      <w:r>
        <w:t xml:space="preserve"> om </w:t>
      </w:r>
      <w:hyperlink r:id="rId462" w:tooltip="Crimes (Sentencing and Restorative Justice) Amendment Act 2016" w:history="1">
        <w:r w:rsidR="0022471B">
          <w:rPr>
            <w:rStyle w:val="charCitHyperlinkAbbrev"/>
          </w:rPr>
          <w:t>A2016</w:t>
        </w:r>
        <w:r w:rsidR="0022471B">
          <w:rPr>
            <w:rStyle w:val="charCitHyperlinkAbbrev"/>
          </w:rPr>
          <w:noBreakHyphen/>
          <w:t>4</w:t>
        </w:r>
      </w:hyperlink>
      <w:r>
        <w:t xml:space="preserve"> s 54</w:t>
      </w:r>
    </w:p>
    <w:p w:rsidR="00D50724" w:rsidRPr="00950BE5" w:rsidRDefault="00D50724" w:rsidP="00D50724">
      <w:pPr>
        <w:pStyle w:val="AmdtsEntries"/>
      </w:pPr>
      <w:r>
        <w:tab/>
        <w:t xml:space="preserve">def </w:t>
      </w:r>
      <w:r>
        <w:rPr>
          <w:rStyle w:val="charBoldItals"/>
        </w:rPr>
        <w:t>periodic detention obligations</w:t>
      </w:r>
      <w:r>
        <w:t xml:space="preserve"> om </w:t>
      </w:r>
      <w:hyperlink r:id="rId463" w:tooltip="Crimes (Sentencing and Restorative Justice) Amendment Act 2016" w:history="1">
        <w:r w:rsidR="0022471B">
          <w:rPr>
            <w:rStyle w:val="charCitHyperlinkAbbrev"/>
          </w:rPr>
          <w:t>A2016</w:t>
        </w:r>
        <w:r w:rsidR="0022471B">
          <w:rPr>
            <w:rStyle w:val="charCitHyperlinkAbbrev"/>
          </w:rPr>
          <w:noBreakHyphen/>
          <w:t>4</w:t>
        </w:r>
      </w:hyperlink>
      <w:r>
        <w:t xml:space="preserve"> s 54</w:t>
      </w:r>
    </w:p>
    <w:p w:rsidR="00D50724" w:rsidRPr="00950BE5" w:rsidRDefault="00D50724" w:rsidP="00D50724">
      <w:pPr>
        <w:pStyle w:val="AmdtsEntries"/>
      </w:pPr>
      <w:r>
        <w:tab/>
        <w:t xml:space="preserve">def </w:t>
      </w:r>
      <w:r>
        <w:rPr>
          <w:rStyle w:val="charBoldItals"/>
        </w:rPr>
        <w:t>periodic detention period</w:t>
      </w:r>
      <w:r>
        <w:t xml:space="preserve"> om </w:t>
      </w:r>
      <w:hyperlink r:id="rId464" w:tooltip="Crimes (Sentencing and Restorative Justice) Amendment Act 2016" w:history="1">
        <w:r w:rsidR="0022471B">
          <w:rPr>
            <w:rStyle w:val="charCitHyperlinkAbbrev"/>
          </w:rPr>
          <w:t>A2016</w:t>
        </w:r>
        <w:r w:rsidR="0022471B">
          <w:rPr>
            <w:rStyle w:val="charCitHyperlinkAbbrev"/>
          </w:rPr>
          <w:noBreakHyphen/>
          <w:t>4</w:t>
        </w:r>
      </w:hyperlink>
      <w:r>
        <w:t xml:space="preserve"> s 54</w:t>
      </w:r>
    </w:p>
    <w:p w:rsidR="0022471B" w:rsidRPr="00950BE5" w:rsidRDefault="0022471B" w:rsidP="0022471B">
      <w:pPr>
        <w:pStyle w:val="AmdtsEntries"/>
      </w:pPr>
      <w:r>
        <w:tab/>
        <w:t xml:space="preserve">def </w:t>
      </w:r>
      <w:r w:rsidRPr="00F00DD2">
        <w:rPr>
          <w:rStyle w:val="charBoldItals"/>
        </w:rPr>
        <w:t>rehabilitation program condition</w:t>
      </w:r>
      <w:r>
        <w:t xml:space="preserve"> ins</w:t>
      </w:r>
      <w:hyperlink r:id="rId465" w:tooltip="Crimes (Sentencing and Restorative Justice) Amendment Act 2016" w:history="1">
        <w:r>
          <w:rPr>
            <w:rStyle w:val="charCitHyperlinkAbbrev"/>
          </w:rPr>
          <w:t>A2016</w:t>
        </w:r>
        <w:r>
          <w:rPr>
            <w:rStyle w:val="charCitHyperlinkAbbrev"/>
          </w:rPr>
          <w:noBreakHyphen/>
          <w:t>4</w:t>
        </w:r>
      </w:hyperlink>
      <w:r>
        <w:t xml:space="preserve"> s 54</w:t>
      </w:r>
    </w:p>
    <w:p w:rsidR="00D50724" w:rsidRPr="00950BE5" w:rsidRDefault="00D50724" w:rsidP="00D50724">
      <w:pPr>
        <w:pStyle w:val="AmdtsEntries"/>
      </w:pPr>
      <w:r>
        <w:tab/>
        <w:t xml:space="preserve">def </w:t>
      </w:r>
      <w:r>
        <w:rPr>
          <w:rStyle w:val="charBoldItals"/>
        </w:rPr>
        <w:t>reporting day</w:t>
      </w:r>
      <w:r>
        <w:t xml:space="preserve"> om </w:t>
      </w:r>
      <w:hyperlink r:id="rId466" w:tooltip="Crimes (Sentencing and Restorative Justice) Amendment Act 2016" w:history="1">
        <w:r w:rsidR="0022471B">
          <w:rPr>
            <w:rStyle w:val="charCitHyperlinkAbbrev"/>
          </w:rPr>
          <w:t>A2016</w:t>
        </w:r>
        <w:r w:rsidR="0022471B">
          <w:rPr>
            <w:rStyle w:val="charCitHyperlinkAbbrev"/>
          </w:rPr>
          <w:noBreakHyphen/>
          <w:t>4</w:t>
        </w:r>
      </w:hyperlink>
      <w:r>
        <w:t xml:space="preserve"> s 54</w:t>
      </w:r>
    </w:p>
    <w:p w:rsidR="00D50724" w:rsidRPr="00950BE5" w:rsidRDefault="00D50724" w:rsidP="00D50724">
      <w:pPr>
        <w:pStyle w:val="AmdtsEntries"/>
      </w:pPr>
      <w:r>
        <w:tab/>
        <w:t xml:space="preserve">def </w:t>
      </w:r>
      <w:r>
        <w:rPr>
          <w:rStyle w:val="charBoldItals"/>
        </w:rPr>
        <w:t>reporting place</w:t>
      </w:r>
      <w:r>
        <w:t xml:space="preserve"> om </w:t>
      </w:r>
      <w:hyperlink r:id="rId467" w:tooltip="Crimes (Sentencing and Restorative Justice) Amendment Act 2016" w:history="1">
        <w:r w:rsidR="0022471B">
          <w:rPr>
            <w:rStyle w:val="charCitHyperlinkAbbrev"/>
          </w:rPr>
          <w:t>A2016</w:t>
        </w:r>
        <w:r w:rsidR="0022471B">
          <w:rPr>
            <w:rStyle w:val="charCitHyperlinkAbbrev"/>
          </w:rPr>
          <w:noBreakHyphen/>
          <w:t>4</w:t>
        </w:r>
      </w:hyperlink>
      <w:r>
        <w:t xml:space="preserve"> s 54</w:t>
      </w:r>
    </w:p>
    <w:p w:rsidR="00D50724" w:rsidRPr="00950BE5" w:rsidRDefault="00D50724" w:rsidP="00D50724">
      <w:pPr>
        <w:pStyle w:val="AmdtsEntries"/>
      </w:pPr>
      <w:r>
        <w:tab/>
        <w:t xml:space="preserve">def </w:t>
      </w:r>
      <w:r>
        <w:rPr>
          <w:rStyle w:val="charBoldItals"/>
        </w:rPr>
        <w:t>reporting time</w:t>
      </w:r>
      <w:r>
        <w:t xml:space="preserve"> om </w:t>
      </w:r>
      <w:hyperlink r:id="rId468" w:tooltip="Crimes (Sentencing and Restorative Justice) Amendment Act 2016" w:history="1">
        <w:r w:rsidR="0022471B">
          <w:rPr>
            <w:rStyle w:val="charCitHyperlinkAbbrev"/>
          </w:rPr>
          <w:t>A2016</w:t>
        </w:r>
        <w:r w:rsidR="0022471B">
          <w:rPr>
            <w:rStyle w:val="charCitHyperlinkAbbrev"/>
          </w:rPr>
          <w:noBreakHyphen/>
          <w:t>4</w:t>
        </w:r>
      </w:hyperlink>
      <w:r>
        <w:t xml:space="preserve"> s 54</w:t>
      </w:r>
    </w:p>
    <w:p w:rsidR="00D50724" w:rsidRDefault="00D50724" w:rsidP="00D50724">
      <w:pPr>
        <w:pStyle w:val="AmdtsEntryHd"/>
      </w:pPr>
      <w:r w:rsidRPr="00F00DD2">
        <w:t>Serving intensive correction</w:t>
      </w:r>
    </w:p>
    <w:p w:rsidR="00D50724" w:rsidRPr="00912FC0" w:rsidRDefault="00D50724" w:rsidP="00D50724">
      <w:pPr>
        <w:pStyle w:val="AmdtsEntries"/>
      </w:pPr>
      <w:r>
        <w:t>pt 5.2 hdg</w:t>
      </w:r>
      <w:r>
        <w:tab/>
        <w:t xml:space="preserve">sub </w:t>
      </w:r>
      <w:hyperlink r:id="rId469" w:tooltip="Crimes (Sentencing and Restorative Justice) Amendment Act 2016" w:history="1">
        <w:r>
          <w:rPr>
            <w:rStyle w:val="charCitHyperlinkAbbrev"/>
          </w:rPr>
          <w:t>A2016</w:t>
        </w:r>
        <w:r>
          <w:rPr>
            <w:rStyle w:val="charCitHyperlinkAbbrev"/>
          </w:rPr>
          <w:noBreakHyphen/>
          <w:t>4</w:t>
        </w:r>
      </w:hyperlink>
      <w:r>
        <w:t xml:space="preserve"> s 54</w:t>
      </w:r>
    </w:p>
    <w:p w:rsidR="00876673" w:rsidRDefault="005937B2" w:rsidP="00876673">
      <w:pPr>
        <w:pStyle w:val="AmdtsEntryHd"/>
      </w:pPr>
      <w:r w:rsidRPr="00F00DD2">
        <w:t>Intensive correction order obligations</w:t>
      </w:r>
    </w:p>
    <w:p w:rsidR="00876673" w:rsidRDefault="00876673" w:rsidP="00876673">
      <w:pPr>
        <w:pStyle w:val="AmdtsEntries"/>
      </w:pPr>
      <w:r>
        <w:t>s 41</w:t>
      </w:r>
      <w:r>
        <w:tab/>
        <w:t xml:space="preserve">am </w:t>
      </w:r>
      <w:hyperlink r:id="rId470" w:tooltip="Corrections and Sentencing Legislation Amendment Act 2012" w:history="1">
        <w:r w:rsidR="00782F83" w:rsidRPr="00782F83">
          <w:rPr>
            <w:rStyle w:val="charCitHyperlinkAbbrev"/>
          </w:rPr>
          <w:t>A2012</w:t>
        </w:r>
        <w:r w:rsidR="00782F83" w:rsidRPr="00782F83">
          <w:rPr>
            <w:rStyle w:val="charCitHyperlinkAbbrev"/>
          </w:rPr>
          <w:noBreakHyphen/>
          <w:t>34</w:t>
        </w:r>
      </w:hyperlink>
      <w:r>
        <w:t xml:space="preserve"> s 35</w:t>
      </w:r>
    </w:p>
    <w:p w:rsidR="005937B2" w:rsidRPr="00876673" w:rsidRDefault="005937B2" w:rsidP="00876673">
      <w:pPr>
        <w:pStyle w:val="AmdtsEntries"/>
      </w:pPr>
      <w:r>
        <w:tab/>
        <w:t xml:space="preserve">sub </w:t>
      </w:r>
      <w:hyperlink r:id="rId471" w:tooltip="Crimes (Sentencing and Restorative Justice) Amendment Act 2016" w:history="1">
        <w:r>
          <w:rPr>
            <w:rStyle w:val="charCitHyperlinkAbbrev"/>
          </w:rPr>
          <w:t>A2016</w:t>
        </w:r>
        <w:r>
          <w:rPr>
            <w:rStyle w:val="charCitHyperlinkAbbrev"/>
          </w:rPr>
          <w:noBreakHyphen/>
          <w:t>4</w:t>
        </w:r>
      </w:hyperlink>
      <w:r>
        <w:t xml:space="preserve"> s 54</w:t>
      </w:r>
    </w:p>
    <w:p w:rsidR="00174CA8" w:rsidRDefault="00174CA8" w:rsidP="00174CA8">
      <w:pPr>
        <w:pStyle w:val="AmdtsEntryHd"/>
      </w:pPr>
      <w:r w:rsidRPr="00600413">
        <w:t>Periodic detention—effect on sentence of imprisonment</w:t>
      </w:r>
    </w:p>
    <w:p w:rsidR="00174CA8" w:rsidRPr="00174CA8" w:rsidRDefault="00174CA8" w:rsidP="00174CA8">
      <w:pPr>
        <w:pStyle w:val="AmdtsEntries"/>
      </w:pPr>
      <w:r>
        <w:t>s 41A</w:t>
      </w:r>
      <w:r>
        <w:tab/>
        <w:t xml:space="preserve">ins </w:t>
      </w:r>
      <w:hyperlink r:id="rId472" w:tooltip="Corrections and Sentencing Legislation Amendment Act 2011" w:history="1">
        <w:r w:rsidR="00782F83" w:rsidRPr="00782F83">
          <w:rPr>
            <w:rStyle w:val="charCitHyperlinkAbbrev"/>
          </w:rPr>
          <w:t>A2011</w:t>
        </w:r>
        <w:r w:rsidR="00782F83" w:rsidRPr="00782F83">
          <w:rPr>
            <w:rStyle w:val="charCitHyperlinkAbbrev"/>
          </w:rPr>
          <w:noBreakHyphen/>
          <w:t>57</w:t>
        </w:r>
      </w:hyperlink>
      <w:r>
        <w:t xml:space="preserve"> s 8</w:t>
      </w:r>
    </w:p>
    <w:p w:rsidR="005937B2" w:rsidRPr="00876673" w:rsidRDefault="005937B2" w:rsidP="005937B2">
      <w:pPr>
        <w:pStyle w:val="AmdtsEntries"/>
      </w:pPr>
      <w:r>
        <w:tab/>
        <w:t xml:space="preserve">om </w:t>
      </w:r>
      <w:hyperlink r:id="rId473" w:tooltip="Crimes (Sentencing and Restorative Justice) Amendment Act 2016" w:history="1">
        <w:r>
          <w:rPr>
            <w:rStyle w:val="charCitHyperlinkAbbrev"/>
          </w:rPr>
          <w:t>A2016</w:t>
        </w:r>
        <w:r>
          <w:rPr>
            <w:rStyle w:val="charCitHyperlinkAbbrev"/>
          </w:rPr>
          <w:noBreakHyphen/>
          <w:t>4</w:t>
        </w:r>
      </w:hyperlink>
      <w:r>
        <w:t xml:space="preserve"> s 54</w:t>
      </w:r>
    </w:p>
    <w:p w:rsidR="008C1C6C" w:rsidRDefault="005937B2">
      <w:pPr>
        <w:pStyle w:val="AmdtsEntryHd"/>
      </w:pPr>
      <w:r w:rsidRPr="00F00DD2">
        <w:t>Intensive correction order—core conditions</w:t>
      </w:r>
    </w:p>
    <w:p w:rsidR="008C1C6C" w:rsidRDefault="008C1C6C">
      <w:pPr>
        <w:pStyle w:val="AmdtsEntries"/>
      </w:pPr>
      <w:r>
        <w:t>s 42</w:t>
      </w:r>
      <w:r>
        <w:tab/>
        <w:t xml:space="preserve">am </w:t>
      </w:r>
      <w:hyperlink r:id="rId474" w:tooltip="Sentencing Legislation Amendment Act 2006" w:history="1">
        <w:r w:rsidR="00782F83" w:rsidRPr="00782F83">
          <w:rPr>
            <w:rStyle w:val="charCitHyperlinkAbbrev"/>
          </w:rPr>
          <w:t>A2006</w:t>
        </w:r>
        <w:r w:rsidR="00782F83" w:rsidRPr="00782F83">
          <w:rPr>
            <w:rStyle w:val="charCitHyperlinkAbbrev"/>
          </w:rPr>
          <w:noBreakHyphen/>
          <w:t>23</w:t>
        </w:r>
      </w:hyperlink>
      <w:r>
        <w:t xml:space="preserve"> amdt 1.169</w:t>
      </w:r>
    </w:p>
    <w:p w:rsidR="005937B2" w:rsidRDefault="005937B2" w:rsidP="005937B2">
      <w:pPr>
        <w:pStyle w:val="AmdtsEntries"/>
      </w:pPr>
      <w:r>
        <w:tab/>
        <w:t xml:space="preserve">sub </w:t>
      </w:r>
      <w:hyperlink r:id="rId475" w:tooltip="Crimes (Sentencing and Restorative Justice) Amendment Act 2016" w:history="1">
        <w:r>
          <w:rPr>
            <w:rStyle w:val="charCitHyperlinkAbbrev"/>
          </w:rPr>
          <w:t>A2016</w:t>
        </w:r>
        <w:r>
          <w:rPr>
            <w:rStyle w:val="charCitHyperlinkAbbrev"/>
          </w:rPr>
          <w:noBreakHyphen/>
          <w:t>4</w:t>
        </w:r>
      </w:hyperlink>
      <w:r>
        <w:t xml:space="preserve"> s 54</w:t>
      </w:r>
    </w:p>
    <w:p w:rsidR="00813ED1" w:rsidRPr="00813ED1" w:rsidRDefault="00813ED1" w:rsidP="005937B2">
      <w:pPr>
        <w:pStyle w:val="AmdtsEntries"/>
      </w:pPr>
      <w:r>
        <w:tab/>
        <w:t xml:space="preserve">am </w:t>
      </w:r>
      <w:hyperlink r:id="rId476" w:tooltip="Crimes (Serious and Organised Crime) Legislation Amendment Act 2016" w:history="1">
        <w:r>
          <w:rPr>
            <w:rStyle w:val="charCitHyperlinkAbbrev"/>
          </w:rPr>
          <w:t>A2016</w:t>
        </w:r>
        <w:r>
          <w:rPr>
            <w:rStyle w:val="charCitHyperlinkAbbrev"/>
          </w:rPr>
          <w:noBreakHyphen/>
          <w:t>48</w:t>
        </w:r>
      </w:hyperlink>
      <w:r>
        <w:t xml:space="preserve"> s 25</w:t>
      </w:r>
      <w:r w:rsidR="00C938ED">
        <w:t>, s 26</w:t>
      </w:r>
    </w:p>
    <w:p w:rsidR="008C1C6C" w:rsidRDefault="005937B2">
      <w:pPr>
        <w:pStyle w:val="AmdtsEntryHd"/>
      </w:pPr>
      <w:r w:rsidRPr="00F00DD2">
        <w:t>Intensive correction order—alcohol and drug tests</w:t>
      </w:r>
    </w:p>
    <w:p w:rsidR="008C1C6C" w:rsidRDefault="008C1C6C">
      <w:pPr>
        <w:pStyle w:val="AmdtsEntries"/>
      </w:pPr>
      <w:r>
        <w:t>s 43</w:t>
      </w:r>
      <w:r>
        <w:tab/>
        <w:t xml:space="preserve">am </w:t>
      </w:r>
      <w:hyperlink r:id="rId477" w:tooltip="Sentencing Legislation Amendment Act 2006" w:history="1">
        <w:r w:rsidR="00782F83" w:rsidRPr="00782F83">
          <w:rPr>
            <w:rStyle w:val="charCitHyperlinkAbbrev"/>
          </w:rPr>
          <w:t>A2006</w:t>
        </w:r>
        <w:r w:rsidR="00782F83" w:rsidRPr="00782F83">
          <w:rPr>
            <w:rStyle w:val="charCitHyperlinkAbbrev"/>
          </w:rPr>
          <w:noBreakHyphen/>
          <w:t>23</w:t>
        </w:r>
      </w:hyperlink>
      <w:r>
        <w:t xml:space="preserve"> amdt 1.169</w:t>
      </w:r>
      <w:r w:rsidR="00996A2A">
        <w:t xml:space="preserve">; </w:t>
      </w:r>
      <w:hyperlink r:id="rId478" w:tooltip="Administrative (One ACT Public Service Miscellaneous Amendments) Act 2011" w:history="1">
        <w:r w:rsidR="00782F83" w:rsidRPr="00782F83">
          <w:rPr>
            <w:rStyle w:val="charCitHyperlinkAbbrev"/>
          </w:rPr>
          <w:t>A2011</w:t>
        </w:r>
        <w:r w:rsidR="00782F83" w:rsidRPr="00782F83">
          <w:rPr>
            <w:rStyle w:val="charCitHyperlinkAbbrev"/>
          </w:rPr>
          <w:noBreakHyphen/>
          <w:t>22</w:t>
        </w:r>
      </w:hyperlink>
      <w:r w:rsidR="00996A2A">
        <w:t xml:space="preserve"> amdt </w:t>
      </w:r>
      <w:r w:rsidR="009601E8">
        <w:t>1.141</w:t>
      </w:r>
    </w:p>
    <w:p w:rsidR="005937B2" w:rsidRPr="00876673" w:rsidRDefault="005937B2" w:rsidP="005937B2">
      <w:pPr>
        <w:pStyle w:val="AmdtsEntries"/>
      </w:pPr>
      <w:r>
        <w:tab/>
        <w:t xml:space="preserve">sub </w:t>
      </w:r>
      <w:hyperlink r:id="rId479" w:tooltip="Crimes (Sentencing and Restorative Justice) Amendment Act 2016" w:history="1">
        <w:r>
          <w:rPr>
            <w:rStyle w:val="charCitHyperlinkAbbrev"/>
          </w:rPr>
          <w:t>A2016</w:t>
        </w:r>
        <w:r>
          <w:rPr>
            <w:rStyle w:val="charCitHyperlinkAbbrev"/>
          </w:rPr>
          <w:noBreakHyphen/>
          <w:t>4</w:t>
        </w:r>
      </w:hyperlink>
      <w:r>
        <w:t xml:space="preserve"> s 54</w:t>
      </w:r>
    </w:p>
    <w:p w:rsidR="005937B2" w:rsidRDefault="005937B2" w:rsidP="005937B2">
      <w:pPr>
        <w:pStyle w:val="AmdtsEntryHd"/>
      </w:pPr>
      <w:r w:rsidRPr="00F00DD2">
        <w:t>Intensive correction order—community service work</w:t>
      </w:r>
    </w:p>
    <w:p w:rsidR="005937B2" w:rsidRPr="00912FC0" w:rsidRDefault="005937B2" w:rsidP="005937B2">
      <w:pPr>
        <w:pStyle w:val="AmdtsEntries"/>
      </w:pPr>
      <w:r>
        <w:t>pt 5.3 hdg</w:t>
      </w:r>
      <w:r>
        <w:tab/>
        <w:t xml:space="preserve">sub </w:t>
      </w:r>
      <w:hyperlink r:id="rId480" w:tooltip="Crimes (Sentencing and Restorative Justice) Amendment Act 2016" w:history="1">
        <w:r>
          <w:rPr>
            <w:rStyle w:val="charCitHyperlinkAbbrev"/>
          </w:rPr>
          <w:t>A2016</w:t>
        </w:r>
        <w:r>
          <w:rPr>
            <w:rStyle w:val="charCitHyperlinkAbbrev"/>
          </w:rPr>
          <w:noBreakHyphen/>
          <w:t>4</w:t>
        </w:r>
      </w:hyperlink>
      <w:r>
        <w:t xml:space="preserve"> s 54</w:t>
      </w:r>
    </w:p>
    <w:p w:rsidR="00996A2A" w:rsidRDefault="005937B2" w:rsidP="00996A2A">
      <w:pPr>
        <w:pStyle w:val="AmdtsEntryHd"/>
      </w:pPr>
      <w:r w:rsidRPr="00F00DD2">
        <w:t>Application—pt 5.3</w:t>
      </w:r>
    </w:p>
    <w:p w:rsidR="00A77E6E" w:rsidRPr="00B93C71" w:rsidRDefault="00A77E6E" w:rsidP="00A77E6E">
      <w:pPr>
        <w:pStyle w:val="AmdtsEntries"/>
      </w:pPr>
      <w:r>
        <w:t>s 44 hdg</w:t>
      </w:r>
      <w:r>
        <w:tab/>
        <w:t xml:space="preserve">am </w:t>
      </w:r>
      <w:hyperlink r:id="rId481" w:tooltip="Administrative (One ACT Public Service Miscellaneous Amendments) Act 2011" w:history="1">
        <w:r w:rsidR="00782F83" w:rsidRPr="00782F83">
          <w:rPr>
            <w:rStyle w:val="charCitHyperlinkAbbrev"/>
          </w:rPr>
          <w:t>A2011</w:t>
        </w:r>
        <w:r w:rsidR="00782F83" w:rsidRPr="00782F83">
          <w:rPr>
            <w:rStyle w:val="charCitHyperlinkAbbrev"/>
          </w:rPr>
          <w:noBreakHyphen/>
          <w:t>22</w:t>
        </w:r>
      </w:hyperlink>
      <w:r>
        <w:t xml:space="preserve"> amdt </w:t>
      </w:r>
      <w:r w:rsidR="009601E8">
        <w:t>1.141</w:t>
      </w:r>
    </w:p>
    <w:p w:rsidR="00996A2A" w:rsidRPr="00B93C71" w:rsidRDefault="00996A2A" w:rsidP="00996A2A">
      <w:pPr>
        <w:pStyle w:val="AmdtsEntries"/>
      </w:pPr>
      <w:r>
        <w:t>s 44</w:t>
      </w:r>
      <w:r w:rsidR="002C0838">
        <w:tab/>
        <w:t xml:space="preserve">am </w:t>
      </w:r>
      <w:hyperlink r:id="rId482" w:tooltip="Administrative (One ACT Public Service Miscellaneous Amendments) Act 2011" w:history="1">
        <w:r w:rsidR="00782F83" w:rsidRPr="00782F83">
          <w:rPr>
            <w:rStyle w:val="charCitHyperlinkAbbrev"/>
          </w:rPr>
          <w:t>A2011</w:t>
        </w:r>
        <w:r w:rsidR="00782F83" w:rsidRPr="00782F83">
          <w:rPr>
            <w:rStyle w:val="charCitHyperlinkAbbrev"/>
          </w:rPr>
          <w:noBreakHyphen/>
          <w:t>22</w:t>
        </w:r>
      </w:hyperlink>
      <w:r w:rsidR="002C0838">
        <w:t xml:space="preserve"> amdt </w:t>
      </w:r>
      <w:r w:rsidR="009601E8">
        <w:t>1.141</w:t>
      </w:r>
    </w:p>
    <w:p w:rsidR="005937B2" w:rsidRPr="00876673" w:rsidRDefault="005937B2" w:rsidP="005937B2">
      <w:pPr>
        <w:pStyle w:val="AmdtsEntries"/>
      </w:pPr>
      <w:r>
        <w:tab/>
        <w:t xml:space="preserve">sub </w:t>
      </w:r>
      <w:hyperlink r:id="rId483" w:tooltip="Crimes (Sentencing and Restorative Justice) Amendment Act 2016" w:history="1">
        <w:r>
          <w:rPr>
            <w:rStyle w:val="charCitHyperlinkAbbrev"/>
          </w:rPr>
          <w:t>A2016</w:t>
        </w:r>
        <w:r>
          <w:rPr>
            <w:rStyle w:val="charCitHyperlinkAbbrev"/>
          </w:rPr>
          <w:noBreakHyphen/>
          <w:t>4</w:t>
        </w:r>
      </w:hyperlink>
      <w:r>
        <w:t xml:space="preserve"> s 54</w:t>
      </w:r>
    </w:p>
    <w:p w:rsidR="008C1C6C" w:rsidRDefault="005937B2">
      <w:pPr>
        <w:pStyle w:val="AmdtsEntryHd"/>
      </w:pPr>
      <w:r w:rsidRPr="00F00DD2">
        <w:t>Intensive correction orders—compliance with community service condition</w:t>
      </w:r>
    </w:p>
    <w:p w:rsidR="008C1C6C" w:rsidRDefault="008C1C6C">
      <w:pPr>
        <w:pStyle w:val="AmdtsEntries"/>
      </w:pPr>
      <w:r>
        <w:t>s 45</w:t>
      </w:r>
      <w:r>
        <w:tab/>
        <w:t xml:space="preserve">am </w:t>
      </w:r>
      <w:hyperlink r:id="rId484" w:tooltip="Sentencing Legislation Amendment Act 2006" w:history="1">
        <w:r w:rsidR="00782F83" w:rsidRPr="00782F83">
          <w:rPr>
            <w:rStyle w:val="charCitHyperlinkAbbrev"/>
          </w:rPr>
          <w:t>A2006</w:t>
        </w:r>
        <w:r w:rsidR="00782F83" w:rsidRPr="00782F83">
          <w:rPr>
            <w:rStyle w:val="charCitHyperlinkAbbrev"/>
          </w:rPr>
          <w:noBreakHyphen/>
          <w:t>23</w:t>
        </w:r>
      </w:hyperlink>
      <w:r>
        <w:t xml:space="preserve"> amdt 1.169</w:t>
      </w:r>
      <w:r w:rsidR="00996A2A">
        <w:t xml:space="preserve">; </w:t>
      </w:r>
      <w:hyperlink r:id="rId485" w:tooltip="Administrative (One ACT Public Service Miscellaneous Amendments) Act 2011" w:history="1">
        <w:r w:rsidR="00782F83" w:rsidRPr="00782F83">
          <w:rPr>
            <w:rStyle w:val="charCitHyperlinkAbbrev"/>
          </w:rPr>
          <w:t>A2011</w:t>
        </w:r>
        <w:r w:rsidR="00782F83" w:rsidRPr="00782F83">
          <w:rPr>
            <w:rStyle w:val="charCitHyperlinkAbbrev"/>
          </w:rPr>
          <w:noBreakHyphen/>
          <w:t>22</w:t>
        </w:r>
      </w:hyperlink>
      <w:r w:rsidR="00996A2A">
        <w:t xml:space="preserve"> amdt </w:t>
      </w:r>
      <w:r w:rsidR="009601E8">
        <w:t>1.141</w:t>
      </w:r>
    </w:p>
    <w:p w:rsidR="005937B2" w:rsidRPr="00876673" w:rsidRDefault="005937B2" w:rsidP="005937B2">
      <w:pPr>
        <w:pStyle w:val="AmdtsEntries"/>
      </w:pPr>
      <w:r>
        <w:tab/>
        <w:t xml:space="preserve">sub </w:t>
      </w:r>
      <w:hyperlink r:id="rId486" w:tooltip="Crimes (Sentencing and Restorative Justice) Amendment Act 2016" w:history="1">
        <w:r>
          <w:rPr>
            <w:rStyle w:val="charCitHyperlinkAbbrev"/>
          </w:rPr>
          <w:t>A2016</w:t>
        </w:r>
        <w:r>
          <w:rPr>
            <w:rStyle w:val="charCitHyperlinkAbbrev"/>
          </w:rPr>
          <w:noBreakHyphen/>
          <w:t>4</w:t>
        </w:r>
      </w:hyperlink>
      <w:r>
        <w:t xml:space="preserve"> s 54</w:t>
      </w:r>
    </w:p>
    <w:p w:rsidR="008C1C6C" w:rsidRDefault="005937B2">
      <w:pPr>
        <w:pStyle w:val="AmdtsEntryHd"/>
      </w:pPr>
      <w:r w:rsidRPr="00F00DD2">
        <w:t>Intensive correction orders—community service work—director-general directions</w:t>
      </w:r>
    </w:p>
    <w:p w:rsidR="008C1C6C" w:rsidRDefault="008C1C6C">
      <w:pPr>
        <w:pStyle w:val="AmdtsEntries"/>
        <w:keepNext/>
      </w:pPr>
      <w:r>
        <w:t>s 46</w:t>
      </w:r>
      <w:r>
        <w:tab/>
        <w:t xml:space="preserve">sub </w:t>
      </w:r>
      <w:hyperlink r:id="rId487" w:tooltip="Sentencing Legislation Amendment Act 2006" w:history="1">
        <w:r w:rsidR="00782F83" w:rsidRPr="00782F83">
          <w:rPr>
            <w:rStyle w:val="charCitHyperlinkAbbrev"/>
          </w:rPr>
          <w:t>A2006</w:t>
        </w:r>
        <w:r w:rsidR="00782F83" w:rsidRPr="00782F83">
          <w:rPr>
            <w:rStyle w:val="charCitHyperlinkAbbrev"/>
          </w:rPr>
          <w:noBreakHyphen/>
          <w:t>23</w:t>
        </w:r>
      </w:hyperlink>
      <w:r>
        <w:t xml:space="preserve"> amdt 1.142</w:t>
      </w:r>
    </w:p>
    <w:p w:rsidR="008C1C6C" w:rsidRDefault="008C1C6C">
      <w:pPr>
        <w:pStyle w:val="AmdtsEntries"/>
      </w:pPr>
      <w:r>
        <w:tab/>
        <w:t xml:space="preserve">am </w:t>
      </w:r>
      <w:hyperlink r:id="rId488" w:tooltip="Sentencing Legislation Amendment Act 2006" w:history="1">
        <w:r w:rsidR="00782F83" w:rsidRPr="00782F83">
          <w:rPr>
            <w:rStyle w:val="charCitHyperlinkAbbrev"/>
          </w:rPr>
          <w:t>A2006</w:t>
        </w:r>
        <w:r w:rsidR="00782F83" w:rsidRPr="00782F83">
          <w:rPr>
            <w:rStyle w:val="charCitHyperlinkAbbrev"/>
          </w:rPr>
          <w:noBreakHyphen/>
          <w:t>23</w:t>
        </w:r>
      </w:hyperlink>
      <w:r>
        <w:t xml:space="preserve"> amdt 1.169</w:t>
      </w:r>
      <w:r w:rsidR="00996A2A">
        <w:t xml:space="preserve">; </w:t>
      </w:r>
      <w:hyperlink r:id="rId489" w:tooltip="Administrative (One ACT Public Service Miscellaneous Amendments) Act 2011" w:history="1">
        <w:r w:rsidR="00782F83" w:rsidRPr="00782F83">
          <w:rPr>
            <w:rStyle w:val="charCitHyperlinkAbbrev"/>
          </w:rPr>
          <w:t>A2011</w:t>
        </w:r>
        <w:r w:rsidR="00782F83" w:rsidRPr="00782F83">
          <w:rPr>
            <w:rStyle w:val="charCitHyperlinkAbbrev"/>
          </w:rPr>
          <w:noBreakHyphen/>
          <w:t>22</w:t>
        </w:r>
      </w:hyperlink>
      <w:r w:rsidR="00996A2A">
        <w:t xml:space="preserve"> amdt </w:t>
      </w:r>
      <w:r w:rsidR="009601E8">
        <w:t>1.141</w:t>
      </w:r>
    </w:p>
    <w:p w:rsidR="005937B2" w:rsidRPr="00876673" w:rsidRDefault="005937B2" w:rsidP="005937B2">
      <w:pPr>
        <w:pStyle w:val="AmdtsEntries"/>
      </w:pPr>
      <w:r>
        <w:tab/>
        <w:t xml:space="preserve">sub </w:t>
      </w:r>
      <w:hyperlink r:id="rId490" w:tooltip="Crimes (Sentencing and Restorative Justice) Amendment Act 2016" w:history="1">
        <w:r>
          <w:rPr>
            <w:rStyle w:val="charCitHyperlinkAbbrev"/>
          </w:rPr>
          <w:t>A2016</w:t>
        </w:r>
        <w:r>
          <w:rPr>
            <w:rStyle w:val="charCitHyperlinkAbbrev"/>
          </w:rPr>
          <w:noBreakHyphen/>
          <w:t>4</w:t>
        </w:r>
      </w:hyperlink>
      <w:r>
        <w:t xml:space="preserve"> s 54</w:t>
      </w:r>
    </w:p>
    <w:p w:rsidR="007068A1" w:rsidRDefault="00AE4D28" w:rsidP="007068A1">
      <w:pPr>
        <w:pStyle w:val="AmdtsEntryHd"/>
      </w:pPr>
      <w:r w:rsidRPr="00F00DD2">
        <w:t>Intensive correction orders—community service work—failure to report etc</w:t>
      </w:r>
    </w:p>
    <w:p w:rsidR="007068A1" w:rsidRPr="00B93C71" w:rsidRDefault="007068A1" w:rsidP="007068A1">
      <w:pPr>
        <w:pStyle w:val="AmdtsEntries"/>
      </w:pPr>
      <w:r>
        <w:t>s 47</w:t>
      </w:r>
      <w:r>
        <w:tab/>
        <w:t xml:space="preserve">am </w:t>
      </w:r>
      <w:hyperlink r:id="rId491" w:tooltip="Administrative (One ACT Public Service Miscellaneous Amendments) Act 2011" w:history="1">
        <w:r w:rsidR="00782F83" w:rsidRPr="00782F83">
          <w:rPr>
            <w:rStyle w:val="charCitHyperlinkAbbrev"/>
          </w:rPr>
          <w:t>A2011</w:t>
        </w:r>
        <w:r w:rsidR="00782F83" w:rsidRPr="00782F83">
          <w:rPr>
            <w:rStyle w:val="charCitHyperlinkAbbrev"/>
          </w:rPr>
          <w:noBreakHyphen/>
          <w:t>22</w:t>
        </w:r>
      </w:hyperlink>
      <w:r>
        <w:t xml:space="preserve"> amdt </w:t>
      </w:r>
      <w:r w:rsidR="00F820BB">
        <w:t>1.142</w:t>
      </w:r>
    </w:p>
    <w:p w:rsidR="00AE4D28" w:rsidRPr="00876673" w:rsidRDefault="00AE4D28" w:rsidP="00AE4D28">
      <w:pPr>
        <w:pStyle w:val="AmdtsEntries"/>
      </w:pPr>
      <w:r>
        <w:tab/>
        <w:t xml:space="preserve">sub </w:t>
      </w:r>
      <w:hyperlink r:id="rId492" w:tooltip="Crimes (Sentencing and Restorative Justice) Amendment Act 2016" w:history="1">
        <w:r>
          <w:rPr>
            <w:rStyle w:val="charCitHyperlinkAbbrev"/>
          </w:rPr>
          <w:t>A2016</w:t>
        </w:r>
        <w:r>
          <w:rPr>
            <w:rStyle w:val="charCitHyperlinkAbbrev"/>
          </w:rPr>
          <w:noBreakHyphen/>
          <w:t>4</w:t>
        </w:r>
      </w:hyperlink>
      <w:r>
        <w:t xml:space="preserve"> s 54</w:t>
      </w:r>
    </w:p>
    <w:p w:rsidR="00AE4D28" w:rsidRDefault="00AE4D28" w:rsidP="00AE4D28">
      <w:pPr>
        <w:pStyle w:val="AmdtsEntryHd"/>
      </w:pPr>
      <w:r w:rsidRPr="00F00DD2">
        <w:t>Intensive correction orders—community service work—maximum daily hours</w:t>
      </w:r>
    </w:p>
    <w:p w:rsidR="00AE4D28" w:rsidRPr="00876673" w:rsidRDefault="00AE4D28" w:rsidP="00AE4D28">
      <w:pPr>
        <w:pStyle w:val="AmdtsEntries"/>
      </w:pPr>
      <w:r>
        <w:t>s 48</w:t>
      </w:r>
      <w:r>
        <w:tab/>
        <w:t xml:space="preserve">sub </w:t>
      </w:r>
      <w:hyperlink r:id="rId493" w:tooltip="Crimes (Sentencing and Restorative Justice) Amendment Act 2016" w:history="1">
        <w:r>
          <w:rPr>
            <w:rStyle w:val="charCitHyperlinkAbbrev"/>
          </w:rPr>
          <w:t>A2016</w:t>
        </w:r>
        <w:r>
          <w:rPr>
            <w:rStyle w:val="charCitHyperlinkAbbrev"/>
          </w:rPr>
          <w:noBreakHyphen/>
          <w:t>4</w:t>
        </w:r>
      </w:hyperlink>
      <w:r>
        <w:t xml:space="preserve"> s 54</w:t>
      </w:r>
    </w:p>
    <w:p w:rsidR="00996A2A" w:rsidRDefault="00AE4D28" w:rsidP="00996A2A">
      <w:pPr>
        <w:pStyle w:val="AmdtsEntryHd"/>
      </w:pPr>
      <w:r w:rsidRPr="00F00DD2">
        <w:t>Intensive correction orders—community service work—health disclosures</w:t>
      </w:r>
    </w:p>
    <w:p w:rsidR="00996A2A" w:rsidRPr="00B93C71" w:rsidRDefault="00444908" w:rsidP="00996A2A">
      <w:pPr>
        <w:pStyle w:val="AmdtsEntries"/>
      </w:pPr>
      <w:r>
        <w:t>s 49</w:t>
      </w:r>
      <w:r w:rsidR="002C0838">
        <w:tab/>
        <w:t xml:space="preserve">am </w:t>
      </w:r>
      <w:hyperlink r:id="rId494" w:tooltip="Administrative (One ACT Public Service Miscellaneous Amendments) Act 2011" w:history="1">
        <w:r w:rsidR="00782F83" w:rsidRPr="00782F83">
          <w:rPr>
            <w:rStyle w:val="charCitHyperlinkAbbrev"/>
          </w:rPr>
          <w:t>A2011</w:t>
        </w:r>
        <w:r w:rsidR="00782F83" w:rsidRPr="00782F83">
          <w:rPr>
            <w:rStyle w:val="charCitHyperlinkAbbrev"/>
          </w:rPr>
          <w:noBreakHyphen/>
          <w:t>22</w:t>
        </w:r>
      </w:hyperlink>
      <w:r w:rsidR="002C0838">
        <w:t xml:space="preserve"> amdt </w:t>
      </w:r>
      <w:r w:rsidR="009601E8">
        <w:t>1.141</w:t>
      </w:r>
    </w:p>
    <w:p w:rsidR="00AE4D28" w:rsidRPr="00876673" w:rsidRDefault="00AE4D28" w:rsidP="00AE4D28">
      <w:pPr>
        <w:pStyle w:val="AmdtsEntries"/>
      </w:pPr>
      <w:r>
        <w:tab/>
        <w:t xml:space="preserve">sub </w:t>
      </w:r>
      <w:hyperlink r:id="rId495" w:tooltip="Crimes (Sentencing and Restorative Justice) Amendment Act 2016" w:history="1">
        <w:r>
          <w:rPr>
            <w:rStyle w:val="charCitHyperlinkAbbrev"/>
          </w:rPr>
          <w:t>A2016</w:t>
        </w:r>
        <w:r>
          <w:rPr>
            <w:rStyle w:val="charCitHyperlinkAbbrev"/>
          </w:rPr>
          <w:noBreakHyphen/>
          <w:t>4</w:t>
        </w:r>
      </w:hyperlink>
      <w:r>
        <w:t xml:space="preserve"> s 54</w:t>
      </w:r>
    </w:p>
    <w:p w:rsidR="00444908" w:rsidRDefault="00AE4D28" w:rsidP="00444908">
      <w:pPr>
        <w:pStyle w:val="AmdtsEntryHd"/>
      </w:pPr>
      <w:r w:rsidRPr="00F00DD2">
        <w:t>Intensive correction orders—community service work—alcohol and drug tests</w:t>
      </w:r>
    </w:p>
    <w:p w:rsidR="00444908" w:rsidRPr="00B93C71" w:rsidRDefault="00444908" w:rsidP="00444908">
      <w:pPr>
        <w:pStyle w:val="AmdtsEntries"/>
      </w:pPr>
      <w:r>
        <w:t>s 50</w:t>
      </w:r>
      <w:r w:rsidR="002C0838">
        <w:tab/>
        <w:t xml:space="preserve">am </w:t>
      </w:r>
      <w:hyperlink r:id="rId496" w:tooltip="Administrative (One ACT Public Service Miscellaneous Amendments) Act 2011" w:history="1">
        <w:r w:rsidR="00782F83" w:rsidRPr="00782F83">
          <w:rPr>
            <w:rStyle w:val="charCitHyperlinkAbbrev"/>
          </w:rPr>
          <w:t>A2011</w:t>
        </w:r>
        <w:r w:rsidR="00782F83" w:rsidRPr="00782F83">
          <w:rPr>
            <w:rStyle w:val="charCitHyperlinkAbbrev"/>
          </w:rPr>
          <w:noBreakHyphen/>
          <w:t>22</w:t>
        </w:r>
      </w:hyperlink>
      <w:r w:rsidR="002C0838">
        <w:t xml:space="preserve"> amdt </w:t>
      </w:r>
      <w:r w:rsidR="009601E8">
        <w:t>1.141</w:t>
      </w:r>
    </w:p>
    <w:p w:rsidR="00AE4D28" w:rsidRPr="00876673" w:rsidRDefault="00AE4D28" w:rsidP="00AE4D28">
      <w:pPr>
        <w:pStyle w:val="AmdtsEntries"/>
      </w:pPr>
      <w:r>
        <w:tab/>
        <w:t xml:space="preserve">sub </w:t>
      </w:r>
      <w:hyperlink r:id="rId497" w:tooltip="Crimes (Sentencing and Restorative Justice) Amendment Act 2016" w:history="1">
        <w:r>
          <w:rPr>
            <w:rStyle w:val="charCitHyperlinkAbbrev"/>
          </w:rPr>
          <w:t>A2016</w:t>
        </w:r>
        <w:r>
          <w:rPr>
            <w:rStyle w:val="charCitHyperlinkAbbrev"/>
          </w:rPr>
          <w:noBreakHyphen/>
          <w:t>4</w:t>
        </w:r>
      </w:hyperlink>
      <w:r>
        <w:t xml:space="preserve"> s 54</w:t>
      </w:r>
    </w:p>
    <w:p w:rsidR="00444908" w:rsidRDefault="00AE4D28" w:rsidP="00444908">
      <w:pPr>
        <w:pStyle w:val="AmdtsEntryHd"/>
      </w:pPr>
      <w:r w:rsidRPr="00F00DD2">
        <w:t>Intensive correction orders—community service work—reports by entities</w:t>
      </w:r>
    </w:p>
    <w:p w:rsidR="00444908" w:rsidRPr="00B93C71" w:rsidRDefault="00444908" w:rsidP="00444908">
      <w:pPr>
        <w:pStyle w:val="AmdtsEntries"/>
      </w:pPr>
      <w:r>
        <w:t>s 51</w:t>
      </w:r>
      <w:r w:rsidR="002C0838">
        <w:tab/>
        <w:t xml:space="preserve">am </w:t>
      </w:r>
      <w:hyperlink r:id="rId498" w:tooltip="Administrative (One ACT Public Service Miscellaneous Amendments) Act 2011" w:history="1">
        <w:r w:rsidR="00782F83" w:rsidRPr="00782F83">
          <w:rPr>
            <w:rStyle w:val="charCitHyperlinkAbbrev"/>
          </w:rPr>
          <w:t>A2011</w:t>
        </w:r>
        <w:r w:rsidR="00782F83" w:rsidRPr="00782F83">
          <w:rPr>
            <w:rStyle w:val="charCitHyperlinkAbbrev"/>
          </w:rPr>
          <w:noBreakHyphen/>
          <w:t>22</w:t>
        </w:r>
      </w:hyperlink>
      <w:r w:rsidR="002C0838">
        <w:t xml:space="preserve"> amdt </w:t>
      </w:r>
      <w:r w:rsidR="009601E8">
        <w:t>1.141</w:t>
      </w:r>
    </w:p>
    <w:p w:rsidR="00AE4D28" w:rsidRPr="00876673" w:rsidRDefault="00AE4D28" w:rsidP="00AE4D28">
      <w:pPr>
        <w:pStyle w:val="AmdtsEntries"/>
      </w:pPr>
      <w:r>
        <w:tab/>
        <w:t xml:space="preserve">sub </w:t>
      </w:r>
      <w:hyperlink r:id="rId499" w:tooltip="Crimes (Sentencing and Restorative Justice) Amendment Act 2016" w:history="1">
        <w:r>
          <w:rPr>
            <w:rStyle w:val="charCitHyperlinkAbbrev"/>
          </w:rPr>
          <w:t>A2016</w:t>
        </w:r>
        <w:r>
          <w:rPr>
            <w:rStyle w:val="charCitHyperlinkAbbrev"/>
          </w:rPr>
          <w:noBreakHyphen/>
          <w:t>4</w:t>
        </w:r>
      </w:hyperlink>
      <w:r>
        <w:t xml:space="preserve"> s 54</w:t>
      </w:r>
    </w:p>
    <w:p w:rsidR="00AE4D28" w:rsidRDefault="00AE4D28" w:rsidP="00AE4D28">
      <w:pPr>
        <w:pStyle w:val="AmdtsEntryHd"/>
      </w:pPr>
      <w:r w:rsidRPr="00F00DD2">
        <w:t>Intensive correction order—rehabilitation programs</w:t>
      </w:r>
    </w:p>
    <w:p w:rsidR="00AE4D28" w:rsidRPr="00912FC0" w:rsidRDefault="00AE4D28" w:rsidP="00AE4D28">
      <w:pPr>
        <w:pStyle w:val="AmdtsEntries"/>
      </w:pPr>
      <w:r>
        <w:t>pt 5.4 hdg</w:t>
      </w:r>
      <w:r>
        <w:tab/>
        <w:t xml:space="preserve">sub </w:t>
      </w:r>
      <w:hyperlink r:id="rId500" w:tooltip="Crimes (Sentencing and Restorative Justice) Amendment Act 2016" w:history="1">
        <w:r>
          <w:rPr>
            <w:rStyle w:val="charCitHyperlinkAbbrev"/>
          </w:rPr>
          <w:t>A2016</w:t>
        </w:r>
        <w:r>
          <w:rPr>
            <w:rStyle w:val="charCitHyperlinkAbbrev"/>
          </w:rPr>
          <w:noBreakHyphen/>
          <w:t>4</w:t>
        </w:r>
      </w:hyperlink>
      <w:r>
        <w:t xml:space="preserve"> s 54</w:t>
      </w:r>
    </w:p>
    <w:p w:rsidR="00010F97" w:rsidRDefault="00010F97" w:rsidP="00444908">
      <w:pPr>
        <w:pStyle w:val="AmdtsEntryHd"/>
      </w:pPr>
      <w:r>
        <w:t>Breach of periodic detention obligations</w:t>
      </w:r>
    </w:p>
    <w:p w:rsidR="00010F97" w:rsidRPr="00010F97" w:rsidRDefault="00010F97" w:rsidP="00010F97">
      <w:pPr>
        <w:pStyle w:val="AmdtsEntries"/>
      </w:pPr>
      <w:r>
        <w:t>div 5.4.1 hdg</w:t>
      </w:r>
      <w:r>
        <w:tab/>
        <w:t xml:space="preserve">om </w:t>
      </w:r>
      <w:hyperlink r:id="rId501" w:tooltip="Crimes (Sentencing and Restorative Justice) Amendment Act 2016" w:history="1">
        <w:r>
          <w:rPr>
            <w:rStyle w:val="charCitHyperlinkAbbrev"/>
          </w:rPr>
          <w:t>A2016</w:t>
        </w:r>
        <w:r>
          <w:rPr>
            <w:rStyle w:val="charCitHyperlinkAbbrev"/>
          </w:rPr>
          <w:noBreakHyphen/>
          <w:t>4</w:t>
        </w:r>
      </w:hyperlink>
      <w:r>
        <w:t xml:space="preserve"> s 54</w:t>
      </w:r>
    </w:p>
    <w:p w:rsidR="00010F97" w:rsidRDefault="00010F97" w:rsidP="00010F97">
      <w:pPr>
        <w:pStyle w:val="AmdtsEntryHd"/>
      </w:pPr>
      <w:r>
        <w:t>Review of decisions about performing periodic detention</w:t>
      </w:r>
    </w:p>
    <w:p w:rsidR="00010F97" w:rsidRPr="00010F97" w:rsidRDefault="00010F97" w:rsidP="00010F97">
      <w:pPr>
        <w:pStyle w:val="AmdtsEntries"/>
      </w:pPr>
      <w:r>
        <w:t>div 5.4.2 hdg</w:t>
      </w:r>
      <w:r>
        <w:tab/>
        <w:t xml:space="preserve">om </w:t>
      </w:r>
      <w:hyperlink r:id="rId502" w:tooltip="Crimes (Sentencing and Restorative Justice) Amendment Act 2016" w:history="1">
        <w:r>
          <w:rPr>
            <w:rStyle w:val="charCitHyperlinkAbbrev"/>
          </w:rPr>
          <w:t>A2016</w:t>
        </w:r>
        <w:r>
          <w:rPr>
            <w:rStyle w:val="charCitHyperlinkAbbrev"/>
          </w:rPr>
          <w:noBreakHyphen/>
          <w:t>4</w:t>
        </w:r>
      </w:hyperlink>
      <w:r>
        <w:t xml:space="preserve"> s 54</w:t>
      </w:r>
    </w:p>
    <w:p w:rsidR="00010F97" w:rsidRDefault="00010F97" w:rsidP="00010F97">
      <w:pPr>
        <w:pStyle w:val="AmdtsEntryHd"/>
      </w:pPr>
      <w:r>
        <w:t>Periodic detention management</w:t>
      </w:r>
    </w:p>
    <w:p w:rsidR="00010F97" w:rsidRPr="00010F97" w:rsidRDefault="00010F97" w:rsidP="00010F97">
      <w:pPr>
        <w:pStyle w:val="AmdtsEntries"/>
      </w:pPr>
      <w:r>
        <w:t>div 5.4.3 hdg</w:t>
      </w:r>
      <w:r>
        <w:tab/>
        <w:t xml:space="preserve">om </w:t>
      </w:r>
      <w:hyperlink r:id="rId503" w:tooltip="Crimes (Sentencing and Restorative Justice) Amendment Act 2016" w:history="1">
        <w:r>
          <w:rPr>
            <w:rStyle w:val="charCitHyperlinkAbbrev"/>
          </w:rPr>
          <w:t>A2016</w:t>
        </w:r>
        <w:r>
          <w:rPr>
            <w:rStyle w:val="charCitHyperlinkAbbrev"/>
          </w:rPr>
          <w:noBreakHyphen/>
          <w:t>4</w:t>
        </w:r>
      </w:hyperlink>
      <w:r>
        <w:t xml:space="preserve"> s 54</w:t>
      </w:r>
    </w:p>
    <w:p w:rsidR="00010F97" w:rsidRDefault="00010F97" w:rsidP="00010F97">
      <w:pPr>
        <w:pStyle w:val="AmdtsEntryHd"/>
      </w:pPr>
      <w:r>
        <w:t>Change, suspension and cancellation of periodic detention</w:t>
      </w:r>
    </w:p>
    <w:p w:rsidR="00010F97" w:rsidRPr="00010F97" w:rsidRDefault="00010F97" w:rsidP="00010F97">
      <w:pPr>
        <w:pStyle w:val="AmdtsEntries"/>
      </w:pPr>
      <w:r>
        <w:t>div 5.4.4 hdg</w:t>
      </w:r>
      <w:r>
        <w:tab/>
        <w:t xml:space="preserve">om </w:t>
      </w:r>
      <w:hyperlink r:id="rId504" w:tooltip="Crimes (Sentencing and Restorative Justice) Amendment Act 2016" w:history="1">
        <w:r>
          <w:rPr>
            <w:rStyle w:val="charCitHyperlinkAbbrev"/>
          </w:rPr>
          <w:t>A2016</w:t>
        </w:r>
        <w:r>
          <w:rPr>
            <w:rStyle w:val="charCitHyperlinkAbbrev"/>
          </w:rPr>
          <w:noBreakHyphen/>
          <w:t>4</w:t>
        </w:r>
      </w:hyperlink>
      <w:r>
        <w:t xml:space="preserve"> s 54</w:t>
      </w:r>
    </w:p>
    <w:p w:rsidR="00444908" w:rsidRDefault="009B2C8E" w:rsidP="00444908">
      <w:pPr>
        <w:pStyle w:val="AmdtsEntryHd"/>
      </w:pPr>
      <w:r w:rsidRPr="00F00DD2">
        <w:t>Application—pt 5.4</w:t>
      </w:r>
    </w:p>
    <w:p w:rsidR="00444908" w:rsidRPr="00B93C71" w:rsidRDefault="00444908" w:rsidP="00444908">
      <w:pPr>
        <w:pStyle w:val="AmdtsEntries"/>
      </w:pPr>
      <w:r>
        <w:t>s 52</w:t>
      </w:r>
      <w:r w:rsidR="002C0838">
        <w:tab/>
        <w:t xml:space="preserve">am </w:t>
      </w:r>
      <w:hyperlink r:id="rId505" w:tooltip="Administrative (One ACT Public Service Miscellaneous Amendments) Act 2011" w:history="1">
        <w:r w:rsidR="00782F83" w:rsidRPr="00782F83">
          <w:rPr>
            <w:rStyle w:val="charCitHyperlinkAbbrev"/>
          </w:rPr>
          <w:t>A2011</w:t>
        </w:r>
        <w:r w:rsidR="00782F83" w:rsidRPr="00782F83">
          <w:rPr>
            <w:rStyle w:val="charCitHyperlinkAbbrev"/>
          </w:rPr>
          <w:noBreakHyphen/>
          <w:t>22</w:t>
        </w:r>
      </w:hyperlink>
      <w:r w:rsidR="002C0838">
        <w:t xml:space="preserve"> amdt </w:t>
      </w:r>
      <w:r w:rsidR="009601E8">
        <w:t>1.141</w:t>
      </w:r>
    </w:p>
    <w:p w:rsidR="009B2C8E" w:rsidRPr="00876673" w:rsidRDefault="009B2C8E" w:rsidP="009B2C8E">
      <w:pPr>
        <w:pStyle w:val="AmdtsEntries"/>
      </w:pPr>
      <w:r>
        <w:tab/>
        <w:t xml:space="preserve">sub </w:t>
      </w:r>
      <w:hyperlink r:id="rId506" w:tooltip="Crimes (Sentencing and Restorative Justice) Amendment Act 2016" w:history="1">
        <w:r>
          <w:rPr>
            <w:rStyle w:val="charCitHyperlinkAbbrev"/>
          </w:rPr>
          <w:t>A2016</w:t>
        </w:r>
        <w:r>
          <w:rPr>
            <w:rStyle w:val="charCitHyperlinkAbbrev"/>
          </w:rPr>
          <w:noBreakHyphen/>
          <w:t>4</w:t>
        </w:r>
      </w:hyperlink>
      <w:r>
        <w:t xml:space="preserve"> s 54</w:t>
      </w:r>
    </w:p>
    <w:p w:rsidR="00444908" w:rsidRDefault="009B2C8E" w:rsidP="00444908">
      <w:pPr>
        <w:pStyle w:val="AmdtsEntryHd"/>
      </w:pPr>
      <w:r w:rsidRPr="00F00DD2">
        <w:t>Intensive correction orders—rehabilitation program condition—compliance</w:t>
      </w:r>
    </w:p>
    <w:p w:rsidR="00444908" w:rsidRPr="00B93C71" w:rsidRDefault="00444908" w:rsidP="00444908">
      <w:pPr>
        <w:pStyle w:val="AmdtsEntries"/>
      </w:pPr>
      <w:r>
        <w:t>s 53</w:t>
      </w:r>
      <w:r w:rsidR="002C0838">
        <w:tab/>
        <w:t xml:space="preserve">am </w:t>
      </w:r>
      <w:hyperlink r:id="rId507" w:tooltip="Administrative (One ACT Public Service Miscellaneous Amendments) Act 2011" w:history="1">
        <w:r w:rsidR="00782F83" w:rsidRPr="00782F83">
          <w:rPr>
            <w:rStyle w:val="charCitHyperlinkAbbrev"/>
          </w:rPr>
          <w:t>A2011</w:t>
        </w:r>
        <w:r w:rsidR="00782F83" w:rsidRPr="00782F83">
          <w:rPr>
            <w:rStyle w:val="charCitHyperlinkAbbrev"/>
          </w:rPr>
          <w:noBreakHyphen/>
          <w:t>22</w:t>
        </w:r>
      </w:hyperlink>
      <w:r w:rsidR="002C0838">
        <w:t xml:space="preserve"> amdt </w:t>
      </w:r>
      <w:r w:rsidR="009601E8">
        <w:t>1.141</w:t>
      </w:r>
    </w:p>
    <w:p w:rsidR="009B2C8E" w:rsidRPr="00876673" w:rsidRDefault="009B2C8E" w:rsidP="009B2C8E">
      <w:pPr>
        <w:pStyle w:val="AmdtsEntries"/>
      </w:pPr>
      <w:r>
        <w:tab/>
        <w:t xml:space="preserve">sub </w:t>
      </w:r>
      <w:hyperlink r:id="rId508" w:tooltip="Crimes (Sentencing and Restorative Justice) Amendment Act 2016" w:history="1">
        <w:r>
          <w:rPr>
            <w:rStyle w:val="charCitHyperlinkAbbrev"/>
          </w:rPr>
          <w:t>A2016</w:t>
        </w:r>
        <w:r>
          <w:rPr>
            <w:rStyle w:val="charCitHyperlinkAbbrev"/>
          </w:rPr>
          <w:noBreakHyphen/>
          <w:t>4</w:t>
        </w:r>
      </w:hyperlink>
      <w:r>
        <w:t xml:space="preserve"> s 54</w:t>
      </w:r>
    </w:p>
    <w:p w:rsidR="009B2C8E" w:rsidRDefault="009B2C8E" w:rsidP="009B2C8E">
      <w:pPr>
        <w:pStyle w:val="AmdtsEntryHd"/>
      </w:pPr>
      <w:r w:rsidRPr="00F00DD2">
        <w:t>Intensive correction orders—rehabilitation programs—director-general directions</w:t>
      </w:r>
    </w:p>
    <w:p w:rsidR="009B2C8E" w:rsidRPr="00876673" w:rsidRDefault="009B2C8E" w:rsidP="009B2C8E">
      <w:pPr>
        <w:pStyle w:val="AmdtsEntries"/>
      </w:pPr>
      <w:r>
        <w:t>s 54</w:t>
      </w:r>
      <w:r>
        <w:tab/>
        <w:t xml:space="preserve">sub </w:t>
      </w:r>
      <w:hyperlink r:id="rId509" w:tooltip="Crimes (Sentencing and Restorative Justice) Amendment Act 2016" w:history="1">
        <w:r>
          <w:rPr>
            <w:rStyle w:val="charCitHyperlinkAbbrev"/>
          </w:rPr>
          <w:t>A2016</w:t>
        </w:r>
        <w:r>
          <w:rPr>
            <w:rStyle w:val="charCitHyperlinkAbbrev"/>
          </w:rPr>
          <w:noBreakHyphen/>
          <w:t>4</w:t>
        </w:r>
      </w:hyperlink>
      <w:r>
        <w:t xml:space="preserve"> s 54</w:t>
      </w:r>
    </w:p>
    <w:p w:rsidR="00444908" w:rsidRDefault="009B2C8E" w:rsidP="00444908">
      <w:pPr>
        <w:pStyle w:val="AmdtsEntryHd"/>
      </w:pPr>
      <w:r w:rsidRPr="00F00DD2">
        <w:t>Intensive correction orders—rehabilitation program providers—reports by providers</w:t>
      </w:r>
    </w:p>
    <w:p w:rsidR="00444908" w:rsidRPr="00B93C71" w:rsidRDefault="00444908" w:rsidP="00444908">
      <w:pPr>
        <w:pStyle w:val="AmdtsEntries"/>
      </w:pPr>
      <w:r>
        <w:t>s 55</w:t>
      </w:r>
      <w:r w:rsidR="002C0838">
        <w:tab/>
        <w:t xml:space="preserve">am </w:t>
      </w:r>
      <w:hyperlink r:id="rId510" w:tooltip="Administrative (One ACT Public Service Miscellaneous Amendments) Act 2011" w:history="1">
        <w:r w:rsidR="00782F83" w:rsidRPr="00782F83">
          <w:rPr>
            <w:rStyle w:val="charCitHyperlinkAbbrev"/>
          </w:rPr>
          <w:t>A2011</w:t>
        </w:r>
        <w:r w:rsidR="00782F83" w:rsidRPr="00782F83">
          <w:rPr>
            <w:rStyle w:val="charCitHyperlinkAbbrev"/>
          </w:rPr>
          <w:noBreakHyphen/>
          <w:t>22</w:t>
        </w:r>
      </w:hyperlink>
      <w:r w:rsidR="002C0838">
        <w:t xml:space="preserve"> amdt </w:t>
      </w:r>
      <w:r w:rsidR="009601E8">
        <w:t>1.141</w:t>
      </w:r>
      <w:r w:rsidR="00922797">
        <w:t xml:space="preserve">; </w:t>
      </w:r>
      <w:hyperlink r:id="rId511" w:tooltip="Corrections and Sentencing Legislation Amendment Act 2012" w:history="1">
        <w:r w:rsidR="00782F83" w:rsidRPr="00782F83">
          <w:rPr>
            <w:rStyle w:val="charCitHyperlinkAbbrev"/>
          </w:rPr>
          <w:t>A2012</w:t>
        </w:r>
        <w:r w:rsidR="00782F83" w:rsidRPr="00782F83">
          <w:rPr>
            <w:rStyle w:val="charCitHyperlinkAbbrev"/>
          </w:rPr>
          <w:noBreakHyphen/>
          <w:t>34</w:t>
        </w:r>
      </w:hyperlink>
      <w:r w:rsidR="00922797">
        <w:t xml:space="preserve"> s 36</w:t>
      </w:r>
    </w:p>
    <w:p w:rsidR="009B2C8E" w:rsidRPr="00876673" w:rsidRDefault="009B2C8E" w:rsidP="009B2C8E">
      <w:pPr>
        <w:pStyle w:val="AmdtsEntries"/>
      </w:pPr>
      <w:r>
        <w:tab/>
        <w:t xml:space="preserve">sub </w:t>
      </w:r>
      <w:hyperlink r:id="rId512" w:tooltip="Crimes (Sentencing and Restorative Justice) Amendment Act 2016" w:history="1">
        <w:r>
          <w:rPr>
            <w:rStyle w:val="charCitHyperlinkAbbrev"/>
          </w:rPr>
          <w:t>A2016</w:t>
        </w:r>
        <w:r>
          <w:rPr>
            <w:rStyle w:val="charCitHyperlinkAbbrev"/>
          </w:rPr>
          <w:noBreakHyphen/>
          <w:t>4</w:t>
        </w:r>
      </w:hyperlink>
      <w:r>
        <w:t xml:space="preserve"> s 54</w:t>
      </w:r>
    </w:p>
    <w:p w:rsidR="009B2C8E" w:rsidRDefault="009B2C8E" w:rsidP="009B2C8E">
      <w:pPr>
        <w:pStyle w:val="AmdtsEntryHd"/>
      </w:pPr>
      <w:r w:rsidRPr="00F00DD2">
        <w:t>Intensive correction order—curfew</w:t>
      </w:r>
    </w:p>
    <w:p w:rsidR="009B2C8E" w:rsidRPr="00912FC0" w:rsidRDefault="00010F97" w:rsidP="009B2C8E">
      <w:pPr>
        <w:pStyle w:val="AmdtsEntries"/>
      </w:pPr>
      <w:r>
        <w:t>pt 5.5 hdg</w:t>
      </w:r>
      <w:r>
        <w:tab/>
        <w:t>ins</w:t>
      </w:r>
      <w:r w:rsidR="009B2C8E">
        <w:t xml:space="preserve"> </w:t>
      </w:r>
      <w:hyperlink r:id="rId513" w:tooltip="Crimes (Sentencing and Restorative Justice) Amendment Act 2016" w:history="1">
        <w:r w:rsidR="009B2C8E">
          <w:rPr>
            <w:rStyle w:val="charCitHyperlinkAbbrev"/>
          </w:rPr>
          <w:t>A2016</w:t>
        </w:r>
        <w:r w:rsidR="009B2C8E">
          <w:rPr>
            <w:rStyle w:val="charCitHyperlinkAbbrev"/>
          </w:rPr>
          <w:noBreakHyphen/>
          <w:t>4</w:t>
        </w:r>
      </w:hyperlink>
      <w:r w:rsidR="009B2C8E">
        <w:t xml:space="preserve"> s 54</w:t>
      </w:r>
    </w:p>
    <w:p w:rsidR="00444908" w:rsidRDefault="00010F97" w:rsidP="00444908">
      <w:pPr>
        <w:pStyle w:val="AmdtsEntryHd"/>
      </w:pPr>
      <w:r w:rsidRPr="00F00DD2">
        <w:t>Application—pt 5.5</w:t>
      </w:r>
    </w:p>
    <w:p w:rsidR="00444908" w:rsidRPr="00B93C71" w:rsidRDefault="00444908" w:rsidP="00444908">
      <w:pPr>
        <w:pStyle w:val="AmdtsEntries"/>
      </w:pPr>
      <w:r>
        <w:t>s 56</w:t>
      </w:r>
      <w:r w:rsidR="002C0838">
        <w:tab/>
        <w:t xml:space="preserve">am </w:t>
      </w:r>
      <w:hyperlink r:id="rId514" w:tooltip="Administrative (One ACT Public Service Miscellaneous Amendments) Act 2011" w:history="1">
        <w:r w:rsidR="00782F83" w:rsidRPr="00782F83">
          <w:rPr>
            <w:rStyle w:val="charCitHyperlinkAbbrev"/>
          </w:rPr>
          <w:t>A2011</w:t>
        </w:r>
        <w:r w:rsidR="00782F83" w:rsidRPr="00782F83">
          <w:rPr>
            <w:rStyle w:val="charCitHyperlinkAbbrev"/>
          </w:rPr>
          <w:noBreakHyphen/>
          <w:t>22</w:t>
        </w:r>
      </w:hyperlink>
      <w:r w:rsidR="002C0838">
        <w:t xml:space="preserve"> amdt </w:t>
      </w:r>
      <w:r w:rsidR="009601E8">
        <w:t>1.141</w:t>
      </w:r>
      <w:r w:rsidR="00174CA8">
        <w:t xml:space="preserve">; </w:t>
      </w:r>
      <w:hyperlink r:id="rId515" w:tooltip="Corrections and Sentencing Legislation Amendment Act 2011" w:history="1">
        <w:r w:rsidR="00782F83" w:rsidRPr="00782F83">
          <w:rPr>
            <w:rStyle w:val="charCitHyperlinkAbbrev"/>
          </w:rPr>
          <w:t>A2011</w:t>
        </w:r>
        <w:r w:rsidR="00782F83" w:rsidRPr="00782F83">
          <w:rPr>
            <w:rStyle w:val="charCitHyperlinkAbbrev"/>
          </w:rPr>
          <w:noBreakHyphen/>
          <w:t>57</w:t>
        </w:r>
      </w:hyperlink>
      <w:r w:rsidR="00174CA8">
        <w:t xml:space="preserve"> s 9</w:t>
      </w:r>
    </w:p>
    <w:p w:rsidR="00010F97" w:rsidRPr="00876673" w:rsidRDefault="00010F97" w:rsidP="00010F97">
      <w:pPr>
        <w:pStyle w:val="AmdtsEntries"/>
      </w:pPr>
      <w:r>
        <w:tab/>
        <w:t xml:space="preserve">sub </w:t>
      </w:r>
      <w:hyperlink r:id="rId516" w:tooltip="Crimes (Sentencing and Restorative Justice) Amendment Act 2016" w:history="1">
        <w:r>
          <w:rPr>
            <w:rStyle w:val="charCitHyperlinkAbbrev"/>
          </w:rPr>
          <w:t>A2016</w:t>
        </w:r>
        <w:r>
          <w:rPr>
            <w:rStyle w:val="charCitHyperlinkAbbrev"/>
          </w:rPr>
          <w:noBreakHyphen/>
          <w:t>4</w:t>
        </w:r>
      </w:hyperlink>
      <w:r>
        <w:t xml:space="preserve"> s 54</w:t>
      </w:r>
    </w:p>
    <w:p w:rsidR="00010F97" w:rsidRDefault="00010F97" w:rsidP="00010F97">
      <w:pPr>
        <w:pStyle w:val="AmdtsEntryHd"/>
      </w:pPr>
      <w:r w:rsidRPr="00F00DD2">
        <w:t>Compliance with curfew</w:t>
      </w:r>
    </w:p>
    <w:p w:rsidR="00010F97" w:rsidRPr="00876673" w:rsidRDefault="00010F97" w:rsidP="00010F97">
      <w:pPr>
        <w:pStyle w:val="AmdtsEntries"/>
      </w:pPr>
      <w:r>
        <w:t>s 57</w:t>
      </w:r>
      <w:r>
        <w:tab/>
        <w:t xml:space="preserve">sub </w:t>
      </w:r>
      <w:hyperlink r:id="rId517" w:tooltip="Crimes (Sentencing and Restorative Justice) Amendment Act 2016" w:history="1">
        <w:r>
          <w:rPr>
            <w:rStyle w:val="charCitHyperlinkAbbrev"/>
          </w:rPr>
          <w:t>A2016</w:t>
        </w:r>
        <w:r>
          <w:rPr>
            <w:rStyle w:val="charCitHyperlinkAbbrev"/>
          </w:rPr>
          <w:noBreakHyphen/>
          <w:t>4</w:t>
        </w:r>
      </w:hyperlink>
      <w:r>
        <w:t xml:space="preserve"> s 54</w:t>
      </w:r>
    </w:p>
    <w:p w:rsidR="00922797" w:rsidRDefault="00922797" w:rsidP="00922797">
      <w:pPr>
        <w:pStyle w:val="AmdtsEntryHd"/>
      </w:pPr>
      <w:r w:rsidRPr="00A83948">
        <w:t>Periodic detention—offender in custody for other reasons</w:t>
      </w:r>
    </w:p>
    <w:p w:rsidR="00922797" w:rsidRDefault="00922797" w:rsidP="00922797">
      <w:pPr>
        <w:pStyle w:val="AmdtsEntries"/>
      </w:pPr>
      <w:r>
        <w:t>s 57A</w:t>
      </w:r>
      <w:r>
        <w:tab/>
        <w:t xml:space="preserve">ins </w:t>
      </w:r>
      <w:hyperlink r:id="rId518" w:tooltip="Corrections and Sentencing Legislation Amendment Act 2012" w:history="1">
        <w:r w:rsidR="00782F83" w:rsidRPr="00782F83">
          <w:rPr>
            <w:rStyle w:val="charCitHyperlinkAbbrev"/>
          </w:rPr>
          <w:t>A2012</w:t>
        </w:r>
        <w:r w:rsidR="00782F83" w:rsidRPr="00782F83">
          <w:rPr>
            <w:rStyle w:val="charCitHyperlinkAbbrev"/>
          </w:rPr>
          <w:noBreakHyphen/>
          <w:t>34</w:t>
        </w:r>
      </w:hyperlink>
      <w:r>
        <w:t xml:space="preserve"> s 37</w:t>
      </w:r>
    </w:p>
    <w:p w:rsidR="005C3CC7" w:rsidRPr="00876673" w:rsidRDefault="005C3CC7" w:rsidP="00922797">
      <w:pPr>
        <w:pStyle w:val="AmdtsEntries"/>
      </w:pPr>
      <w:r>
        <w:tab/>
        <w:t xml:space="preserve">am </w:t>
      </w:r>
      <w:hyperlink r:id="rId519" w:tooltip="Corrections and Sentencing Legislation Amendment Act 2014" w:history="1">
        <w:r>
          <w:rPr>
            <w:rStyle w:val="charCitHyperlinkAbbrev"/>
          </w:rPr>
          <w:t>A2014</w:t>
        </w:r>
        <w:r>
          <w:rPr>
            <w:rStyle w:val="charCitHyperlinkAbbrev"/>
          </w:rPr>
          <w:noBreakHyphen/>
          <w:t>6</w:t>
        </w:r>
      </w:hyperlink>
      <w:r>
        <w:t xml:space="preserve"> s 10</w:t>
      </w:r>
      <w:r w:rsidR="00340EA0">
        <w:t xml:space="preserve">; </w:t>
      </w:r>
      <w:hyperlink r:id="rId520" w:tooltip="Mental Health Act 2015" w:history="1">
        <w:r w:rsidR="00340EA0">
          <w:rPr>
            <w:rStyle w:val="charCitHyperlinkAbbrev"/>
          </w:rPr>
          <w:t>A2015</w:t>
        </w:r>
        <w:r w:rsidR="00340EA0">
          <w:rPr>
            <w:rStyle w:val="charCitHyperlinkAbbrev"/>
          </w:rPr>
          <w:noBreakHyphen/>
          <w:t>38</w:t>
        </w:r>
      </w:hyperlink>
      <w:r w:rsidR="00340EA0">
        <w:t xml:space="preserve"> amdt 2.74</w:t>
      </w:r>
    </w:p>
    <w:p w:rsidR="00010F97" w:rsidRPr="00876673" w:rsidRDefault="00010F97" w:rsidP="00010F97">
      <w:pPr>
        <w:pStyle w:val="AmdtsEntries"/>
      </w:pPr>
      <w:r>
        <w:tab/>
        <w:t xml:space="preserve">om </w:t>
      </w:r>
      <w:hyperlink r:id="rId521" w:tooltip="Crimes (Sentencing and Restorative Justice) Amendment Act 2016" w:history="1">
        <w:r>
          <w:rPr>
            <w:rStyle w:val="charCitHyperlinkAbbrev"/>
          </w:rPr>
          <w:t>A2016</w:t>
        </w:r>
        <w:r>
          <w:rPr>
            <w:rStyle w:val="charCitHyperlinkAbbrev"/>
          </w:rPr>
          <w:noBreakHyphen/>
          <w:t>4</w:t>
        </w:r>
      </w:hyperlink>
      <w:r>
        <w:t xml:space="preserve"> s 54</w:t>
      </w:r>
    </w:p>
    <w:p w:rsidR="00444908" w:rsidRDefault="0057518B" w:rsidP="00444908">
      <w:pPr>
        <w:pStyle w:val="AmdtsEntryHd"/>
      </w:pPr>
      <w:r w:rsidRPr="00F00DD2">
        <w:t>Curfew—directions</w:t>
      </w:r>
    </w:p>
    <w:p w:rsidR="00444908" w:rsidRPr="00B93C71" w:rsidRDefault="00444908" w:rsidP="00444908">
      <w:pPr>
        <w:pStyle w:val="AmdtsEntries"/>
      </w:pPr>
      <w:r>
        <w:t>s 58</w:t>
      </w:r>
      <w:r w:rsidR="002C0838">
        <w:tab/>
        <w:t xml:space="preserve">am </w:t>
      </w:r>
      <w:hyperlink r:id="rId522" w:tooltip="Administrative (One ACT Public Service Miscellaneous Amendments) Act 2011" w:history="1">
        <w:r w:rsidR="00782F83" w:rsidRPr="00782F83">
          <w:rPr>
            <w:rStyle w:val="charCitHyperlinkAbbrev"/>
          </w:rPr>
          <w:t>A2011</w:t>
        </w:r>
        <w:r w:rsidR="00782F83" w:rsidRPr="00782F83">
          <w:rPr>
            <w:rStyle w:val="charCitHyperlinkAbbrev"/>
          </w:rPr>
          <w:noBreakHyphen/>
          <w:t>22</w:t>
        </w:r>
      </w:hyperlink>
      <w:r w:rsidR="002C0838">
        <w:t xml:space="preserve"> amdt </w:t>
      </w:r>
      <w:r w:rsidR="009601E8">
        <w:t>1.141</w:t>
      </w:r>
    </w:p>
    <w:p w:rsidR="0057518B" w:rsidRDefault="0057518B" w:rsidP="0057518B">
      <w:pPr>
        <w:pStyle w:val="AmdtsEntries"/>
      </w:pPr>
      <w:r>
        <w:tab/>
        <w:t xml:space="preserve">sub </w:t>
      </w:r>
      <w:hyperlink r:id="rId523" w:tooltip="Crimes (Sentencing and Restorative Justice) Amendment Act 2016" w:history="1">
        <w:r>
          <w:rPr>
            <w:rStyle w:val="charCitHyperlinkAbbrev"/>
          </w:rPr>
          <w:t>A2016</w:t>
        </w:r>
        <w:r>
          <w:rPr>
            <w:rStyle w:val="charCitHyperlinkAbbrev"/>
          </w:rPr>
          <w:noBreakHyphen/>
          <w:t>4</w:t>
        </w:r>
      </w:hyperlink>
      <w:r>
        <w:t xml:space="preserve"> s 54</w:t>
      </w:r>
    </w:p>
    <w:p w:rsidR="00C938ED" w:rsidRPr="00876673" w:rsidRDefault="00C938ED" w:rsidP="0057518B">
      <w:pPr>
        <w:pStyle w:val="AmdtsEntries"/>
      </w:pPr>
      <w:r>
        <w:tab/>
        <w:t xml:space="preserve">am </w:t>
      </w:r>
      <w:hyperlink r:id="rId524" w:tooltip="Crimes (Serious and Organised Crime) Legislation Amendment Act 2016" w:history="1">
        <w:r>
          <w:rPr>
            <w:rStyle w:val="charCitHyperlinkAbbrev"/>
          </w:rPr>
          <w:t>A2016</w:t>
        </w:r>
        <w:r>
          <w:rPr>
            <w:rStyle w:val="charCitHyperlinkAbbrev"/>
          </w:rPr>
          <w:noBreakHyphen/>
          <w:t>48</w:t>
        </w:r>
      </w:hyperlink>
      <w:r>
        <w:t xml:space="preserve"> ss 27-29; ss renum R39 LA</w:t>
      </w:r>
    </w:p>
    <w:p w:rsidR="0057518B" w:rsidRDefault="0057518B" w:rsidP="0057518B">
      <w:pPr>
        <w:pStyle w:val="AmdtsEntryHd"/>
      </w:pPr>
      <w:r w:rsidRPr="00F00DD2">
        <w:t>Supervising intensive correction orders</w:t>
      </w:r>
    </w:p>
    <w:p w:rsidR="0057518B" w:rsidRPr="00912FC0" w:rsidRDefault="0057518B" w:rsidP="0057518B">
      <w:pPr>
        <w:pStyle w:val="AmdtsEntries"/>
      </w:pPr>
      <w:r>
        <w:t>pt 5.6 hdg</w:t>
      </w:r>
      <w:r>
        <w:tab/>
        <w:t xml:space="preserve">ins </w:t>
      </w:r>
      <w:hyperlink r:id="rId525" w:tooltip="Crimes (Sentencing and Restorative Justice) Amendment Act 2016" w:history="1">
        <w:r>
          <w:rPr>
            <w:rStyle w:val="charCitHyperlinkAbbrev"/>
          </w:rPr>
          <w:t>A2016</w:t>
        </w:r>
        <w:r>
          <w:rPr>
            <w:rStyle w:val="charCitHyperlinkAbbrev"/>
          </w:rPr>
          <w:noBreakHyphen/>
          <w:t>4</w:t>
        </w:r>
      </w:hyperlink>
      <w:r>
        <w:t xml:space="preserve"> s 54</w:t>
      </w:r>
    </w:p>
    <w:p w:rsidR="0057518B" w:rsidRDefault="0057518B" w:rsidP="0057518B">
      <w:pPr>
        <w:pStyle w:val="AmdtsEntryHd"/>
      </w:pPr>
      <w:r w:rsidRPr="00F00DD2">
        <w:t>Intensive correction orders—supervision</w:t>
      </w:r>
    </w:p>
    <w:p w:rsidR="0057518B" w:rsidRPr="00912FC0" w:rsidRDefault="0057518B" w:rsidP="0057518B">
      <w:pPr>
        <w:pStyle w:val="AmdtsEntries"/>
      </w:pPr>
      <w:r>
        <w:t>div 5.6.1 hdg</w:t>
      </w:r>
      <w:r>
        <w:tab/>
        <w:t xml:space="preserve">ins </w:t>
      </w:r>
      <w:hyperlink r:id="rId526" w:tooltip="Crimes (Sentencing and Restorative Justice) Amendment Act 2016" w:history="1">
        <w:r>
          <w:rPr>
            <w:rStyle w:val="charCitHyperlinkAbbrev"/>
          </w:rPr>
          <w:t>A2016</w:t>
        </w:r>
        <w:r>
          <w:rPr>
            <w:rStyle w:val="charCitHyperlinkAbbrev"/>
          </w:rPr>
          <w:noBreakHyphen/>
          <w:t>4</w:t>
        </w:r>
      </w:hyperlink>
      <w:r>
        <w:t xml:space="preserve"> s 54</w:t>
      </w:r>
    </w:p>
    <w:p w:rsidR="00444908" w:rsidRDefault="0057518B" w:rsidP="00444908">
      <w:pPr>
        <w:pStyle w:val="AmdtsEntryHd"/>
      </w:pPr>
      <w:r w:rsidRPr="00F00DD2">
        <w:t>Corrections officers to report breach of intensive correction order obligations</w:t>
      </w:r>
    </w:p>
    <w:p w:rsidR="00444908" w:rsidRPr="00B93C71" w:rsidRDefault="00444908" w:rsidP="00444908">
      <w:pPr>
        <w:pStyle w:val="AmdtsEntries"/>
      </w:pPr>
      <w:r>
        <w:t>s 59</w:t>
      </w:r>
      <w:r w:rsidR="002C0838">
        <w:tab/>
        <w:t xml:space="preserve">am </w:t>
      </w:r>
      <w:hyperlink r:id="rId527" w:tooltip="Administrative (One ACT Public Service Miscellaneous Amendments) Act 2011" w:history="1">
        <w:r w:rsidR="00782F83" w:rsidRPr="00782F83">
          <w:rPr>
            <w:rStyle w:val="charCitHyperlinkAbbrev"/>
          </w:rPr>
          <w:t>A2011</w:t>
        </w:r>
        <w:r w:rsidR="00782F83" w:rsidRPr="00782F83">
          <w:rPr>
            <w:rStyle w:val="charCitHyperlinkAbbrev"/>
          </w:rPr>
          <w:noBreakHyphen/>
          <w:t>22</w:t>
        </w:r>
      </w:hyperlink>
      <w:r w:rsidR="002C0838">
        <w:t xml:space="preserve"> amdt </w:t>
      </w:r>
      <w:r w:rsidR="009601E8">
        <w:t>1.141</w:t>
      </w:r>
    </w:p>
    <w:p w:rsidR="0057518B" w:rsidRPr="00876673" w:rsidRDefault="0057518B" w:rsidP="0057518B">
      <w:pPr>
        <w:pStyle w:val="AmdtsEntries"/>
      </w:pPr>
      <w:r>
        <w:tab/>
        <w:t xml:space="preserve">sub </w:t>
      </w:r>
      <w:hyperlink r:id="rId528" w:tooltip="Crimes (Sentencing and Restorative Justice) Amendment Act 2016" w:history="1">
        <w:r>
          <w:rPr>
            <w:rStyle w:val="charCitHyperlinkAbbrev"/>
          </w:rPr>
          <w:t>A2016</w:t>
        </w:r>
        <w:r>
          <w:rPr>
            <w:rStyle w:val="charCitHyperlinkAbbrev"/>
          </w:rPr>
          <w:noBreakHyphen/>
          <w:t>4</w:t>
        </w:r>
      </w:hyperlink>
      <w:r>
        <w:t xml:space="preserve"> s 54</w:t>
      </w:r>
    </w:p>
    <w:p w:rsidR="00444908" w:rsidRDefault="0057518B" w:rsidP="00444908">
      <w:pPr>
        <w:pStyle w:val="AmdtsEntryHd"/>
      </w:pPr>
      <w:r w:rsidRPr="00F00DD2">
        <w:t>Arrest without warrant—breach of intensive correction order obligations</w:t>
      </w:r>
    </w:p>
    <w:p w:rsidR="00444908" w:rsidRPr="00B93C71" w:rsidRDefault="00444908" w:rsidP="00444908">
      <w:pPr>
        <w:pStyle w:val="AmdtsEntries"/>
      </w:pPr>
      <w:r>
        <w:t>s 60</w:t>
      </w:r>
      <w:r w:rsidR="002C0838">
        <w:tab/>
        <w:t xml:space="preserve">am </w:t>
      </w:r>
      <w:hyperlink r:id="rId529" w:tooltip="Administrative (One ACT Public Service Miscellaneous Amendments) Act 2011" w:history="1">
        <w:r w:rsidR="00782F83" w:rsidRPr="00782F83">
          <w:rPr>
            <w:rStyle w:val="charCitHyperlinkAbbrev"/>
          </w:rPr>
          <w:t>A2011</w:t>
        </w:r>
        <w:r w:rsidR="00782F83" w:rsidRPr="00782F83">
          <w:rPr>
            <w:rStyle w:val="charCitHyperlinkAbbrev"/>
          </w:rPr>
          <w:noBreakHyphen/>
          <w:t>22</w:t>
        </w:r>
      </w:hyperlink>
      <w:r w:rsidR="002C0838">
        <w:t xml:space="preserve"> amdt </w:t>
      </w:r>
      <w:r w:rsidR="009601E8">
        <w:t>1.141</w:t>
      </w:r>
    </w:p>
    <w:p w:rsidR="0057518B" w:rsidRPr="00876673" w:rsidRDefault="0057518B" w:rsidP="0057518B">
      <w:pPr>
        <w:pStyle w:val="AmdtsEntries"/>
      </w:pPr>
      <w:r>
        <w:tab/>
        <w:t xml:space="preserve">sub </w:t>
      </w:r>
      <w:hyperlink r:id="rId530" w:tooltip="Crimes (Sentencing and Restorative Justice) Amendment Act 2016" w:history="1">
        <w:r>
          <w:rPr>
            <w:rStyle w:val="charCitHyperlinkAbbrev"/>
          </w:rPr>
          <w:t>A2016</w:t>
        </w:r>
        <w:r>
          <w:rPr>
            <w:rStyle w:val="charCitHyperlinkAbbrev"/>
          </w:rPr>
          <w:noBreakHyphen/>
          <w:t>4</w:t>
        </w:r>
      </w:hyperlink>
      <w:r>
        <w:t xml:space="preserve"> s 54</w:t>
      </w:r>
    </w:p>
    <w:p w:rsidR="008C1C6C" w:rsidRDefault="0057518B">
      <w:pPr>
        <w:pStyle w:val="AmdtsEntryHd"/>
      </w:pPr>
      <w:r w:rsidRPr="00F00DD2">
        <w:t>Arrest warrant—breach of intensive correction order obligations</w:t>
      </w:r>
    </w:p>
    <w:p w:rsidR="008C1C6C" w:rsidRDefault="008C1C6C">
      <w:pPr>
        <w:pStyle w:val="AmdtsEntries"/>
      </w:pPr>
      <w:r>
        <w:t>s 61</w:t>
      </w:r>
      <w:r>
        <w:tab/>
        <w:t xml:space="preserve">am </w:t>
      </w:r>
      <w:hyperlink r:id="rId531" w:tooltip="Corrections Management Act 2007" w:history="1">
        <w:r w:rsidR="00782F83" w:rsidRPr="00782F83">
          <w:rPr>
            <w:rStyle w:val="charCitHyperlinkAbbrev"/>
          </w:rPr>
          <w:t>A2007</w:t>
        </w:r>
        <w:r w:rsidR="00782F83" w:rsidRPr="00782F83">
          <w:rPr>
            <w:rStyle w:val="charCitHyperlinkAbbrev"/>
          </w:rPr>
          <w:noBreakHyphen/>
          <w:t>15</w:t>
        </w:r>
      </w:hyperlink>
      <w:r>
        <w:t xml:space="preserve"> amdt 1.15</w:t>
      </w:r>
      <w:r w:rsidR="002C0838">
        <w:t xml:space="preserve">; </w:t>
      </w:r>
      <w:hyperlink r:id="rId532" w:tooltip="Administrative (One ACT Public Service Miscellaneous Amendments) Act 2011" w:history="1">
        <w:r w:rsidR="00782F83" w:rsidRPr="00782F83">
          <w:rPr>
            <w:rStyle w:val="charCitHyperlinkAbbrev"/>
          </w:rPr>
          <w:t>A2011</w:t>
        </w:r>
        <w:r w:rsidR="00782F83" w:rsidRPr="00782F83">
          <w:rPr>
            <w:rStyle w:val="charCitHyperlinkAbbrev"/>
          </w:rPr>
          <w:noBreakHyphen/>
          <w:t>22</w:t>
        </w:r>
      </w:hyperlink>
      <w:r w:rsidR="002C0838">
        <w:t xml:space="preserve"> amdt </w:t>
      </w:r>
      <w:r w:rsidR="009601E8">
        <w:t>1.141</w:t>
      </w:r>
    </w:p>
    <w:p w:rsidR="0057518B" w:rsidRPr="00876673" w:rsidRDefault="0057518B" w:rsidP="0057518B">
      <w:pPr>
        <w:pStyle w:val="AmdtsEntries"/>
      </w:pPr>
      <w:r>
        <w:tab/>
        <w:t xml:space="preserve">sub </w:t>
      </w:r>
      <w:hyperlink r:id="rId533" w:tooltip="Crimes (Sentencing and Restorative Justice) Amendment Act 2016" w:history="1">
        <w:r>
          <w:rPr>
            <w:rStyle w:val="charCitHyperlinkAbbrev"/>
          </w:rPr>
          <w:t>A2016</w:t>
        </w:r>
        <w:r>
          <w:rPr>
            <w:rStyle w:val="charCitHyperlinkAbbrev"/>
          </w:rPr>
          <w:noBreakHyphen/>
          <w:t>4</w:t>
        </w:r>
      </w:hyperlink>
      <w:r>
        <w:t xml:space="preserve"> s 54</w:t>
      </w:r>
    </w:p>
    <w:p w:rsidR="0057518B" w:rsidRDefault="0057518B" w:rsidP="0057518B">
      <w:pPr>
        <w:pStyle w:val="AmdtsEntryHd"/>
      </w:pPr>
      <w:r w:rsidRPr="00F00DD2">
        <w:t>Intensive correction orders—breach</w:t>
      </w:r>
    </w:p>
    <w:p w:rsidR="0057518B" w:rsidRPr="00912FC0" w:rsidRDefault="0057518B" w:rsidP="0057518B">
      <w:pPr>
        <w:pStyle w:val="AmdtsEntries"/>
      </w:pPr>
      <w:r>
        <w:t>div 5.6.2 hdg</w:t>
      </w:r>
      <w:r>
        <w:tab/>
        <w:t xml:space="preserve">ins </w:t>
      </w:r>
      <w:hyperlink r:id="rId534" w:tooltip="Crimes (Sentencing and Restorative Justice) Amendment Act 2016" w:history="1">
        <w:r>
          <w:rPr>
            <w:rStyle w:val="charCitHyperlinkAbbrev"/>
          </w:rPr>
          <w:t>A2016</w:t>
        </w:r>
        <w:r>
          <w:rPr>
            <w:rStyle w:val="charCitHyperlinkAbbrev"/>
          </w:rPr>
          <w:noBreakHyphen/>
          <w:t>4</w:t>
        </w:r>
      </w:hyperlink>
      <w:r>
        <w:t xml:space="preserve"> s 54</w:t>
      </w:r>
    </w:p>
    <w:p w:rsidR="008C1C6C" w:rsidRDefault="0057518B">
      <w:pPr>
        <w:pStyle w:val="AmdtsEntryHd"/>
      </w:pPr>
      <w:r w:rsidRPr="00F00DD2">
        <w:t>Board inquiry—breach of intensive correction order obligations</w:t>
      </w:r>
    </w:p>
    <w:p w:rsidR="008C1C6C" w:rsidRDefault="008C1C6C">
      <w:pPr>
        <w:pStyle w:val="AmdtsEntries"/>
      </w:pPr>
      <w:r>
        <w:t>s 62</w:t>
      </w:r>
      <w:r>
        <w:tab/>
        <w:t xml:space="preserve">am </w:t>
      </w:r>
      <w:hyperlink r:id="rId535" w:tooltip="Sentencing Legislation Amendment Act 2006" w:history="1">
        <w:r w:rsidR="00782F83" w:rsidRPr="00782F83">
          <w:rPr>
            <w:rStyle w:val="charCitHyperlinkAbbrev"/>
          </w:rPr>
          <w:t>A2006</w:t>
        </w:r>
        <w:r w:rsidR="00782F83" w:rsidRPr="00782F83">
          <w:rPr>
            <w:rStyle w:val="charCitHyperlinkAbbrev"/>
          </w:rPr>
          <w:noBreakHyphen/>
          <w:t>23</w:t>
        </w:r>
      </w:hyperlink>
      <w:r>
        <w:t xml:space="preserve"> amdt 1.169</w:t>
      </w:r>
      <w:r w:rsidR="002C0838">
        <w:t xml:space="preserve">; </w:t>
      </w:r>
      <w:hyperlink r:id="rId536" w:tooltip="Administrative (One ACT Public Service Miscellaneous Amendments) Act 2011" w:history="1">
        <w:r w:rsidR="00782F83" w:rsidRPr="00782F83">
          <w:rPr>
            <w:rStyle w:val="charCitHyperlinkAbbrev"/>
          </w:rPr>
          <w:t>A2011</w:t>
        </w:r>
        <w:r w:rsidR="00782F83" w:rsidRPr="00782F83">
          <w:rPr>
            <w:rStyle w:val="charCitHyperlinkAbbrev"/>
          </w:rPr>
          <w:noBreakHyphen/>
          <w:t>22</w:t>
        </w:r>
      </w:hyperlink>
      <w:r w:rsidR="002C0838">
        <w:t xml:space="preserve"> amdt </w:t>
      </w:r>
      <w:r w:rsidR="009601E8">
        <w:t xml:space="preserve">1.141, </w:t>
      </w:r>
      <w:r w:rsidR="007068A1">
        <w:t xml:space="preserve">amdt </w:t>
      </w:r>
      <w:r w:rsidR="00F820BB">
        <w:t>1.142</w:t>
      </w:r>
    </w:p>
    <w:p w:rsidR="0057518B" w:rsidRPr="00876673" w:rsidRDefault="0057518B" w:rsidP="0057518B">
      <w:pPr>
        <w:pStyle w:val="AmdtsEntries"/>
      </w:pPr>
      <w:r>
        <w:tab/>
        <w:t xml:space="preserve">sub </w:t>
      </w:r>
      <w:hyperlink r:id="rId537" w:tooltip="Crimes (Sentencing and Restorative Justice) Amendment Act 2016" w:history="1">
        <w:r>
          <w:rPr>
            <w:rStyle w:val="charCitHyperlinkAbbrev"/>
          </w:rPr>
          <w:t>A2016</w:t>
        </w:r>
        <w:r>
          <w:rPr>
            <w:rStyle w:val="charCitHyperlinkAbbrev"/>
          </w:rPr>
          <w:noBreakHyphen/>
          <w:t>4</w:t>
        </w:r>
      </w:hyperlink>
      <w:r>
        <w:t xml:space="preserve"> s 54</w:t>
      </w:r>
    </w:p>
    <w:p w:rsidR="002C0838" w:rsidRDefault="0057518B" w:rsidP="002C0838">
      <w:pPr>
        <w:pStyle w:val="AmdtsEntryHd"/>
      </w:pPr>
      <w:r w:rsidRPr="00F00DD2">
        <w:t>Notice of inquiry—breach of intensive correction order obligations</w:t>
      </w:r>
    </w:p>
    <w:p w:rsidR="002C0838" w:rsidRPr="00B93C71" w:rsidRDefault="002C0838" w:rsidP="00BA64FF">
      <w:pPr>
        <w:pStyle w:val="AmdtsEntries"/>
        <w:keepNext/>
      </w:pPr>
      <w:r>
        <w:t>s 63</w:t>
      </w:r>
      <w:r>
        <w:tab/>
        <w:t xml:space="preserve">am </w:t>
      </w:r>
      <w:hyperlink r:id="rId538" w:tooltip="Administrative (One ACT Public Service Miscellaneous Amendments) Act 2011" w:history="1">
        <w:r w:rsidR="00782F83" w:rsidRPr="00782F83">
          <w:rPr>
            <w:rStyle w:val="charCitHyperlinkAbbrev"/>
          </w:rPr>
          <w:t>A2011</w:t>
        </w:r>
        <w:r w:rsidR="00782F83" w:rsidRPr="00782F83">
          <w:rPr>
            <w:rStyle w:val="charCitHyperlinkAbbrev"/>
          </w:rPr>
          <w:noBreakHyphen/>
          <w:t>22</w:t>
        </w:r>
      </w:hyperlink>
      <w:r>
        <w:t xml:space="preserve"> amdt </w:t>
      </w:r>
      <w:r w:rsidR="009601E8">
        <w:t xml:space="preserve">1.141, </w:t>
      </w:r>
      <w:r w:rsidR="007068A1">
        <w:t xml:space="preserve">amdt </w:t>
      </w:r>
      <w:r w:rsidR="00F820BB">
        <w:t>1.142</w:t>
      </w:r>
    </w:p>
    <w:p w:rsidR="0057518B" w:rsidRPr="00876673" w:rsidRDefault="0057518B" w:rsidP="0057518B">
      <w:pPr>
        <w:pStyle w:val="AmdtsEntries"/>
      </w:pPr>
      <w:r>
        <w:tab/>
        <w:t xml:space="preserve">sub </w:t>
      </w:r>
      <w:hyperlink r:id="rId539" w:tooltip="Crimes (Sentencing and Restorative Justice) Amendment Act 2016" w:history="1">
        <w:r>
          <w:rPr>
            <w:rStyle w:val="charCitHyperlinkAbbrev"/>
          </w:rPr>
          <w:t>A2016</w:t>
        </w:r>
        <w:r>
          <w:rPr>
            <w:rStyle w:val="charCitHyperlinkAbbrev"/>
          </w:rPr>
          <w:noBreakHyphen/>
          <w:t>4</w:t>
        </w:r>
      </w:hyperlink>
      <w:r>
        <w:t xml:space="preserve"> s 54</w:t>
      </w:r>
    </w:p>
    <w:p w:rsidR="005B5E68" w:rsidRDefault="005B5E68" w:rsidP="005B5E68">
      <w:pPr>
        <w:pStyle w:val="AmdtsEntryHd"/>
      </w:pPr>
      <w:r w:rsidRPr="00F00DD2">
        <w:t>Board powers—breach of intensive correction order obligations</w:t>
      </w:r>
    </w:p>
    <w:p w:rsidR="005B5E68" w:rsidRPr="00876673" w:rsidRDefault="005B5E68" w:rsidP="005B5E68">
      <w:pPr>
        <w:pStyle w:val="AmdtsEntries"/>
      </w:pPr>
      <w:r>
        <w:t>s 64</w:t>
      </w:r>
      <w:r>
        <w:tab/>
        <w:t xml:space="preserve">sub </w:t>
      </w:r>
      <w:hyperlink r:id="rId540" w:tooltip="Crimes (Sentencing and Restorative Justice) Amendment Act 2016" w:history="1">
        <w:r>
          <w:rPr>
            <w:rStyle w:val="charCitHyperlinkAbbrev"/>
          </w:rPr>
          <w:t>A2016</w:t>
        </w:r>
        <w:r>
          <w:rPr>
            <w:rStyle w:val="charCitHyperlinkAbbrev"/>
          </w:rPr>
          <w:noBreakHyphen/>
          <w:t>4</w:t>
        </w:r>
      </w:hyperlink>
      <w:r>
        <w:t xml:space="preserve"> s 54</w:t>
      </w:r>
    </w:p>
    <w:p w:rsidR="005B5E68" w:rsidRDefault="005B5E68" w:rsidP="005B5E68">
      <w:pPr>
        <w:pStyle w:val="AmdtsEntryHd"/>
      </w:pPr>
      <w:r w:rsidRPr="00F00DD2">
        <w:t>Cancellation of intensive correction order on further conviction etc</w:t>
      </w:r>
    </w:p>
    <w:p w:rsidR="005B5E68" w:rsidRPr="00876673" w:rsidRDefault="005B5E68" w:rsidP="005B5E68">
      <w:pPr>
        <w:pStyle w:val="AmdtsEntries"/>
      </w:pPr>
      <w:r>
        <w:t>s 65</w:t>
      </w:r>
      <w:r>
        <w:tab/>
        <w:t xml:space="preserve">sub </w:t>
      </w:r>
      <w:hyperlink r:id="rId541" w:tooltip="Crimes (Sentencing and Restorative Justice) Amendment Act 2016" w:history="1">
        <w:r>
          <w:rPr>
            <w:rStyle w:val="charCitHyperlinkAbbrev"/>
          </w:rPr>
          <w:t>A2016</w:t>
        </w:r>
        <w:r>
          <w:rPr>
            <w:rStyle w:val="charCitHyperlinkAbbrev"/>
          </w:rPr>
          <w:noBreakHyphen/>
          <w:t>4</w:t>
        </w:r>
      </w:hyperlink>
      <w:r>
        <w:t xml:space="preserve"> s 54</w:t>
      </w:r>
    </w:p>
    <w:p w:rsidR="002C0838" w:rsidRDefault="005B5E68" w:rsidP="002C0838">
      <w:pPr>
        <w:pStyle w:val="AmdtsEntryHd"/>
      </w:pPr>
      <w:r w:rsidRPr="00F00DD2">
        <w:t>Cancellation of intensive correction order if offender withdraws consent</w:t>
      </w:r>
    </w:p>
    <w:p w:rsidR="002C0838" w:rsidRPr="00B93C71" w:rsidRDefault="002C0838" w:rsidP="002C0838">
      <w:pPr>
        <w:pStyle w:val="AmdtsEntries"/>
      </w:pPr>
      <w:r>
        <w:t>s 66</w:t>
      </w:r>
      <w:r>
        <w:tab/>
        <w:t xml:space="preserve">am </w:t>
      </w:r>
      <w:hyperlink r:id="rId542" w:tooltip="Administrative (One ACT Public Service Miscellaneous Amendments) Act 2011" w:history="1">
        <w:r w:rsidR="00782F83" w:rsidRPr="00782F83">
          <w:rPr>
            <w:rStyle w:val="charCitHyperlinkAbbrev"/>
          </w:rPr>
          <w:t>A2011</w:t>
        </w:r>
        <w:r w:rsidR="00782F83" w:rsidRPr="00782F83">
          <w:rPr>
            <w:rStyle w:val="charCitHyperlinkAbbrev"/>
          </w:rPr>
          <w:noBreakHyphen/>
          <w:t>22</w:t>
        </w:r>
      </w:hyperlink>
      <w:r>
        <w:t xml:space="preserve"> amdt </w:t>
      </w:r>
      <w:r w:rsidR="009601E8">
        <w:t>1.141</w:t>
      </w:r>
    </w:p>
    <w:p w:rsidR="005B5E68" w:rsidRPr="00876673" w:rsidRDefault="005B5E68" w:rsidP="005B5E68">
      <w:pPr>
        <w:pStyle w:val="AmdtsEntries"/>
      </w:pPr>
      <w:r>
        <w:tab/>
        <w:t xml:space="preserve">sub </w:t>
      </w:r>
      <w:hyperlink r:id="rId543" w:tooltip="Crimes (Sentencing and Restorative Justice) Amendment Act 2016" w:history="1">
        <w:r>
          <w:rPr>
            <w:rStyle w:val="charCitHyperlinkAbbrev"/>
          </w:rPr>
          <w:t>A2016</w:t>
        </w:r>
        <w:r>
          <w:rPr>
            <w:rStyle w:val="charCitHyperlinkAbbrev"/>
          </w:rPr>
          <w:noBreakHyphen/>
          <w:t>4</w:t>
        </w:r>
      </w:hyperlink>
      <w:r>
        <w:t xml:space="preserve"> s 54</w:t>
      </w:r>
    </w:p>
    <w:p w:rsidR="005B5E68" w:rsidRDefault="005B5E68" w:rsidP="005B5E68">
      <w:pPr>
        <w:pStyle w:val="AmdtsEntryHd"/>
      </w:pPr>
      <w:r w:rsidRPr="00F00DD2">
        <w:t>Suspension and cancellation of intensive correction order</w:t>
      </w:r>
    </w:p>
    <w:p w:rsidR="005B5E68" w:rsidRPr="00912FC0" w:rsidRDefault="005B5E68" w:rsidP="005B5E68">
      <w:pPr>
        <w:pStyle w:val="AmdtsEntries"/>
      </w:pPr>
      <w:r>
        <w:t>div 5.6.3 hdg</w:t>
      </w:r>
      <w:r>
        <w:tab/>
        <w:t xml:space="preserve">ins </w:t>
      </w:r>
      <w:hyperlink r:id="rId544" w:tooltip="Crimes (Sentencing and Restorative Justice) Amendment Act 2016" w:history="1">
        <w:r>
          <w:rPr>
            <w:rStyle w:val="charCitHyperlinkAbbrev"/>
          </w:rPr>
          <w:t>A2016</w:t>
        </w:r>
        <w:r>
          <w:rPr>
            <w:rStyle w:val="charCitHyperlinkAbbrev"/>
          </w:rPr>
          <w:noBreakHyphen/>
          <w:t>4</w:t>
        </w:r>
      </w:hyperlink>
      <w:r>
        <w:t xml:space="preserve"> s 54</w:t>
      </w:r>
    </w:p>
    <w:p w:rsidR="002C0838" w:rsidRDefault="005B5E68" w:rsidP="002C0838">
      <w:pPr>
        <w:pStyle w:val="AmdtsEntryHd"/>
      </w:pPr>
      <w:r w:rsidRPr="00F00DD2">
        <w:t>Application—div 5.6.3</w:t>
      </w:r>
    </w:p>
    <w:p w:rsidR="002C0838" w:rsidRPr="00B93C71" w:rsidRDefault="002C0838" w:rsidP="002C0838">
      <w:pPr>
        <w:pStyle w:val="AmdtsEntries"/>
      </w:pPr>
      <w:r>
        <w:t>s 67</w:t>
      </w:r>
      <w:r>
        <w:tab/>
        <w:t xml:space="preserve">am </w:t>
      </w:r>
      <w:hyperlink r:id="rId545" w:tooltip="Administrative (One ACT Public Service Miscellaneous Amendments) Act 2011" w:history="1">
        <w:r w:rsidR="00782F83" w:rsidRPr="00782F83">
          <w:rPr>
            <w:rStyle w:val="charCitHyperlinkAbbrev"/>
          </w:rPr>
          <w:t>A2011</w:t>
        </w:r>
        <w:r w:rsidR="00782F83" w:rsidRPr="00782F83">
          <w:rPr>
            <w:rStyle w:val="charCitHyperlinkAbbrev"/>
          </w:rPr>
          <w:noBreakHyphen/>
          <w:t>22</w:t>
        </w:r>
      </w:hyperlink>
      <w:r>
        <w:t xml:space="preserve"> amdt </w:t>
      </w:r>
      <w:r w:rsidR="009601E8">
        <w:t>1.141</w:t>
      </w:r>
    </w:p>
    <w:p w:rsidR="005B5E68" w:rsidRPr="00876673" w:rsidRDefault="005B5E68" w:rsidP="005B5E68">
      <w:pPr>
        <w:pStyle w:val="AmdtsEntries"/>
      </w:pPr>
      <w:r>
        <w:tab/>
        <w:t xml:space="preserve">sub </w:t>
      </w:r>
      <w:hyperlink r:id="rId546" w:tooltip="Crimes (Sentencing and Restorative Justice) Amendment Act 2016" w:history="1">
        <w:r>
          <w:rPr>
            <w:rStyle w:val="charCitHyperlinkAbbrev"/>
          </w:rPr>
          <w:t>A2016</w:t>
        </w:r>
        <w:r>
          <w:rPr>
            <w:rStyle w:val="charCitHyperlinkAbbrev"/>
          </w:rPr>
          <w:noBreakHyphen/>
          <w:t>4</w:t>
        </w:r>
      </w:hyperlink>
      <w:r>
        <w:t xml:space="preserve"> s 54</w:t>
      </w:r>
    </w:p>
    <w:p w:rsidR="008C1C6C" w:rsidRDefault="005B5E68">
      <w:pPr>
        <w:pStyle w:val="AmdtsEntryHd"/>
      </w:pPr>
      <w:r w:rsidRPr="00F00DD2">
        <w:t>Notice of board decisions about intensive correction order</w:t>
      </w:r>
    </w:p>
    <w:p w:rsidR="008C1C6C" w:rsidRDefault="008C1C6C">
      <w:pPr>
        <w:pStyle w:val="AmdtsEntries"/>
      </w:pPr>
      <w:r>
        <w:t>s 68</w:t>
      </w:r>
      <w:r>
        <w:tab/>
        <w:t xml:space="preserve">am </w:t>
      </w:r>
      <w:hyperlink r:id="rId547" w:tooltip="Justice and Community Safety Legislation Amendment Act 2008" w:history="1">
        <w:r w:rsidR="00782F83" w:rsidRPr="00782F83">
          <w:rPr>
            <w:rStyle w:val="charCitHyperlinkAbbrev"/>
          </w:rPr>
          <w:t>A2008</w:t>
        </w:r>
        <w:r w:rsidR="00782F83" w:rsidRPr="00782F83">
          <w:rPr>
            <w:rStyle w:val="charCitHyperlinkAbbrev"/>
          </w:rPr>
          <w:noBreakHyphen/>
          <w:t>7</w:t>
        </w:r>
      </w:hyperlink>
      <w:r>
        <w:t xml:space="preserve"> amdt 1.45</w:t>
      </w:r>
      <w:r w:rsidR="002C0838">
        <w:t xml:space="preserve">; </w:t>
      </w:r>
      <w:hyperlink r:id="rId548" w:tooltip="Administrative (One ACT Public Service Miscellaneous Amendments) Act 2011" w:history="1">
        <w:r w:rsidR="00782F83" w:rsidRPr="00782F83">
          <w:rPr>
            <w:rStyle w:val="charCitHyperlinkAbbrev"/>
          </w:rPr>
          <w:t>A2011</w:t>
        </w:r>
        <w:r w:rsidR="00782F83" w:rsidRPr="00782F83">
          <w:rPr>
            <w:rStyle w:val="charCitHyperlinkAbbrev"/>
          </w:rPr>
          <w:noBreakHyphen/>
          <w:t>22</w:t>
        </w:r>
      </w:hyperlink>
      <w:r w:rsidR="002C0838">
        <w:t xml:space="preserve"> amdt </w:t>
      </w:r>
      <w:r w:rsidR="009601E8">
        <w:t>1.141</w:t>
      </w:r>
    </w:p>
    <w:p w:rsidR="005B5E68" w:rsidRPr="00876673" w:rsidRDefault="005B5E68" w:rsidP="005B5E68">
      <w:pPr>
        <w:pStyle w:val="AmdtsEntries"/>
      </w:pPr>
      <w:r>
        <w:tab/>
        <w:t xml:space="preserve">sub </w:t>
      </w:r>
      <w:hyperlink r:id="rId549" w:tooltip="Crimes (Sentencing and Restorative Justice) Amendment Act 2016" w:history="1">
        <w:r>
          <w:rPr>
            <w:rStyle w:val="charCitHyperlinkAbbrev"/>
          </w:rPr>
          <w:t>A2016</w:t>
        </w:r>
        <w:r>
          <w:rPr>
            <w:rStyle w:val="charCitHyperlinkAbbrev"/>
          </w:rPr>
          <w:noBreakHyphen/>
          <w:t>4</w:t>
        </w:r>
      </w:hyperlink>
      <w:r>
        <w:t xml:space="preserve"> s 54</w:t>
      </w:r>
    </w:p>
    <w:p w:rsidR="008C1C6C" w:rsidRDefault="005B5E68">
      <w:pPr>
        <w:pStyle w:val="AmdtsEntryHd"/>
      </w:pPr>
      <w:r w:rsidRPr="00F00DD2">
        <w:t>Intensive correction order—effect of suspension or cancellation</w:t>
      </w:r>
    </w:p>
    <w:p w:rsidR="0033457F" w:rsidRPr="0033457F" w:rsidRDefault="0033457F" w:rsidP="0033457F">
      <w:pPr>
        <w:pStyle w:val="AmdtsEntries"/>
      </w:pPr>
      <w:r>
        <w:t>s 69 hdg</w:t>
      </w:r>
      <w:r>
        <w:tab/>
        <w:t xml:space="preserve">sub </w:t>
      </w:r>
      <w:hyperlink r:id="rId550" w:tooltip="Corrections and Sentencing Legislation Amendment Act 2012" w:history="1">
        <w:r w:rsidR="00782F83" w:rsidRPr="00782F83">
          <w:rPr>
            <w:rStyle w:val="charCitHyperlinkAbbrev"/>
          </w:rPr>
          <w:t>A2012</w:t>
        </w:r>
        <w:r w:rsidR="00782F83" w:rsidRPr="00782F83">
          <w:rPr>
            <w:rStyle w:val="charCitHyperlinkAbbrev"/>
          </w:rPr>
          <w:noBreakHyphen/>
          <w:t>34</w:t>
        </w:r>
      </w:hyperlink>
      <w:r>
        <w:t xml:space="preserve"> s 38</w:t>
      </w:r>
    </w:p>
    <w:p w:rsidR="008C1C6C" w:rsidRDefault="008C1C6C">
      <w:pPr>
        <w:pStyle w:val="AmdtsEntries"/>
      </w:pPr>
      <w:r>
        <w:t>s 69</w:t>
      </w:r>
      <w:r>
        <w:tab/>
        <w:t xml:space="preserve">am </w:t>
      </w:r>
      <w:hyperlink r:id="rId551" w:tooltip="Justice and Community Safety Legislation Amendment Act 2008" w:history="1">
        <w:r w:rsidR="00782F83" w:rsidRPr="00782F83">
          <w:rPr>
            <w:rStyle w:val="charCitHyperlinkAbbrev"/>
          </w:rPr>
          <w:t>A2008</w:t>
        </w:r>
        <w:r w:rsidR="00782F83" w:rsidRPr="00782F83">
          <w:rPr>
            <w:rStyle w:val="charCitHyperlinkAbbrev"/>
          </w:rPr>
          <w:noBreakHyphen/>
          <w:t>7</w:t>
        </w:r>
      </w:hyperlink>
      <w:r>
        <w:t xml:space="preserve"> amdt 1.46</w:t>
      </w:r>
      <w:r w:rsidR="002C0838">
        <w:t xml:space="preserve">; </w:t>
      </w:r>
      <w:hyperlink r:id="rId552" w:tooltip="Administrative (One ACT Public Service Miscellaneous Amendments) Act 2011" w:history="1">
        <w:r w:rsidR="00782F83" w:rsidRPr="00782F83">
          <w:rPr>
            <w:rStyle w:val="charCitHyperlinkAbbrev"/>
          </w:rPr>
          <w:t>A2011</w:t>
        </w:r>
        <w:r w:rsidR="00782F83" w:rsidRPr="00782F83">
          <w:rPr>
            <w:rStyle w:val="charCitHyperlinkAbbrev"/>
          </w:rPr>
          <w:noBreakHyphen/>
          <w:t>22</w:t>
        </w:r>
      </w:hyperlink>
      <w:r w:rsidR="002C0838">
        <w:t xml:space="preserve"> amdt </w:t>
      </w:r>
      <w:r w:rsidR="009601E8">
        <w:t>1.141</w:t>
      </w:r>
      <w:r w:rsidR="00D354BD">
        <w:t xml:space="preserve">; </w:t>
      </w:r>
      <w:hyperlink r:id="rId553" w:tooltip="Corrections and Sentencing Legislation Amendment Act 2012" w:history="1">
        <w:r w:rsidR="00782F83" w:rsidRPr="00782F83">
          <w:rPr>
            <w:rStyle w:val="charCitHyperlinkAbbrev"/>
          </w:rPr>
          <w:t>A2012</w:t>
        </w:r>
        <w:r w:rsidR="00782F83" w:rsidRPr="00782F83">
          <w:rPr>
            <w:rStyle w:val="charCitHyperlinkAbbrev"/>
          </w:rPr>
          <w:noBreakHyphen/>
          <w:t>34</w:t>
        </w:r>
      </w:hyperlink>
      <w:r w:rsidR="00D354BD">
        <w:t xml:space="preserve"> s</w:t>
      </w:r>
      <w:r w:rsidR="00902BDC">
        <w:t> </w:t>
      </w:r>
      <w:r w:rsidR="00D354BD">
        <w:t>39; ss renum R26 LA</w:t>
      </w:r>
    </w:p>
    <w:p w:rsidR="005B5E68" w:rsidRPr="00876673" w:rsidRDefault="005B5E68" w:rsidP="005B5E68">
      <w:pPr>
        <w:pStyle w:val="AmdtsEntries"/>
      </w:pPr>
      <w:r>
        <w:tab/>
        <w:t xml:space="preserve">sub </w:t>
      </w:r>
      <w:hyperlink r:id="rId554" w:tooltip="Crimes (Sentencing and Restorative Justice) Amendment Act 2016" w:history="1">
        <w:r>
          <w:rPr>
            <w:rStyle w:val="charCitHyperlinkAbbrev"/>
          </w:rPr>
          <w:t>A2016</w:t>
        </w:r>
        <w:r>
          <w:rPr>
            <w:rStyle w:val="charCitHyperlinkAbbrev"/>
          </w:rPr>
          <w:noBreakHyphen/>
          <w:t>4</w:t>
        </w:r>
      </w:hyperlink>
      <w:r>
        <w:t xml:space="preserve"> s 54</w:t>
      </w:r>
    </w:p>
    <w:p w:rsidR="008C1C6C" w:rsidRDefault="005B5E68">
      <w:pPr>
        <w:pStyle w:val="AmdtsEntryHd"/>
      </w:pPr>
      <w:r w:rsidRPr="00F00DD2">
        <w:t>Intensive correction orders—effect of suspension or cancellation on other intensive correction order</w:t>
      </w:r>
    </w:p>
    <w:p w:rsidR="008C1C6C" w:rsidRDefault="008C1C6C">
      <w:pPr>
        <w:pStyle w:val="AmdtsEntries"/>
      </w:pPr>
      <w:r>
        <w:t>s 70</w:t>
      </w:r>
      <w:r>
        <w:tab/>
        <w:t xml:space="preserve">am </w:t>
      </w:r>
      <w:hyperlink r:id="rId555" w:tooltip="Justice and Community Safety Legislation Amendment Act 2008" w:history="1">
        <w:r w:rsidR="00782F83" w:rsidRPr="00782F83">
          <w:rPr>
            <w:rStyle w:val="charCitHyperlinkAbbrev"/>
          </w:rPr>
          <w:t>A2008</w:t>
        </w:r>
        <w:r w:rsidR="00782F83" w:rsidRPr="00782F83">
          <w:rPr>
            <w:rStyle w:val="charCitHyperlinkAbbrev"/>
          </w:rPr>
          <w:noBreakHyphen/>
          <w:t>7</w:t>
        </w:r>
      </w:hyperlink>
      <w:r>
        <w:t xml:space="preserve"> amdt 1.47</w:t>
      </w:r>
      <w:r w:rsidR="00462190">
        <w:t xml:space="preserve">; </w:t>
      </w:r>
      <w:hyperlink r:id="rId556" w:tooltip="Corrections and Sentencing Legislation Amendment Act 2012" w:history="1">
        <w:r w:rsidR="00FD2C3E" w:rsidRPr="00FD2C3E">
          <w:rPr>
            <w:rStyle w:val="charCitHyperlinkAbbrev"/>
          </w:rPr>
          <w:t>A2012</w:t>
        </w:r>
        <w:r w:rsidR="00FD2C3E" w:rsidRPr="00FD2C3E">
          <w:rPr>
            <w:rStyle w:val="charCitHyperlinkAbbrev"/>
          </w:rPr>
          <w:noBreakHyphen/>
          <w:t>34</w:t>
        </w:r>
      </w:hyperlink>
      <w:r w:rsidR="00462190">
        <w:t xml:space="preserve"> s 40</w:t>
      </w:r>
    </w:p>
    <w:p w:rsidR="005B5E68" w:rsidRPr="00876673" w:rsidRDefault="005B5E68" w:rsidP="005B5E68">
      <w:pPr>
        <w:pStyle w:val="AmdtsEntries"/>
      </w:pPr>
      <w:r>
        <w:tab/>
        <w:t xml:space="preserve">sub </w:t>
      </w:r>
      <w:hyperlink r:id="rId557" w:tooltip="Crimes (Sentencing and Restorative Justice) Amendment Act 2016" w:history="1">
        <w:r>
          <w:rPr>
            <w:rStyle w:val="charCitHyperlinkAbbrev"/>
          </w:rPr>
          <w:t>A2016</w:t>
        </w:r>
        <w:r>
          <w:rPr>
            <w:rStyle w:val="charCitHyperlinkAbbrev"/>
          </w:rPr>
          <w:noBreakHyphen/>
          <w:t>4</w:t>
        </w:r>
      </w:hyperlink>
      <w:r>
        <w:t xml:space="preserve"> s 54</w:t>
      </w:r>
    </w:p>
    <w:p w:rsidR="002C0838" w:rsidRDefault="005B5E68" w:rsidP="002C0838">
      <w:pPr>
        <w:pStyle w:val="AmdtsEntryHd"/>
      </w:pPr>
      <w:r w:rsidRPr="00F00DD2">
        <w:t>Intensive correction orders—effect of suspension or cancellation on parole</w:t>
      </w:r>
    </w:p>
    <w:p w:rsidR="00A54AAE" w:rsidRPr="00B93C71" w:rsidRDefault="00A54AAE" w:rsidP="00A54AAE">
      <w:pPr>
        <w:pStyle w:val="AmdtsEntries"/>
      </w:pPr>
      <w:r>
        <w:t>s 71 hdg</w:t>
      </w:r>
      <w:r>
        <w:tab/>
        <w:t xml:space="preserve">am </w:t>
      </w:r>
      <w:hyperlink r:id="rId558" w:tooltip="Administrative (One ACT Public Service Miscellaneous Amendments) Act 2011" w:history="1">
        <w:r w:rsidR="00782F83" w:rsidRPr="00782F83">
          <w:rPr>
            <w:rStyle w:val="charCitHyperlinkAbbrev"/>
          </w:rPr>
          <w:t>A2011</w:t>
        </w:r>
        <w:r w:rsidR="00782F83" w:rsidRPr="00782F83">
          <w:rPr>
            <w:rStyle w:val="charCitHyperlinkAbbrev"/>
          </w:rPr>
          <w:noBreakHyphen/>
          <w:t>22</w:t>
        </w:r>
      </w:hyperlink>
      <w:r>
        <w:t xml:space="preserve"> amdt </w:t>
      </w:r>
      <w:r w:rsidR="009601E8">
        <w:t>1.141</w:t>
      </w:r>
    </w:p>
    <w:p w:rsidR="002C0838" w:rsidRPr="00B93C71" w:rsidRDefault="002C0838" w:rsidP="002C0838">
      <w:pPr>
        <w:pStyle w:val="AmdtsEntries"/>
      </w:pPr>
      <w:r>
        <w:t>s 71</w:t>
      </w:r>
      <w:r>
        <w:tab/>
        <w:t xml:space="preserve">am </w:t>
      </w:r>
      <w:hyperlink r:id="rId559" w:tooltip="Administrative (One ACT Public Service Miscellaneous Amendments) Act 2011" w:history="1">
        <w:r w:rsidR="00782F83" w:rsidRPr="00782F83">
          <w:rPr>
            <w:rStyle w:val="charCitHyperlinkAbbrev"/>
          </w:rPr>
          <w:t>A2011</w:t>
        </w:r>
        <w:r w:rsidR="00782F83" w:rsidRPr="00782F83">
          <w:rPr>
            <w:rStyle w:val="charCitHyperlinkAbbrev"/>
          </w:rPr>
          <w:noBreakHyphen/>
          <w:t>22</w:t>
        </w:r>
      </w:hyperlink>
      <w:r>
        <w:t xml:space="preserve"> amdt </w:t>
      </w:r>
      <w:r w:rsidR="009601E8">
        <w:t xml:space="preserve">1.141, </w:t>
      </w:r>
      <w:r w:rsidR="007068A1">
        <w:t xml:space="preserve">amdt </w:t>
      </w:r>
      <w:r w:rsidR="0024747F">
        <w:t>1.142</w:t>
      </w:r>
      <w:r w:rsidR="00000DE0">
        <w:t xml:space="preserve">; </w:t>
      </w:r>
      <w:hyperlink r:id="rId560" w:tooltip="Statute Law Amendment Act 2015 (No 2)" w:history="1">
        <w:r w:rsidR="00000DE0">
          <w:rPr>
            <w:rStyle w:val="charCitHyperlinkAbbrev"/>
          </w:rPr>
          <w:t>A2015</w:t>
        </w:r>
        <w:r w:rsidR="00000DE0">
          <w:rPr>
            <w:rStyle w:val="charCitHyperlinkAbbrev"/>
          </w:rPr>
          <w:noBreakHyphen/>
          <w:t>50</w:t>
        </w:r>
      </w:hyperlink>
      <w:r w:rsidR="00000DE0">
        <w:t xml:space="preserve"> amdt 3.84</w:t>
      </w:r>
    </w:p>
    <w:p w:rsidR="005B5E68" w:rsidRPr="00876673" w:rsidRDefault="005B5E68" w:rsidP="005B5E68">
      <w:pPr>
        <w:pStyle w:val="AmdtsEntries"/>
      </w:pPr>
      <w:r>
        <w:tab/>
        <w:t xml:space="preserve">sub </w:t>
      </w:r>
      <w:hyperlink r:id="rId561" w:tooltip="Crimes (Sentencing and Restorative Justice) Amendment Act 2016" w:history="1">
        <w:r>
          <w:rPr>
            <w:rStyle w:val="charCitHyperlinkAbbrev"/>
          </w:rPr>
          <w:t>A2016</w:t>
        </w:r>
        <w:r>
          <w:rPr>
            <w:rStyle w:val="charCitHyperlinkAbbrev"/>
          </w:rPr>
          <w:noBreakHyphen/>
          <w:t>4</w:t>
        </w:r>
      </w:hyperlink>
      <w:r>
        <w:t xml:space="preserve"> s 54</w:t>
      </w:r>
    </w:p>
    <w:p w:rsidR="002C0838" w:rsidRDefault="005B5E68" w:rsidP="002C0838">
      <w:pPr>
        <w:pStyle w:val="AmdtsEntryHd"/>
      </w:pPr>
      <w:r w:rsidRPr="00F00DD2">
        <w:t>Suspension or cancellation of intensive correction order—recommittal to full-time detention</w:t>
      </w:r>
    </w:p>
    <w:p w:rsidR="002C0838" w:rsidRPr="00B93C71" w:rsidRDefault="00573EE7" w:rsidP="002C0838">
      <w:pPr>
        <w:pStyle w:val="AmdtsEntries"/>
      </w:pPr>
      <w:r>
        <w:t>s 72 hdg</w:t>
      </w:r>
      <w:r w:rsidR="002C0838">
        <w:tab/>
        <w:t xml:space="preserve">am </w:t>
      </w:r>
      <w:hyperlink r:id="rId562" w:tooltip="Administrative (One ACT Public Service Miscellaneous Amendments) Act 2011" w:history="1">
        <w:r w:rsidR="00782F83" w:rsidRPr="00782F83">
          <w:rPr>
            <w:rStyle w:val="charCitHyperlinkAbbrev"/>
          </w:rPr>
          <w:t>A2011</w:t>
        </w:r>
        <w:r w:rsidR="00782F83" w:rsidRPr="00782F83">
          <w:rPr>
            <w:rStyle w:val="charCitHyperlinkAbbrev"/>
          </w:rPr>
          <w:noBreakHyphen/>
          <w:t>22</w:t>
        </w:r>
      </w:hyperlink>
      <w:r w:rsidR="002C0838">
        <w:t xml:space="preserve"> amdt </w:t>
      </w:r>
      <w:r w:rsidR="009601E8">
        <w:t>1.141</w:t>
      </w:r>
    </w:p>
    <w:p w:rsidR="005B5E68" w:rsidRPr="00876673" w:rsidRDefault="005B5E68" w:rsidP="005B5E68">
      <w:pPr>
        <w:pStyle w:val="AmdtsEntries"/>
      </w:pPr>
      <w:r>
        <w:tab/>
        <w:t xml:space="preserve">sub </w:t>
      </w:r>
      <w:hyperlink r:id="rId563" w:tooltip="Crimes (Sentencing and Restorative Justice) Amendment Act 2016" w:history="1">
        <w:r>
          <w:rPr>
            <w:rStyle w:val="charCitHyperlinkAbbrev"/>
          </w:rPr>
          <w:t>A2016</w:t>
        </w:r>
        <w:r>
          <w:rPr>
            <w:rStyle w:val="charCitHyperlinkAbbrev"/>
          </w:rPr>
          <w:noBreakHyphen/>
          <w:t>4</w:t>
        </w:r>
      </w:hyperlink>
      <w:r>
        <w:t xml:space="preserve"> s 54</w:t>
      </w:r>
    </w:p>
    <w:p w:rsidR="002C0838" w:rsidRDefault="005B5E68" w:rsidP="002C0838">
      <w:pPr>
        <w:pStyle w:val="AmdtsEntryHd"/>
      </w:pPr>
      <w:r w:rsidRPr="00F00DD2">
        <w:t>Cancellation of intensive correction order—offender may apply for order to be reinstated</w:t>
      </w:r>
    </w:p>
    <w:p w:rsidR="002C0838" w:rsidRPr="00B93C71" w:rsidRDefault="002C0838" w:rsidP="002C0838">
      <w:pPr>
        <w:pStyle w:val="AmdtsEntries"/>
      </w:pPr>
      <w:r>
        <w:t>s 73</w:t>
      </w:r>
      <w:r w:rsidR="00573EE7">
        <w:tab/>
        <w:t xml:space="preserve">am </w:t>
      </w:r>
      <w:hyperlink r:id="rId564" w:tooltip="Administrative (One ACT Public Service Miscellaneous Amendments) Act 2011" w:history="1">
        <w:r w:rsidR="00782F83" w:rsidRPr="00782F83">
          <w:rPr>
            <w:rStyle w:val="charCitHyperlinkAbbrev"/>
          </w:rPr>
          <w:t>A2011</w:t>
        </w:r>
        <w:r w:rsidR="00782F83" w:rsidRPr="00782F83">
          <w:rPr>
            <w:rStyle w:val="charCitHyperlinkAbbrev"/>
          </w:rPr>
          <w:noBreakHyphen/>
          <w:t>22</w:t>
        </w:r>
      </w:hyperlink>
      <w:r w:rsidR="00573EE7">
        <w:t xml:space="preserve"> amdt </w:t>
      </w:r>
      <w:r w:rsidR="009601E8">
        <w:t>1.141</w:t>
      </w:r>
    </w:p>
    <w:p w:rsidR="005B5E68" w:rsidRPr="00876673" w:rsidRDefault="005B5E68" w:rsidP="005B5E68">
      <w:pPr>
        <w:pStyle w:val="AmdtsEntries"/>
      </w:pPr>
      <w:r>
        <w:tab/>
        <w:t xml:space="preserve">sub </w:t>
      </w:r>
      <w:hyperlink r:id="rId565" w:tooltip="Crimes (Sentencing and Restorative Justice) Amendment Act 2016" w:history="1">
        <w:r>
          <w:rPr>
            <w:rStyle w:val="charCitHyperlinkAbbrev"/>
          </w:rPr>
          <w:t>A2016</w:t>
        </w:r>
        <w:r>
          <w:rPr>
            <w:rStyle w:val="charCitHyperlinkAbbrev"/>
          </w:rPr>
          <w:noBreakHyphen/>
          <w:t>4</w:t>
        </w:r>
      </w:hyperlink>
      <w:r>
        <w:t xml:space="preserve"> s 54</w:t>
      </w:r>
    </w:p>
    <w:p w:rsidR="00847D3E" w:rsidRDefault="00847D3E" w:rsidP="00847D3E">
      <w:pPr>
        <w:pStyle w:val="AmdtsEntryHd"/>
      </w:pPr>
      <w:r w:rsidRPr="00F00DD2">
        <w:t>Intensive correction orders—amendment or discharge</w:t>
      </w:r>
    </w:p>
    <w:p w:rsidR="00847D3E" w:rsidRPr="00912FC0" w:rsidRDefault="00847D3E" w:rsidP="00847D3E">
      <w:pPr>
        <w:pStyle w:val="AmdtsEntries"/>
      </w:pPr>
      <w:r>
        <w:t>pt 5.7 hdg</w:t>
      </w:r>
      <w:r>
        <w:tab/>
        <w:t xml:space="preserve">ins </w:t>
      </w:r>
      <w:hyperlink r:id="rId566" w:tooltip="Crimes (Sentencing and Restorative Justice) Amendment Act 2016" w:history="1">
        <w:r>
          <w:rPr>
            <w:rStyle w:val="charCitHyperlinkAbbrev"/>
          </w:rPr>
          <w:t>A2016</w:t>
        </w:r>
        <w:r>
          <w:rPr>
            <w:rStyle w:val="charCitHyperlinkAbbrev"/>
          </w:rPr>
          <w:noBreakHyphen/>
          <w:t>4</w:t>
        </w:r>
      </w:hyperlink>
      <w:r>
        <w:t xml:space="preserve"> s 54</w:t>
      </w:r>
    </w:p>
    <w:p w:rsidR="002C0838" w:rsidRDefault="00847D3E" w:rsidP="002C0838">
      <w:pPr>
        <w:pStyle w:val="AmdtsEntryHd"/>
      </w:pPr>
      <w:r w:rsidRPr="00F00DD2">
        <w:t>Court powers—amendment or discharge of intensive correction order</w:t>
      </w:r>
    </w:p>
    <w:p w:rsidR="002C0838" w:rsidRPr="00B93C71" w:rsidRDefault="002C0838" w:rsidP="002C0838">
      <w:pPr>
        <w:pStyle w:val="AmdtsEntries"/>
      </w:pPr>
      <w:r>
        <w:t>s 74</w:t>
      </w:r>
      <w:r w:rsidR="00573EE7">
        <w:tab/>
        <w:t xml:space="preserve">am </w:t>
      </w:r>
      <w:hyperlink r:id="rId567" w:tooltip="Administrative (One ACT Public Service Miscellaneous Amendments) Act 2011" w:history="1">
        <w:r w:rsidR="00782F83" w:rsidRPr="00782F83">
          <w:rPr>
            <w:rStyle w:val="charCitHyperlinkAbbrev"/>
          </w:rPr>
          <w:t>A2011</w:t>
        </w:r>
        <w:r w:rsidR="00782F83" w:rsidRPr="00782F83">
          <w:rPr>
            <w:rStyle w:val="charCitHyperlinkAbbrev"/>
          </w:rPr>
          <w:noBreakHyphen/>
          <w:t>22</w:t>
        </w:r>
      </w:hyperlink>
      <w:r w:rsidR="00573EE7">
        <w:t xml:space="preserve"> amdt </w:t>
      </w:r>
      <w:r w:rsidR="009601E8">
        <w:t>1.141</w:t>
      </w:r>
    </w:p>
    <w:p w:rsidR="00847D3E" w:rsidRPr="00876673" w:rsidRDefault="00847D3E" w:rsidP="00847D3E">
      <w:pPr>
        <w:pStyle w:val="AmdtsEntries"/>
      </w:pPr>
      <w:r>
        <w:tab/>
        <w:t xml:space="preserve">sub </w:t>
      </w:r>
      <w:hyperlink r:id="rId568" w:tooltip="Crimes (Sentencing and Restorative Justice) Amendment Act 2016" w:history="1">
        <w:r>
          <w:rPr>
            <w:rStyle w:val="charCitHyperlinkAbbrev"/>
          </w:rPr>
          <w:t>A2016</w:t>
        </w:r>
        <w:r>
          <w:rPr>
            <w:rStyle w:val="charCitHyperlinkAbbrev"/>
          </w:rPr>
          <w:noBreakHyphen/>
          <w:t>4</w:t>
        </w:r>
      </w:hyperlink>
      <w:r>
        <w:t xml:space="preserve"> s 54</w:t>
      </w:r>
    </w:p>
    <w:p w:rsidR="008C1C6C" w:rsidRDefault="00847D3E">
      <w:pPr>
        <w:pStyle w:val="AmdtsEntryHd"/>
      </w:pPr>
      <w:r w:rsidRPr="00F00DD2">
        <w:t>Intensive correction orders—limitations on amendment or discharge</w:t>
      </w:r>
    </w:p>
    <w:p w:rsidR="008C1C6C" w:rsidRDefault="008C1C6C" w:rsidP="009601E8">
      <w:pPr>
        <w:pStyle w:val="AmdtsEntries"/>
        <w:keepNext/>
      </w:pPr>
      <w:r>
        <w:t>s 75</w:t>
      </w:r>
      <w:r>
        <w:tab/>
        <w:t xml:space="preserve">am </w:t>
      </w:r>
      <w:hyperlink r:id="rId569" w:tooltip="Corrections Management Act 2007" w:history="1">
        <w:r w:rsidR="00782F83" w:rsidRPr="00782F83">
          <w:rPr>
            <w:rStyle w:val="charCitHyperlinkAbbrev"/>
          </w:rPr>
          <w:t>A2007</w:t>
        </w:r>
        <w:r w:rsidR="00782F83" w:rsidRPr="00782F83">
          <w:rPr>
            <w:rStyle w:val="charCitHyperlinkAbbrev"/>
          </w:rPr>
          <w:noBreakHyphen/>
          <w:t>15</w:t>
        </w:r>
      </w:hyperlink>
      <w:r>
        <w:t xml:space="preserve"> amdt 1.16, amdt 1.17; ss renum R3 LA</w:t>
      </w:r>
      <w:r w:rsidR="00741282">
        <w:t>;</w:t>
      </w:r>
      <w:r w:rsidR="009601E8">
        <w:t xml:space="preserve"> </w:t>
      </w:r>
      <w:hyperlink r:id="rId570" w:tooltip="Administrative (One ACT Public Service Miscellaneous Amendments) Act 2011" w:history="1">
        <w:r w:rsidR="00782F83" w:rsidRPr="00782F83">
          <w:rPr>
            <w:rStyle w:val="charCitHyperlinkAbbrev"/>
          </w:rPr>
          <w:t>A2011</w:t>
        </w:r>
        <w:r w:rsidR="00782F83" w:rsidRPr="00782F83">
          <w:rPr>
            <w:rStyle w:val="charCitHyperlinkAbbrev"/>
          </w:rPr>
          <w:noBreakHyphen/>
          <w:t>22</w:t>
        </w:r>
      </w:hyperlink>
      <w:r w:rsidR="00741282">
        <w:t xml:space="preserve"> amdt </w:t>
      </w:r>
      <w:r w:rsidR="009601E8">
        <w:t>1.141</w:t>
      </w:r>
      <w:r w:rsidR="00733274">
        <w:t xml:space="preserve">; </w:t>
      </w:r>
      <w:hyperlink r:id="rId571" w:tooltip="Corrections and Sentencing Legislation Amendment Act 2011" w:history="1">
        <w:r w:rsidR="00782F83" w:rsidRPr="00782F83">
          <w:rPr>
            <w:rStyle w:val="charCitHyperlinkAbbrev"/>
          </w:rPr>
          <w:t>A2011</w:t>
        </w:r>
        <w:r w:rsidR="00782F83" w:rsidRPr="00782F83">
          <w:rPr>
            <w:rStyle w:val="charCitHyperlinkAbbrev"/>
          </w:rPr>
          <w:noBreakHyphen/>
          <w:t>57</w:t>
        </w:r>
      </w:hyperlink>
      <w:r w:rsidR="00733274">
        <w:t xml:space="preserve"> s 10</w:t>
      </w:r>
    </w:p>
    <w:p w:rsidR="00847D3E" w:rsidRPr="00876673" w:rsidRDefault="00847D3E" w:rsidP="00847D3E">
      <w:pPr>
        <w:pStyle w:val="AmdtsEntries"/>
      </w:pPr>
      <w:r>
        <w:tab/>
        <w:t xml:space="preserve">sub </w:t>
      </w:r>
      <w:hyperlink r:id="rId572" w:tooltip="Crimes (Sentencing and Restorative Justice) Amendment Act 2016" w:history="1">
        <w:r>
          <w:rPr>
            <w:rStyle w:val="charCitHyperlinkAbbrev"/>
          </w:rPr>
          <w:t>A2016</w:t>
        </w:r>
        <w:r>
          <w:rPr>
            <w:rStyle w:val="charCitHyperlinkAbbrev"/>
          </w:rPr>
          <w:noBreakHyphen/>
          <w:t>4</w:t>
        </w:r>
      </w:hyperlink>
      <w:r>
        <w:t xml:space="preserve"> s 54</w:t>
      </w:r>
    </w:p>
    <w:p w:rsidR="00847D3E" w:rsidRDefault="00847D3E" w:rsidP="00847D3E">
      <w:pPr>
        <w:pStyle w:val="AmdtsEntryHd"/>
      </w:pPr>
      <w:r w:rsidRPr="00F00DD2">
        <w:t>Intensive correction orders—reporting and records</w:t>
      </w:r>
    </w:p>
    <w:p w:rsidR="00847D3E" w:rsidRPr="00912FC0" w:rsidRDefault="00847D3E" w:rsidP="00847D3E">
      <w:pPr>
        <w:pStyle w:val="AmdtsEntries"/>
      </w:pPr>
      <w:r>
        <w:t>pt 5.8 hdg</w:t>
      </w:r>
      <w:r>
        <w:tab/>
        <w:t xml:space="preserve">ins </w:t>
      </w:r>
      <w:hyperlink r:id="rId573" w:tooltip="Crimes (Sentencing and Restorative Justice) Amendment Act 2016" w:history="1">
        <w:r>
          <w:rPr>
            <w:rStyle w:val="charCitHyperlinkAbbrev"/>
          </w:rPr>
          <w:t>A2016</w:t>
        </w:r>
        <w:r>
          <w:rPr>
            <w:rStyle w:val="charCitHyperlinkAbbrev"/>
          </w:rPr>
          <w:noBreakHyphen/>
          <w:t>4</w:t>
        </w:r>
      </w:hyperlink>
      <w:r>
        <w:t xml:space="preserve"> s 54</w:t>
      </w:r>
    </w:p>
    <w:p w:rsidR="00847D3E" w:rsidRDefault="00847D3E" w:rsidP="00847D3E">
      <w:pPr>
        <w:pStyle w:val="AmdtsEntryHd"/>
      </w:pPr>
      <w:r w:rsidRPr="00F00DD2">
        <w:t>Record-keeping by director-general</w:t>
      </w:r>
    </w:p>
    <w:p w:rsidR="00847D3E" w:rsidRPr="00876673" w:rsidRDefault="00847D3E" w:rsidP="00847D3E">
      <w:pPr>
        <w:pStyle w:val="AmdtsEntries"/>
        <w:keepNext/>
      </w:pPr>
      <w:r>
        <w:t>s 76</w:t>
      </w:r>
      <w:r>
        <w:tab/>
        <w:t xml:space="preserve">sub </w:t>
      </w:r>
      <w:hyperlink r:id="rId574" w:tooltip="Crimes (Sentencing and Restorative Justice) Amendment Act 2016" w:history="1">
        <w:r>
          <w:rPr>
            <w:rStyle w:val="charCitHyperlinkAbbrev"/>
          </w:rPr>
          <w:t>A2016</w:t>
        </w:r>
        <w:r>
          <w:rPr>
            <w:rStyle w:val="charCitHyperlinkAbbrev"/>
          </w:rPr>
          <w:noBreakHyphen/>
          <w:t>4</w:t>
        </w:r>
      </w:hyperlink>
      <w:r>
        <w:t xml:space="preserve"> s 54</w:t>
      </w:r>
    </w:p>
    <w:p w:rsidR="000E008D" w:rsidRDefault="00847D3E" w:rsidP="000E008D">
      <w:pPr>
        <w:pStyle w:val="AmdtsEntryHd"/>
      </w:pPr>
      <w:r w:rsidRPr="00F00DD2">
        <w:t>Authorised person may access data</w:t>
      </w:r>
    </w:p>
    <w:p w:rsidR="000E008D" w:rsidRPr="00B93C71" w:rsidRDefault="000E008D" w:rsidP="000E008D">
      <w:pPr>
        <w:pStyle w:val="AmdtsEntries"/>
      </w:pPr>
      <w:r>
        <w:t>s 77</w:t>
      </w:r>
      <w:r>
        <w:tab/>
        <w:t xml:space="preserve">am </w:t>
      </w:r>
      <w:hyperlink r:id="rId575" w:tooltip="Administrative (One ACT Public Service Miscellaneous Amendments) Act 2011" w:history="1">
        <w:r w:rsidR="00782F83" w:rsidRPr="00782F83">
          <w:rPr>
            <w:rStyle w:val="charCitHyperlinkAbbrev"/>
          </w:rPr>
          <w:t>A2011</w:t>
        </w:r>
        <w:r w:rsidR="00782F83" w:rsidRPr="00782F83">
          <w:rPr>
            <w:rStyle w:val="charCitHyperlinkAbbrev"/>
          </w:rPr>
          <w:noBreakHyphen/>
          <w:t>22</w:t>
        </w:r>
      </w:hyperlink>
      <w:r>
        <w:t xml:space="preserve"> amdt </w:t>
      </w:r>
      <w:r w:rsidR="009601E8">
        <w:t>1.141</w:t>
      </w:r>
      <w:r w:rsidR="00000DE0">
        <w:t xml:space="preserve">; </w:t>
      </w:r>
      <w:hyperlink r:id="rId576" w:tooltip="Statute Law Amendment Act 2015 (No 2)" w:history="1">
        <w:r w:rsidR="00000DE0">
          <w:rPr>
            <w:rStyle w:val="charCitHyperlinkAbbrev"/>
          </w:rPr>
          <w:t>A2015</w:t>
        </w:r>
        <w:r w:rsidR="00000DE0">
          <w:rPr>
            <w:rStyle w:val="charCitHyperlinkAbbrev"/>
          </w:rPr>
          <w:noBreakHyphen/>
          <w:t>50</w:t>
        </w:r>
      </w:hyperlink>
      <w:r w:rsidR="00000DE0">
        <w:t xml:space="preserve"> amdt 3.84</w:t>
      </w:r>
    </w:p>
    <w:p w:rsidR="00847D3E" w:rsidRPr="00876673" w:rsidRDefault="00847D3E" w:rsidP="00847D3E">
      <w:pPr>
        <w:pStyle w:val="AmdtsEntries"/>
      </w:pPr>
      <w:r>
        <w:tab/>
        <w:t xml:space="preserve">sub </w:t>
      </w:r>
      <w:hyperlink r:id="rId577" w:tooltip="Crimes (Sentencing and Restorative Justice) Amendment Act 2016" w:history="1">
        <w:r>
          <w:rPr>
            <w:rStyle w:val="charCitHyperlinkAbbrev"/>
          </w:rPr>
          <w:t>A2016</w:t>
        </w:r>
        <w:r>
          <w:rPr>
            <w:rStyle w:val="charCitHyperlinkAbbrev"/>
          </w:rPr>
          <w:noBreakHyphen/>
          <w:t>4</w:t>
        </w:r>
      </w:hyperlink>
      <w:r>
        <w:t xml:space="preserve"> s 54</w:t>
      </w:r>
    </w:p>
    <w:p w:rsidR="00847D3E" w:rsidRDefault="00847D3E" w:rsidP="00847D3E">
      <w:pPr>
        <w:pStyle w:val="AmdtsEntryHd"/>
      </w:pPr>
      <w:r w:rsidRPr="00F00DD2">
        <w:t>Intensive correction orders—miscellaneous</w:t>
      </w:r>
    </w:p>
    <w:p w:rsidR="00847D3E" w:rsidRPr="00912FC0" w:rsidRDefault="00847D3E" w:rsidP="00847D3E">
      <w:pPr>
        <w:pStyle w:val="AmdtsEntries"/>
      </w:pPr>
      <w:r>
        <w:t>pt 5.9 hdg</w:t>
      </w:r>
      <w:r>
        <w:tab/>
        <w:t xml:space="preserve">ins </w:t>
      </w:r>
      <w:hyperlink r:id="rId578" w:tooltip="Crimes (Sentencing and Restorative Justice) Amendment Act 2016" w:history="1">
        <w:r>
          <w:rPr>
            <w:rStyle w:val="charCitHyperlinkAbbrev"/>
          </w:rPr>
          <w:t>A2016</w:t>
        </w:r>
        <w:r>
          <w:rPr>
            <w:rStyle w:val="charCitHyperlinkAbbrev"/>
          </w:rPr>
          <w:noBreakHyphen/>
          <w:t>4</w:t>
        </w:r>
      </w:hyperlink>
      <w:r>
        <w:t xml:space="preserve"> s 54</w:t>
      </w:r>
    </w:p>
    <w:p w:rsidR="00847D3E" w:rsidRDefault="00847D3E" w:rsidP="00847D3E">
      <w:pPr>
        <w:pStyle w:val="AmdtsEntryHd"/>
      </w:pPr>
      <w:r w:rsidRPr="00F00DD2">
        <w:t>Intensive correction order proceedings—rights of interested person</w:t>
      </w:r>
    </w:p>
    <w:p w:rsidR="00847D3E" w:rsidRPr="00876673" w:rsidRDefault="00847D3E" w:rsidP="00847D3E">
      <w:pPr>
        <w:pStyle w:val="AmdtsEntries"/>
        <w:keepNext/>
      </w:pPr>
      <w:r>
        <w:t>s 78</w:t>
      </w:r>
      <w:r>
        <w:tab/>
        <w:t xml:space="preserve">sub </w:t>
      </w:r>
      <w:hyperlink r:id="rId579" w:tooltip="Crimes (Sentencing and Restorative Justice) Amendment Act 2016" w:history="1">
        <w:r>
          <w:rPr>
            <w:rStyle w:val="charCitHyperlinkAbbrev"/>
          </w:rPr>
          <w:t>A2016</w:t>
        </w:r>
        <w:r>
          <w:rPr>
            <w:rStyle w:val="charCitHyperlinkAbbrev"/>
          </w:rPr>
          <w:noBreakHyphen/>
          <w:t>4</w:t>
        </w:r>
      </w:hyperlink>
      <w:r>
        <w:t xml:space="preserve"> s 54</w:t>
      </w:r>
    </w:p>
    <w:p w:rsidR="003741ED" w:rsidRDefault="003741ED" w:rsidP="003741ED">
      <w:pPr>
        <w:pStyle w:val="AmdtsEntryHd"/>
      </w:pPr>
      <w:r w:rsidRPr="00F00DD2">
        <w:t>Intensive correction order—court and board powers after end of order</w:t>
      </w:r>
    </w:p>
    <w:p w:rsidR="003741ED" w:rsidRPr="00876673" w:rsidRDefault="003741ED" w:rsidP="003741ED">
      <w:pPr>
        <w:pStyle w:val="AmdtsEntries"/>
        <w:keepNext/>
      </w:pPr>
      <w:r>
        <w:t>s 79</w:t>
      </w:r>
      <w:r>
        <w:tab/>
        <w:t xml:space="preserve">sub </w:t>
      </w:r>
      <w:hyperlink r:id="rId580" w:tooltip="Crimes (Sentencing and Restorative Justice) Amendment Act 2016" w:history="1">
        <w:r>
          <w:rPr>
            <w:rStyle w:val="charCitHyperlinkAbbrev"/>
          </w:rPr>
          <w:t>A2016</w:t>
        </w:r>
        <w:r>
          <w:rPr>
            <w:rStyle w:val="charCitHyperlinkAbbrev"/>
          </w:rPr>
          <w:noBreakHyphen/>
          <w:t>4</w:t>
        </w:r>
      </w:hyperlink>
      <w:r>
        <w:t xml:space="preserve"> s 54</w:t>
      </w:r>
    </w:p>
    <w:p w:rsidR="003741ED" w:rsidRDefault="003741ED" w:rsidP="003741ED">
      <w:pPr>
        <w:pStyle w:val="AmdtsEntryHd"/>
      </w:pPr>
      <w:r w:rsidRPr="00F00DD2">
        <w:t>Intensive correction orders—outstanding warrants</w:t>
      </w:r>
    </w:p>
    <w:p w:rsidR="003741ED" w:rsidRPr="00876673" w:rsidRDefault="003741ED" w:rsidP="003741ED">
      <w:pPr>
        <w:pStyle w:val="AmdtsEntries"/>
        <w:keepNext/>
      </w:pPr>
      <w:r>
        <w:t>s 80</w:t>
      </w:r>
      <w:r>
        <w:tab/>
        <w:t xml:space="preserve">sub </w:t>
      </w:r>
      <w:hyperlink r:id="rId581" w:tooltip="Crimes (Sentencing and Restorative Justice) Amendment Act 2016" w:history="1">
        <w:r>
          <w:rPr>
            <w:rStyle w:val="charCitHyperlinkAbbrev"/>
          </w:rPr>
          <w:t>A2016</w:t>
        </w:r>
        <w:r>
          <w:rPr>
            <w:rStyle w:val="charCitHyperlinkAbbrev"/>
          </w:rPr>
          <w:noBreakHyphen/>
          <w:t>4</w:t>
        </w:r>
      </w:hyperlink>
      <w:r>
        <w:t xml:space="preserve"> s 54</w:t>
      </w:r>
    </w:p>
    <w:p w:rsidR="003741ED" w:rsidRDefault="003741ED" w:rsidP="003741ED">
      <w:pPr>
        <w:pStyle w:val="AmdtsEntryHd"/>
      </w:pPr>
      <w:r w:rsidRPr="00F00DD2">
        <w:t>Review—ch 5</w:t>
      </w:r>
    </w:p>
    <w:p w:rsidR="003741ED" w:rsidRDefault="003741ED" w:rsidP="003741ED">
      <w:pPr>
        <w:pStyle w:val="AmdtsEntries"/>
        <w:keepNext/>
      </w:pPr>
      <w:r>
        <w:t>s 81</w:t>
      </w:r>
      <w:r>
        <w:tab/>
        <w:t xml:space="preserve">sub </w:t>
      </w:r>
      <w:hyperlink r:id="rId582" w:tooltip="Crimes (Sentencing and Restorative Justice) Amendment Act 2016" w:history="1">
        <w:r>
          <w:rPr>
            <w:rStyle w:val="charCitHyperlinkAbbrev"/>
          </w:rPr>
          <w:t>A2016</w:t>
        </w:r>
        <w:r>
          <w:rPr>
            <w:rStyle w:val="charCitHyperlinkAbbrev"/>
          </w:rPr>
          <w:noBreakHyphen/>
          <w:t>4</w:t>
        </w:r>
      </w:hyperlink>
      <w:r>
        <w:t xml:space="preserve"> s 54</w:t>
      </w:r>
    </w:p>
    <w:p w:rsidR="003741ED" w:rsidRPr="003741ED" w:rsidRDefault="003741ED" w:rsidP="003741ED">
      <w:pPr>
        <w:pStyle w:val="AmdtsEntries"/>
        <w:keepNext/>
        <w:rPr>
          <w:rStyle w:val="charUnderline"/>
        </w:rPr>
      </w:pPr>
      <w:r>
        <w:tab/>
      </w:r>
      <w:r>
        <w:rPr>
          <w:rStyle w:val="charUnderline"/>
        </w:rPr>
        <w:t>exp 2 March 2020 (s 81 (2))</w:t>
      </w:r>
    </w:p>
    <w:p w:rsidR="002E136B" w:rsidRDefault="00E3696C" w:rsidP="002E136B">
      <w:pPr>
        <w:pStyle w:val="AmdtsEntryHd"/>
      </w:pPr>
      <w:r>
        <w:t>Suspension or cancellation of periodic detention—recommittal to full-time detention</w:t>
      </w:r>
    </w:p>
    <w:p w:rsidR="002E136B" w:rsidRPr="00B93C71" w:rsidRDefault="002E136B" w:rsidP="002E136B">
      <w:pPr>
        <w:pStyle w:val="AmdtsEntries"/>
      </w:pPr>
      <w:r>
        <w:t>s 82</w:t>
      </w:r>
      <w:r>
        <w:tab/>
        <w:t xml:space="preserve">am </w:t>
      </w:r>
      <w:hyperlink r:id="rId583" w:tooltip="Administrative (One ACT Public Service Miscellaneous Amendments) Act 2011" w:history="1">
        <w:r w:rsidR="00782F83" w:rsidRPr="00782F83">
          <w:rPr>
            <w:rStyle w:val="charCitHyperlinkAbbrev"/>
          </w:rPr>
          <w:t>A2011</w:t>
        </w:r>
        <w:r w:rsidR="00782F83" w:rsidRPr="00782F83">
          <w:rPr>
            <w:rStyle w:val="charCitHyperlinkAbbrev"/>
          </w:rPr>
          <w:noBreakHyphen/>
          <w:t>22</w:t>
        </w:r>
      </w:hyperlink>
      <w:r>
        <w:t xml:space="preserve"> amdt </w:t>
      </w:r>
      <w:r w:rsidR="0024747F">
        <w:t>1.142</w:t>
      </w:r>
      <w:r w:rsidR="00733274">
        <w:t xml:space="preserve">; </w:t>
      </w:r>
      <w:hyperlink r:id="rId584" w:tooltip="Corrections and Sentencing Legislation Amendment Act 2011" w:history="1">
        <w:r w:rsidR="00782F83" w:rsidRPr="00782F83">
          <w:rPr>
            <w:rStyle w:val="charCitHyperlinkAbbrev"/>
          </w:rPr>
          <w:t>A2011</w:t>
        </w:r>
        <w:r w:rsidR="00782F83" w:rsidRPr="00782F83">
          <w:rPr>
            <w:rStyle w:val="charCitHyperlinkAbbrev"/>
          </w:rPr>
          <w:noBreakHyphen/>
          <w:t>57</w:t>
        </w:r>
      </w:hyperlink>
      <w:r w:rsidR="00733274">
        <w:t xml:space="preserve"> s 11</w:t>
      </w:r>
    </w:p>
    <w:p w:rsidR="003741ED" w:rsidRPr="00876673" w:rsidRDefault="003741ED" w:rsidP="003741ED">
      <w:pPr>
        <w:pStyle w:val="AmdtsEntries"/>
      </w:pPr>
      <w:r>
        <w:tab/>
        <w:t xml:space="preserve">om </w:t>
      </w:r>
      <w:hyperlink r:id="rId585" w:tooltip="Crimes (Sentencing and Restorative Justice) Amendment Act 2016" w:history="1">
        <w:r>
          <w:rPr>
            <w:rStyle w:val="charCitHyperlinkAbbrev"/>
          </w:rPr>
          <w:t>A2016</w:t>
        </w:r>
        <w:r>
          <w:rPr>
            <w:rStyle w:val="charCitHyperlinkAbbrev"/>
          </w:rPr>
          <w:noBreakHyphen/>
          <w:t>4</w:t>
        </w:r>
      </w:hyperlink>
      <w:r>
        <w:t xml:space="preserve"> s 54</w:t>
      </w:r>
    </w:p>
    <w:p w:rsidR="008C1C6C" w:rsidRDefault="008C1C6C">
      <w:pPr>
        <w:pStyle w:val="AmdtsEntryHd"/>
      </w:pPr>
      <w:r>
        <w:t>Re-sentencing offender etc—referral to court</w:t>
      </w:r>
    </w:p>
    <w:p w:rsidR="008C1C6C" w:rsidRDefault="008C1C6C">
      <w:pPr>
        <w:pStyle w:val="AmdtsEntries"/>
      </w:pPr>
      <w:r>
        <w:t>s 82A</w:t>
      </w:r>
      <w:r>
        <w:tab/>
        <w:t xml:space="preserve">ins </w:t>
      </w:r>
      <w:hyperlink r:id="rId586" w:tooltip="Corrections Management Act 2007" w:history="1">
        <w:r w:rsidR="00782F83" w:rsidRPr="00782F83">
          <w:rPr>
            <w:rStyle w:val="charCitHyperlinkAbbrev"/>
          </w:rPr>
          <w:t>A2007</w:t>
        </w:r>
        <w:r w:rsidR="00782F83" w:rsidRPr="00782F83">
          <w:rPr>
            <w:rStyle w:val="charCitHyperlinkAbbrev"/>
          </w:rPr>
          <w:noBreakHyphen/>
          <w:t>15</w:t>
        </w:r>
      </w:hyperlink>
      <w:r>
        <w:t xml:space="preserve"> amdt 1.18</w:t>
      </w:r>
    </w:p>
    <w:p w:rsidR="003741ED" w:rsidRPr="00876673" w:rsidRDefault="003741ED" w:rsidP="003741ED">
      <w:pPr>
        <w:pStyle w:val="AmdtsEntries"/>
      </w:pPr>
      <w:r>
        <w:tab/>
        <w:t xml:space="preserve">om </w:t>
      </w:r>
      <w:hyperlink r:id="rId587" w:tooltip="Crimes (Sentencing and Restorative Justice) Amendment Act 2016" w:history="1">
        <w:r>
          <w:rPr>
            <w:rStyle w:val="charCitHyperlinkAbbrev"/>
          </w:rPr>
          <w:t>A2016</w:t>
        </w:r>
        <w:r>
          <w:rPr>
            <w:rStyle w:val="charCitHyperlinkAbbrev"/>
          </w:rPr>
          <w:noBreakHyphen/>
          <w:t>4</w:t>
        </w:r>
      </w:hyperlink>
      <w:r>
        <w:t xml:space="preserve"> s 54</w:t>
      </w:r>
    </w:p>
    <w:p w:rsidR="008C1C6C" w:rsidRDefault="008C1C6C">
      <w:pPr>
        <w:pStyle w:val="AmdtsEntryHd"/>
      </w:pPr>
      <w:r>
        <w:rPr>
          <w:szCs w:val="24"/>
        </w:rPr>
        <w:t>Definitions—ch 6</w:t>
      </w:r>
    </w:p>
    <w:p w:rsidR="008C1C6C" w:rsidRDefault="008C1C6C">
      <w:pPr>
        <w:pStyle w:val="AmdtsEntries"/>
      </w:pPr>
      <w:r>
        <w:t>s 84</w:t>
      </w:r>
      <w:r>
        <w:tab/>
        <w:t xml:space="preserve">def </w:t>
      </w:r>
      <w:r>
        <w:rPr>
          <w:rStyle w:val="charBoldItals"/>
        </w:rPr>
        <w:t xml:space="preserve">community service condition </w:t>
      </w:r>
      <w:r>
        <w:t xml:space="preserve">am </w:t>
      </w:r>
      <w:hyperlink r:id="rId588" w:tooltip="Sentencing Legislation Amendment Act 2006" w:history="1">
        <w:r w:rsidR="00782F83" w:rsidRPr="00782F83">
          <w:rPr>
            <w:rStyle w:val="charCitHyperlinkAbbrev"/>
          </w:rPr>
          <w:t>A2006</w:t>
        </w:r>
        <w:r w:rsidR="00782F83" w:rsidRPr="00782F83">
          <w:rPr>
            <w:rStyle w:val="charCitHyperlinkAbbrev"/>
          </w:rPr>
          <w:noBreakHyphen/>
          <w:t>23</w:t>
        </w:r>
      </w:hyperlink>
      <w:r>
        <w:t xml:space="preserve"> amdt 1.143</w:t>
      </w:r>
    </w:p>
    <w:p w:rsidR="000E008D" w:rsidRPr="000E008D" w:rsidRDefault="000E008D">
      <w:pPr>
        <w:pStyle w:val="AmdtsEntries"/>
      </w:pPr>
      <w:r>
        <w:tab/>
        <w:t xml:space="preserve">def </w:t>
      </w:r>
      <w:r w:rsidRPr="00782F83">
        <w:rPr>
          <w:rStyle w:val="charBoldItals"/>
        </w:rPr>
        <w:t xml:space="preserve">interested person </w:t>
      </w:r>
      <w:r>
        <w:t xml:space="preserve">am </w:t>
      </w:r>
      <w:hyperlink r:id="rId589" w:tooltip="Administrative (One ACT Public Service Miscellaneous Amendments) Act 2011" w:history="1">
        <w:r w:rsidR="00782F83" w:rsidRPr="00782F83">
          <w:rPr>
            <w:rStyle w:val="charCitHyperlinkAbbrev"/>
          </w:rPr>
          <w:t>A2011</w:t>
        </w:r>
        <w:r w:rsidR="00782F83" w:rsidRPr="00782F83">
          <w:rPr>
            <w:rStyle w:val="charCitHyperlinkAbbrev"/>
          </w:rPr>
          <w:noBreakHyphen/>
          <w:t>22</w:t>
        </w:r>
      </w:hyperlink>
      <w:r>
        <w:t xml:space="preserve"> amdt </w:t>
      </w:r>
      <w:r w:rsidR="009601E8">
        <w:t>1.141</w:t>
      </w:r>
    </w:p>
    <w:p w:rsidR="008C1C6C" w:rsidRDefault="008C1C6C">
      <w:pPr>
        <w:pStyle w:val="AmdtsEntryHd"/>
      </w:pPr>
      <w:r>
        <w:rPr>
          <w:szCs w:val="24"/>
        </w:rPr>
        <w:t>Good behaviour obligations</w:t>
      </w:r>
    </w:p>
    <w:p w:rsidR="008C1C6C" w:rsidRDefault="008C1C6C">
      <w:pPr>
        <w:pStyle w:val="AmdtsEntries"/>
      </w:pPr>
      <w:r>
        <w:t>s 85</w:t>
      </w:r>
      <w:r>
        <w:tab/>
        <w:t xml:space="preserve">am </w:t>
      </w:r>
      <w:hyperlink r:id="rId590" w:tooltip="Sentencing Legislation Amendment Act 2006" w:history="1">
        <w:r w:rsidR="00782F83" w:rsidRPr="00782F83">
          <w:rPr>
            <w:rStyle w:val="charCitHyperlinkAbbrev"/>
          </w:rPr>
          <w:t>A2006</w:t>
        </w:r>
        <w:r w:rsidR="00782F83" w:rsidRPr="00782F83">
          <w:rPr>
            <w:rStyle w:val="charCitHyperlinkAbbrev"/>
          </w:rPr>
          <w:noBreakHyphen/>
          <w:t>23</w:t>
        </w:r>
      </w:hyperlink>
      <w:r>
        <w:t xml:space="preserve"> amdt 1.169</w:t>
      </w:r>
    </w:p>
    <w:p w:rsidR="008C1C6C" w:rsidRDefault="008C1C6C">
      <w:pPr>
        <w:pStyle w:val="AmdtsEntryHd"/>
      </w:pPr>
      <w:r>
        <w:t>Good behaviour—core conditions</w:t>
      </w:r>
    </w:p>
    <w:p w:rsidR="008C1C6C" w:rsidRDefault="008C1C6C">
      <w:pPr>
        <w:pStyle w:val="AmdtsEntries"/>
      </w:pPr>
      <w:r>
        <w:t>s 86</w:t>
      </w:r>
      <w:r>
        <w:tab/>
        <w:t xml:space="preserve">am </w:t>
      </w:r>
      <w:hyperlink r:id="rId591" w:tooltip="Sentencing Legislation Amendment Act 2006" w:history="1">
        <w:r w:rsidR="00782F83" w:rsidRPr="00782F83">
          <w:rPr>
            <w:rStyle w:val="charCitHyperlinkAbbrev"/>
          </w:rPr>
          <w:t>A2006</w:t>
        </w:r>
        <w:r w:rsidR="00782F83" w:rsidRPr="00782F83">
          <w:rPr>
            <w:rStyle w:val="charCitHyperlinkAbbrev"/>
          </w:rPr>
          <w:noBreakHyphen/>
          <w:t>23</w:t>
        </w:r>
      </w:hyperlink>
      <w:r>
        <w:t xml:space="preserve"> amdt 1.169</w:t>
      </w:r>
      <w:r w:rsidR="000E008D">
        <w:t xml:space="preserve">; </w:t>
      </w:r>
      <w:hyperlink r:id="rId592" w:tooltip="Administrative (One ACT Public Service Miscellaneous Amendments) Act 2011" w:history="1">
        <w:r w:rsidR="00782F83" w:rsidRPr="00782F83">
          <w:rPr>
            <w:rStyle w:val="charCitHyperlinkAbbrev"/>
          </w:rPr>
          <w:t>A2011</w:t>
        </w:r>
        <w:r w:rsidR="00782F83" w:rsidRPr="00782F83">
          <w:rPr>
            <w:rStyle w:val="charCitHyperlinkAbbrev"/>
          </w:rPr>
          <w:noBreakHyphen/>
          <w:t>22</w:t>
        </w:r>
      </w:hyperlink>
      <w:r w:rsidR="000E008D">
        <w:t xml:space="preserve"> amdt </w:t>
      </w:r>
      <w:r w:rsidR="009601E8">
        <w:t xml:space="preserve">1.141, </w:t>
      </w:r>
      <w:r w:rsidR="002E136B">
        <w:t xml:space="preserve">amdt </w:t>
      </w:r>
      <w:r w:rsidR="0024747F">
        <w:t>1.142</w:t>
      </w:r>
      <w:r w:rsidR="003741ED">
        <w:t xml:space="preserve">; </w:t>
      </w:r>
      <w:hyperlink r:id="rId593" w:tooltip="Crimes (Sentencing and Restorative Justice) Amendment Act 2016" w:history="1">
        <w:r w:rsidR="003741ED">
          <w:rPr>
            <w:rStyle w:val="charCitHyperlinkAbbrev"/>
          </w:rPr>
          <w:t>A2016</w:t>
        </w:r>
        <w:r w:rsidR="003741ED">
          <w:rPr>
            <w:rStyle w:val="charCitHyperlinkAbbrev"/>
          </w:rPr>
          <w:noBreakHyphen/>
          <w:t>4</w:t>
        </w:r>
      </w:hyperlink>
      <w:r w:rsidR="003741ED">
        <w:t xml:space="preserve"> s 55</w:t>
      </w:r>
    </w:p>
    <w:p w:rsidR="001B3F80" w:rsidRDefault="001B3F80" w:rsidP="001B3F80">
      <w:pPr>
        <w:pStyle w:val="AmdtsEntryHd"/>
      </w:pPr>
      <w:r>
        <w:t>Good behaviour—chief executive directions</w:t>
      </w:r>
    </w:p>
    <w:p w:rsidR="001B3F80" w:rsidRPr="001B3F80" w:rsidRDefault="001B3F80" w:rsidP="001B3F80">
      <w:pPr>
        <w:pStyle w:val="AmdtsEntries"/>
      </w:pPr>
      <w:r>
        <w:t>s 87</w:t>
      </w:r>
      <w:r>
        <w:tab/>
        <w:t xml:space="preserve">am </w:t>
      </w:r>
      <w:hyperlink r:id="rId594" w:tooltip="Administrative (One ACT Public Service Miscellaneous Amendments) Act 2011" w:history="1">
        <w:r w:rsidR="00782F83" w:rsidRPr="00782F83">
          <w:rPr>
            <w:rStyle w:val="charCitHyperlinkAbbrev"/>
          </w:rPr>
          <w:t>A2011</w:t>
        </w:r>
        <w:r w:rsidR="00782F83" w:rsidRPr="00782F83">
          <w:rPr>
            <w:rStyle w:val="charCitHyperlinkAbbrev"/>
          </w:rPr>
          <w:noBreakHyphen/>
          <w:t>22</w:t>
        </w:r>
      </w:hyperlink>
      <w:r>
        <w:t xml:space="preserve"> amdt 1.141</w:t>
      </w:r>
    </w:p>
    <w:p w:rsidR="003741ED" w:rsidRDefault="003741ED" w:rsidP="000E008D">
      <w:pPr>
        <w:pStyle w:val="AmdtsEntryHd"/>
      </w:pPr>
      <w:r w:rsidRPr="00F00DD2">
        <w:t>Good behaviour orders—compliance with community service condition</w:t>
      </w:r>
    </w:p>
    <w:p w:rsidR="003741ED" w:rsidRPr="003741ED" w:rsidRDefault="003741ED" w:rsidP="003741ED">
      <w:pPr>
        <w:pStyle w:val="AmdtsEntries"/>
      </w:pPr>
      <w:r>
        <w:t>s 90 hdg</w:t>
      </w:r>
      <w:r>
        <w:tab/>
        <w:t xml:space="preserve">sub </w:t>
      </w:r>
      <w:hyperlink r:id="rId595" w:tooltip="Crimes (Sentencing and Restorative Justice) Amendment Act 2016" w:history="1">
        <w:r>
          <w:rPr>
            <w:rStyle w:val="charCitHyperlinkAbbrev"/>
          </w:rPr>
          <w:t>A2016</w:t>
        </w:r>
        <w:r>
          <w:rPr>
            <w:rStyle w:val="charCitHyperlinkAbbrev"/>
          </w:rPr>
          <w:noBreakHyphen/>
          <w:t>4</w:t>
        </w:r>
      </w:hyperlink>
      <w:r>
        <w:t xml:space="preserve"> s 56</w:t>
      </w:r>
    </w:p>
    <w:p w:rsidR="000E008D" w:rsidRDefault="00F27E65" w:rsidP="000E008D">
      <w:pPr>
        <w:pStyle w:val="AmdtsEntryHd"/>
      </w:pPr>
      <w:r w:rsidRPr="00F00DD2">
        <w:t>Good behaviour orders—community service work—director-general directions</w:t>
      </w:r>
    </w:p>
    <w:p w:rsidR="004F70D7" w:rsidRDefault="004F70D7" w:rsidP="004F70D7">
      <w:pPr>
        <w:pStyle w:val="AmdtsEntries"/>
      </w:pPr>
      <w:r>
        <w:t>s 91 hdg</w:t>
      </w:r>
      <w:r>
        <w:tab/>
        <w:t xml:space="preserve">am </w:t>
      </w:r>
      <w:hyperlink r:id="rId596" w:tooltip="Administrative (One ACT Public Service Miscellaneous Amendments) Act 2011" w:history="1">
        <w:r w:rsidR="00782F83" w:rsidRPr="00782F83">
          <w:rPr>
            <w:rStyle w:val="charCitHyperlinkAbbrev"/>
          </w:rPr>
          <w:t>A2011</w:t>
        </w:r>
        <w:r w:rsidR="00782F83" w:rsidRPr="00782F83">
          <w:rPr>
            <w:rStyle w:val="charCitHyperlinkAbbrev"/>
          </w:rPr>
          <w:noBreakHyphen/>
          <w:t>22</w:t>
        </w:r>
      </w:hyperlink>
      <w:r>
        <w:t xml:space="preserve"> amdt </w:t>
      </w:r>
      <w:r w:rsidR="001B3F80">
        <w:t>1.141</w:t>
      </w:r>
    </w:p>
    <w:p w:rsidR="00F27E65" w:rsidRPr="00B93C71" w:rsidRDefault="00F27E65" w:rsidP="004F70D7">
      <w:pPr>
        <w:pStyle w:val="AmdtsEntries"/>
      </w:pPr>
      <w:r>
        <w:tab/>
        <w:t xml:space="preserve">sub </w:t>
      </w:r>
      <w:hyperlink r:id="rId597" w:tooltip="Crimes (Sentencing and Restorative Justice) Amendment Act 2016" w:history="1">
        <w:r>
          <w:rPr>
            <w:rStyle w:val="charCitHyperlinkAbbrev"/>
          </w:rPr>
          <w:t>A2016</w:t>
        </w:r>
        <w:r>
          <w:rPr>
            <w:rStyle w:val="charCitHyperlinkAbbrev"/>
          </w:rPr>
          <w:noBreakHyphen/>
          <w:t>4</w:t>
        </w:r>
      </w:hyperlink>
      <w:r>
        <w:t xml:space="preserve"> s 57</w:t>
      </w:r>
    </w:p>
    <w:p w:rsidR="000E008D" w:rsidRPr="00B93C71" w:rsidRDefault="000E008D" w:rsidP="000E008D">
      <w:pPr>
        <w:pStyle w:val="AmdtsEntries"/>
      </w:pPr>
      <w:r>
        <w:t>s 91</w:t>
      </w:r>
      <w:r>
        <w:tab/>
        <w:t xml:space="preserve">am </w:t>
      </w:r>
      <w:hyperlink r:id="rId598" w:tooltip="Administrative (One ACT Public Service Miscellaneous Amendments) Act 2011" w:history="1">
        <w:r w:rsidR="00782F83" w:rsidRPr="00782F83">
          <w:rPr>
            <w:rStyle w:val="charCitHyperlinkAbbrev"/>
          </w:rPr>
          <w:t>A2011</w:t>
        </w:r>
        <w:r w:rsidR="00782F83" w:rsidRPr="00782F83">
          <w:rPr>
            <w:rStyle w:val="charCitHyperlinkAbbrev"/>
          </w:rPr>
          <w:noBreakHyphen/>
          <w:t>22</w:t>
        </w:r>
      </w:hyperlink>
      <w:r>
        <w:t xml:space="preserve"> amdt </w:t>
      </w:r>
      <w:r w:rsidR="001B3F80">
        <w:t xml:space="preserve">1.141, </w:t>
      </w:r>
      <w:r w:rsidR="002E136B">
        <w:t xml:space="preserve">amdt </w:t>
      </w:r>
      <w:r w:rsidR="0024747F">
        <w:t>1.142</w:t>
      </w:r>
    </w:p>
    <w:p w:rsidR="000E008D" w:rsidRDefault="00F27E65" w:rsidP="000E008D">
      <w:pPr>
        <w:pStyle w:val="AmdtsEntryHd"/>
      </w:pPr>
      <w:r w:rsidRPr="00F00DD2">
        <w:t>Good behaviour orders—community service work—failure to report etc</w:t>
      </w:r>
    </w:p>
    <w:p w:rsidR="00F27E65" w:rsidRPr="00B93C71" w:rsidRDefault="00F27E65" w:rsidP="00F27E65">
      <w:pPr>
        <w:pStyle w:val="AmdtsEntries"/>
      </w:pPr>
      <w:r>
        <w:t>s 92 hdg</w:t>
      </w:r>
      <w:r>
        <w:tab/>
        <w:t xml:space="preserve">sub </w:t>
      </w:r>
      <w:hyperlink r:id="rId599" w:tooltip="Crimes (Sentencing and Restorative Justice) Amendment Act 2016" w:history="1">
        <w:r>
          <w:rPr>
            <w:rStyle w:val="charCitHyperlinkAbbrev"/>
          </w:rPr>
          <w:t>A2016</w:t>
        </w:r>
        <w:r>
          <w:rPr>
            <w:rStyle w:val="charCitHyperlinkAbbrev"/>
          </w:rPr>
          <w:noBreakHyphen/>
          <w:t>4</w:t>
        </w:r>
      </w:hyperlink>
      <w:r>
        <w:t xml:space="preserve"> s 58</w:t>
      </w:r>
    </w:p>
    <w:p w:rsidR="000E008D" w:rsidRPr="00B93C71" w:rsidRDefault="000E008D" w:rsidP="000E008D">
      <w:pPr>
        <w:pStyle w:val="AmdtsEntries"/>
      </w:pPr>
      <w:r>
        <w:t>s 92</w:t>
      </w:r>
      <w:r>
        <w:tab/>
        <w:t xml:space="preserve">am </w:t>
      </w:r>
      <w:hyperlink r:id="rId600" w:tooltip="Administrative (One ACT Public Service Miscellaneous Amendments) Act 2011" w:history="1">
        <w:r w:rsidR="00782F83" w:rsidRPr="00782F83">
          <w:rPr>
            <w:rStyle w:val="charCitHyperlinkAbbrev"/>
          </w:rPr>
          <w:t>A2011</w:t>
        </w:r>
        <w:r w:rsidR="00782F83" w:rsidRPr="00782F83">
          <w:rPr>
            <w:rStyle w:val="charCitHyperlinkAbbrev"/>
          </w:rPr>
          <w:noBreakHyphen/>
          <w:t>22</w:t>
        </w:r>
      </w:hyperlink>
      <w:r>
        <w:t xml:space="preserve"> amdt </w:t>
      </w:r>
      <w:r w:rsidR="00F808F1">
        <w:t>1.141</w:t>
      </w:r>
      <w:r w:rsidR="005C3CC7">
        <w:t xml:space="preserve">; </w:t>
      </w:r>
      <w:hyperlink r:id="rId601" w:tooltip="Corrections and Sentencing Legislation Amendment Act 2014" w:history="1">
        <w:r w:rsidR="005C3CC7">
          <w:rPr>
            <w:rStyle w:val="charCitHyperlinkAbbrev"/>
          </w:rPr>
          <w:t>A2014</w:t>
        </w:r>
        <w:r w:rsidR="005C3CC7">
          <w:rPr>
            <w:rStyle w:val="charCitHyperlinkAbbrev"/>
          </w:rPr>
          <w:noBreakHyphen/>
          <w:t>6</w:t>
        </w:r>
      </w:hyperlink>
      <w:r w:rsidR="005C3CC7">
        <w:t xml:space="preserve"> s 11, s 12</w:t>
      </w:r>
      <w:r w:rsidR="00340EA0">
        <w:t xml:space="preserve">; </w:t>
      </w:r>
      <w:hyperlink r:id="rId602" w:tooltip="Mental Health Act 2015" w:history="1">
        <w:r w:rsidR="00340EA0">
          <w:rPr>
            <w:rStyle w:val="charCitHyperlinkAbbrev"/>
          </w:rPr>
          <w:t>A2015</w:t>
        </w:r>
        <w:r w:rsidR="00340EA0">
          <w:rPr>
            <w:rStyle w:val="charCitHyperlinkAbbrev"/>
          </w:rPr>
          <w:noBreakHyphen/>
          <w:t>38</w:t>
        </w:r>
      </w:hyperlink>
      <w:r w:rsidR="00340EA0">
        <w:t xml:space="preserve"> amdt 2.74</w:t>
      </w:r>
    </w:p>
    <w:p w:rsidR="00F27E65" w:rsidRDefault="00F27E65" w:rsidP="00F27E65">
      <w:pPr>
        <w:pStyle w:val="AmdtsEntryHd"/>
      </w:pPr>
      <w:r w:rsidRPr="00F00DD2">
        <w:t>Good behaviour orders—community service work—maximum daily hours</w:t>
      </w:r>
    </w:p>
    <w:p w:rsidR="00F27E65" w:rsidRPr="00B93C71" w:rsidRDefault="00F27E65" w:rsidP="00F27E65">
      <w:pPr>
        <w:pStyle w:val="AmdtsEntries"/>
      </w:pPr>
      <w:r>
        <w:t>s 93 hdg</w:t>
      </w:r>
      <w:r>
        <w:tab/>
        <w:t xml:space="preserve">sub </w:t>
      </w:r>
      <w:hyperlink r:id="rId603" w:tooltip="Crimes (Sentencing and Restorative Justice) Amendment Act 2016" w:history="1">
        <w:r>
          <w:rPr>
            <w:rStyle w:val="charCitHyperlinkAbbrev"/>
          </w:rPr>
          <w:t>A2016</w:t>
        </w:r>
        <w:r>
          <w:rPr>
            <w:rStyle w:val="charCitHyperlinkAbbrev"/>
          </w:rPr>
          <w:noBreakHyphen/>
          <w:t>4</w:t>
        </w:r>
      </w:hyperlink>
      <w:r>
        <w:t xml:space="preserve"> s 59</w:t>
      </w:r>
    </w:p>
    <w:p w:rsidR="000E008D" w:rsidRDefault="00F27E65" w:rsidP="000E008D">
      <w:pPr>
        <w:pStyle w:val="AmdtsEntryHd"/>
      </w:pPr>
      <w:r w:rsidRPr="00F00DD2">
        <w:t>Good behaviour orders—community service work—health disclosures</w:t>
      </w:r>
    </w:p>
    <w:p w:rsidR="00F27E65" w:rsidRPr="00B93C71" w:rsidRDefault="00F27E65" w:rsidP="00F27E65">
      <w:pPr>
        <w:pStyle w:val="AmdtsEntries"/>
      </w:pPr>
      <w:r>
        <w:t>s 94 hdg</w:t>
      </w:r>
      <w:r>
        <w:tab/>
        <w:t xml:space="preserve">sub </w:t>
      </w:r>
      <w:hyperlink r:id="rId604" w:tooltip="Crimes (Sentencing and Restorative Justice) Amendment Act 2016" w:history="1">
        <w:r>
          <w:rPr>
            <w:rStyle w:val="charCitHyperlinkAbbrev"/>
          </w:rPr>
          <w:t>A2016</w:t>
        </w:r>
        <w:r>
          <w:rPr>
            <w:rStyle w:val="charCitHyperlinkAbbrev"/>
          </w:rPr>
          <w:noBreakHyphen/>
          <w:t>4</w:t>
        </w:r>
      </w:hyperlink>
      <w:r>
        <w:t xml:space="preserve"> s 60</w:t>
      </w:r>
    </w:p>
    <w:p w:rsidR="000E008D" w:rsidRPr="00B93C71" w:rsidRDefault="000E008D" w:rsidP="000E008D">
      <w:pPr>
        <w:pStyle w:val="AmdtsEntries"/>
      </w:pPr>
      <w:r>
        <w:t>s 94</w:t>
      </w:r>
      <w:r>
        <w:tab/>
        <w:t xml:space="preserve">am </w:t>
      </w:r>
      <w:hyperlink r:id="rId605" w:tooltip="Administrative (One ACT Public Service Miscellaneous Amendments) Act 2011" w:history="1">
        <w:r w:rsidR="00782F83" w:rsidRPr="00782F83">
          <w:rPr>
            <w:rStyle w:val="charCitHyperlinkAbbrev"/>
          </w:rPr>
          <w:t>A2011</w:t>
        </w:r>
        <w:r w:rsidR="00782F83" w:rsidRPr="00782F83">
          <w:rPr>
            <w:rStyle w:val="charCitHyperlinkAbbrev"/>
          </w:rPr>
          <w:noBreakHyphen/>
          <w:t>22</w:t>
        </w:r>
      </w:hyperlink>
      <w:r>
        <w:t xml:space="preserve"> amdt </w:t>
      </w:r>
      <w:r w:rsidR="00F808F1">
        <w:t>1.141</w:t>
      </w:r>
    </w:p>
    <w:p w:rsidR="008C1C6C" w:rsidRDefault="00F27E65">
      <w:pPr>
        <w:pStyle w:val="AmdtsEntryHd"/>
      </w:pPr>
      <w:r w:rsidRPr="00F00DD2">
        <w:t>Good behaviour orders—community service work—alcohol and drug tests</w:t>
      </w:r>
    </w:p>
    <w:p w:rsidR="00F27E65" w:rsidRPr="00B93C71" w:rsidRDefault="00F27E65" w:rsidP="00F27E65">
      <w:pPr>
        <w:pStyle w:val="AmdtsEntries"/>
      </w:pPr>
      <w:r>
        <w:t>s 95 hdg</w:t>
      </w:r>
      <w:r>
        <w:tab/>
        <w:t xml:space="preserve">sub </w:t>
      </w:r>
      <w:hyperlink r:id="rId606" w:tooltip="Crimes (Sentencing and Restorative Justice) Amendment Act 2016" w:history="1">
        <w:r>
          <w:rPr>
            <w:rStyle w:val="charCitHyperlinkAbbrev"/>
          </w:rPr>
          <w:t>A2016</w:t>
        </w:r>
        <w:r>
          <w:rPr>
            <w:rStyle w:val="charCitHyperlinkAbbrev"/>
          </w:rPr>
          <w:noBreakHyphen/>
          <w:t>4</w:t>
        </w:r>
      </w:hyperlink>
      <w:r>
        <w:t xml:space="preserve"> s 61</w:t>
      </w:r>
    </w:p>
    <w:p w:rsidR="008C1C6C" w:rsidRDefault="008C1C6C">
      <w:pPr>
        <w:pStyle w:val="AmdtsEntries"/>
      </w:pPr>
      <w:r>
        <w:t>s 95</w:t>
      </w:r>
      <w:r>
        <w:tab/>
        <w:t xml:space="preserve">am </w:t>
      </w:r>
      <w:hyperlink r:id="rId607" w:tooltip="Sentencing Legislation Amendment Act 2006" w:history="1">
        <w:r w:rsidR="00782F83" w:rsidRPr="00782F83">
          <w:rPr>
            <w:rStyle w:val="charCitHyperlinkAbbrev"/>
          </w:rPr>
          <w:t>A2006</w:t>
        </w:r>
        <w:r w:rsidR="00782F83" w:rsidRPr="00782F83">
          <w:rPr>
            <w:rStyle w:val="charCitHyperlinkAbbrev"/>
          </w:rPr>
          <w:noBreakHyphen/>
          <w:t>23</w:t>
        </w:r>
      </w:hyperlink>
      <w:r>
        <w:t xml:space="preserve"> amdt 1.169; </w:t>
      </w:r>
      <w:hyperlink r:id="rId608" w:tooltip="Children and Young People Act 2008" w:history="1">
        <w:r w:rsidR="00782F83" w:rsidRPr="00782F83">
          <w:rPr>
            <w:rStyle w:val="charCitHyperlinkAbbrev"/>
          </w:rPr>
          <w:t>A2008</w:t>
        </w:r>
        <w:r w:rsidR="00782F83" w:rsidRPr="00782F83">
          <w:rPr>
            <w:rStyle w:val="charCitHyperlinkAbbrev"/>
          </w:rPr>
          <w:noBreakHyphen/>
          <w:t>19</w:t>
        </w:r>
      </w:hyperlink>
      <w:r w:rsidRPr="00782F83">
        <w:rPr>
          <w:rFonts w:cs="Arial"/>
        </w:rPr>
        <w:t xml:space="preserve"> amdt 1.22</w:t>
      </w:r>
      <w:r w:rsidR="00C847D5" w:rsidRPr="00782F83">
        <w:rPr>
          <w:rFonts w:cs="Arial"/>
        </w:rPr>
        <w:t xml:space="preserve">; </w:t>
      </w:r>
      <w:hyperlink r:id="rId609" w:tooltip="Crimes Legislation Amendment Act 2009" w:history="1">
        <w:r w:rsidR="00782F83" w:rsidRPr="00782F83">
          <w:rPr>
            <w:rStyle w:val="charCitHyperlinkAbbrev"/>
          </w:rPr>
          <w:t>A2009</w:t>
        </w:r>
        <w:r w:rsidR="00782F83" w:rsidRPr="00782F83">
          <w:rPr>
            <w:rStyle w:val="charCitHyperlinkAbbrev"/>
          </w:rPr>
          <w:noBreakHyphen/>
          <w:t>24</w:t>
        </w:r>
      </w:hyperlink>
      <w:r w:rsidR="00C847D5" w:rsidRPr="00782F83">
        <w:rPr>
          <w:rFonts w:cs="Arial"/>
        </w:rPr>
        <w:t xml:space="preserve"> amdt 1.8, amdt 1.9</w:t>
      </w:r>
      <w:r w:rsidR="000E008D" w:rsidRPr="00782F83">
        <w:rPr>
          <w:rFonts w:cs="Arial"/>
        </w:rPr>
        <w:t xml:space="preserve">; </w:t>
      </w:r>
      <w:hyperlink r:id="rId610" w:tooltip="Administrative (One ACT Public Service Miscellaneous Amendments) Act 2011" w:history="1">
        <w:r w:rsidR="00782F83" w:rsidRPr="00782F83">
          <w:rPr>
            <w:rStyle w:val="charCitHyperlinkAbbrev"/>
          </w:rPr>
          <w:t>A2011</w:t>
        </w:r>
        <w:r w:rsidR="00782F83" w:rsidRPr="00782F83">
          <w:rPr>
            <w:rStyle w:val="charCitHyperlinkAbbrev"/>
          </w:rPr>
          <w:noBreakHyphen/>
          <w:t>22</w:t>
        </w:r>
      </w:hyperlink>
      <w:r w:rsidR="000E008D" w:rsidRPr="00782F83">
        <w:rPr>
          <w:rFonts w:cs="Arial"/>
        </w:rPr>
        <w:t xml:space="preserve"> amdt </w:t>
      </w:r>
      <w:r w:rsidR="00F808F1">
        <w:t>1.141</w:t>
      </w:r>
    </w:p>
    <w:p w:rsidR="008C1C6C" w:rsidRDefault="00F27E65">
      <w:pPr>
        <w:pStyle w:val="AmdtsEntryHd"/>
      </w:pPr>
      <w:r w:rsidRPr="00F00DD2">
        <w:t>Good behaviour orders—community service work—frisk searches</w:t>
      </w:r>
    </w:p>
    <w:p w:rsidR="00F27E65" w:rsidRPr="00B93C71" w:rsidRDefault="00F27E65" w:rsidP="00F27E65">
      <w:pPr>
        <w:pStyle w:val="AmdtsEntries"/>
      </w:pPr>
      <w:r>
        <w:t>s 96 hdg</w:t>
      </w:r>
      <w:r>
        <w:tab/>
        <w:t xml:space="preserve">sub </w:t>
      </w:r>
      <w:hyperlink r:id="rId611" w:tooltip="Crimes (Sentencing and Restorative Justice) Amendment Act 2016" w:history="1">
        <w:r>
          <w:rPr>
            <w:rStyle w:val="charCitHyperlinkAbbrev"/>
          </w:rPr>
          <w:t>A2016</w:t>
        </w:r>
        <w:r>
          <w:rPr>
            <w:rStyle w:val="charCitHyperlinkAbbrev"/>
          </w:rPr>
          <w:noBreakHyphen/>
          <w:t>4</w:t>
        </w:r>
      </w:hyperlink>
      <w:r>
        <w:t xml:space="preserve"> s 62</w:t>
      </w:r>
    </w:p>
    <w:p w:rsidR="008C1C6C" w:rsidRDefault="008C1C6C">
      <w:pPr>
        <w:pStyle w:val="AmdtsEntries"/>
      </w:pPr>
      <w:r>
        <w:t>s 96</w:t>
      </w:r>
      <w:r>
        <w:tab/>
        <w:t xml:space="preserve">am </w:t>
      </w:r>
      <w:hyperlink r:id="rId612" w:tooltip="Sentencing Legislation Amendment Act 2006" w:history="1">
        <w:r w:rsidR="00782F83" w:rsidRPr="00782F83">
          <w:rPr>
            <w:rStyle w:val="charCitHyperlinkAbbrev"/>
          </w:rPr>
          <w:t>A2006</w:t>
        </w:r>
        <w:r w:rsidR="00782F83" w:rsidRPr="00782F83">
          <w:rPr>
            <w:rStyle w:val="charCitHyperlinkAbbrev"/>
          </w:rPr>
          <w:noBreakHyphen/>
          <w:t>23</w:t>
        </w:r>
      </w:hyperlink>
      <w:r>
        <w:t xml:space="preserve"> amdt 1.144, amdt 1.169; </w:t>
      </w:r>
      <w:hyperlink r:id="rId613" w:tooltip="Children and Young People Act 2008" w:history="1">
        <w:r w:rsidR="00782F83" w:rsidRPr="00782F83">
          <w:rPr>
            <w:rStyle w:val="charCitHyperlinkAbbrev"/>
          </w:rPr>
          <w:t>A2008</w:t>
        </w:r>
        <w:r w:rsidR="00782F83" w:rsidRPr="00782F83">
          <w:rPr>
            <w:rStyle w:val="charCitHyperlinkAbbrev"/>
          </w:rPr>
          <w:noBreakHyphen/>
          <w:t>19</w:t>
        </w:r>
      </w:hyperlink>
      <w:r w:rsidRPr="00782F83">
        <w:rPr>
          <w:rFonts w:cs="Arial"/>
        </w:rPr>
        <w:t xml:space="preserve"> amdt 1.23</w:t>
      </w:r>
      <w:r w:rsidR="00C847D5" w:rsidRPr="00782F83">
        <w:rPr>
          <w:rFonts w:cs="Arial"/>
        </w:rPr>
        <w:t xml:space="preserve">; </w:t>
      </w:r>
      <w:hyperlink r:id="rId614" w:tooltip="Crimes Legislation Amendment Act 2009" w:history="1">
        <w:r w:rsidR="00782F83" w:rsidRPr="00782F83">
          <w:rPr>
            <w:rStyle w:val="charCitHyperlinkAbbrev"/>
          </w:rPr>
          <w:t>A2009</w:t>
        </w:r>
        <w:r w:rsidR="00782F83" w:rsidRPr="00782F83">
          <w:rPr>
            <w:rStyle w:val="charCitHyperlinkAbbrev"/>
          </w:rPr>
          <w:noBreakHyphen/>
          <w:t>24</w:t>
        </w:r>
      </w:hyperlink>
      <w:r w:rsidR="00C847D5" w:rsidRPr="00782F83">
        <w:rPr>
          <w:rFonts w:cs="Arial"/>
        </w:rPr>
        <w:t xml:space="preserve"> amdt 1.10, amdt 1.11</w:t>
      </w:r>
      <w:r w:rsidR="00A30AC6" w:rsidRPr="00782F83">
        <w:rPr>
          <w:rFonts w:cs="Arial"/>
        </w:rPr>
        <w:t xml:space="preserve">; </w:t>
      </w:r>
      <w:hyperlink r:id="rId615" w:tooltip="Administrative (One ACT Public Service Miscellaneous Amendments) Act 2011" w:history="1">
        <w:r w:rsidR="00782F83" w:rsidRPr="00782F83">
          <w:rPr>
            <w:rStyle w:val="charCitHyperlinkAbbrev"/>
          </w:rPr>
          <w:t>A2011</w:t>
        </w:r>
        <w:r w:rsidR="00782F83" w:rsidRPr="00782F83">
          <w:rPr>
            <w:rStyle w:val="charCitHyperlinkAbbrev"/>
          </w:rPr>
          <w:noBreakHyphen/>
          <w:t>22</w:t>
        </w:r>
      </w:hyperlink>
      <w:r w:rsidR="00A30AC6" w:rsidRPr="00782F83">
        <w:rPr>
          <w:rFonts w:cs="Arial"/>
        </w:rPr>
        <w:t xml:space="preserve"> amdt </w:t>
      </w:r>
      <w:r w:rsidR="00F808F1">
        <w:t>1.141</w:t>
      </w:r>
    </w:p>
    <w:p w:rsidR="00A30AC6" w:rsidRDefault="00F27E65" w:rsidP="00A30AC6">
      <w:pPr>
        <w:pStyle w:val="AmdtsEntryHd"/>
      </w:pPr>
      <w:r w:rsidRPr="00F00DD2">
        <w:t>Good behaviour orders—community service work—reports by entities</w:t>
      </w:r>
    </w:p>
    <w:p w:rsidR="00F27E65" w:rsidRPr="00B93C71" w:rsidRDefault="00F27E65" w:rsidP="00F27E65">
      <w:pPr>
        <w:pStyle w:val="AmdtsEntries"/>
      </w:pPr>
      <w:r>
        <w:t>s 97 hdg</w:t>
      </w:r>
      <w:r>
        <w:tab/>
        <w:t xml:space="preserve">sub </w:t>
      </w:r>
      <w:hyperlink r:id="rId616" w:tooltip="Crimes (Sentencing and Restorative Justice) Amendment Act 2016" w:history="1">
        <w:r>
          <w:rPr>
            <w:rStyle w:val="charCitHyperlinkAbbrev"/>
          </w:rPr>
          <w:t>A2016</w:t>
        </w:r>
        <w:r>
          <w:rPr>
            <w:rStyle w:val="charCitHyperlinkAbbrev"/>
          </w:rPr>
          <w:noBreakHyphen/>
          <w:t>4</w:t>
        </w:r>
      </w:hyperlink>
      <w:r>
        <w:t xml:space="preserve"> s 63</w:t>
      </w:r>
    </w:p>
    <w:p w:rsidR="00A30AC6" w:rsidRPr="00B93C71" w:rsidRDefault="00A30AC6" w:rsidP="00A30AC6">
      <w:pPr>
        <w:pStyle w:val="AmdtsEntries"/>
      </w:pPr>
      <w:r>
        <w:t>s 97</w:t>
      </w:r>
      <w:r>
        <w:tab/>
        <w:t xml:space="preserve">am </w:t>
      </w:r>
      <w:hyperlink r:id="rId617" w:tooltip="Administrative (One ACT Public Service Miscellaneous Amendments) Act 2011" w:history="1">
        <w:r w:rsidR="00782F83" w:rsidRPr="00782F83">
          <w:rPr>
            <w:rStyle w:val="charCitHyperlinkAbbrev"/>
          </w:rPr>
          <w:t>A2011</w:t>
        </w:r>
        <w:r w:rsidR="00782F83" w:rsidRPr="00782F83">
          <w:rPr>
            <w:rStyle w:val="charCitHyperlinkAbbrev"/>
          </w:rPr>
          <w:noBreakHyphen/>
          <w:t>22</w:t>
        </w:r>
      </w:hyperlink>
      <w:r>
        <w:t xml:space="preserve"> amdt</w:t>
      </w:r>
      <w:r w:rsidR="0090573F">
        <w:t xml:space="preserve"> 1.141,</w:t>
      </w:r>
      <w:r>
        <w:t xml:space="preserve"> </w:t>
      </w:r>
      <w:r w:rsidR="002E136B">
        <w:t xml:space="preserve">amdt </w:t>
      </w:r>
      <w:r w:rsidR="0024747F">
        <w:t>1.142</w:t>
      </w:r>
    </w:p>
    <w:p w:rsidR="00F27E65" w:rsidRDefault="00F27E65" w:rsidP="00F27E65">
      <w:pPr>
        <w:pStyle w:val="AmdtsEntryHd"/>
      </w:pPr>
      <w:r w:rsidRPr="00F00DD2">
        <w:t>Good behaviour orders—compliance with rehabilitation program condition</w:t>
      </w:r>
    </w:p>
    <w:p w:rsidR="00F27E65" w:rsidRPr="00B93C71" w:rsidRDefault="00F27E65" w:rsidP="00F27E65">
      <w:pPr>
        <w:pStyle w:val="AmdtsEntries"/>
      </w:pPr>
      <w:r>
        <w:t>s 99 hdg</w:t>
      </w:r>
      <w:r>
        <w:tab/>
        <w:t xml:space="preserve">sub </w:t>
      </w:r>
      <w:hyperlink r:id="rId618" w:tooltip="Crimes (Sentencing and Restorative Justice) Amendment Act 2016" w:history="1">
        <w:r>
          <w:rPr>
            <w:rStyle w:val="charCitHyperlinkAbbrev"/>
          </w:rPr>
          <w:t>A2016</w:t>
        </w:r>
        <w:r>
          <w:rPr>
            <w:rStyle w:val="charCitHyperlinkAbbrev"/>
          </w:rPr>
          <w:noBreakHyphen/>
          <w:t>4</w:t>
        </w:r>
      </w:hyperlink>
      <w:r>
        <w:t xml:space="preserve"> s 64</w:t>
      </w:r>
    </w:p>
    <w:p w:rsidR="00A30AC6" w:rsidRDefault="00A2374E" w:rsidP="00A30AC6">
      <w:pPr>
        <w:pStyle w:val="AmdtsEntryHd"/>
      </w:pPr>
      <w:r w:rsidRPr="00F00DD2">
        <w:t>Good behaviour orders—rehabilitation programs—director-general directions</w:t>
      </w:r>
    </w:p>
    <w:p w:rsidR="00847066" w:rsidRDefault="00847066" w:rsidP="00847066">
      <w:pPr>
        <w:pStyle w:val="AmdtsEntries"/>
      </w:pPr>
      <w:r>
        <w:t>s 100 hdg</w:t>
      </w:r>
      <w:r>
        <w:tab/>
        <w:t xml:space="preserve">am </w:t>
      </w:r>
      <w:hyperlink r:id="rId619" w:tooltip="Administrative (One ACT Public Service Miscellaneous Amendments) Act 2011" w:history="1">
        <w:r w:rsidR="00782F83" w:rsidRPr="00782F83">
          <w:rPr>
            <w:rStyle w:val="charCitHyperlinkAbbrev"/>
          </w:rPr>
          <w:t>A2011</w:t>
        </w:r>
        <w:r w:rsidR="00782F83" w:rsidRPr="00782F83">
          <w:rPr>
            <w:rStyle w:val="charCitHyperlinkAbbrev"/>
          </w:rPr>
          <w:noBreakHyphen/>
          <w:t>22</w:t>
        </w:r>
      </w:hyperlink>
      <w:r>
        <w:t xml:space="preserve"> amdt </w:t>
      </w:r>
      <w:r w:rsidR="00F808F1">
        <w:t>1.141</w:t>
      </w:r>
    </w:p>
    <w:p w:rsidR="00A2374E" w:rsidRPr="00B93C71" w:rsidRDefault="00A2374E" w:rsidP="00847066">
      <w:pPr>
        <w:pStyle w:val="AmdtsEntries"/>
      </w:pPr>
      <w:r>
        <w:tab/>
        <w:t xml:space="preserve">sub </w:t>
      </w:r>
      <w:hyperlink r:id="rId620" w:tooltip="Crimes (Sentencing and Restorative Justice) Amendment Act 2016" w:history="1">
        <w:r>
          <w:rPr>
            <w:rStyle w:val="charCitHyperlinkAbbrev"/>
          </w:rPr>
          <w:t>A2016</w:t>
        </w:r>
        <w:r>
          <w:rPr>
            <w:rStyle w:val="charCitHyperlinkAbbrev"/>
          </w:rPr>
          <w:noBreakHyphen/>
          <w:t>4</w:t>
        </w:r>
      </w:hyperlink>
      <w:r>
        <w:t xml:space="preserve"> s 65</w:t>
      </w:r>
    </w:p>
    <w:p w:rsidR="00A30AC6" w:rsidRPr="00B93C71" w:rsidRDefault="00A30AC6" w:rsidP="00A30AC6">
      <w:pPr>
        <w:pStyle w:val="AmdtsEntries"/>
      </w:pPr>
      <w:r>
        <w:t>s 100</w:t>
      </w:r>
      <w:r>
        <w:tab/>
        <w:t xml:space="preserve">am </w:t>
      </w:r>
      <w:hyperlink r:id="rId621" w:tooltip="Administrative (One ACT Public Service Miscellaneous Amendments) Act 2011" w:history="1">
        <w:r w:rsidR="00782F83" w:rsidRPr="00782F83">
          <w:rPr>
            <w:rStyle w:val="charCitHyperlinkAbbrev"/>
          </w:rPr>
          <w:t>A2011</w:t>
        </w:r>
        <w:r w:rsidR="00782F83" w:rsidRPr="00782F83">
          <w:rPr>
            <w:rStyle w:val="charCitHyperlinkAbbrev"/>
          </w:rPr>
          <w:noBreakHyphen/>
          <w:t>22</w:t>
        </w:r>
      </w:hyperlink>
      <w:r>
        <w:t xml:space="preserve"> amdt </w:t>
      </w:r>
      <w:r w:rsidR="00F808F1">
        <w:t>1.141</w:t>
      </w:r>
    </w:p>
    <w:p w:rsidR="00A30AC6" w:rsidRDefault="00A2374E" w:rsidP="00A30AC6">
      <w:pPr>
        <w:pStyle w:val="AmdtsEntryHd"/>
      </w:pPr>
      <w:r w:rsidRPr="00F00DD2">
        <w:t>Good behaviour orders—rehabilitation program providers—reports by providers</w:t>
      </w:r>
    </w:p>
    <w:p w:rsidR="00A2374E" w:rsidRPr="00B93C71" w:rsidRDefault="00A2374E" w:rsidP="00A2374E">
      <w:pPr>
        <w:pStyle w:val="AmdtsEntries"/>
      </w:pPr>
      <w:r>
        <w:t>s 101 hdg</w:t>
      </w:r>
      <w:r>
        <w:tab/>
        <w:t xml:space="preserve">sub </w:t>
      </w:r>
      <w:hyperlink r:id="rId622" w:tooltip="Crimes (Sentencing and Restorative Justice) Amendment Act 2016" w:history="1">
        <w:r>
          <w:rPr>
            <w:rStyle w:val="charCitHyperlinkAbbrev"/>
          </w:rPr>
          <w:t>A2016</w:t>
        </w:r>
        <w:r>
          <w:rPr>
            <w:rStyle w:val="charCitHyperlinkAbbrev"/>
          </w:rPr>
          <w:noBreakHyphen/>
          <w:t>4</w:t>
        </w:r>
      </w:hyperlink>
      <w:r>
        <w:t xml:space="preserve"> s 66</w:t>
      </w:r>
    </w:p>
    <w:p w:rsidR="00A30AC6" w:rsidRPr="00B93C71" w:rsidRDefault="00A30AC6" w:rsidP="00A30AC6">
      <w:pPr>
        <w:pStyle w:val="AmdtsEntries"/>
      </w:pPr>
      <w:r>
        <w:t>s 101</w:t>
      </w:r>
      <w:r>
        <w:tab/>
        <w:t xml:space="preserve">am </w:t>
      </w:r>
      <w:hyperlink r:id="rId623" w:tooltip="Administrative (One ACT Public Service Miscellaneous Amendments) Act 2011" w:history="1">
        <w:r w:rsidR="00782F83" w:rsidRPr="00782F83">
          <w:rPr>
            <w:rStyle w:val="charCitHyperlinkAbbrev"/>
          </w:rPr>
          <w:t>A2011</w:t>
        </w:r>
        <w:r w:rsidR="00782F83" w:rsidRPr="00782F83">
          <w:rPr>
            <w:rStyle w:val="charCitHyperlinkAbbrev"/>
          </w:rPr>
          <w:noBreakHyphen/>
          <w:t>22</w:t>
        </w:r>
      </w:hyperlink>
      <w:r>
        <w:t xml:space="preserve"> amdt </w:t>
      </w:r>
      <w:r w:rsidR="00F808F1">
        <w:t xml:space="preserve">1.141, </w:t>
      </w:r>
      <w:r w:rsidR="002E136B">
        <w:t xml:space="preserve">amdt </w:t>
      </w:r>
      <w:r w:rsidR="0024747F">
        <w:t>1.142</w:t>
      </w:r>
    </w:p>
    <w:p w:rsidR="008C1C6C" w:rsidRDefault="008C1C6C">
      <w:pPr>
        <w:pStyle w:val="AmdtsEntryHd"/>
      </w:pPr>
      <w:r>
        <w:t>Corrections officers to report breach of good behaviour obligations</w:t>
      </w:r>
    </w:p>
    <w:p w:rsidR="008C1C6C" w:rsidRPr="00782F83" w:rsidRDefault="008C1C6C">
      <w:pPr>
        <w:pStyle w:val="AmdtsEntries"/>
        <w:rPr>
          <w:rFonts w:cs="Arial"/>
        </w:rPr>
      </w:pPr>
      <w:r>
        <w:t>s 102</w:t>
      </w:r>
      <w:r>
        <w:tab/>
      </w:r>
      <w:r w:rsidRPr="00782F83">
        <w:rPr>
          <w:rFonts w:cs="Arial"/>
        </w:rPr>
        <w:t xml:space="preserve">am </w:t>
      </w:r>
      <w:hyperlink r:id="rId624" w:tooltip="Children and Young People Act 2008" w:history="1">
        <w:r w:rsidR="00782F83" w:rsidRPr="00782F83">
          <w:rPr>
            <w:rStyle w:val="charCitHyperlinkAbbrev"/>
          </w:rPr>
          <w:t>A2008</w:t>
        </w:r>
        <w:r w:rsidR="00782F83" w:rsidRPr="00782F83">
          <w:rPr>
            <w:rStyle w:val="charCitHyperlinkAbbrev"/>
          </w:rPr>
          <w:noBreakHyphen/>
          <w:t>19</w:t>
        </w:r>
      </w:hyperlink>
      <w:r w:rsidRPr="00782F83">
        <w:rPr>
          <w:rFonts w:cs="Arial"/>
        </w:rPr>
        <w:t xml:space="preserve"> amdt 1.24</w:t>
      </w:r>
      <w:r w:rsidR="00C847D5" w:rsidRPr="00782F83">
        <w:rPr>
          <w:rFonts w:cs="Arial"/>
        </w:rPr>
        <w:t xml:space="preserve">; </w:t>
      </w:r>
      <w:hyperlink r:id="rId625" w:tooltip="Crimes Legislation Amendment Act 2009" w:history="1">
        <w:r w:rsidR="00782F83" w:rsidRPr="00782F83">
          <w:rPr>
            <w:rStyle w:val="charCitHyperlinkAbbrev"/>
          </w:rPr>
          <w:t>A2009</w:t>
        </w:r>
        <w:r w:rsidR="00782F83" w:rsidRPr="00782F83">
          <w:rPr>
            <w:rStyle w:val="charCitHyperlinkAbbrev"/>
          </w:rPr>
          <w:noBreakHyphen/>
          <w:t>24</w:t>
        </w:r>
      </w:hyperlink>
      <w:r w:rsidR="00C847D5" w:rsidRPr="00782F83">
        <w:rPr>
          <w:rFonts w:cs="Arial"/>
        </w:rPr>
        <w:t xml:space="preserve"> amdt 1.12</w:t>
      </w:r>
      <w:r w:rsidR="00A30AC6" w:rsidRPr="00782F83">
        <w:rPr>
          <w:rFonts w:cs="Arial"/>
        </w:rPr>
        <w:t xml:space="preserve">; </w:t>
      </w:r>
      <w:hyperlink r:id="rId626" w:tooltip="Administrative (One ACT Public Service Miscellaneous Amendments) Act 2011" w:history="1">
        <w:r w:rsidR="00782F83" w:rsidRPr="00782F83">
          <w:rPr>
            <w:rStyle w:val="charCitHyperlinkAbbrev"/>
          </w:rPr>
          <w:t>A2011</w:t>
        </w:r>
        <w:r w:rsidR="00782F83" w:rsidRPr="00782F83">
          <w:rPr>
            <w:rStyle w:val="charCitHyperlinkAbbrev"/>
          </w:rPr>
          <w:noBreakHyphen/>
          <w:t>22</w:t>
        </w:r>
      </w:hyperlink>
      <w:r w:rsidR="00A30AC6" w:rsidRPr="00782F83">
        <w:rPr>
          <w:rFonts w:cs="Arial"/>
        </w:rPr>
        <w:t xml:space="preserve"> amdt</w:t>
      </w:r>
      <w:r w:rsidR="0060330E" w:rsidRPr="00782F83">
        <w:rPr>
          <w:rFonts w:cs="Arial"/>
        </w:rPr>
        <w:t> </w:t>
      </w:r>
      <w:r w:rsidR="00F808F1">
        <w:t>1.141</w:t>
      </w:r>
    </w:p>
    <w:p w:rsidR="00A30AC6" w:rsidRDefault="00E3696C" w:rsidP="00A30AC6">
      <w:pPr>
        <w:pStyle w:val="AmdtsEntryHd"/>
      </w:pPr>
      <w:r>
        <w:t>Court powers—</w:t>
      </w:r>
      <w:r w:rsidRPr="003733AA">
        <w:rPr>
          <w:lang w:val="en-US"/>
        </w:rPr>
        <w:t>breach of good behaviour obligations</w:t>
      </w:r>
    </w:p>
    <w:p w:rsidR="00A30AC6" w:rsidRPr="00B93C71" w:rsidRDefault="00A30AC6" w:rsidP="00A30AC6">
      <w:pPr>
        <w:pStyle w:val="AmdtsEntries"/>
      </w:pPr>
      <w:r>
        <w:t>s 108</w:t>
      </w:r>
      <w:r>
        <w:tab/>
        <w:t xml:space="preserve">am </w:t>
      </w:r>
      <w:hyperlink r:id="rId627" w:tooltip="Administrative (One ACT Public Service Miscellaneous Amendments) Act 2011" w:history="1">
        <w:r w:rsidR="00782F83" w:rsidRPr="00782F83">
          <w:rPr>
            <w:rStyle w:val="charCitHyperlinkAbbrev"/>
          </w:rPr>
          <w:t>A2011</w:t>
        </w:r>
        <w:r w:rsidR="00782F83" w:rsidRPr="00782F83">
          <w:rPr>
            <w:rStyle w:val="charCitHyperlinkAbbrev"/>
          </w:rPr>
          <w:noBreakHyphen/>
          <w:t>22</w:t>
        </w:r>
      </w:hyperlink>
      <w:r>
        <w:t xml:space="preserve"> amdt </w:t>
      </w:r>
      <w:r w:rsidR="00F808F1">
        <w:t>1.141</w:t>
      </w:r>
    </w:p>
    <w:p w:rsidR="00A2374E" w:rsidRDefault="00A2374E" w:rsidP="0041058E">
      <w:pPr>
        <w:pStyle w:val="AmdtsEntryHd"/>
        <w:rPr>
          <w:lang w:val="en-US"/>
        </w:rPr>
      </w:pPr>
      <w:r>
        <w:t xml:space="preserve">Cancellation of good behaviour order with </w:t>
      </w:r>
      <w:r>
        <w:rPr>
          <w:lang w:val="en-US"/>
        </w:rPr>
        <w:t>suspended sentence order</w:t>
      </w:r>
    </w:p>
    <w:p w:rsidR="00A2374E" w:rsidRPr="00A2374E" w:rsidRDefault="00A2374E" w:rsidP="00A2374E">
      <w:pPr>
        <w:pStyle w:val="AmdtsEntries"/>
        <w:rPr>
          <w:lang w:val="en-US"/>
        </w:rPr>
      </w:pPr>
      <w:r>
        <w:rPr>
          <w:lang w:val="en-US"/>
        </w:rPr>
        <w:t>s 110</w:t>
      </w:r>
      <w:r>
        <w:rPr>
          <w:lang w:val="en-US"/>
        </w:rPr>
        <w:tab/>
        <w:t xml:space="preserve">am </w:t>
      </w:r>
      <w:hyperlink r:id="rId628" w:tooltip="Crimes (Sentencing and Restorative Justice) Amendment Act 2016" w:history="1">
        <w:r>
          <w:rPr>
            <w:rStyle w:val="charCitHyperlinkAbbrev"/>
          </w:rPr>
          <w:t>A2016</w:t>
        </w:r>
        <w:r>
          <w:rPr>
            <w:rStyle w:val="charCitHyperlinkAbbrev"/>
          </w:rPr>
          <w:noBreakHyphen/>
          <w:t>4</w:t>
        </w:r>
      </w:hyperlink>
      <w:r>
        <w:rPr>
          <w:lang w:val="en-US"/>
        </w:rPr>
        <w:t xml:space="preserve"> s 67</w:t>
      </w:r>
    </w:p>
    <w:p w:rsidR="0041058E" w:rsidRDefault="0041058E" w:rsidP="0041058E">
      <w:pPr>
        <w:pStyle w:val="AmdtsEntryHd"/>
      </w:pPr>
      <w:r w:rsidRPr="004662C4">
        <w:t>Court imposed fines</w:t>
      </w:r>
    </w:p>
    <w:p w:rsidR="0041058E" w:rsidRPr="0041058E" w:rsidRDefault="0041058E" w:rsidP="0041058E">
      <w:pPr>
        <w:pStyle w:val="AmdtsEntries"/>
      </w:pPr>
      <w:r>
        <w:t>ch 6A hdg</w:t>
      </w:r>
      <w:r>
        <w:tab/>
        <w:t xml:space="preserve">ins </w:t>
      </w:r>
      <w:hyperlink r:id="rId629" w:tooltip="Crimes (Sentence Administration) Amendment Act 2010" w:history="1">
        <w:r w:rsidR="00782F83" w:rsidRPr="00782F83">
          <w:rPr>
            <w:rStyle w:val="charCitHyperlinkAbbrev"/>
          </w:rPr>
          <w:t>A2010</w:t>
        </w:r>
        <w:r w:rsidR="00782F83" w:rsidRPr="00782F83">
          <w:rPr>
            <w:rStyle w:val="charCitHyperlinkAbbrev"/>
          </w:rPr>
          <w:noBreakHyphen/>
          <w:t>21</w:t>
        </w:r>
      </w:hyperlink>
      <w:r>
        <w:t xml:space="preserve"> s 6</w:t>
      </w:r>
    </w:p>
    <w:p w:rsidR="0041058E" w:rsidRDefault="0041058E" w:rsidP="0041058E">
      <w:pPr>
        <w:pStyle w:val="AmdtsEntryHd"/>
      </w:pPr>
      <w:r w:rsidRPr="004662C4">
        <w:t>General</w:t>
      </w:r>
    </w:p>
    <w:p w:rsidR="0041058E" w:rsidRPr="0041058E" w:rsidRDefault="0041058E" w:rsidP="0041058E">
      <w:pPr>
        <w:pStyle w:val="AmdtsEntries"/>
      </w:pPr>
      <w:r>
        <w:t>pt 6A.1 hdg</w:t>
      </w:r>
      <w:r>
        <w:tab/>
        <w:t xml:space="preserve">ins </w:t>
      </w:r>
      <w:hyperlink r:id="rId630" w:tooltip="Crimes (Sentence Administration) Amendment Act 2010" w:history="1">
        <w:r w:rsidR="00782F83" w:rsidRPr="00782F83">
          <w:rPr>
            <w:rStyle w:val="charCitHyperlinkAbbrev"/>
          </w:rPr>
          <w:t>A2010</w:t>
        </w:r>
        <w:r w:rsidR="00782F83" w:rsidRPr="00782F83">
          <w:rPr>
            <w:rStyle w:val="charCitHyperlinkAbbrev"/>
          </w:rPr>
          <w:noBreakHyphen/>
          <w:t>21</w:t>
        </w:r>
      </w:hyperlink>
      <w:r>
        <w:t xml:space="preserve"> s 6</w:t>
      </w:r>
    </w:p>
    <w:p w:rsidR="0041058E" w:rsidRDefault="0041058E" w:rsidP="0041058E">
      <w:pPr>
        <w:pStyle w:val="AmdtsEntryHd"/>
      </w:pPr>
      <w:r w:rsidRPr="004662C4">
        <w:t>Definitions—ch 6A</w:t>
      </w:r>
    </w:p>
    <w:p w:rsidR="004A1340" w:rsidRDefault="0041058E" w:rsidP="00CB7077">
      <w:pPr>
        <w:pStyle w:val="AmdtsEntries"/>
        <w:keepNext/>
      </w:pPr>
      <w:r>
        <w:t>s 116A</w:t>
      </w:r>
      <w:r>
        <w:tab/>
      </w:r>
      <w:r w:rsidR="004A1340">
        <w:t xml:space="preserve">ins </w:t>
      </w:r>
      <w:hyperlink r:id="rId631" w:tooltip="Crimes (Sentence Administration) Amendment Act 2010" w:history="1">
        <w:r w:rsidR="00782F83" w:rsidRPr="00782F83">
          <w:rPr>
            <w:rStyle w:val="charCitHyperlinkAbbrev"/>
          </w:rPr>
          <w:t>A2010</w:t>
        </w:r>
        <w:r w:rsidR="00782F83" w:rsidRPr="00782F83">
          <w:rPr>
            <w:rStyle w:val="charCitHyperlinkAbbrev"/>
          </w:rPr>
          <w:noBreakHyphen/>
          <w:t>21</w:t>
        </w:r>
      </w:hyperlink>
      <w:r w:rsidR="004A1340">
        <w:t xml:space="preserve"> s 6</w:t>
      </w:r>
    </w:p>
    <w:p w:rsidR="0041058E" w:rsidRDefault="004A1340" w:rsidP="00CB7077">
      <w:pPr>
        <w:pStyle w:val="AmdtsEntries"/>
        <w:keepNext/>
      </w:pPr>
      <w:r>
        <w:tab/>
      </w:r>
      <w:r w:rsidR="0041058E">
        <w:t xml:space="preserve">def </w:t>
      </w:r>
      <w:r w:rsidR="0041058E">
        <w:rPr>
          <w:rStyle w:val="charBoldItals"/>
        </w:rPr>
        <w:t xml:space="preserve">administrative fee </w:t>
      </w:r>
      <w:r w:rsidR="0041058E">
        <w:t xml:space="preserve">ins </w:t>
      </w:r>
      <w:hyperlink r:id="rId632" w:tooltip="Crimes (Sentence Administration) Amendment Act 2010" w:history="1">
        <w:r w:rsidR="00782F83" w:rsidRPr="00782F83">
          <w:rPr>
            <w:rStyle w:val="charCitHyperlinkAbbrev"/>
          </w:rPr>
          <w:t>A2010</w:t>
        </w:r>
        <w:r w:rsidR="00782F83" w:rsidRPr="00782F83">
          <w:rPr>
            <w:rStyle w:val="charCitHyperlinkAbbrev"/>
          </w:rPr>
          <w:noBreakHyphen/>
          <w:t>21</w:t>
        </w:r>
      </w:hyperlink>
      <w:r w:rsidR="0041058E">
        <w:t xml:space="preserve"> s 6</w:t>
      </w:r>
    </w:p>
    <w:p w:rsidR="0041058E" w:rsidRPr="0041058E" w:rsidRDefault="0041058E" w:rsidP="00CB7077">
      <w:pPr>
        <w:pStyle w:val="AmdtsEntries"/>
        <w:keepNext/>
      </w:pPr>
      <w:r>
        <w:tab/>
        <w:t xml:space="preserve">def </w:t>
      </w:r>
      <w:r>
        <w:rPr>
          <w:rStyle w:val="charBoldItals"/>
        </w:rPr>
        <w:t xml:space="preserve">default </w:t>
      </w:r>
      <w:r>
        <w:t xml:space="preserve">ins </w:t>
      </w:r>
      <w:hyperlink r:id="rId633" w:tooltip="Crimes (Sentence Administration) Amendment Act 2010" w:history="1">
        <w:r w:rsidR="00782F83" w:rsidRPr="00782F83">
          <w:rPr>
            <w:rStyle w:val="charCitHyperlinkAbbrev"/>
          </w:rPr>
          <w:t>A2010</w:t>
        </w:r>
        <w:r w:rsidR="00782F83" w:rsidRPr="00782F83">
          <w:rPr>
            <w:rStyle w:val="charCitHyperlinkAbbrev"/>
          </w:rPr>
          <w:noBreakHyphen/>
          <w:t>21</w:t>
        </w:r>
      </w:hyperlink>
      <w:r>
        <w:t xml:space="preserve"> s 6</w:t>
      </w:r>
    </w:p>
    <w:p w:rsidR="0041058E" w:rsidRPr="0041058E" w:rsidRDefault="0041058E" w:rsidP="0041058E">
      <w:pPr>
        <w:pStyle w:val="AmdtsEntries"/>
      </w:pPr>
      <w:r>
        <w:tab/>
        <w:t xml:space="preserve">def </w:t>
      </w:r>
      <w:r w:rsidRPr="00821201">
        <w:rPr>
          <w:rStyle w:val="charBoldItals"/>
        </w:rPr>
        <w:t>default notice</w:t>
      </w:r>
      <w:r>
        <w:t xml:space="preserve"> ins </w:t>
      </w:r>
      <w:hyperlink r:id="rId634" w:tooltip="Crimes (Sentence Administration) Amendment Act 2010" w:history="1">
        <w:r w:rsidR="00782F83" w:rsidRPr="00782F83">
          <w:rPr>
            <w:rStyle w:val="charCitHyperlinkAbbrev"/>
          </w:rPr>
          <w:t>A2010</w:t>
        </w:r>
        <w:r w:rsidR="00782F83" w:rsidRPr="00782F83">
          <w:rPr>
            <w:rStyle w:val="charCitHyperlinkAbbrev"/>
          </w:rPr>
          <w:noBreakHyphen/>
          <w:t>21</w:t>
        </w:r>
      </w:hyperlink>
      <w:r>
        <w:t xml:space="preserve"> s 6</w:t>
      </w:r>
    </w:p>
    <w:p w:rsidR="0041058E" w:rsidRPr="0041058E" w:rsidRDefault="0041058E" w:rsidP="0041058E">
      <w:pPr>
        <w:pStyle w:val="AmdtsEntries"/>
      </w:pPr>
      <w:r>
        <w:tab/>
        <w:t xml:space="preserve">def </w:t>
      </w:r>
      <w:r w:rsidRPr="00821201">
        <w:rPr>
          <w:rStyle w:val="charBoldItals"/>
        </w:rPr>
        <w:t>earnings redirection order</w:t>
      </w:r>
      <w:r>
        <w:t xml:space="preserve"> ins </w:t>
      </w:r>
      <w:hyperlink r:id="rId635" w:tooltip="Crimes (Sentence Administration) Amendment Act 2010" w:history="1">
        <w:r w:rsidR="00782F83" w:rsidRPr="00782F83">
          <w:rPr>
            <w:rStyle w:val="charCitHyperlinkAbbrev"/>
          </w:rPr>
          <w:t>A2010</w:t>
        </w:r>
        <w:r w:rsidR="00782F83" w:rsidRPr="00782F83">
          <w:rPr>
            <w:rStyle w:val="charCitHyperlinkAbbrev"/>
          </w:rPr>
          <w:noBreakHyphen/>
          <w:t>21</w:t>
        </w:r>
      </w:hyperlink>
      <w:r>
        <w:t xml:space="preserve"> s 6</w:t>
      </w:r>
    </w:p>
    <w:p w:rsidR="0041058E" w:rsidRDefault="0041058E" w:rsidP="0041058E">
      <w:pPr>
        <w:pStyle w:val="AmdtsEntries"/>
      </w:pPr>
      <w:r>
        <w:tab/>
        <w:t xml:space="preserve">def </w:t>
      </w:r>
      <w:r w:rsidRPr="00821201">
        <w:rPr>
          <w:rStyle w:val="charBoldItals"/>
        </w:rPr>
        <w:t>enforcement officer</w:t>
      </w:r>
      <w:r>
        <w:t xml:space="preserve"> ins </w:t>
      </w:r>
      <w:hyperlink r:id="rId636" w:tooltip="Crimes (Sentence Administration) Amendment Act 2010" w:history="1">
        <w:r w:rsidR="00782F83" w:rsidRPr="00782F83">
          <w:rPr>
            <w:rStyle w:val="charCitHyperlinkAbbrev"/>
          </w:rPr>
          <w:t>A2010</w:t>
        </w:r>
        <w:r w:rsidR="00782F83" w:rsidRPr="00782F83">
          <w:rPr>
            <w:rStyle w:val="charCitHyperlinkAbbrev"/>
          </w:rPr>
          <w:noBreakHyphen/>
          <w:t>21</w:t>
        </w:r>
      </w:hyperlink>
      <w:r>
        <w:t xml:space="preserve"> s 6</w:t>
      </w:r>
    </w:p>
    <w:p w:rsidR="00A30AC6" w:rsidRPr="0041058E" w:rsidRDefault="00A30AC6" w:rsidP="00A30AC6">
      <w:pPr>
        <w:pStyle w:val="AmdtsEntriesDefL2"/>
      </w:pPr>
      <w:r>
        <w:tab/>
        <w:t xml:space="preserve">am </w:t>
      </w:r>
      <w:hyperlink r:id="rId637" w:tooltip="Administrative (One ACT Public Service Miscellaneous Amendments) Act 2011" w:history="1">
        <w:r w:rsidR="00782F83" w:rsidRPr="00782F83">
          <w:rPr>
            <w:rStyle w:val="charCitHyperlinkAbbrev"/>
          </w:rPr>
          <w:t>A2011</w:t>
        </w:r>
        <w:r w:rsidR="00782F83" w:rsidRPr="00782F83">
          <w:rPr>
            <w:rStyle w:val="charCitHyperlinkAbbrev"/>
          </w:rPr>
          <w:noBreakHyphen/>
          <w:t>22</w:t>
        </w:r>
      </w:hyperlink>
      <w:r>
        <w:t xml:space="preserve"> amdt </w:t>
      </w:r>
      <w:r w:rsidR="00F808F1">
        <w:t>1.141</w:t>
      </w:r>
    </w:p>
    <w:p w:rsidR="0041058E" w:rsidRPr="0041058E" w:rsidRDefault="0041058E" w:rsidP="0041058E">
      <w:pPr>
        <w:pStyle w:val="AmdtsEntries"/>
      </w:pPr>
      <w:r>
        <w:tab/>
        <w:t xml:space="preserve">def </w:t>
      </w:r>
      <w:r w:rsidRPr="00821201">
        <w:rPr>
          <w:rStyle w:val="charBoldItals"/>
        </w:rPr>
        <w:t>examination hearing</w:t>
      </w:r>
      <w:r>
        <w:t xml:space="preserve"> ins </w:t>
      </w:r>
      <w:hyperlink r:id="rId638" w:tooltip="Crimes (Sentence Administration) Amendment Act 2010" w:history="1">
        <w:r w:rsidR="00782F83" w:rsidRPr="00782F83">
          <w:rPr>
            <w:rStyle w:val="charCitHyperlinkAbbrev"/>
          </w:rPr>
          <w:t>A2010</w:t>
        </w:r>
        <w:r w:rsidR="00782F83" w:rsidRPr="00782F83">
          <w:rPr>
            <w:rStyle w:val="charCitHyperlinkAbbrev"/>
          </w:rPr>
          <w:noBreakHyphen/>
          <w:t>21</w:t>
        </w:r>
      </w:hyperlink>
      <w:r>
        <w:t xml:space="preserve"> s 6</w:t>
      </w:r>
    </w:p>
    <w:p w:rsidR="0041058E" w:rsidRPr="0041058E" w:rsidRDefault="0041058E" w:rsidP="0041058E">
      <w:pPr>
        <w:pStyle w:val="AmdtsEntries"/>
      </w:pPr>
      <w:r>
        <w:tab/>
        <w:t xml:space="preserve">def </w:t>
      </w:r>
      <w:r w:rsidRPr="00821201">
        <w:rPr>
          <w:rStyle w:val="charBoldItals"/>
        </w:rPr>
        <w:t>examination notice</w:t>
      </w:r>
      <w:r>
        <w:t xml:space="preserve"> ins </w:t>
      </w:r>
      <w:hyperlink r:id="rId639" w:tooltip="Crimes (Sentence Administration) Amendment Act 2010" w:history="1">
        <w:r w:rsidR="00782F83" w:rsidRPr="00782F83">
          <w:rPr>
            <w:rStyle w:val="charCitHyperlinkAbbrev"/>
          </w:rPr>
          <w:t>A2010</w:t>
        </w:r>
        <w:r w:rsidR="00782F83" w:rsidRPr="00782F83">
          <w:rPr>
            <w:rStyle w:val="charCitHyperlinkAbbrev"/>
          </w:rPr>
          <w:noBreakHyphen/>
          <w:t>21</w:t>
        </w:r>
      </w:hyperlink>
      <w:r>
        <w:t xml:space="preserve"> s 6</w:t>
      </w:r>
    </w:p>
    <w:p w:rsidR="0041058E" w:rsidRPr="0041058E" w:rsidRDefault="0041058E" w:rsidP="0041058E">
      <w:pPr>
        <w:pStyle w:val="AmdtsEntries"/>
      </w:pPr>
      <w:r>
        <w:tab/>
        <w:t xml:space="preserve">def </w:t>
      </w:r>
      <w:r w:rsidRPr="00821201">
        <w:rPr>
          <w:rStyle w:val="charBoldItals"/>
        </w:rPr>
        <w:t>examination warrant</w:t>
      </w:r>
      <w:r>
        <w:t xml:space="preserve"> ins </w:t>
      </w:r>
      <w:hyperlink r:id="rId640" w:tooltip="Crimes (Sentence Administration) Amendment Act 2010" w:history="1">
        <w:r w:rsidR="00782F83" w:rsidRPr="00782F83">
          <w:rPr>
            <w:rStyle w:val="charCitHyperlinkAbbrev"/>
          </w:rPr>
          <w:t>A2010</w:t>
        </w:r>
        <w:r w:rsidR="00782F83" w:rsidRPr="00782F83">
          <w:rPr>
            <w:rStyle w:val="charCitHyperlinkAbbrev"/>
          </w:rPr>
          <w:noBreakHyphen/>
          <w:t>21</w:t>
        </w:r>
      </w:hyperlink>
      <w:r>
        <w:t xml:space="preserve"> s 6</w:t>
      </w:r>
    </w:p>
    <w:p w:rsidR="006A613C" w:rsidRDefault="0041058E" w:rsidP="0041058E">
      <w:pPr>
        <w:pStyle w:val="AmdtsEntries"/>
      </w:pPr>
      <w:r>
        <w:tab/>
        <w:t xml:space="preserve">def </w:t>
      </w:r>
      <w:r w:rsidRPr="00821201">
        <w:rPr>
          <w:rStyle w:val="charBoldItals"/>
        </w:rPr>
        <w:t>fine</w:t>
      </w:r>
      <w:r w:rsidRPr="004662C4">
        <w:t xml:space="preserve"> </w:t>
      </w:r>
      <w:r>
        <w:t xml:space="preserve">ins </w:t>
      </w:r>
      <w:hyperlink r:id="rId641" w:tooltip="Crimes (Sentence Administration) Amendment Act 2010" w:history="1">
        <w:r w:rsidR="00782F83" w:rsidRPr="00782F83">
          <w:rPr>
            <w:rStyle w:val="charCitHyperlinkAbbrev"/>
          </w:rPr>
          <w:t>A2010</w:t>
        </w:r>
        <w:r w:rsidR="00782F83" w:rsidRPr="00782F83">
          <w:rPr>
            <w:rStyle w:val="charCitHyperlinkAbbrev"/>
          </w:rPr>
          <w:noBreakHyphen/>
          <w:t>21</w:t>
        </w:r>
      </w:hyperlink>
      <w:r>
        <w:t xml:space="preserve"> s 6</w:t>
      </w:r>
    </w:p>
    <w:p w:rsidR="00BF4D7D" w:rsidRPr="0041058E" w:rsidRDefault="00BF4D7D" w:rsidP="00BF4D7D">
      <w:pPr>
        <w:pStyle w:val="AmdtsEntriesDefL2"/>
      </w:pPr>
      <w:r>
        <w:tab/>
        <w:t xml:space="preserve">am </w:t>
      </w:r>
      <w:hyperlink r:id="rId642" w:tooltip="Victims of Crime (Financial Assistance) Act 2016" w:history="1">
        <w:r>
          <w:rPr>
            <w:rStyle w:val="charCitHyperlinkAbbrev"/>
          </w:rPr>
          <w:t>A2016</w:t>
        </w:r>
        <w:r>
          <w:rPr>
            <w:rStyle w:val="charCitHyperlinkAbbrev"/>
          </w:rPr>
          <w:noBreakHyphen/>
          <w:t>12</w:t>
        </w:r>
      </w:hyperlink>
      <w:r>
        <w:t xml:space="preserve"> amdt 3.3</w:t>
      </w:r>
    </w:p>
    <w:p w:rsidR="0041058E" w:rsidRPr="0041058E" w:rsidRDefault="0041058E" w:rsidP="0041058E">
      <w:pPr>
        <w:pStyle w:val="AmdtsEntries"/>
      </w:pPr>
      <w:r>
        <w:tab/>
        <w:t xml:space="preserve">def </w:t>
      </w:r>
      <w:r w:rsidRPr="00821201">
        <w:rPr>
          <w:rStyle w:val="charBoldItals"/>
        </w:rPr>
        <w:t>fine defaulter</w:t>
      </w:r>
      <w:r>
        <w:t xml:space="preserve"> ins </w:t>
      </w:r>
      <w:hyperlink r:id="rId643" w:tooltip="Crimes (Sentence Administration) Amendment Act 2010" w:history="1">
        <w:r w:rsidR="00782F83" w:rsidRPr="00782F83">
          <w:rPr>
            <w:rStyle w:val="charCitHyperlinkAbbrev"/>
          </w:rPr>
          <w:t>A2010</w:t>
        </w:r>
        <w:r w:rsidR="00782F83" w:rsidRPr="00782F83">
          <w:rPr>
            <w:rStyle w:val="charCitHyperlinkAbbrev"/>
          </w:rPr>
          <w:noBreakHyphen/>
          <w:t>21</w:t>
        </w:r>
      </w:hyperlink>
      <w:r>
        <w:t xml:space="preserve"> s 6</w:t>
      </w:r>
    </w:p>
    <w:p w:rsidR="0041058E" w:rsidRPr="0041058E" w:rsidRDefault="0041058E" w:rsidP="0041058E">
      <w:pPr>
        <w:pStyle w:val="AmdtsEntries"/>
      </w:pPr>
      <w:r>
        <w:tab/>
        <w:t xml:space="preserve">def </w:t>
      </w:r>
      <w:r w:rsidRPr="00821201">
        <w:rPr>
          <w:rStyle w:val="charBoldItals"/>
        </w:rPr>
        <w:t>fine enforcement order</w:t>
      </w:r>
      <w:r>
        <w:t xml:space="preserve"> ins </w:t>
      </w:r>
      <w:hyperlink r:id="rId644" w:tooltip="Crimes (Sentence Administration) Amendment Act 2010" w:history="1">
        <w:r w:rsidR="00782F83" w:rsidRPr="00782F83">
          <w:rPr>
            <w:rStyle w:val="charCitHyperlinkAbbrev"/>
          </w:rPr>
          <w:t>A2010</w:t>
        </w:r>
        <w:r w:rsidR="00782F83" w:rsidRPr="00782F83">
          <w:rPr>
            <w:rStyle w:val="charCitHyperlinkAbbrev"/>
          </w:rPr>
          <w:noBreakHyphen/>
          <w:t>21</w:t>
        </w:r>
      </w:hyperlink>
      <w:r>
        <w:t xml:space="preserve"> s 6</w:t>
      </w:r>
    </w:p>
    <w:p w:rsidR="0041058E" w:rsidRPr="0041058E" w:rsidRDefault="0041058E" w:rsidP="0041058E">
      <w:pPr>
        <w:pStyle w:val="AmdtsEntries"/>
      </w:pPr>
      <w:r>
        <w:tab/>
        <w:t xml:space="preserve">def </w:t>
      </w:r>
      <w:r w:rsidRPr="00821201">
        <w:rPr>
          <w:rStyle w:val="charBoldItals"/>
        </w:rPr>
        <w:t>outstanding fine</w:t>
      </w:r>
      <w:r>
        <w:t xml:space="preserve"> ins </w:t>
      </w:r>
      <w:hyperlink r:id="rId645" w:tooltip="Crimes (Sentence Administration) Amendment Act 2010" w:history="1">
        <w:r w:rsidR="00782F83" w:rsidRPr="00782F83">
          <w:rPr>
            <w:rStyle w:val="charCitHyperlinkAbbrev"/>
          </w:rPr>
          <w:t>A2010</w:t>
        </w:r>
        <w:r w:rsidR="00782F83" w:rsidRPr="00782F83">
          <w:rPr>
            <w:rStyle w:val="charCitHyperlinkAbbrev"/>
          </w:rPr>
          <w:noBreakHyphen/>
          <w:t>21</w:t>
        </w:r>
      </w:hyperlink>
      <w:r>
        <w:t xml:space="preserve"> s 6</w:t>
      </w:r>
    </w:p>
    <w:p w:rsidR="0041058E" w:rsidRPr="0041058E" w:rsidRDefault="0041058E" w:rsidP="0041058E">
      <w:pPr>
        <w:pStyle w:val="AmdtsEntries"/>
      </w:pPr>
      <w:r>
        <w:tab/>
        <w:t xml:space="preserve">def </w:t>
      </w:r>
      <w:r w:rsidRPr="00821201">
        <w:rPr>
          <w:rStyle w:val="charBoldItals"/>
        </w:rPr>
        <w:t>penalty notice</w:t>
      </w:r>
      <w:r>
        <w:t xml:space="preserve"> ins </w:t>
      </w:r>
      <w:hyperlink r:id="rId646" w:tooltip="Crimes (Sentence Administration) Amendment Act 2010" w:history="1">
        <w:r w:rsidR="00782F83" w:rsidRPr="00782F83">
          <w:rPr>
            <w:rStyle w:val="charCitHyperlinkAbbrev"/>
          </w:rPr>
          <w:t>A2010</w:t>
        </w:r>
        <w:r w:rsidR="00782F83" w:rsidRPr="00782F83">
          <w:rPr>
            <w:rStyle w:val="charCitHyperlinkAbbrev"/>
          </w:rPr>
          <w:noBreakHyphen/>
          <w:t>21</w:t>
        </w:r>
      </w:hyperlink>
      <w:r>
        <w:t xml:space="preserve"> s 6</w:t>
      </w:r>
    </w:p>
    <w:p w:rsidR="0041058E" w:rsidRPr="0041058E" w:rsidRDefault="0041058E" w:rsidP="0041058E">
      <w:pPr>
        <w:pStyle w:val="AmdtsEntries"/>
      </w:pPr>
      <w:r>
        <w:tab/>
        <w:t xml:space="preserve">def </w:t>
      </w:r>
      <w:r w:rsidRPr="00821201">
        <w:rPr>
          <w:rStyle w:val="charBoldItals"/>
        </w:rPr>
        <w:t>property seizure order</w:t>
      </w:r>
      <w:r>
        <w:t xml:space="preserve"> ins </w:t>
      </w:r>
      <w:hyperlink r:id="rId647" w:tooltip="Crimes (Sentence Administration) Amendment Act 2010" w:history="1">
        <w:r w:rsidR="00782F83" w:rsidRPr="00782F83">
          <w:rPr>
            <w:rStyle w:val="charCitHyperlinkAbbrev"/>
          </w:rPr>
          <w:t>A2010</w:t>
        </w:r>
        <w:r w:rsidR="00782F83" w:rsidRPr="00782F83">
          <w:rPr>
            <w:rStyle w:val="charCitHyperlinkAbbrev"/>
          </w:rPr>
          <w:noBreakHyphen/>
          <w:t>21</w:t>
        </w:r>
      </w:hyperlink>
      <w:r>
        <w:t xml:space="preserve"> s 6</w:t>
      </w:r>
    </w:p>
    <w:p w:rsidR="0041058E" w:rsidRPr="0041058E" w:rsidRDefault="0041058E" w:rsidP="0041058E">
      <w:pPr>
        <w:pStyle w:val="AmdtsEntries"/>
      </w:pPr>
      <w:r>
        <w:tab/>
        <w:t xml:space="preserve">def </w:t>
      </w:r>
      <w:r w:rsidRPr="00821201">
        <w:rPr>
          <w:rStyle w:val="charBoldItals"/>
        </w:rPr>
        <w:t>registrar</w:t>
      </w:r>
      <w:r w:rsidRPr="004662C4">
        <w:t xml:space="preserve"> </w:t>
      </w:r>
      <w:r>
        <w:t xml:space="preserve">ins </w:t>
      </w:r>
      <w:hyperlink r:id="rId648" w:tooltip="Crimes (Sentence Administration) Amendment Act 2010" w:history="1">
        <w:r w:rsidR="00782F83" w:rsidRPr="00782F83">
          <w:rPr>
            <w:rStyle w:val="charCitHyperlinkAbbrev"/>
          </w:rPr>
          <w:t>A2010</w:t>
        </w:r>
        <w:r w:rsidR="00782F83" w:rsidRPr="00782F83">
          <w:rPr>
            <w:rStyle w:val="charCitHyperlinkAbbrev"/>
          </w:rPr>
          <w:noBreakHyphen/>
          <w:t>21</w:t>
        </w:r>
      </w:hyperlink>
      <w:r>
        <w:t xml:space="preserve"> s 6</w:t>
      </w:r>
    </w:p>
    <w:p w:rsidR="0041058E" w:rsidRPr="0041058E" w:rsidRDefault="0041058E" w:rsidP="0041058E">
      <w:pPr>
        <w:pStyle w:val="AmdtsEntries"/>
      </w:pPr>
      <w:r>
        <w:tab/>
        <w:t xml:space="preserve">def </w:t>
      </w:r>
      <w:r w:rsidRPr="00821201">
        <w:rPr>
          <w:rStyle w:val="charBoldItals"/>
        </w:rPr>
        <w:t>reminder notice</w:t>
      </w:r>
      <w:r>
        <w:t xml:space="preserve"> ins </w:t>
      </w:r>
      <w:hyperlink r:id="rId649" w:tooltip="Crimes (Sentence Administration) Amendment Act 2010" w:history="1">
        <w:r w:rsidR="00782F83" w:rsidRPr="00782F83">
          <w:rPr>
            <w:rStyle w:val="charCitHyperlinkAbbrev"/>
          </w:rPr>
          <w:t>A2010</w:t>
        </w:r>
        <w:r w:rsidR="00782F83" w:rsidRPr="00782F83">
          <w:rPr>
            <w:rStyle w:val="charCitHyperlinkAbbrev"/>
          </w:rPr>
          <w:noBreakHyphen/>
          <w:t>21</w:t>
        </w:r>
      </w:hyperlink>
      <w:r>
        <w:t xml:space="preserve"> s 6</w:t>
      </w:r>
    </w:p>
    <w:p w:rsidR="0041058E" w:rsidRPr="0041058E" w:rsidRDefault="0041058E" w:rsidP="0041058E">
      <w:pPr>
        <w:pStyle w:val="AmdtsEntries"/>
      </w:pPr>
      <w:r>
        <w:tab/>
        <w:t xml:space="preserve">def </w:t>
      </w:r>
      <w:r w:rsidRPr="00821201">
        <w:rPr>
          <w:rStyle w:val="charBoldItals"/>
        </w:rPr>
        <w:t>territory entity</w:t>
      </w:r>
      <w:r>
        <w:t xml:space="preserve"> ins </w:t>
      </w:r>
      <w:hyperlink r:id="rId650" w:tooltip="Crimes (Sentence Administration) Amendment Act 2010" w:history="1">
        <w:r w:rsidR="00782F83" w:rsidRPr="00782F83">
          <w:rPr>
            <w:rStyle w:val="charCitHyperlinkAbbrev"/>
          </w:rPr>
          <w:t>A2010</w:t>
        </w:r>
        <w:r w:rsidR="00782F83" w:rsidRPr="00782F83">
          <w:rPr>
            <w:rStyle w:val="charCitHyperlinkAbbrev"/>
          </w:rPr>
          <w:noBreakHyphen/>
          <w:t>21</w:t>
        </w:r>
      </w:hyperlink>
      <w:r>
        <w:t xml:space="preserve"> s 6</w:t>
      </w:r>
    </w:p>
    <w:p w:rsidR="0041058E" w:rsidRPr="0041058E" w:rsidRDefault="0041058E" w:rsidP="0041058E">
      <w:pPr>
        <w:pStyle w:val="AmdtsEntries"/>
      </w:pPr>
      <w:r>
        <w:tab/>
        <w:t xml:space="preserve">def </w:t>
      </w:r>
      <w:r w:rsidRPr="00821201">
        <w:rPr>
          <w:rStyle w:val="charBoldItals"/>
        </w:rPr>
        <w:t>voluntary community work order</w:t>
      </w:r>
      <w:r>
        <w:t xml:space="preserve"> ins </w:t>
      </w:r>
      <w:hyperlink r:id="rId651" w:tooltip="Crimes (Sentence Administration) Amendment Act 2010" w:history="1">
        <w:r w:rsidR="00782F83" w:rsidRPr="00782F83">
          <w:rPr>
            <w:rStyle w:val="charCitHyperlinkAbbrev"/>
          </w:rPr>
          <w:t>A2010</w:t>
        </w:r>
        <w:r w:rsidR="00782F83" w:rsidRPr="00782F83">
          <w:rPr>
            <w:rStyle w:val="charCitHyperlinkAbbrev"/>
          </w:rPr>
          <w:noBreakHyphen/>
          <w:t>21</w:t>
        </w:r>
      </w:hyperlink>
      <w:r>
        <w:t xml:space="preserve"> s 6</w:t>
      </w:r>
    </w:p>
    <w:p w:rsidR="0041058E" w:rsidRPr="0041058E" w:rsidRDefault="0041058E" w:rsidP="0041058E">
      <w:pPr>
        <w:pStyle w:val="AmdtsEntries"/>
      </w:pPr>
      <w:r>
        <w:tab/>
        <w:t xml:space="preserve">def </w:t>
      </w:r>
      <w:r w:rsidRPr="00821201">
        <w:rPr>
          <w:rStyle w:val="charBoldItals"/>
        </w:rPr>
        <w:t>young fine defaulter</w:t>
      </w:r>
      <w:r>
        <w:t xml:space="preserve"> ins </w:t>
      </w:r>
      <w:hyperlink r:id="rId652" w:tooltip="Crimes (Sentence Administration) Amendment Act 2010" w:history="1">
        <w:r w:rsidR="00782F83" w:rsidRPr="00782F83">
          <w:rPr>
            <w:rStyle w:val="charCitHyperlinkAbbrev"/>
          </w:rPr>
          <w:t>A2010</w:t>
        </w:r>
        <w:r w:rsidR="00782F83" w:rsidRPr="00782F83">
          <w:rPr>
            <w:rStyle w:val="charCitHyperlinkAbbrev"/>
          </w:rPr>
          <w:noBreakHyphen/>
          <w:t>21</w:t>
        </w:r>
      </w:hyperlink>
      <w:r>
        <w:t xml:space="preserve"> s 6</w:t>
      </w:r>
    </w:p>
    <w:p w:rsidR="0041058E" w:rsidRDefault="00F32894" w:rsidP="0041058E">
      <w:pPr>
        <w:pStyle w:val="AmdtsEntryHd"/>
      </w:pPr>
      <w:r w:rsidRPr="004662C4">
        <w:t>Payment of fine</w:t>
      </w:r>
    </w:p>
    <w:p w:rsidR="0041058E" w:rsidRDefault="0041058E" w:rsidP="0041058E">
      <w:pPr>
        <w:pStyle w:val="AmdtsEntries"/>
      </w:pPr>
      <w:r>
        <w:t>s 116B</w:t>
      </w:r>
      <w:r>
        <w:tab/>
        <w:t xml:space="preserve">ins </w:t>
      </w:r>
      <w:hyperlink r:id="rId653" w:tooltip="Crimes (Sentence Administration) Amendment Act 2010" w:history="1">
        <w:r w:rsidR="00782F83" w:rsidRPr="00782F83">
          <w:rPr>
            <w:rStyle w:val="charCitHyperlinkAbbrev"/>
          </w:rPr>
          <w:t>A2010</w:t>
        </w:r>
        <w:r w:rsidR="00782F83" w:rsidRPr="00782F83">
          <w:rPr>
            <w:rStyle w:val="charCitHyperlinkAbbrev"/>
          </w:rPr>
          <w:noBreakHyphen/>
          <w:t>21</w:t>
        </w:r>
      </w:hyperlink>
      <w:r>
        <w:t xml:space="preserve"> s 6</w:t>
      </w:r>
    </w:p>
    <w:p w:rsidR="00A30AC6" w:rsidRPr="0041058E" w:rsidRDefault="00A30AC6" w:rsidP="0041058E">
      <w:pPr>
        <w:pStyle w:val="AmdtsEntries"/>
      </w:pPr>
      <w:r>
        <w:tab/>
        <w:t xml:space="preserve">am </w:t>
      </w:r>
      <w:hyperlink r:id="rId654" w:tooltip="Administrative (One ACT Public Service Miscellaneous Amendments) Act 2011" w:history="1">
        <w:r w:rsidR="00782F83" w:rsidRPr="00782F83">
          <w:rPr>
            <w:rStyle w:val="charCitHyperlinkAbbrev"/>
          </w:rPr>
          <w:t>A2011</w:t>
        </w:r>
        <w:r w:rsidR="00782F83" w:rsidRPr="00782F83">
          <w:rPr>
            <w:rStyle w:val="charCitHyperlinkAbbrev"/>
          </w:rPr>
          <w:noBreakHyphen/>
          <w:t>22</w:t>
        </w:r>
      </w:hyperlink>
      <w:r>
        <w:t xml:space="preserve"> amdt </w:t>
      </w:r>
      <w:r w:rsidR="00F808F1">
        <w:t>1.141</w:t>
      </w:r>
    </w:p>
    <w:p w:rsidR="00E95DFD" w:rsidRDefault="00E95DFD" w:rsidP="00E95DFD">
      <w:pPr>
        <w:pStyle w:val="AmdtsEntryHd"/>
      </w:pPr>
      <w:r w:rsidRPr="005E71AA">
        <w:t>Penalty notices, default notices and payment arrangements</w:t>
      </w:r>
    </w:p>
    <w:p w:rsidR="00E95DFD" w:rsidRPr="0041058E" w:rsidRDefault="00E95DFD" w:rsidP="00E95DFD">
      <w:pPr>
        <w:pStyle w:val="AmdtsEntries"/>
      </w:pPr>
      <w:r>
        <w:t>pt 6A.2 hdg</w:t>
      </w:r>
      <w:r>
        <w:tab/>
        <w:t xml:space="preserve">ins </w:t>
      </w:r>
      <w:hyperlink r:id="rId655" w:tooltip="Crimes (Sentence Administration) Amendment Act 2010" w:history="1">
        <w:r w:rsidR="00782F83" w:rsidRPr="00782F83">
          <w:rPr>
            <w:rStyle w:val="charCitHyperlinkAbbrev"/>
          </w:rPr>
          <w:t>A2010</w:t>
        </w:r>
        <w:r w:rsidR="00782F83" w:rsidRPr="00782F83">
          <w:rPr>
            <w:rStyle w:val="charCitHyperlinkAbbrev"/>
          </w:rPr>
          <w:noBreakHyphen/>
          <w:t>21</w:t>
        </w:r>
      </w:hyperlink>
      <w:r>
        <w:t xml:space="preserve"> s 6</w:t>
      </w:r>
    </w:p>
    <w:p w:rsidR="0041058E" w:rsidRDefault="00E95DFD" w:rsidP="0041058E">
      <w:pPr>
        <w:pStyle w:val="AmdtsEntryHd"/>
      </w:pPr>
      <w:r w:rsidRPr="005E71AA">
        <w:t>Registrar to send p</w:t>
      </w:r>
      <w:r w:rsidRPr="004662C4">
        <w:t>enalty notice</w:t>
      </w:r>
    </w:p>
    <w:p w:rsidR="0041058E" w:rsidRPr="0041058E" w:rsidRDefault="0041058E" w:rsidP="0041058E">
      <w:pPr>
        <w:pStyle w:val="AmdtsEntries"/>
      </w:pPr>
      <w:r>
        <w:t>s 116C</w:t>
      </w:r>
      <w:r>
        <w:tab/>
        <w:t xml:space="preserve">ins </w:t>
      </w:r>
      <w:hyperlink r:id="rId656" w:tooltip="Crimes (Sentence Administration) Amendment Act 2010" w:history="1">
        <w:r w:rsidR="00782F83" w:rsidRPr="00782F83">
          <w:rPr>
            <w:rStyle w:val="charCitHyperlinkAbbrev"/>
          </w:rPr>
          <w:t>A2010</w:t>
        </w:r>
        <w:r w:rsidR="00782F83" w:rsidRPr="00782F83">
          <w:rPr>
            <w:rStyle w:val="charCitHyperlinkAbbrev"/>
          </w:rPr>
          <w:noBreakHyphen/>
          <w:t>21</w:t>
        </w:r>
      </w:hyperlink>
      <w:r>
        <w:t xml:space="preserve"> s 6</w:t>
      </w:r>
    </w:p>
    <w:p w:rsidR="00A30AC6" w:rsidRPr="0041058E" w:rsidRDefault="00A30AC6" w:rsidP="00A30AC6">
      <w:pPr>
        <w:pStyle w:val="AmdtsEntries"/>
      </w:pPr>
      <w:r>
        <w:tab/>
        <w:t xml:space="preserve">am </w:t>
      </w:r>
      <w:hyperlink r:id="rId657" w:tooltip="Administrative (One ACT Public Service Miscellaneous Amendments) Act 2011" w:history="1">
        <w:r w:rsidR="00782F83" w:rsidRPr="00782F83">
          <w:rPr>
            <w:rStyle w:val="charCitHyperlinkAbbrev"/>
          </w:rPr>
          <w:t>A2011</w:t>
        </w:r>
        <w:r w:rsidR="00782F83" w:rsidRPr="00782F83">
          <w:rPr>
            <w:rStyle w:val="charCitHyperlinkAbbrev"/>
          </w:rPr>
          <w:noBreakHyphen/>
          <w:t>22</w:t>
        </w:r>
      </w:hyperlink>
      <w:r>
        <w:t xml:space="preserve"> amdt </w:t>
      </w:r>
      <w:r w:rsidR="00F808F1">
        <w:t>1.141</w:t>
      </w:r>
    </w:p>
    <w:p w:rsidR="0041058E" w:rsidRDefault="00E95DFD" w:rsidP="0041058E">
      <w:pPr>
        <w:pStyle w:val="AmdtsEntryHd"/>
      </w:pPr>
      <w:r w:rsidRPr="004662C4">
        <w:t>Offender to give registrar details of address</w:t>
      </w:r>
    </w:p>
    <w:p w:rsidR="0041058E" w:rsidRPr="0041058E" w:rsidRDefault="0041058E" w:rsidP="0041058E">
      <w:pPr>
        <w:pStyle w:val="AmdtsEntries"/>
      </w:pPr>
      <w:r>
        <w:t>s 116D</w:t>
      </w:r>
      <w:r>
        <w:tab/>
        <w:t xml:space="preserve">ins </w:t>
      </w:r>
      <w:hyperlink r:id="rId658" w:tooltip="Crimes (Sentence Administration) Amendment Act 2010" w:history="1">
        <w:r w:rsidR="00782F83" w:rsidRPr="00782F83">
          <w:rPr>
            <w:rStyle w:val="charCitHyperlinkAbbrev"/>
          </w:rPr>
          <w:t>A2010</w:t>
        </w:r>
        <w:r w:rsidR="00782F83" w:rsidRPr="00782F83">
          <w:rPr>
            <w:rStyle w:val="charCitHyperlinkAbbrev"/>
          </w:rPr>
          <w:noBreakHyphen/>
          <w:t>21</w:t>
        </w:r>
      </w:hyperlink>
      <w:r>
        <w:t xml:space="preserve"> s 6</w:t>
      </w:r>
    </w:p>
    <w:p w:rsidR="0041058E" w:rsidRDefault="00E95DFD" w:rsidP="0041058E">
      <w:pPr>
        <w:pStyle w:val="AmdtsEntryHd"/>
      </w:pPr>
      <w:r w:rsidRPr="004662C4">
        <w:t>Registrar may ask other people for details of offender’s address</w:t>
      </w:r>
    </w:p>
    <w:p w:rsidR="0041058E" w:rsidRDefault="0041058E" w:rsidP="0041058E">
      <w:pPr>
        <w:pStyle w:val="AmdtsEntries"/>
      </w:pPr>
      <w:r>
        <w:t>s 116E</w:t>
      </w:r>
      <w:r>
        <w:tab/>
        <w:t xml:space="preserve">ins </w:t>
      </w:r>
      <w:hyperlink r:id="rId659" w:tooltip="Crimes (Sentence Administration) Amendment Act 2010" w:history="1">
        <w:r w:rsidR="00782F83" w:rsidRPr="00782F83">
          <w:rPr>
            <w:rStyle w:val="charCitHyperlinkAbbrev"/>
          </w:rPr>
          <w:t>A2010</w:t>
        </w:r>
        <w:r w:rsidR="00782F83" w:rsidRPr="00782F83">
          <w:rPr>
            <w:rStyle w:val="charCitHyperlinkAbbrev"/>
          </w:rPr>
          <w:noBreakHyphen/>
          <w:t>21</w:t>
        </w:r>
      </w:hyperlink>
      <w:r>
        <w:t xml:space="preserve"> s 6</w:t>
      </w:r>
    </w:p>
    <w:p w:rsidR="0084700F" w:rsidRPr="0041058E" w:rsidRDefault="0084700F" w:rsidP="0041058E">
      <w:pPr>
        <w:pStyle w:val="AmdtsEntries"/>
      </w:pPr>
      <w:r>
        <w:tab/>
        <w:t xml:space="preserve">am </w:t>
      </w:r>
      <w:hyperlink r:id="rId660" w:tooltip="Statute Law Amendment Act 2015" w:history="1">
        <w:r>
          <w:rPr>
            <w:rStyle w:val="charCitHyperlinkAbbrev"/>
          </w:rPr>
          <w:t>A2015</w:t>
        </w:r>
        <w:r>
          <w:rPr>
            <w:rStyle w:val="charCitHyperlinkAbbrev"/>
          </w:rPr>
          <w:noBreakHyphen/>
          <w:t>15</w:t>
        </w:r>
      </w:hyperlink>
      <w:r>
        <w:t xml:space="preserve"> amdt </w:t>
      </w:r>
      <w:r w:rsidR="00093964">
        <w:t>3.21</w:t>
      </w:r>
    </w:p>
    <w:p w:rsidR="0041058E" w:rsidRDefault="00E95DFD" w:rsidP="0041058E">
      <w:pPr>
        <w:pStyle w:val="AmdtsEntryHd"/>
      </w:pPr>
      <w:r w:rsidRPr="004662C4">
        <w:t>Doubtful service</w:t>
      </w:r>
    </w:p>
    <w:p w:rsidR="0041058E" w:rsidRPr="0041058E" w:rsidRDefault="0041058E" w:rsidP="0041058E">
      <w:pPr>
        <w:pStyle w:val="AmdtsEntries"/>
      </w:pPr>
      <w:r>
        <w:t>s 116F</w:t>
      </w:r>
      <w:r>
        <w:tab/>
        <w:t xml:space="preserve">ins </w:t>
      </w:r>
      <w:hyperlink r:id="rId661" w:tooltip="Crimes (Sentence Administration) Amendment Act 2010" w:history="1">
        <w:r w:rsidR="00782F83" w:rsidRPr="00782F83">
          <w:rPr>
            <w:rStyle w:val="charCitHyperlinkAbbrev"/>
          </w:rPr>
          <w:t>A2010</w:t>
        </w:r>
        <w:r w:rsidR="00782F83" w:rsidRPr="00782F83">
          <w:rPr>
            <w:rStyle w:val="charCitHyperlinkAbbrev"/>
          </w:rPr>
          <w:noBreakHyphen/>
          <w:t>21</w:t>
        </w:r>
      </w:hyperlink>
      <w:r>
        <w:t xml:space="preserve"> s 6</w:t>
      </w:r>
    </w:p>
    <w:p w:rsidR="0041058E" w:rsidRDefault="00E95DFD" w:rsidP="0041058E">
      <w:pPr>
        <w:pStyle w:val="AmdtsEntryHd"/>
      </w:pPr>
      <w:r w:rsidRPr="005E71AA">
        <w:t>Liability for a</w:t>
      </w:r>
      <w:r w:rsidRPr="004662C4">
        <w:t>dministrative fee</w:t>
      </w:r>
    </w:p>
    <w:p w:rsidR="0041058E" w:rsidRPr="0041058E" w:rsidRDefault="0041058E" w:rsidP="0041058E">
      <w:pPr>
        <w:pStyle w:val="AmdtsEntries"/>
      </w:pPr>
      <w:r>
        <w:t>s 116G</w:t>
      </w:r>
      <w:r>
        <w:tab/>
        <w:t xml:space="preserve">ins </w:t>
      </w:r>
      <w:hyperlink r:id="rId662" w:tooltip="Crimes (Sentence Administration) Amendment Act 2010" w:history="1">
        <w:r w:rsidR="00782F83" w:rsidRPr="00782F83">
          <w:rPr>
            <w:rStyle w:val="charCitHyperlinkAbbrev"/>
          </w:rPr>
          <w:t>A2010</w:t>
        </w:r>
        <w:r w:rsidR="00782F83" w:rsidRPr="00782F83">
          <w:rPr>
            <w:rStyle w:val="charCitHyperlinkAbbrev"/>
          </w:rPr>
          <w:noBreakHyphen/>
          <w:t>21</w:t>
        </w:r>
      </w:hyperlink>
      <w:r>
        <w:t xml:space="preserve"> s 6</w:t>
      </w:r>
    </w:p>
    <w:p w:rsidR="0041058E" w:rsidRDefault="00E95DFD" w:rsidP="0041058E">
      <w:pPr>
        <w:pStyle w:val="AmdtsEntryHd"/>
      </w:pPr>
      <w:r w:rsidRPr="004662C4">
        <w:t>Default notice</w:t>
      </w:r>
    </w:p>
    <w:p w:rsidR="0041058E" w:rsidRPr="0041058E" w:rsidRDefault="0041058E" w:rsidP="0041058E">
      <w:pPr>
        <w:pStyle w:val="AmdtsEntries"/>
      </w:pPr>
      <w:r>
        <w:t>s 116H</w:t>
      </w:r>
      <w:r>
        <w:tab/>
        <w:t xml:space="preserve">ins </w:t>
      </w:r>
      <w:hyperlink r:id="rId663" w:tooltip="Crimes (Sentence Administration) Amendment Act 2010" w:history="1">
        <w:r w:rsidR="00782F83" w:rsidRPr="00782F83">
          <w:rPr>
            <w:rStyle w:val="charCitHyperlinkAbbrev"/>
          </w:rPr>
          <w:t>A2010</w:t>
        </w:r>
        <w:r w:rsidR="00782F83" w:rsidRPr="00782F83">
          <w:rPr>
            <w:rStyle w:val="charCitHyperlinkAbbrev"/>
          </w:rPr>
          <w:noBreakHyphen/>
          <w:t>21</w:t>
        </w:r>
      </w:hyperlink>
      <w:r>
        <w:t xml:space="preserve"> s 6</w:t>
      </w:r>
    </w:p>
    <w:p w:rsidR="00A30AC6" w:rsidRPr="0041058E" w:rsidRDefault="00A30AC6" w:rsidP="00A30AC6">
      <w:pPr>
        <w:pStyle w:val="AmdtsEntries"/>
      </w:pPr>
      <w:r>
        <w:tab/>
        <w:t xml:space="preserve">am </w:t>
      </w:r>
      <w:hyperlink r:id="rId664" w:tooltip="Administrative (One ACT Public Service Miscellaneous Amendments) Act 2011" w:history="1">
        <w:r w:rsidR="00782F83" w:rsidRPr="00782F83">
          <w:rPr>
            <w:rStyle w:val="charCitHyperlinkAbbrev"/>
          </w:rPr>
          <w:t>A2011</w:t>
        </w:r>
        <w:r w:rsidR="00782F83" w:rsidRPr="00782F83">
          <w:rPr>
            <w:rStyle w:val="charCitHyperlinkAbbrev"/>
          </w:rPr>
          <w:noBreakHyphen/>
          <w:t>22</w:t>
        </w:r>
      </w:hyperlink>
      <w:r>
        <w:t xml:space="preserve"> amdt </w:t>
      </w:r>
      <w:r w:rsidR="00F808F1">
        <w:t>1.141</w:t>
      </w:r>
    </w:p>
    <w:p w:rsidR="0041058E" w:rsidRDefault="00E95DFD" w:rsidP="0041058E">
      <w:pPr>
        <w:pStyle w:val="AmdtsEntryHd"/>
      </w:pPr>
      <w:r w:rsidRPr="005E71AA">
        <w:t>Form of d</w:t>
      </w:r>
      <w:r w:rsidRPr="004662C4">
        <w:t>efault notice</w:t>
      </w:r>
    </w:p>
    <w:p w:rsidR="0041058E" w:rsidRPr="0041058E" w:rsidRDefault="0041058E" w:rsidP="0041058E">
      <w:pPr>
        <w:pStyle w:val="AmdtsEntries"/>
      </w:pPr>
      <w:r>
        <w:t>s 116I</w:t>
      </w:r>
      <w:r>
        <w:tab/>
        <w:t xml:space="preserve">ins </w:t>
      </w:r>
      <w:hyperlink r:id="rId665" w:tooltip="Crimes (Sentence Administration) Amendment Act 2010" w:history="1">
        <w:r w:rsidR="00782F83" w:rsidRPr="00782F83">
          <w:rPr>
            <w:rStyle w:val="charCitHyperlinkAbbrev"/>
          </w:rPr>
          <w:t>A2010</w:t>
        </w:r>
        <w:r w:rsidR="00782F83" w:rsidRPr="00782F83">
          <w:rPr>
            <w:rStyle w:val="charCitHyperlinkAbbrev"/>
          </w:rPr>
          <w:noBreakHyphen/>
          <w:t>21</w:t>
        </w:r>
      </w:hyperlink>
      <w:r>
        <w:t xml:space="preserve"> s 6</w:t>
      </w:r>
    </w:p>
    <w:p w:rsidR="00A30AC6" w:rsidRPr="0041058E" w:rsidRDefault="00A30AC6" w:rsidP="00A30AC6">
      <w:pPr>
        <w:pStyle w:val="AmdtsEntries"/>
      </w:pPr>
      <w:r>
        <w:tab/>
        <w:t xml:space="preserve">am </w:t>
      </w:r>
      <w:hyperlink r:id="rId666" w:tooltip="Administrative (One ACT Public Service Miscellaneous Amendments) Act 2011" w:history="1">
        <w:r w:rsidR="00782F83" w:rsidRPr="00782F83">
          <w:rPr>
            <w:rStyle w:val="charCitHyperlinkAbbrev"/>
          </w:rPr>
          <w:t>A2011</w:t>
        </w:r>
        <w:r w:rsidR="00782F83" w:rsidRPr="00782F83">
          <w:rPr>
            <w:rStyle w:val="charCitHyperlinkAbbrev"/>
          </w:rPr>
          <w:noBreakHyphen/>
          <w:t>22</w:t>
        </w:r>
      </w:hyperlink>
      <w:r>
        <w:t xml:space="preserve"> amdt </w:t>
      </w:r>
      <w:r w:rsidR="00F808F1">
        <w:t>1.141</w:t>
      </w:r>
      <w:r w:rsidR="006B5CA8">
        <w:t xml:space="preserve">; </w:t>
      </w:r>
      <w:hyperlink r:id="rId667" w:tooltip="Justice and Community Safety Legislation Amendment Act 2011 (No 3)" w:history="1">
        <w:r w:rsidR="00782F83" w:rsidRPr="00782F83">
          <w:rPr>
            <w:rStyle w:val="charCitHyperlinkAbbrev"/>
          </w:rPr>
          <w:t>A2011</w:t>
        </w:r>
        <w:r w:rsidR="00782F83" w:rsidRPr="00782F83">
          <w:rPr>
            <w:rStyle w:val="charCitHyperlinkAbbrev"/>
          </w:rPr>
          <w:noBreakHyphen/>
          <w:t>49</w:t>
        </w:r>
      </w:hyperlink>
      <w:r w:rsidR="006B5CA8">
        <w:t xml:space="preserve"> amdt 1.3</w:t>
      </w:r>
      <w:r w:rsidR="00C84EF9">
        <w:t>; pars renum R21 LA</w:t>
      </w:r>
    </w:p>
    <w:p w:rsidR="0041058E" w:rsidRDefault="00E95DFD" w:rsidP="0041058E">
      <w:pPr>
        <w:pStyle w:val="AmdtsEntryHd"/>
      </w:pPr>
      <w:r w:rsidRPr="004662C4">
        <w:t>Reminder notice</w:t>
      </w:r>
    </w:p>
    <w:p w:rsidR="0041058E" w:rsidRPr="0041058E" w:rsidRDefault="0041058E" w:rsidP="0041058E">
      <w:pPr>
        <w:pStyle w:val="AmdtsEntries"/>
      </w:pPr>
      <w:r>
        <w:t>s 116J</w:t>
      </w:r>
      <w:r>
        <w:tab/>
        <w:t xml:space="preserve">ins </w:t>
      </w:r>
      <w:hyperlink r:id="rId668" w:tooltip="Crimes (Sentence Administration) Amendment Act 2010" w:history="1">
        <w:r w:rsidR="00782F83" w:rsidRPr="00782F83">
          <w:rPr>
            <w:rStyle w:val="charCitHyperlinkAbbrev"/>
          </w:rPr>
          <w:t>A2010</w:t>
        </w:r>
        <w:r w:rsidR="00782F83" w:rsidRPr="00782F83">
          <w:rPr>
            <w:rStyle w:val="charCitHyperlinkAbbrev"/>
          </w:rPr>
          <w:noBreakHyphen/>
          <w:t>21</w:t>
        </w:r>
      </w:hyperlink>
      <w:r>
        <w:t xml:space="preserve"> s 6</w:t>
      </w:r>
    </w:p>
    <w:p w:rsidR="00847066" w:rsidRPr="0041058E" w:rsidRDefault="00847066" w:rsidP="00847066">
      <w:pPr>
        <w:pStyle w:val="AmdtsEntries"/>
      </w:pPr>
      <w:r>
        <w:tab/>
        <w:t xml:space="preserve">am </w:t>
      </w:r>
      <w:hyperlink r:id="rId669" w:tooltip="Administrative (One ACT Public Service Miscellaneous Amendments) Act 2011" w:history="1">
        <w:r w:rsidR="00782F83" w:rsidRPr="00782F83">
          <w:rPr>
            <w:rStyle w:val="charCitHyperlinkAbbrev"/>
          </w:rPr>
          <w:t>A2011</w:t>
        </w:r>
        <w:r w:rsidR="00782F83" w:rsidRPr="00782F83">
          <w:rPr>
            <w:rStyle w:val="charCitHyperlinkAbbrev"/>
          </w:rPr>
          <w:noBreakHyphen/>
          <w:t>22</w:t>
        </w:r>
      </w:hyperlink>
      <w:r>
        <w:t xml:space="preserve"> amdt </w:t>
      </w:r>
      <w:r w:rsidR="00F808F1">
        <w:t>1.141</w:t>
      </w:r>
    </w:p>
    <w:p w:rsidR="0041058E" w:rsidRDefault="00E95DFD" w:rsidP="0041058E">
      <w:pPr>
        <w:pStyle w:val="AmdtsEntryHd"/>
      </w:pPr>
      <w:r w:rsidRPr="004662C4">
        <w:t>Payment arrangements</w:t>
      </w:r>
    </w:p>
    <w:p w:rsidR="0041058E" w:rsidRPr="0041058E" w:rsidRDefault="0041058E" w:rsidP="0041058E">
      <w:pPr>
        <w:pStyle w:val="AmdtsEntries"/>
      </w:pPr>
      <w:r>
        <w:t>s 116K</w:t>
      </w:r>
      <w:r>
        <w:tab/>
        <w:t xml:space="preserve">ins </w:t>
      </w:r>
      <w:hyperlink r:id="rId670" w:tooltip="Crimes (Sentence Administration) Amendment Act 2010" w:history="1">
        <w:r w:rsidR="00782F83" w:rsidRPr="00782F83">
          <w:rPr>
            <w:rStyle w:val="charCitHyperlinkAbbrev"/>
          </w:rPr>
          <w:t>A2010</w:t>
        </w:r>
        <w:r w:rsidR="00782F83" w:rsidRPr="00782F83">
          <w:rPr>
            <w:rStyle w:val="charCitHyperlinkAbbrev"/>
          </w:rPr>
          <w:noBreakHyphen/>
          <w:t>21</w:t>
        </w:r>
      </w:hyperlink>
      <w:r>
        <w:t xml:space="preserve"> s 6</w:t>
      </w:r>
    </w:p>
    <w:p w:rsidR="00A30AC6" w:rsidRPr="0041058E" w:rsidRDefault="00A30AC6" w:rsidP="00A30AC6">
      <w:pPr>
        <w:pStyle w:val="AmdtsEntries"/>
      </w:pPr>
      <w:r>
        <w:tab/>
        <w:t xml:space="preserve">am </w:t>
      </w:r>
      <w:hyperlink r:id="rId671" w:tooltip="Administrative (One ACT Public Service Miscellaneous Amendments) Act 2011" w:history="1">
        <w:r w:rsidR="00782F83" w:rsidRPr="00782F83">
          <w:rPr>
            <w:rStyle w:val="charCitHyperlinkAbbrev"/>
          </w:rPr>
          <w:t>A2011</w:t>
        </w:r>
        <w:r w:rsidR="00782F83" w:rsidRPr="00782F83">
          <w:rPr>
            <w:rStyle w:val="charCitHyperlinkAbbrev"/>
          </w:rPr>
          <w:noBreakHyphen/>
          <w:t>22</w:t>
        </w:r>
      </w:hyperlink>
      <w:r>
        <w:t xml:space="preserve"> amdt </w:t>
      </w:r>
      <w:r w:rsidR="00F808F1">
        <w:t>1.141</w:t>
      </w:r>
    </w:p>
    <w:p w:rsidR="00E95DFD" w:rsidRDefault="00E95DFD" w:rsidP="00E95DFD">
      <w:pPr>
        <w:pStyle w:val="AmdtsEntryHd"/>
      </w:pPr>
      <w:r w:rsidRPr="004662C4">
        <w:t>Fine enforcement action</w:t>
      </w:r>
    </w:p>
    <w:p w:rsidR="00E95DFD" w:rsidRPr="0041058E" w:rsidRDefault="00E95DFD" w:rsidP="00E95DFD">
      <w:pPr>
        <w:pStyle w:val="AmdtsEntries"/>
      </w:pPr>
      <w:r>
        <w:t>pt 6A.3 hdg</w:t>
      </w:r>
      <w:r>
        <w:tab/>
        <w:t xml:space="preserve">ins </w:t>
      </w:r>
      <w:hyperlink r:id="rId672" w:tooltip="Crimes (Sentence Administration) Amendment Act 2010" w:history="1">
        <w:r w:rsidR="00782F83" w:rsidRPr="00782F83">
          <w:rPr>
            <w:rStyle w:val="charCitHyperlinkAbbrev"/>
          </w:rPr>
          <w:t>A2010</w:t>
        </w:r>
        <w:r w:rsidR="00782F83" w:rsidRPr="00782F83">
          <w:rPr>
            <w:rStyle w:val="charCitHyperlinkAbbrev"/>
          </w:rPr>
          <w:noBreakHyphen/>
          <w:t>21</w:t>
        </w:r>
      </w:hyperlink>
      <w:r>
        <w:t xml:space="preserve"> s 6</w:t>
      </w:r>
    </w:p>
    <w:p w:rsidR="00E95DFD" w:rsidRDefault="00E95DFD" w:rsidP="00E95DFD">
      <w:pPr>
        <w:pStyle w:val="AmdtsEntryHd"/>
      </w:pPr>
      <w:r w:rsidRPr="004662C4">
        <w:t>Reporting fine defaulters</w:t>
      </w:r>
    </w:p>
    <w:p w:rsidR="00E95DFD" w:rsidRPr="0041058E" w:rsidRDefault="00E95DFD" w:rsidP="00E95DFD">
      <w:pPr>
        <w:pStyle w:val="AmdtsEntries"/>
      </w:pPr>
      <w:r>
        <w:t>div 6A.3.1 hdg</w:t>
      </w:r>
      <w:r>
        <w:tab/>
        <w:t xml:space="preserve">ins </w:t>
      </w:r>
      <w:hyperlink r:id="rId673" w:tooltip="Crimes (Sentence Administration) Amendment Act 2010" w:history="1">
        <w:r w:rsidR="00782F83" w:rsidRPr="00782F83">
          <w:rPr>
            <w:rStyle w:val="charCitHyperlinkAbbrev"/>
          </w:rPr>
          <w:t>A2010</w:t>
        </w:r>
        <w:r w:rsidR="00782F83" w:rsidRPr="00782F83">
          <w:rPr>
            <w:rStyle w:val="charCitHyperlinkAbbrev"/>
          </w:rPr>
          <w:noBreakHyphen/>
          <w:t>21</w:t>
        </w:r>
      </w:hyperlink>
      <w:r>
        <w:t xml:space="preserve"> s 6</w:t>
      </w:r>
    </w:p>
    <w:p w:rsidR="0041058E" w:rsidRDefault="00E95DFD" w:rsidP="0041058E">
      <w:pPr>
        <w:pStyle w:val="AmdtsEntryHd"/>
      </w:pPr>
      <w:r w:rsidRPr="004662C4">
        <w:t>Application—pt 6A.3</w:t>
      </w:r>
    </w:p>
    <w:p w:rsidR="0041058E" w:rsidRPr="0041058E" w:rsidRDefault="0041058E" w:rsidP="0041058E">
      <w:pPr>
        <w:pStyle w:val="AmdtsEntries"/>
      </w:pPr>
      <w:r>
        <w:t>s 116L</w:t>
      </w:r>
      <w:r>
        <w:tab/>
        <w:t xml:space="preserve">ins </w:t>
      </w:r>
      <w:hyperlink r:id="rId674" w:tooltip="Crimes (Sentence Administration) Amendment Act 2010" w:history="1">
        <w:r w:rsidR="00782F83" w:rsidRPr="00782F83">
          <w:rPr>
            <w:rStyle w:val="charCitHyperlinkAbbrev"/>
          </w:rPr>
          <w:t>A2010</w:t>
        </w:r>
        <w:r w:rsidR="00782F83" w:rsidRPr="00782F83">
          <w:rPr>
            <w:rStyle w:val="charCitHyperlinkAbbrev"/>
          </w:rPr>
          <w:noBreakHyphen/>
          <w:t>21</w:t>
        </w:r>
      </w:hyperlink>
      <w:r>
        <w:t xml:space="preserve"> s 6</w:t>
      </w:r>
    </w:p>
    <w:p w:rsidR="0041058E" w:rsidRDefault="00A6445E" w:rsidP="0041058E">
      <w:pPr>
        <w:pStyle w:val="AmdtsEntryHd"/>
      </w:pPr>
      <w:r>
        <w:t>Director</w:t>
      </w:r>
      <w:r>
        <w:noBreakHyphen/>
        <w:t>general</w:t>
      </w:r>
      <w:r w:rsidR="00E95DFD" w:rsidRPr="004662C4">
        <w:t xml:space="preserve"> to notify road transport authority</w:t>
      </w:r>
    </w:p>
    <w:p w:rsidR="00F713D0" w:rsidRDefault="00F713D0" w:rsidP="0041058E">
      <w:pPr>
        <w:pStyle w:val="AmdtsEntries"/>
      </w:pPr>
      <w:r>
        <w:t>s 116M hdg</w:t>
      </w:r>
      <w:r>
        <w:tab/>
        <w:t xml:space="preserve">am </w:t>
      </w:r>
      <w:hyperlink r:id="rId675" w:tooltip="Administrative (One ACT Public Service Miscellaneous Amendments) Act 2011" w:history="1">
        <w:r w:rsidR="00782F83" w:rsidRPr="00782F83">
          <w:rPr>
            <w:rStyle w:val="charCitHyperlinkAbbrev"/>
          </w:rPr>
          <w:t>A2011</w:t>
        </w:r>
        <w:r w:rsidR="00782F83" w:rsidRPr="00782F83">
          <w:rPr>
            <w:rStyle w:val="charCitHyperlinkAbbrev"/>
          </w:rPr>
          <w:noBreakHyphen/>
          <w:t>22</w:t>
        </w:r>
      </w:hyperlink>
      <w:r>
        <w:t xml:space="preserve"> amdt </w:t>
      </w:r>
      <w:r w:rsidR="00F808F1">
        <w:t>1.141</w:t>
      </w:r>
    </w:p>
    <w:p w:rsidR="0041058E" w:rsidRPr="0041058E" w:rsidRDefault="0041058E" w:rsidP="0041058E">
      <w:pPr>
        <w:pStyle w:val="AmdtsEntries"/>
      </w:pPr>
      <w:r>
        <w:t>s 116M</w:t>
      </w:r>
      <w:r>
        <w:tab/>
        <w:t xml:space="preserve">ins </w:t>
      </w:r>
      <w:hyperlink r:id="rId676" w:tooltip="Crimes (Sentence Administration) Amendment Act 2010" w:history="1">
        <w:r w:rsidR="00782F83" w:rsidRPr="00782F83">
          <w:rPr>
            <w:rStyle w:val="charCitHyperlinkAbbrev"/>
          </w:rPr>
          <w:t>A2010</w:t>
        </w:r>
        <w:r w:rsidR="00782F83" w:rsidRPr="00782F83">
          <w:rPr>
            <w:rStyle w:val="charCitHyperlinkAbbrev"/>
          </w:rPr>
          <w:noBreakHyphen/>
          <w:t>21</w:t>
        </w:r>
      </w:hyperlink>
      <w:r>
        <w:t xml:space="preserve"> s 6</w:t>
      </w:r>
    </w:p>
    <w:p w:rsidR="00A30AC6" w:rsidRPr="0041058E" w:rsidRDefault="00A30AC6" w:rsidP="00A30AC6">
      <w:pPr>
        <w:pStyle w:val="AmdtsEntries"/>
      </w:pPr>
      <w:r>
        <w:tab/>
        <w:t xml:space="preserve">am </w:t>
      </w:r>
      <w:hyperlink r:id="rId677" w:tooltip="Administrative (One ACT Public Service Miscellaneous Amendments) Act 2011" w:history="1">
        <w:r w:rsidR="00782F83" w:rsidRPr="00782F83">
          <w:rPr>
            <w:rStyle w:val="charCitHyperlinkAbbrev"/>
          </w:rPr>
          <w:t>A2011</w:t>
        </w:r>
        <w:r w:rsidR="00782F83" w:rsidRPr="00782F83">
          <w:rPr>
            <w:rStyle w:val="charCitHyperlinkAbbrev"/>
          </w:rPr>
          <w:noBreakHyphen/>
          <w:t>22</w:t>
        </w:r>
      </w:hyperlink>
      <w:r>
        <w:t xml:space="preserve"> amdt </w:t>
      </w:r>
      <w:r w:rsidR="00F808F1">
        <w:t>1.141</w:t>
      </w:r>
    </w:p>
    <w:p w:rsidR="0041058E" w:rsidRDefault="00A6445E" w:rsidP="0041058E">
      <w:pPr>
        <w:pStyle w:val="AmdtsEntryHd"/>
      </w:pPr>
      <w:r>
        <w:t>Director</w:t>
      </w:r>
      <w:r>
        <w:noBreakHyphen/>
        <w:t>general</w:t>
      </w:r>
      <w:r w:rsidR="00E95DFD" w:rsidRPr="004662C4">
        <w:t xml:space="preserve"> to notify credit reporting agency</w:t>
      </w:r>
    </w:p>
    <w:p w:rsidR="00F713D0" w:rsidRDefault="00F713D0" w:rsidP="00F713D0">
      <w:pPr>
        <w:pStyle w:val="AmdtsEntries"/>
      </w:pPr>
      <w:r>
        <w:t>s 116N hdg</w:t>
      </w:r>
      <w:r>
        <w:tab/>
        <w:t xml:space="preserve">am </w:t>
      </w:r>
      <w:hyperlink r:id="rId678" w:tooltip="Administrative (One ACT Public Service Miscellaneous Amendments) Act 2011" w:history="1">
        <w:r w:rsidR="00782F83" w:rsidRPr="00782F83">
          <w:rPr>
            <w:rStyle w:val="charCitHyperlinkAbbrev"/>
          </w:rPr>
          <w:t>A2011</w:t>
        </w:r>
        <w:r w:rsidR="00782F83" w:rsidRPr="00782F83">
          <w:rPr>
            <w:rStyle w:val="charCitHyperlinkAbbrev"/>
          </w:rPr>
          <w:noBreakHyphen/>
          <w:t>22</w:t>
        </w:r>
      </w:hyperlink>
      <w:r>
        <w:t xml:space="preserve"> amdt </w:t>
      </w:r>
      <w:r w:rsidR="00F808F1">
        <w:t>1.141</w:t>
      </w:r>
    </w:p>
    <w:p w:rsidR="0041058E" w:rsidRPr="0041058E" w:rsidRDefault="0041058E" w:rsidP="0041058E">
      <w:pPr>
        <w:pStyle w:val="AmdtsEntries"/>
      </w:pPr>
      <w:r>
        <w:t>s 116N</w:t>
      </w:r>
      <w:r>
        <w:tab/>
        <w:t xml:space="preserve">ins </w:t>
      </w:r>
      <w:hyperlink r:id="rId679" w:tooltip="Crimes (Sentence Administration) Amendment Act 2010" w:history="1">
        <w:r w:rsidR="00782F83" w:rsidRPr="00782F83">
          <w:rPr>
            <w:rStyle w:val="charCitHyperlinkAbbrev"/>
          </w:rPr>
          <w:t>A2010</w:t>
        </w:r>
        <w:r w:rsidR="00782F83" w:rsidRPr="00782F83">
          <w:rPr>
            <w:rStyle w:val="charCitHyperlinkAbbrev"/>
          </w:rPr>
          <w:noBreakHyphen/>
          <w:t>21</w:t>
        </w:r>
      </w:hyperlink>
      <w:r>
        <w:t xml:space="preserve"> s 6</w:t>
      </w:r>
    </w:p>
    <w:p w:rsidR="00AD676A" w:rsidRDefault="00A30AC6" w:rsidP="00A30AC6">
      <w:pPr>
        <w:pStyle w:val="AmdtsEntries"/>
      </w:pPr>
      <w:r>
        <w:tab/>
        <w:t xml:space="preserve">am </w:t>
      </w:r>
      <w:hyperlink r:id="rId680" w:tooltip="Administrative (One ACT Public Service Miscellaneous Amendments) Act 2011" w:history="1">
        <w:r w:rsidR="00782F83" w:rsidRPr="00782F83">
          <w:rPr>
            <w:rStyle w:val="charCitHyperlinkAbbrev"/>
          </w:rPr>
          <w:t>A2011</w:t>
        </w:r>
        <w:r w:rsidR="00782F83" w:rsidRPr="00782F83">
          <w:rPr>
            <w:rStyle w:val="charCitHyperlinkAbbrev"/>
          </w:rPr>
          <w:noBreakHyphen/>
          <w:t>22</w:t>
        </w:r>
      </w:hyperlink>
      <w:r>
        <w:t xml:space="preserve"> amdt </w:t>
      </w:r>
      <w:r w:rsidR="00F808F1">
        <w:t>1.141</w:t>
      </w:r>
    </w:p>
    <w:p w:rsidR="00A30AC6" w:rsidRPr="0041058E" w:rsidRDefault="00AD676A" w:rsidP="00A30AC6">
      <w:pPr>
        <w:pStyle w:val="AmdtsEntries"/>
      </w:pPr>
      <w:r>
        <w:tab/>
        <w:t xml:space="preserve">om </w:t>
      </w:r>
      <w:hyperlink r:id="rId681" w:tooltip="Justice and Community Safety Legislation Amendment Act 2011 (No 3)" w:history="1">
        <w:r w:rsidR="00782F83" w:rsidRPr="00782F83">
          <w:rPr>
            <w:rStyle w:val="charCitHyperlinkAbbrev"/>
          </w:rPr>
          <w:t>A2011</w:t>
        </w:r>
        <w:r w:rsidR="00782F83" w:rsidRPr="00782F83">
          <w:rPr>
            <w:rStyle w:val="charCitHyperlinkAbbrev"/>
          </w:rPr>
          <w:noBreakHyphen/>
          <w:t>49</w:t>
        </w:r>
      </w:hyperlink>
      <w:r w:rsidR="00C62443">
        <w:t xml:space="preserve"> amdt 1.4</w:t>
      </w:r>
    </w:p>
    <w:p w:rsidR="00E95DFD" w:rsidRDefault="00E95DFD" w:rsidP="00E95DFD">
      <w:pPr>
        <w:pStyle w:val="AmdtsEntryHd"/>
      </w:pPr>
      <w:r w:rsidRPr="004662C4">
        <w:t>Examining fine defaulter’s financial circumstances</w:t>
      </w:r>
    </w:p>
    <w:p w:rsidR="00E95DFD" w:rsidRPr="0041058E" w:rsidRDefault="00E95DFD" w:rsidP="00E95DFD">
      <w:pPr>
        <w:pStyle w:val="AmdtsEntries"/>
      </w:pPr>
      <w:r>
        <w:t>div 6A.3.2 hdg</w:t>
      </w:r>
      <w:r>
        <w:tab/>
        <w:t xml:space="preserve">ins </w:t>
      </w:r>
      <w:hyperlink r:id="rId682" w:tooltip="Crimes (Sentence Administration) Amendment Act 2010" w:history="1">
        <w:r w:rsidR="00782F83" w:rsidRPr="00782F83">
          <w:rPr>
            <w:rStyle w:val="charCitHyperlinkAbbrev"/>
          </w:rPr>
          <w:t>A2010</w:t>
        </w:r>
        <w:r w:rsidR="00782F83" w:rsidRPr="00782F83">
          <w:rPr>
            <w:rStyle w:val="charCitHyperlinkAbbrev"/>
          </w:rPr>
          <w:noBreakHyphen/>
          <w:t>21</w:t>
        </w:r>
      </w:hyperlink>
      <w:r>
        <w:t xml:space="preserve"> s 6</w:t>
      </w:r>
    </w:p>
    <w:p w:rsidR="0041058E" w:rsidRDefault="00E95DFD" w:rsidP="0041058E">
      <w:pPr>
        <w:pStyle w:val="AmdtsEntryHd"/>
      </w:pPr>
      <w:r w:rsidRPr="004662C4">
        <w:t xml:space="preserve">Examination by </w:t>
      </w:r>
      <w:r w:rsidR="00A6445E">
        <w:t>director</w:t>
      </w:r>
      <w:r w:rsidR="00A6445E">
        <w:noBreakHyphen/>
        <w:t>general</w:t>
      </w:r>
    </w:p>
    <w:p w:rsidR="00F713D0" w:rsidRDefault="00F713D0" w:rsidP="00F808F1">
      <w:pPr>
        <w:pStyle w:val="AmdtsEntries"/>
        <w:keepNext/>
      </w:pPr>
      <w:r>
        <w:t>s 116O hdg</w:t>
      </w:r>
      <w:r>
        <w:tab/>
        <w:t xml:space="preserve">am </w:t>
      </w:r>
      <w:hyperlink r:id="rId683" w:tooltip="Administrative (One ACT Public Service Miscellaneous Amendments) Act 2011" w:history="1">
        <w:r w:rsidR="00782F83" w:rsidRPr="00782F83">
          <w:rPr>
            <w:rStyle w:val="charCitHyperlinkAbbrev"/>
          </w:rPr>
          <w:t>A2011</w:t>
        </w:r>
        <w:r w:rsidR="00782F83" w:rsidRPr="00782F83">
          <w:rPr>
            <w:rStyle w:val="charCitHyperlinkAbbrev"/>
          </w:rPr>
          <w:noBreakHyphen/>
          <w:t>22</w:t>
        </w:r>
      </w:hyperlink>
      <w:r>
        <w:t xml:space="preserve"> amdt </w:t>
      </w:r>
      <w:r w:rsidR="00F808F1">
        <w:t>1.141</w:t>
      </w:r>
    </w:p>
    <w:p w:rsidR="0041058E" w:rsidRPr="0041058E" w:rsidRDefault="0041058E" w:rsidP="00F808F1">
      <w:pPr>
        <w:pStyle w:val="AmdtsEntries"/>
        <w:keepNext/>
      </w:pPr>
      <w:r>
        <w:t>s 116O</w:t>
      </w:r>
      <w:r>
        <w:tab/>
        <w:t xml:space="preserve">ins </w:t>
      </w:r>
      <w:hyperlink r:id="rId684" w:tooltip="Crimes (Sentence Administration) Amendment Act 2010" w:history="1">
        <w:r w:rsidR="00782F83" w:rsidRPr="00782F83">
          <w:rPr>
            <w:rStyle w:val="charCitHyperlinkAbbrev"/>
          </w:rPr>
          <w:t>A2010</w:t>
        </w:r>
        <w:r w:rsidR="00782F83" w:rsidRPr="00782F83">
          <w:rPr>
            <w:rStyle w:val="charCitHyperlinkAbbrev"/>
          </w:rPr>
          <w:noBreakHyphen/>
          <w:t>21</w:t>
        </w:r>
      </w:hyperlink>
      <w:r>
        <w:t xml:space="preserve"> s 6</w:t>
      </w:r>
    </w:p>
    <w:p w:rsidR="00A30AC6" w:rsidRPr="0041058E" w:rsidRDefault="00A30AC6" w:rsidP="00A30AC6">
      <w:pPr>
        <w:pStyle w:val="AmdtsEntries"/>
      </w:pPr>
      <w:r>
        <w:tab/>
        <w:t xml:space="preserve">am </w:t>
      </w:r>
      <w:hyperlink r:id="rId685" w:tooltip="Administrative (One ACT Public Service Miscellaneous Amendments) Act 2011" w:history="1">
        <w:r w:rsidR="00782F83" w:rsidRPr="00782F83">
          <w:rPr>
            <w:rStyle w:val="charCitHyperlinkAbbrev"/>
          </w:rPr>
          <w:t>A2011</w:t>
        </w:r>
        <w:r w:rsidR="00782F83" w:rsidRPr="00782F83">
          <w:rPr>
            <w:rStyle w:val="charCitHyperlinkAbbrev"/>
          </w:rPr>
          <w:noBreakHyphen/>
          <w:t>22</w:t>
        </w:r>
      </w:hyperlink>
      <w:r>
        <w:t xml:space="preserve"> amdt </w:t>
      </w:r>
      <w:r w:rsidR="00F808F1">
        <w:t>1.141</w:t>
      </w:r>
    </w:p>
    <w:p w:rsidR="0041058E" w:rsidRDefault="00E95DFD" w:rsidP="0041058E">
      <w:pPr>
        <w:pStyle w:val="AmdtsEntryHd"/>
      </w:pPr>
      <w:r w:rsidRPr="004662C4">
        <w:t>Examination notice</w:t>
      </w:r>
    </w:p>
    <w:p w:rsidR="0041058E" w:rsidRPr="0041058E" w:rsidRDefault="0041058E" w:rsidP="0041058E">
      <w:pPr>
        <w:pStyle w:val="AmdtsEntries"/>
      </w:pPr>
      <w:r>
        <w:t>s 116P</w:t>
      </w:r>
      <w:r>
        <w:tab/>
        <w:t xml:space="preserve">ins </w:t>
      </w:r>
      <w:hyperlink r:id="rId686" w:tooltip="Crimes (Sentence Administration) Amendment Act 2010" w:history="1">
        <w:r w:rsidR="00782F83" w:rsidRPr="00782F83">
          <w:rPr>
            <w:rStyle w:val="charCitHyperlinkAbbrev"/>
          </w:rPr>
          <w:t>A2010</w:t>
        </w:r>
        <w:r w:rsidR="00782F83" w:rsidRPr="00782F83">
          <w:rPr>
            <w:rStyle w:val="charCitHyperlinkAbbrev"/>
          </w:rPr>
          <w:noBreakHyphen/>
          <w:t>21</w:t>
        </w:r>
      </w:hyperlink>
      <w:r>
        <w:t xml:space="preserve"> s 6</w:t>
      </w:r>
    </w:p>
    <w:p w:rsidR="00A30AC6" w:rsidRPr="0041058E" w:rsidRDefault="00A30AC6" w:rsidP="00A30AC6">
      <w:pPr>
        <w:pStyle w:val="AmdtsEntries"/>
      </w:pPr>
      <w:r>
        <w:tab/>
        <w:t xml:space="preserve">am </w:t>
      </w:r>
      <w:hyperlink r:id="rId687" w:tooltip="Administrative (One ACT Public Service Miscellaneous Amendments) Act 2011" w:history="1">
        <w:r w:rsidR="00782F83" w:rsidRPr="00782F83">
          <w:rPr>
            <w:rStyle w:val="charCitHyperlinkAbbrev"/>
          </w:rPr>
          <w:t>A2011</w:t>
        </w:r>
        <w:r w:rsidR="00782F83" w:rsidRPr="00782F83">
          <w:rPr>
            <w:rStyle w:val="charCitHyperlinkAbbrev"/>
          </w:rPr>
          <w:noBreakHyphen/>
          <w:t>22</w:t>
        </w:r>
      </w:hyperlink>
      <w:r>
        <w:t xml:space="preserve"> amdt </w:t>
      </w:r>
      <w:r w:rsidR="00F808F1">
        <w:t>1.141</w:t>
      </w:r>
    </w:p>
    <w:p w:rsidR="0041058E" w:rsidRDefault="00E95DFD" w:rsidP="0041058E">
      <w:pPr>
        <w:pStyle w:val="AmdtsEntryHd"/>
      </w:pPr>
      <w:r w:rsidRPr="004662C4">
        <w:t>Examination notice—content</w:t>
      </w:r>
    </w:p>
    <w:p w:rsidR="0041058E" w:rsidRPr="0041058E" w:rsidRDefault="0041058E" w:rsidP="0041058E">
      <w:pPr>
        <w:pStyle w:val="AmdtsEntries"/>
      </w:pPr>
      <w:r>
        <w:t>s 116Q</w:t>
      </w:r>
      <w:r>
        <w:tab/>
        <w:t xml:space="preserve">ins </w:t>
      </w:r>
      <w:hyperlink r:id="rId688" w:tooltip="Crimes (Sentence Administration) Amendment Act 2010" w:history="1">
        <w:r w:rsidR="00782F83" w:rsidRPr="00782F83">
          <w:rPr>
            <w:rStyle w:val="charCitHyperlinkAbbrev"/>
          </w:rPr>
          <w:t>A2010</w:t>
        </w:r>
        <w:r w:rsidR="00782F83" w:rsidRPr="00782F83">
          <w:rPr>
            <w:rStyle w:val="charCitHyperlinkAbbrev"/>
          </w:rPr>
          <w:noBreakHyphen/>
          <w:t>21</w:t>
        </w:r>
      </w:hyperlink>
      <w:r>
        <w:t xml:space="preserve"> s 6</w:t>
      </w:r>
      <w:r w:rsidR="00C96B22">
        <w:t xml:space="preserve">; </w:t>
      </w:r>
      <w:hyperlink r:id="rId689" w:tooltip="Statute Law Amendment Act 2013 (No 2)" w:history="1">
        <w:r w:rsidR="00C96B22">
          <w:rPr>
            <w:rStyle w:val="charCitHyperlinkAbbrev"/>
          </w:rPr>
          <w:t>A2013</w:t>
        </w:r>
        <w:r w:rsidR="00C96B22">
          <w:rPr>
            <w:rStyle w:val="charCitHyperlinkAbbrev"/>
          </w:rPr>
          <w:noBreakHyphen/>
          <w:t>44</w:t>
        </w:r>
      </w:hyperlink>
      <w:r w:rsidR="00C96B22">
        <w:t xml:space="preserve"> amdt 3.45</w:t>
      </w:r>
    </w:p>
    <w:p w:rsidR="0041058E" w:rsidRDefault="00E95DFD" w:rsidP="0041058E">
      <w:pPr>
        <w:pStyle w:val="AmdtsEntryHd"/>
      </w:pPr>
      <w:r w:rsidRPr="004662C4">
        <w:t>Examination warrant—issue</w:t>
      </w:r>
    </w:p>
    <w:p w:rsidR="0041058E" w:rsidRPr="0041058E" w:rsidRDefault="0041058E" w:rsidP="0041058E">
      <w:pPr>
        <w:pStyle w:val="AmdtsEntries"/>
      </w:pPr>
      <w:r>
        <w:t>s 116R</w:t>
      </w:r>
      <w:r>
        <w:tab/>
        <w:t xml:space="preserve">ins </w:t>
      </w:r>
      <w:hyperlink r:id="rId690" w:tooltip="Crimes (Sentence Administration) Amendment Act 2010" w:history="1">
        <w:r w:rsidR="00782F83" w:rsidRPr="00782F83">
          <w:rPr>
            <w:rStyle w:val="charCitHyperlinkAbbrev"/>
          </w:rPr>
          <w:t>A2010</w:t>
        </w:r>
        <w:r w:rsidR="00782F83" w:rsidRPr="00782F83">
          <w:rPr>
            <w:rStyle w:val="charCitHyperlinkAbbrev"/>
          </w:rPr>
          <w:noBreakHyphen/>
          <w:t>21</w:t>
        </w:r>
      </w:hyperlink>
      <w:r>
        <w:t xml:space="preserve"> s 6</w:t>
      </w:r>
    </w:p>
    <w:p w:rsidR="00A30AC6" w:rsidRPr="0041058E" w:rsidRDefault="00A30AC6" w:rsidP="00A30AC6">
      <w:pPr>
        <w:pStyle w:val="AmdtsEntries"/>
      </w:pPr>
      <w:r>
        <w:tab/>
        <w:t xml:space="preserve">am </w:t>
      </w:r>
      <w:hyperlink r:id="rId691" w:tooltip="Administrative (One ACT Public Service Miscellaneous Amendments) Act 2011" w:history="1">
        <w:r w:rsidR="00782F83" w:rsidRPr="00782F83">
          <w:rPr>
            <w:rStyle w:val="charCitHyperlinkAbbrev"/>
          </w:rPr>
          <w:t>A2011</w:t>
        </w:r>
        <w:r w:rsidR="00782F83" w:rsidRPr="00782F83">
          <w:rPr>
            <w:rStyle w:val="charCitHyperlinkAbbrev"/>
          </w:rPr>
          <w:noBreakHyphen/>
          <w:t>22</w:t>
        </w:r>
      </w:hyperlink>
      <w:r>
        <w:t xml:space="preserve"> amdt </w:t>
      </w:r>
      <w:r w:rsidR="005D2627">
        <w:t>1.141</w:t>
      </w:r>
    </w:p>
    <w:p w:rsidR="0041058E" w:rsidRDefault="00E95DFD" w:rsidP="0041058E">
      <w:pPr>
        <w:pStyle w:val="AmdtsEntryHd"/>
      </w:pPr>
      <w:r w:rsidRPr="004662C4">
        <w:rPr>
          <w:lang w:eastAsia="en-AU"/>
        </w:rPr>
        <w:t>Examination warrant—contents and execution</w:t>
      </w:r>
    </w:p>
    <w:p w:rsidR="0041058E" w:rsidRPr="0041058E" w:rsidRDefault="0041058E" w:rsidP="0041058E">
      <w:pPr>
        <w:pStyle w:val="AmdtsEntries"/>
      </w:pPr>
      <w:r>
        <w:t>s 116S</w:t>
      </w:r>
      <w:r>
        <w:tab/>
        <w:t xml:space="preserve">ins </w:t>
      </w:r>
      <w:hyperlink r:id="rId692" w:tooltip="Crimes (Sentence Administration) Amendment Act 2010" w:history="1">
        <w:r w:rsidR="00782F83" w:rsidRPr="00782F83">
          <w:rPr>
            <w:rStyle w:val="charCitHyperlinkAbbrev"/>
          </w:rPr>
          <w:t>A2010</w:t>
        </w:r>
        <w:r w:rsidR="00782F83" w:rsidRPr="00782F83">
          <w:rPr>
            <w:rStyle w:val="charCitHyperlinkAbbrev"/>
          </w:rPr>
          <w:noBreakHyphen/>
          <w:t>21</w:t>
        </w:r>
      </w:hyperlink>
      <w:r>
        <w:t xml:space="preserve"> s 6</w:t>
      </w:r>
    </w:p>
    <w:p w:rsidR="00A30AC6" w:rsidRPr="0041058E" w:rsidRDefault="00A30AC6" w:rsidP="00A30AC6">
      <w:pPr>
        <w:pStyle w:val="AmdtsEntries"/>
      </w:pPr>
      <w:r>
        <w:tab/>
        <w:t xml:space="preserve">am </w:t>
      </w:r>
      <w:hyperlink r:id="rId693" w:tooltip="Administrative (One ACT Public Service Miscellaneous Amendments) Act 2011" w:history="1">
        <w:r w:rsidR="00782F83" w:rsidRPr="00782F83">
          <w:rPr>
            <w:rStyle w:val="charCitHyperlinkAbbrev"/>
          </w:rPr>
          <w:t>A2011</w:t>
        </w:r>
        <w:r w:rsidR="00782F83" w:rsidRPr="00782F83">
          <w:rPr>
            <w:rStyle w:val="charCitHyperlinkAbbrev"/>
          </w:rPr>
          <w:noBreakHyphen/>
          <w:t>22</w:t>
        </w:r>
      </w:hyperlink>
      <w:r>
        <w:t xml:space="preserve"> amdt </w:t>
      </w:r>
      <w:r w:rsidR="005D2627">
        <w:t>1.141</w:t>
      </w:r>
    </w:p>
    <w:p w:rsidR="0041058E" w:rsidRDefault="00E95DFD" w:rsidP="0041058E">
      <w:pPr>
        <w:pStyle w:val="AmdtsEntryHd"/>
      </w:pPr>
      <w:r w:rsidRPr="004662C4">
        <w:t>Examination hearing before registrar</w:t>
      </w:r>
    </w:p>
    <w:p w:rsidR="0041058E" w:rsidRPr="0041058E" w:rsidRDefault="0041058E" w:rsidP="009D078D">
      <w:pPr>
        <w:pStyle w:val="AmdtsEntries"/>
        <w:keepNext/>
      </w:pPr>
      <w:r>
        <w:t>s 116T</w:t>
      </w:r>
      <w:r>
        <w:tab/>
        <w:t xml:space="preserve">ins </w:t>
      </w:r>
      <w:hyperlink r:id="rId694" w:tooltip="Crimes (Sentence Administration) Amendment Act 2010" w:history="1">
        <w:r w:rsidR="00782F83" w:rsidRPr="00782F83">
          <w:rPr>
            <w:rStyle w:val="charCitHyperlinkAbbrev"/>
          </w:rPr>
          <w:t>A2010</w:t>
        </w:r>
        <w:r w:rsidR="00782F83" w:rsidRPr="00782F83">
          <w:rPr>
            <w:rStyle w:val="charCitHyperlinkAbbrev"/>
          </w:rPr>
          <w:noBreakHyphen/>
          <w:t>21</w:t>
        </w:r>
      </w:hyperlink>
      <w:r>
        <w:t xml:space="preserve"> s 6</w:t>
      </w:r>
    </w:p>
    <w:p w:rsidR="00A30AC6" w:rsidRPr="0041058E" w:rsidRDefault="00A30AC6" w:rsidP="00A30AC6">
      <w:pPr>
        <w:pStyle w:val="AmdtsEntries"/>
      </w:pPr>
      <w:r>
        <w:tab/>
        <w:t xml:space="preserve">am </w:t>
      </w:r>
      <w:hyperlink r:id="rId695" w:tooltip="Administrative (One ACT Public Service Miscellaneous Amendments) Act 2011" w:history="1">
        <w:r w:rsidR="00782F83" w:rsidRPr="00782F83">
          <w:rPr>
            <w:rStyle w:val="charCitHyperlinkAbbrev"/>
          </w:rPr>
          <w:t>A2011</w:t>
        </w:r>
        <w:r w:rsidR="00782F83" w:rsidRPr="00782F83">
          <w:rPr>
            <w:rStyle w:val="charCitHyperlinkAbbrev"/>
          </w:rPr>
          <w:noBreakHyphen/>
          <w:t>22</w:t>
        </w:r>
      </w:hyperlink>
      <w:r>
        <w:t xml:space="preserve"> amdt </w:t>
      </w:r>
      <w:r w:rsidR="005D2627">
        <w:t>1.141</w:t>
      </w:r>
    </w:p>
    <w:p w:rsidR="0041058E" w:rsidRDefault="00E95DFD" w:rsidP="0041058E">
      <w:pPr>
        <w:pStyle w:val="AmdtsEntryHd"/>
      </w:pPr>
      <w:r w:rsidRPr="004662C4">
        <w:t>Examination hearing warrant—issue</w:t>
      </w:r>
    </w:p>
    <w:p w:rsidR="0041058E" w:rsidRPr="0041058E" w:rsidRDefault="0041058E" w:rsidP="0041058E">
      <w:pPr>
        <w:pStyle w:val="AmdtsEntries"/>
      </w:pPr>
      <w:r>
        <w:t>s 116U</w:t>
      </w:r>
      <w:r>
        <w:tab/>
        <w:t xml:space="preserve">ins </w:t>
      </w:r>
      <w:hyperlink r:id="rId696" w:tooltip="Crimes (Sentence Administration) Amendment Act 2010" w:history="1">
        <w:r w:rsidR="00782F83" w:rsidRPr="00782F83">
          <w:rPr>
            <w:rStyle w:val="charCitHyperlinkAbbrev"/>
          </w:rPr>
          <w:t>A2010</w:t>
        </w:r>
        <w:r w:rsidR="00782F83" w:rsidRPr="00782F83">
          <w:rPr>
            <w:rStyle w:val="charCitHyperlinkAbbrev"/>
          </w:rPr>
          <w:noBreakHyphen/>
          <w:t>21</w:t>
        </w:r>
      </w:hyperlink>
      <w:r>
        <w:t xml:space="preserve"> s 6</w:t>
      </w:r>
    </w:p>
    <w:p w:rsidR="00A30AC6" w:rsidRPr="0041058E" w:rsidRDefault="00A30AC6" w:rsidP="00A30AC6">
      <w:pPr>
        <w:pStyle w:val="AmdtsEntries"/>
      </w:pPr>
      <w:r>
        <w:tab/>
        <w:t xml:space="preserve">am </w:t>
      </w:r>
      <w:hyperlink r:id="rId697" w:tooltip="Administrative (One ACT Public Service Miscellaneous Amendments) Act 2011" w:history="1">
        <w:r w:rsidR="00782F83" w:rsidRPr="00782F83">
          <w:rPr>
            <w:rStyle w:val="charCitHyperlinkAbbrev"/>
          </w:rPr>
          <w:t>A2011</w:t>
        </w:r>
        <w:r w:rsidR="00782F83" w:rsidRPr="00782F83">
          <w:rPr>
            <w:rStyle w:val="charCitHyperlinkAbbrev"/>
          </w:rPr>
          <w:noBreakHyphen/>
          <w:t>22</w:t>
        </w:r>
      </w:hyperlink>
      <w:r>
        <w:t xml:space="preserve"> amdt </w:t>
      </w:r>
      <w:r w:rsidR="005D2627">
        <w:t>1.141</w:t>
      </w:r>
    </w:p>
    <w:p w:rsidR="0041058E" w:rsidRDefault="00E95DFD" w:rsidP="0041058E">
      <w:pPr>
        <w:pStyle w:val="AmdtsEntryHd"/>
      </w:pPr>
      <w:r w:rsidRPr="004662C4">
        <w:t>Examination hearing warrant—contents and execution</w:t>
      </w:r>
    </w:p>
    <w:p w:rsidR="0041058E" w:rsidRPr="0041058E" w:rsidRDefault="0041058E" w:rsidP="00E43592">
      <w:pPr>
        <w:pStyle w:val="AmdtsEntries"/>
        <w:keepNext/>
      </w:pPr>
      <w:r>
        <w:t>s 116V</w:t>
      </w:r>
      <w:r>
        <w:tab/>
        <w:t xml:space="preserve">ins </w:t>
      </w:r>
      <w:hyperlink r:id="rId698" w:tooltip="Crimes (Sentence Administration) Amendment Act 2010" w:history="1">
        <w:r w:rsidR="00782F83" w:rsidRPr="00782F83">
          <w:rPr>
            <w:rStyle w:val="charCitHyperlinkAbbrev"/>
          </w:rPr>
          <w:t>A2010</w:t>
        </w:r>
        <w:r w:rsidR="00782F83" w:rsidRPr="00782F83">
          <w:rPr>
            <w:rStyle w:val="charCitHyperlinkAbbrev"/>
          </w:rPr>
          <w:noBreakHyphen/>
          <w:t>21</w:t>
        </w:r>
      </w:hyperlink>
      <w:r>
        <w:t xml:space="preserve"> s 6</w:t>
      </w:r>
    </w:p>
    <w:p w:rsidR="00A30AC6" w:rsidRPr="0041058E" w:rsidRDefault="00A30AC6" w:rsidP="00A30AC6">
      <w:pPr>
        <w:pStyle w:val="AmdtsEntries"/>
      </w:pPr>
      <w:r>
        <w:tab/>
        <w:t xml:space="preserve">am </w:t>
      </w:r>
      <w:hyperlink r:id="rId699" w:tooltip="Administrative (One ACT Public Service Miscellaneous Amendments) Act 2011" w:history="1">
        <w:r w:rsidR="00782F83" w:rsidRPr="00782F83">
          <w:rPr>
            <w:rStyle w:val="charCitHyperlinkAbbrev"/>
          </w:rPr>
          <w:t>A2011</w:t>
        </w:r>
        <w:r w:rsidR="00782F83" w:rsidRPr="00782F83">
          <w:rPr>
            <w:rStyle w:val="charCitHyperlinkAbbrev"/>
          </w:rPr>
          <w:noBreakHyphen/>
          <w:t>22</w:t>
        </w:r>
      </w:hyperlink>
      <w:r>
        <w:t xml:space="preserve"> amdt </w:t>
      </w:r>
      <w:r w:rsidR="005D2627">
        <w:t>1.141</w:t>
      </w:r>
    </w:p>
    <w:p w:rsidR="00E95DFD" w:rsidRDefault="00E95DFD" w:rsidP="00E95DFD">
      <w:pPr>
        <w:pStyle w:val="AmdtsEntryHd"/>
      </w:pPr>
      <w:r w:rsidRPr="004662C4">
        <w:t>Fine enforcement orders—general</w:t>
      </w:r>
    </w:p>
    <w:p w:rsidR="00E95DFD" w:rsidRPr="0041058E" w:rsidRDefault="00E95DFD" w:rsidP="00E95DFD">
      <w:pPr>
        <w:pStyle w:val="AmdtsEntries"/>
      </w:pPr>
      <w:r>
        <w:t>div 6A.3.3 hdg</w:t>
      </w:r>
      <w:r>
        <w:tab/>
        <w:t xml:space="preserve">ins </w:t>
      </w:r>
      <w:hyperlink r:id="rId700" w:tooltip="Crimes (Sentence Administration) Amendment Act 2010" w:history="1">
        <w:r w:rsidR="00782F83" w:rsidRPr="00782F83">
          <w:rPr>
            <w:rStyle w:val="charCitHyperlinkAbbrev"/>
          </w:rPr>
          <w:t>A2010</w:t>
        </w:r>
        <w:r w:rsidR="00782F83" w:rsidRPr="00782F83">
          <w:rPr>
            <w:rStyle w:val="charCitHyperlinkAbbrev"/>
          </w:rPr>
          <w:noBreakHyphen/>
          <w:t>21</w:t>
        </w:r>
      </w:hyperlink>
      <w:r>
        <w:t xml:space="preserve"> s 6</w:t>
      </w:r>
    </w:p>
    <w:p w:rsidR="0041058E" w:rsidRDefault="00A6445E" w:rsidP="0041058E">
      <w:pPr>
        <w:pStyle w:val="AmdtsEntryHd"/>
      </w:pPr>
      <w:r>
        <w:t>Director</w:t>
      </w:r>
      <w:r>
        <w:noBreakHyphen/>
        <w:t>general</w:t>
      </w:r>
      <w:r w:rsidR="00E95DFD" w:rsidRPr="004662C4">
        <w:t xml:space="preserve"> may apply for fine enforcement order</w:t>
      </w:r>
    </w:p>
    <w:p w:rsidR="00D359F1" w:rsidRDefault="00D359F1" w:rsidP="00D359F1">
      <w:pPr>
        <w:pStyle w:val="AmdtsEntries"/>
      </w:pPr>
      <w:r>
        <w:t>s 116W hdg</w:t>
      </w:r>
      <w:r>
        <w:tab/>
        <w:t xml:space="preserve">am </w:t>
      </w:r>
      <w:hyperlink r:id="rId701" w:tooltip="Administrative (One ACT Public Service Miscellaneous Amendments) Act 2011" w:history="1">
        <w:r w:rsidR="00782F83" w:rsidRPr="00782F83">
          <w:rPr>
            <w:rStyle w:val="charCitHyperlinkAbbrev"/>
          </w:rPr>
          <w:t>A2011</w:t>
        </w:r>
        <w:r w:rsidR="00782F83" w:rsidRPr="00782F83">
          <w:rPr>
            <w:rStyle w:val="charCitHyperlinkAbbrev"/>
          </w:rPr>
          <w:noBreakHyphen/>
          <w:t>22</w:t>
        </w:r>
      </w:hyperlink>
      <w:r>
        <w:t xml:space="preserve"> amdt </w:t>
      </w:r>
      <w:r w:rsidR="005D2627">
        <w:t>1.141</w:t>
      </w:r>
    </w:p>
    <w:p w:rsidR="0041058E" w:rsidRPr="0041058E" w:rsidRDefault="0041058E" w:rsidP="0041058E">
      <w:pPr>
        <w:pStyle w:val="AmdtsEntries"/>
      </w:pPr>
      <w:r>
        <w:t>s 116W</w:t>
      </w:r>
      <w:r>
        <w:tab/>
        <w:t xml:space="preserve">ins </w:t>
      </w:r>
      <w:hyperlink r:id="rId702" w:tooltip="Crimes (Sentence Administration) Amendment Act 2010" w:history="1">
        <w:r w:rsidR="00782F83" w:rsidRPr="00782F83">
          <w:rPr>
            <w:rStyle w:val="charCitHyperlinkAbbrev"/>
          </w:rPr>
          <w:t>A2010</w:t>
        </w:r>
        <w:r w:rsidR="00782F83" w:rsidRPr="00782F83">
          <w:rPr>
            <w:rStyle w:val="charCitHyperlinkAbbrev"/>
          </w:rPr>
          <w:noBreakHyphen/>
          <w:t>21</w:t>
        </w:r>
      </w:hyperlink>
      <w:r>
        <w:t xml:space="preserve"> s 6</w:t>
      </w:r>
    </w:p>
    <w:p w:rsidR="00A30AC6" w:rsidRPr="0041058E" w:rsidRDefault="00A30AC6" w:rsidP="00A30AC6">
      <w:pPr>
        <w:pStyle w:val="AmdtsEntries"/>
      </w:pPr>
      <w:r>
        <w:tab/>
        <w:t xml:space="preserve">am </w:t>
      </w:r>
      <w:hyperlink r:id="rId703" w:tooltip="Administrative (One ACT Public Service Miscellaneous Amendments) Act 2011" w:history="1">
        <w:r w:rsidR="00782F83" w:rsidRPr="00782F83">
          <w:rPr>
            <w:rStyle w:val="charCitHyperlinkAbbrev"/>
          </w:rPr>
          <w:t>A2011</w:t>
        </w:r>
        <w:r w:rsidR="00782F83" w:rsidRPr="00782F83">
          <w:rPr>
            <w:rStyle w:val="charCitHyperlinkAbbrev"/>
          </w:rPr>
          <w:noBreakHyphen/>
          <w:t>22</w:t>
        </w:r>
      </w:hyperlink>
      <w:r>
        <w:t xml:space="preserve"> amdt </w:t>
      </w:r>
      <w:r w:rsidR="005D2627">
        <w:t>1.141</w:t>
      </w:r>
    </w:p>
    <w:p w:rsidR="0041058E" w:rsidRDefault="009E575E" w:rsidP="0041058E">
      <w:pPr>
        <w:pStyle w:val="AmdtsEntryHd"/>
      </w:pPr>
      <w:r w:rsidRPr="004662C4">
        <w:t>Magistrates court may make fine enforcement order</w:t>
      </w:r>
    </w:p>
    <w:p w:rsidR="0041058E" w:rsidRPr="0041058E" w:rsidRDefault="0041058E" w:rsidP="0041058E">
      <w:pPr>
        <w:pStyle w:val="AmdtsEntries"/>
      </w:pPr>
      <w:r>
        <w:t>s 116X</w:t>
      </w:r>
      <w:r>
        <w:tab/>
        <w:t xml:space="preserve">ins </w:t>
      </w:r>
      <w:hyperlink r:id="rId704" w:tooltip="Crimes (Sentence Administration) Amendment Act 2010" w:history="1">
        <w:r w:rsidR="00782F83" w:rsidRPr="00782F83">
          <w:rPr>
            <w:rStyle w:val="charCitHyperlinkAbbrev"/>
          </w:rPr>
          <w:t>A2010</w:t>
        </w:r>
        <w:r w:rsidR="00782F83" w:rsidRPr="00782F83">
          <w:rPr>
            <w:rStyle w:val="charCitHyperlinkAbbrev"/>
          </w:rPr>
          <w:noBreakHyphen/>
          <w:t>21</w:t>
        </w:r>
      </w:hyperlink>
      <w:r>
        <w:t xml:space="preserve"> s 6</w:t>
      </w:r>
    </w:p>
    <w:p w:rsidR="00A30AC6" w:rsidRPr="0041058E" w:rsidRDefault="00A30AC6" w:rsidP="00A30AC6">
      <w:pPr>
        <w:pStyle w:val="AmdtsEntries"/>
      </w:pPr>
      <w:r>
        <w:tab/>
        <w:t xml:space="preserve">am </w:t>
      </w:r>
      <w:hyperlink r:id="rId705" w:tooltip="Administrative (One ACT Public Service Miscellaneous Amendments) Act 2011" w:history="1">
        <w:r w:rsidR="00782F83" w:rsidRPr="00782F83">
          <w:rPr>
            <w:rStyle w:val="charCitHyperlinkAbbrev"/>
          </w:rPr>
          <w:t>A2011</w:t>
        </w:r>
        <w:r w:rsidR="00782F83" w:rsidRPr="00782F83">
          <w:rPr>
            <w:rStyle w:val="charCitHyperlinkAbbrev"/>
          </w:rPr>
          <w:noBreakHyphen/>
          <w:t>22</w:t>
        </w:r>
      </w:hyperlink>
      <w:r>
        <w:t xml:space="preserve"> amdt </w:t>
      </w:r>
      <w:r w:rsidR="005D2627">
        <w:t>1.141</w:t>
      </w:r>
    </w:p>
    <w:p w:rsidR="009E575E" w:rsidRDefault="009E575E" w:rsidP="009E575E">
      <w:pPr>
        <w:pStyle w:val="AmdtsEntryHd"/>
      </w:pPr>
      <w:r w:rsidRPr="004662C4">
        <w:t>Fine enforcement orders—earnings redirection orders</w:t>
      </w:r>
    </w:p>
    <w:p w:rsidR="009E575E" w:rsidRPr="0041058E" w:rsidRDefault="009E575E" w:rsidP="009E575E">
      <w:pPr>
        <w:pStyle w:val="AmdtsEntries"/>
      </w:pPr>
      <w:r>
        <w:t>div 6A.3.4 hdg</w:t>
      </w:r>
      <w:r>
        <w:tab/>
        <w:t xml:space="preserve">ins </w:t>
      </w:r>
      <w:hyperlink r:id="rId706" w:tooltip="Crimes (Sentence Administration) Amendment Act 2010" w:history="1">
        <w:r w:rsidR="00782F83" w:rsidRPr="00782F83">
          <w:rPr>
            <w:rStyle w:val="charCitHyperlinkAbbrev"/>
          </w:rPr>
          <w:t>A2010</w:t>
        </w:r>
        <w:r w:rsidR="00782F83" w:rsidRPr="00782F83">
          <w:rPr>
            <w:rStyle w:val="charCitHyperlinkAbbrev"/>
          </w:rPr>
          <w:noBreakHyphen/>
          <w:t>21</w:t>
        </w:r>
      </w:hyperlink>
      <w:r>
        <w:t xml:space="preserve"> s 6</w:t>
      </w:r>
    </w:p>
    <w:p w:rsidR="0041058E" w:rsidRDefault="009E575E" w:rsidP="0041058E">
      <w:pPr>
        <w:pStyle w:val="AmdtsEntryHd"/>
      </w:pPr>
      <w:r w:rsidRPr="004662C4">
        <w:t>Fine enforcement order—earnings redirection order</w:t>
      </w:r>
    </w:p>
    <w:p w:rsidR="0041058E" w:rsidRPr="0041058E" w:rsidRDefault="0041058E" w:rsidP="0041058E">
      <w:pPr>
        <w:pStyle w:val="AmdtsEntries"/>
      </w:pPr>
      <w:r>
        <w:t>s 116Y</w:t>
      </w:r>
      <w:r>
        <w:tab/>
        <w:t xml:space="preserve">ins </w:t>
      </w:r>
      <w:hyperlink r:id="rId707" w:tooltip="Crimes (Sentence Administration) Amendment Act 2010" w:history="1">
        <w:r w:rsidR="00782F83" w:rsidRPr="00782F83">
          <w:rPr>
            <w:rStyle w:val="charCitHyperlinkAbbrev"/>
          </w:rPr>
          <w:t>A2010</w:t>
        </w:r>
        <w:r w:rsidR="00782F83" w:rsidRPr="00782F83">
          <w:rPr>
            <w:rStyle w:val="charCitHyperlinkAbbrev"/>
          </w:rPr>
          <w:noBreakHyphen/>
          <w:t>21</w:t>
        </w:r>
      </w:hyperlink>
      <w:r>
        <w:t xml:space="preserve"> s 6</w:t>
      </w:r>
    </w:p>
    <w:p w:rsidR="009E575E" w:rsidRDefault="009E575E" w:rsidP="009E575E">
      <w:pPr>
        <w:pStyle w:val="AmdtsEntryHd"/>
      </w:pPr>
      <w:r w:rsidRPr="004662C4">
        <w:t>Fine enforcement orders—f</w:t>
      </w:r>
      <w:r w:rsidRPr="004662C4">
        <w:rPr>
          <w:lang w:eastAsia="en-AU"/>
        </w:rPr>
        <w:t>inancial institution deduction orders</w:t>
      </w:r>
    </w:p>
    <w:p w:rsidR="009E575E" w:rsidRPr="0041058E" w:rsidRDefault="009E575E" w:rsidP="009E575E">
      <w:pPr>
        <w:pStyle w:val="AmdtsEntries"/>
      </w:pPr>
      <w:r>
        <w:t>div 6A.3.5 hdg</w:t>
      </w:r>
      <w:r>
        <w:tab/>
        <w:t xml:space="preserve">ins </w:t>
      </w:r>
      <w:hyperlink r:id="rId708" w:tooltip="Crimes (Sentence Administration) Amendment Act 2010" w:history="1">
        <w:r w:rsidR="00782F83" w:rsidRPr="00782F83">
          <w:rPr>
            <w:rStyle w:val="charCitHyperlinkAbbrev"/>
          </w:rPr>
          <w:t>A2010</w:t>
        </w:r>
        <w:r w:rsidR="00782F83" w:rsidRPr="00782F83">
          <w:rPr>
            <w:rStyle w:val="charCitHyperlinkAbbrev"/>
          </w:rPr>
          <w:noBreakHyphen/>
          <w:t>21</w:t>
        </w:r>
      </w:hyperlink>
      <w:r>
        <w:t xml:space="preserve"> s 6</w:t>
      </w:r>
    </w:p>
    <w:p w:rsidR="0041058E" w:rsidRDefault="009E575E" w:rsidP="0041058E">
      <w:pPr>
        <w:pStyle w:val="AmdtsEntryHd"/>
      </w:pPr>
      <w:r w:rsidRPr="004662C4">
        <w:rPr>
          <w:lang w:eastAsia="en-AU"/>
        </w:rPr>
        <w:t>Fi</w:t>
      </w:r>
      <w:r w:rsidRPr="004662C4">
        <w:t>nancial institution deduction order</w:t>
      </w:r>
    </w:p>
    <w:p w:rsidR="0041058E" w:rsidRPr="0041058E" w:rsidRDefault="0041058E" w:rsidP="0041058E">
      <w:pPr>
        <w:pStyle w:val="AmdtsEntries"/>
      </w:pPr>
      <w:r>
        <w:t>s 116Z</w:t>
      </w:r>
      <w:r>
        <w:tab/>
        <w:t xml:space="preserve">ins </w:t>
      </w:r>
      <w:hyperlink r:id="rId709" w:tooltip="Crimes (Sentence Administration) Amendment Act 2010" w:history="1">
        <w:r w:rsidR="00782F83" w:rsidRPr="00782F83">
          <w:rPr>
            <w:rStyle w:val="charCitHyperlinkAbbrev"/>
          </w:rPr>
          <w:t>A2010</w:t>
        </w:r>
        <w:r w:rsidR="00782F83" w:rsidRPr="00782F83">
          <w:rPr>
            <w:rStyle w:val="charCitHyperlinkAbbrev"/>
          </w:rPr>
          <w:noBreakHyphen/>
          <w:t>21</w:t>
        </w:r>
      </w:hyperlink>
      <w:r>
        <w:t xml:space="preserve"> s 6</w:t>
      </w:r>
    </w:p>
    <w:p w:rsidR="009E575E" w:rsidRDefault="009E575E" w:rsidP="009E575E">
      <w:pPr>
        <w:pStyle w:val="AmdtsEntryHd"/>
      </w:pPr>
      <w:r w:rsidRPr="004662C4">
        <w:t>Fine enforcement orders—p</w:t>
      </w:r>
      <w:r w:rsidRPr="004662C4">
        <w:rPr>
          <w:lang w:eastAsia="en-AU"/>
        </w:rPr>
        <w:t>roperty seizure orders</w:t>
      </w:r>
    </w:p>
    <w:p w:rsidR="009E575E" w:rsidRPr="0041058E" w:rsidRDefault="009E575E" w:rsidP="009E575E">
      <w:pPr>
        <w:pStyle w:val="AmdtsEntries"/>
      </w:pPr>
      <w:r>
        <w:t>div 6A.3.6 hdg</w:t>
      </w:r>
      <w:r>
        <w:tab/>
        <w:t xml:space="preserve">ins </w:t>
      </w:r>
      <w:hyperlink r:id="rId710" w:tooltip="Crimes (Sentence Administration) Amendment Act 2010" w:history="1">
        <w:r w:rsidR="00782F83" w:rsidRPr="00782F83">
          <w:rPr>
            <w:rStyle w:val="charCitHyperlinkAbbrev"/>
          </w:rPr>
          <w:t>A2010</w:t>
        </w:r>
        <w:r w:rsidR="00782F83" w:rsidRPr="00782F83">
          <w:rPr>
            <w:rStyle w:val="charCitHyperlinkAbbrev"/>
          </w:rPr>
          <w:noBreakHyphen/>
          <w:t>21</w:t>
        </w:r>
      </w:hyperlink>
      <w:r>
        <w:t xml:space="preserve"> s 6</w:t>
      </w:r>
    </w:p>
    <w:p w:rsidR="0041058E" w:rsidRDefault="009E575E" w:rsidP="0041058E">
      <w:pPr>
        <w:pStyle w:val="AmdtsEntryHd"/>
      </w:pPr>
      <w:r w:rsidRPr="004662C4">
        <w:rPr>
          <w:lang w:eastAsia="en-AU"/>
        </w:rPr>
        <w:t>Property seizure order</w:t>
      </w:r>
    </w:p>
    <w:p w:rsidR="0041058E" w:rsidRPr="0041058E" w:rsidRDefault="0041058E" w:rsidP="0041058E">
      <w:pPr>
        <w:pStyle w:val="AmdtsEntries"/>
      </w:pPr>
      <w:r>
        <w:t>s 116ZA</w:t>
      </w:r>
      <w:r>
        <w:tab/>
        <w:t xml:space="preserve">ins </w:t>
      </w:r>
      <w:hyperlink r:id="rId711" w:tooltip="Crimes (Sentence Administration) Amendment Act 2010" w:history="1">
        <w:r w:rsidR="00782F83" w:rsidRPr="00782F83">
          <w:rPr>
            <w:rStyle w:val="charCitHyperlinkAbbrev"/>
          </w:rPr>
          <w:t>A2010</w:t>
        </w:r>
        <w:r w:rsidR="00782F83" w:rsidRPr="00782F83">
          <w:rPr>
            <w:rStyle w:val="charCitHyperlinkAbbrev"/>
          </w:rPr>
          <w:noBreakHyphen/>
          <w:t>21</w:t>
        </w:r>
      </w:hyperlink>
      <w:r>
        <w:t xml:space="preserve"> s 6</w:t>
      </w:r>
    </w:p>
    <w:p w:rsidR="0041058E" w:rsidRDefault="00042BE0" w:rsidP="0041058E">
      <w:pPr>
        <w:pStyle w:val="AmdtsEntryHd"/>
      </w:pPr>
      <w:r w:rsidRPr="004662C4">
        <w:rPr>
          <w:lang w:eastAsia="en-AU"/>
        </w:rPr>
        <w:t>Property seizure order—authority to enter premises etc</w:t>
      </w:r>
    </w:p>
    <w:p w:rsidR="0041058E" w:rsidRPr="0041058E" w:rsidRDefault="0041058E" w:rsidP="0041058E">
      <w:pPr>
        <w:pStyle w:val="AmdtsEntries"/>
      </w:pPr>
      <w:r>
        <w:t>s 116ZB</w:t>
      </w:r>
      <w:r>
        <w:tab/>
        <w:t xml:space="preserve">ins </w:t>
      </w:r>
      <w:hyperlink r:id="rId712" w:tooltip="Crimes (Sentence Administration) Amendment Act 2010" w:history="1">
        <w:r w:rsidR="00782F83" w:rsidRPr="00782F83">
          <w:rPr>
            <w:rStyle w:val="charCitHyperlinkAbbrev"/>
          </w:rPr>
          <w:t>A2010</w:t>
        </w:r>
        <w:r w:rsidR="00782F83" w:rsidRPr="00782F83">
          <w:rPr>
            <w:rStyle w:val="charCitHyperlinkAbbrev"/>
          </w:rPr>
          <w:noBreakHyphen/>
          <w:t>21</w:t>
        </w:r>
      </w:hyperlink>
      <w:r>
        <w:t xml:space="preserve"> s 6</w:t>
      </w:r>
    </w:p>
    <w:p w:rsidR="00A30AC6" w:rsidRPr="0041058E" w:rsidRDefault="00A30AC6" w:rsidP="00A30AC6">
      <w:pPr>
        <w:pStyle w:val="AmdtsEntries"/>
      </w:pPr>
      <w:r>
        <w:tab/>
        <w:t xml:space="preserve">am </w:t>
      </w:r>
      <w:hyperlink r:id="rId713" w:tooltip="Administrative (One ACT Public Service Miscellaneous Amendments) Act 2011" w:history="1">
        <w:r w:rsidR="00782F83" w:rsidRPr="00782F83">
          <w:rPr>
            <w:rStyle w:val="charCitHyperlinkAbbrev"/>
          </w:rPr>
          <w:t>A2011</w:t>
        </w:r>
        <w:r w:rsidR="00782F83" w:rsidRPr="00782F83">
          <w:rPr>
            <w:rStyle w:val="charCitHyperlinkAbbrev"/>
          </w:rPr>
          <w:noBreakHyphen/>
          <w:t>22</w:t>
        </w:r>
      </w:hyperlink>
      <w:r>
        <w:t xml:space="preserve"> amdt </w:t>
      </w:r>
      <w:r w:rsidR="005D2627">
        <w:t>1.141</w:t>
      </w:r>
    </w:p>
    <w:p w:rsidR="0041058E" w:rsidRDefault="00042BE0" w:rsidP="0041058E">
      <w:pPr>
        <w:pStyle w:val="AmdtsEntryHd"/>
      </w:pPr>
      <w:r w:rsidRPr="004662C4">
        <w:rPr>
          <w:lang w:eastAsia="en-AU"/>
        </w:rPr>
        <w:t>Property seizure order—sale of seized property</w:t>
      </w:r>
    </w:p>
    <w:p w:rsidR="0041058E" w:rsidRPr="0041058E" w:rsidRDefault="0041058E" w:rsidP="0041058E">
      <w:pPr>
        <w:pStyle w:val="AmdtsEntries"/>
      </w:pPr>
      <w:r>
        <w:t>s 116ZC</w:t>
      </w:r>
      <w:r>
        <w:tab/>
        <w:t xml:space="preserve">ins </w:t>
      </w:r>
      <w:hyperlink r:id="rId714" w:tooltip="Crimes (Sentence Administration) Amendment Act 2010" w:history="1">
        <w:r w:rsidR="00782F83" w:rsidRPr="00782F83">
          <w:rPr>
            <w:rStyle w:val="charCitHyperlinkAbbrev"/>
          </w:rPr>
          <w:t>A2010</w:t>
        </w:r>
        <w:r w:rsidR="00782F83" w:rsidRPr="00782F83">
          <w:rPr>
            <w:rStyle w:val="charCitHyperlinkAbbrev"/>
          </w:rPr>
          <w:noBreakHyphen/>
          <w:t>21</w:t>
        </w:r>
      </w:hyperlink>
      <w:r>
        <w:t xml:space="preserve"> s 6</w:t>
      </w:r>
    </w:p>
    <w:p w:rsidR="00A30AC6" w:rsidRPr="0041058E" w:rsidRDefault="00A30AC6" w:rsidP="00A30AC6">
      <w:pPr>
        <w:pStyle w:val="AmdtsEntries"/>
      </w:pPr>
      <w:r>
        <w:tab/>
        <w:t xml:space="preserve">am </w:t>
      </w:r>
      <w:hyperlink r:id="rId715" w:tooltip="Administrative (One ACT Public Service Miscellaneous Amendments) Act 2011" w:history="1">
        <w:r w:rsidR="00782F83" w:rsidRPr="00782F83">
          <w:rPr>
            <w:rStyle w:val="charCitHyperlinkAbbrev"/>
          </w:rPr>
          <w:t>A2011</w:t>
        </w:r>
        <w:r w:rsidR="00782F83" w:rsidRPr="00782F83">
          <w:rPr>
            <w:rStyle w:val="charCitHyperlinkAbbrev"/>
          </w:rPr>
          <w:noBreakHyphen/>
          <w:t>22</w:t>
        </w:r>
      </w:hyperlink>
      <w:r>
        <w:t xml:space="preserve"> amdt </w:t>
      </w:r>
      <w:r w:rsidR="005D2627">
        <w:t xml:space="preserve">1.141, </w:t>
      </w:r>
      <w:r w:rsidR="002E136B">
        <w:t xml:space="preserve">amdt </w:t>
      </w:r>
      <w:r w:rsidR="0024747F">
        <w:t>1.142</w:t>
      </w:r>
    </w:p>
    <w:p w:rsidR="0041058E" w:rsidRDefault="00042BE0" w:rsidP="0041058E">
      <w:pPr>
        <w:pStyle w:val="AmdtsEntryHd"/>
      </w:pPr>
      <w:r w:rsidRPr="004662C4">
        <w:rPr>
          <w:lang w:eastAsia="en-AU"/>
        </w:rPr>
        <w:t>Property seizure order—restoration application</w:t>
      </w:r>
    </w:p>
    <w:p w:rsidR="0041058E" w:rsidRPr="0041058E" w:rsidRDefault="0041058E" w:rsidP="0041058E">
      <w:pPr>
        <w:pStyle w:val="AmdtsEntries"/>
      </w:pPr>
      <w:r>
        <w:t>s 116ZD</w:t>
      </w:r>
      <w:r>
        <w:tab/>
        <w:t xml:space="preserve">ins </w:t>
      </w:r>
      <w:hyperlink r:id="rId716" w:tooltip="Crimes (Sentence Administration) Amendment Act 2010" w:history="1">
        <w:r w:rsidR="00782F83" w:rsidRPr="00782F83">
          <w:rPr>
            <w:rStyle w:val="charCitHyperlinkAbbrev"/>
          </w:rPr>
          <w:t>A2010</w:t>
        </w:r>
        <w:r w:rsidR="00782F83" w:rsidRPr="00782F83">
          <w:rPr>
            <w:rStyle w:val="charCitHyperlinkAbbrev"/>
          </w:rPr>
          <w:noBreakHyphen/>
          <w:t>21</w:t>
        </w:r>
      </w:hyperlink>
      <w:r>
        <w:t xml:space="preserve"> s 6</w:t>
      </w:r>
    </w:p>
    <w:p w:rsidR="00A30AC6" w:rsidRPr="0041058E" w:rsidRDefault="00A30AC6" w:rsidP="00A30AC6">
      <w:pPr>
        <w:pStyle w:val="AmdtsEntries"/>
      </w:pPr>
      <w:r>
        <w:tab/>
        <w:t xml:space="preserve">am </w:t>
      </w:r>
      <w:hyperlink r:id="rId717" w:tooltip="Administrative (One ACT Public Service Miscellaneous Amendments) Act 2011" w:history="1">
        <w:r w:rsidR="00782F83" w:rsidRPr="00782F83">
          <w:rPr>
            <w:rStyle w:val="charCitHyperlinkAbbrev"/>
          </w:rPr>
          <w:t>A2011</w:t>
        </w:r>
        <w:r w:rsidR="00782F83" w:rsidRPr="00782F83">
          <w:rPr>
            <w:rStyle w:val="charCitHyperlinkAbbrev"/>
          </w:rPr>
          <w:noBreakHyphen/>
          <w:t>22</w:t>
        </w:r>
      </w:hyperlink>
      <w:r>
        <w:t xml:space="preserve"> amdt </w:t>
      </w:r>
      <w:r w:rsidR="005D2627">
        <w:t xml:space="preserve">1.141, </w:t>
      </w:r>
      <w:r w:rsidR="002E136B">
        <w:t xml:space="preserve">amdt </w:t>
      </w:r>
      <w:r w:rsidR="0024747F">
        <w:t>1.142</w:t>
      </w:r>
    </w:p>
    <w:p w:rsidR="00042BE0" w:rsidRDefault="00042BE0" w:rsidP="00042BE0">
      <w:pPr>
        <w:pStyle w:val="AmdtsEntryHd"/>
      </w:pPr>
      <w:r w:rsidRPr="004662C4">
        <w:t>Voluntary community work orders</w:t>
      </w:r>
    </w:p>
    <w:p w:rsidR="00042BE0" w:rsidRPr="0041058E" w:rsidRDefault="00042BE0" w:rsidP="00042BE0">
      <w:pPr>
        <w:pStyle w:val="AmdtsEntries"/>
      </w:pPr>
      <w:r>
        <w:t>div 6A.3.7 hdg</w:t>
      </w:r>
      <w:r>
        <w:tab/>
        <w:t xml:space="preserve">ins </w:t>
      </w:r>
      <w:hyperlink r:id="rId718" w:tooltip="Crimes (Sentence Administration) Amendment Act 2010" w:history="1">
        <w:r w:rsidR="00782F83" w:rsidRPr="00782F83">
          <w:rPr>
            <w:rStyle w:val="charCitHyperlinkAbbrev"/>
          </w:rPr>
          <w:t>A2010</w:t>
        </w:r>
        <w:r w:rsidR="00782F83" w:rsidRPr="00782F83">
          <w:rPr>
            <w:rStyle w:val="charCitHyperlinkAbbrev"/>
          </w:rPr>
          <w:noBreakHyphen/>
          <w:t>21</w:t>
        </w:r>
      </w:hyperlink>
      <w:r>
        <w:t xml:space="preserve"> s 6</w:t>
      </w:r>
    </w:p>
    <w:p w:rsidR="0041058E" w:rsidRDefault="00042BE0" w:rsidP="0041058E">
      <w:pPr>
        <w:pStyle w:val="AmdtsEntryHd"/>
      </w:pPr>
      <w:r w:rsidRPr="004662C4">
        <w:rPr>
          <w:lang w:eastAsia="en-AU"/>
        </w:rPr>
        <w:t>V</w:t>
      </w:r>
      <w:r w:rsidRPr="004662C4">
        <w:t>oluntary community work order</w:t>
      </w:r>
    </w:p>
    <w:p w:rsidR="0041058E" w:rsidRPr="0041058E" w:rsidRDefault="0041058E" w:rsidP="007325AD">
      <w:pPr>
        <w:pStyle w:val="AmdtsEntries"/>
        <w:keepNext/>
      </w:pPr>
      <w:r>
        <w:t>s 116ZE</w:t>
      </w:r>
      <w:r>
        <w:tab/>
        <w:t xml:space="preserve">ins </w:t>
      </w:r>
      <w:hyperlink r:id="rId719" w:tooltip="Crimes (Sentence Administration) Amendment Act 2010" w:history="1">
        <w:r w:rsidR="00782F83" w:rsidRPr="00782F83">
          <w:rPr>
            <w:rStyle w:val="charCitHyperlinkAbbrev"/>
          </w:rPr>
          <w:t>A2010</w:t>
        </w:r>
        <w:r w:rsidR="00782F83" w:rsidRPr="00782F83">
          <w:rPr>
            <w:rStyle w:val="charCitHyperlinkAbbrev"/>
          </w:rPr>
          <w:noBreakHyphen/>
          <w:t>21</w:t>
        </w:r>
      </w:hyperlink>
      <w:r>
        <w:t xml:space="preserve"> s 6</w:t>
      </w:r>
    </w:p>
    <w:p w:rsidR="00E7599B" w:rsidRPr="0041058E" w:rsidRDefault="00E7599B" w:rsidP="00E7599B">
      <w:pPr>
        <w:pStyle w:val="AmdtsEntries"/>
      </w:pPr>
      <w:r>
        <w:tab/>
        <w:t xml:space="preserve">am </w:t>
      </w:r>
      <w:hyperlink r:id="rId720" w:tooltip="Administrative (One ACT Public Service Miscellaneous Amendments) Act 2011" w:history="1">
        <w:r w:rsidR="00782F83" w:rsidRPr="00782F83">
          <w:rPr>
            <w:rStyle w:val="charCitHyperlinkAbbrev"/>
          </w:rPr>
          <w:t>A2011</w:t>
        </w:r>
        <w:r w:rsidR="00782F83" w:rsidRPr="00782F83">
          <w:rPr>
            <w:rStyle w:val="charCitHyperlinkAbbrev"/>
          </w:rPr>
          <w:noBreakHyphen/>
          <w:t>22</w:t>
        </w:r>
      </w:hyperlink>
      <w:r>
        <w:t xml:space="preserve"> amdt </w:t>
      </w:r>
      <w:r w:rsidR="00245C6F">
        <w:t>1.141</w:t>
      </w:r>
    </w:p>
    <w:p w:rsidR="0041058E" w:rsidRDefault="00042BE0" w:rsidP="0041058E">
      <w:pPr>
        <w:pStyle w:val="AmdtsEntryHd"/>
      </w:pPr>
      <w:r w:rsidRPr="004662C4">
        <w:rPr>
          <w:lang w:eastAsia="en-AU"/>
        </w:rPr>
        <w:t>Vo</w:t>
      </w:r>
      <w:r w:rsidRPr="004662C4">
        <w:t>luntary community work order—administration</w:t>
      </w:r>
    </w:p>
    <w:p w:rsidR="0041058E" w:rsidRPr="0041058E" w:rsidRDefault="0041058E" w:rsidP="0041058E">
      <w:pPr>
        <w:pStyle w:val="AmdtsEntries"/>
      </w:pPr>
      <w:r>
        <w:t>s 116ZF</w:t>
      </w:r>
      <w:r>
        <w:tab/>
        <w:t xml:space="preserve">ins </w:t>
      </w:r>
      <w:hyperlink r:id="rId721" w:tooltip="Crimes (Sentence Administration) Amendment Act 2010" w:history="1">
        <w:r w:rsidR="00782F83" w:rsidRPr="00782F83">
          <w:rPr>
            <w:rStyle w:val="charCitHyperlinkAbbrev"/>
          </w:rPr>
          <w:t>A2010</w:t>
        </w:r>
        <w:r w:rsidR="00782F83" w:rsidRPr="00782F83">
          <w:rPr>
            <w:rStyle w:val="charCitHyperlinkAbbrev"/>
          </w:rPr>
          <w:noBreakHyphen/>
          <w:t>21</w:t>
        </w:r>
      </w:hyperlink>
      <w:r>
        <w:t xml:space="preserve"> s 6</w:t>
      </w:r>
    </w:p>
    <w:p w:rsidR="00E7599B" w:rsidRPr="0041058E" w:rsidRDefault="00E7599B" w:rsidP="00E7599B">
      <w:pPr>
        <w:pStyle w:val="AmdtsEntries"/>
      </w:pPr>
      <w:r>
        <w:tab/>
        <w:t xml:space="preserve">am </w:t>
      </w:r>
      <w:hyperlink r:id="rId722" w:tooltip="Administrative (One ACT Public Service Miscellaneous Amendments) Act 2011" w:history="1">
        <w:r w:rsidR="00782F83" w:rsidRPr="00782F83">
          <w:rPr>
            <w:rStyle w:val="charCitHyperlinkAbbrev"/>
          </w:rPr>
          <w:t>A2011</w:t>
        </w:r>
        <w:r w:rsidR="00782F83" w:rsidRPr="00782F83">
          <w:rPr>
            <w:rStyle w:val="charCitHyperlinkAbbrev"/>
          </w:rPr>
          <w:noBreakHyphen/>
          <w:t>22</w:t>
        </w:r>
      </w:hyperlink>
      <w:r>
        <w:t xml:space="preserve"> amdt </w:t>
      </w:r>
      <w:r w:rsidR="00245C6F">
        <w:t>1.141</w:t>
      </w:r>
    </w:p>
    <w:p w:rsidR="0041058E" w:rsidRDefault="00042BE0" w:rsidP="0041058E">
      <w:pPr>
        <w:pStyle w:val="AmdtsEntryHd"/>
      </w:pPr>
      <w:r w:rsidRPr="004662C4">
        <w:t>Voluntary community work order—rate of discharge of outstanding fine</w:t>
      </w:r>
    </w:p>
    <w:p w:rsidR="0041058E" w:rsidRPr="0041058E" w:rsidRDefault="0041058E" w:rsidP="0041058E">
      <w:pPr>
        <w:pStyle w:val="AmdtsEntries"/>
      </w:pPr>
      <w:r>
        <w:t>s 116ZG</w:t>
      </w:r>
      <w:r>
        <w:tab/>
        <w:t xml:space="preserve">ins </w:t>
      </w:r>
      <w:hyperlink r:id="rId723" w:tooltip="Crimes (Sentence Administration) Amendment Act 2010" w:history="1">
        <w:r w:rsidR="00782F83" w:rsidRPr="00782F83">
          <w:rPr>
            <w:rStyle w:val="charCitHyperlinkAbbrev"/>
          </w:rPr>
          <w:t>A2010</w:t>
        </w:r>
        <w:r w:rsidR="00782F83" w:rsidRPr="00782F83">
          <w:rPr>
            <w:rStyle w:val="charCitHyperlinkAbbrev"/>
          </w:rPr>
          <w:noBreakHyphen/>
          <w:t>21</w:t>
        </w:r>
      </w:hyperlink>
      <w:r>
        <w:t xml:space="preserve"> s 6</w:t>
      </w:r>
    </w:p>
    <w:p w:rsidR="0041058E" w:rsidRDefault="00042BE0" w:rsidP="0041058E">
      <w:pPr>
        <w:pStyle w:val="AmdtsEntryHd"/>
      </w:pPr>
      <w:r w:rsidRPr="004662C4">
        <w:t>Voluntary community work order—noncompliance</w:t>
      </w:r>
    </w:p>
    <w:p w:rsidR="0041058E" w:rsidRPr="0041058E" w:rsidRDefault="0041058E" w:rsidP="0041058E">
      <w:pPr>
        <w:pStyle w:val="AmdtsEntries"/>
      </w:pPr>
      <w:r>
        <w:t>s 116ZH</w:t>
      </w:r>
      <w:r>
        <w:tab/>
        <w:t xml:space="preserve">ins </w:t>
      </w:r>
      <w:hyperlink r:id="rId724" w:tooltip="Crimes (Sentence Administration) Amendment Act 2010" w:history="1">
        <w:r w:rsidR="00782F83" w:rsidRPr="00782F83">
          <w:rPr>
            <w:rStyle w:val="charCitHyperlinkAbbrev"/>
          </w:rPr>
          <w:t>A2010</w:t>
        </w:r>
        <w:r w:rsidR="00782F83" w:rsidRPr="00782F83">
          <w:rPr>
            <w:rStyle w:val="charCitHyperlinkAbbrev"/>
          </w:rPr>
          <w:noBreakHyphen/>
          <w:t>21</w:t>
        </w:r>
      </w:hyperlink>
      <w:r>
        <w:t xml:space="preserve"> s 6</w:t>
      </w:r>
    </w:p>
    <w:p w:rsidR="0041058E" w:rsidRDefault="00042BE0" w:rsidP="0041058E">
      <w:pPr>
        <w:pStyle w:val="AmdtsEntryHd"/>
      </w:pPr>
      <w:r w:rsidRPr="004662C4">
        <w:rPr>
          <w:lang w:eastAsia="en-AU"/>
        </w:rPr>
        <w:t>Voluntary community work order—certificate of completion</w:t>
      </w:r>
    </w:p>
    <w:p w:rsidR="0041058E" w:rsidRPr="0041058E" w:rsidRDefault="0041058E" w:rsidP="0041058E">
      <w:pPr>
        <w:pStyle w:val="AmdtsEntries"/>
      </w:pPr>
      <w:r>
        <w:t>s 116ZI</w:t>
      </w:r>
      <w:r>
        <w:tab/>
        <w:t xml:space="preserve">ins </w:t>
      </w:r>
      <w:hyperlink r:id="rId725" w:tooltip="Crimes (Sentence Administration) Amendment Act 2010" w:history="1">
        <w:r w:rsidR="00782F83" w:rsidRPr="00782F83">
          <w:rPr>
            <w:rStyle w:val="charCitHyperlinkAbbrev"/>
          </w:rPr>
          <w:t>A2010</w:t>
        </w:r>
        <w:r w:rsidR="00782F83" w:rsidRPr="00782F83">
          <w:rPr>
            <w:rStyle w:val="charCitHyperlinkAbbrev"/>
          </w:rPr>
          <w:noBreakHyphen/>
          <w:t>21</w:t>
        </w:r>
      </w:hyperlink>
      <w:r>
        <w:t xml:space="preserve"> s 6</w:t>
      </w:r>
    </w:p>
    <w:p w:rsidR="0041058E" w:rsidRDefault="00042BE0" w:rsidP="0041058E">
      <w:pPr>
        <w:pStyle w:val="AmdtsEntryHd"/>
      </w:pPr>
      <w:r w:rsidRPr="004662C4">
        <w:rPr>
          <w:lang w:eastAsia="en-AU"/>
        </w:rPr>
        <w:t>Voluntary community work order—ends if outstanding fine paid</w:t>
      </w:r>
    </w:p>
    <w:p w:rsidR="0041058E" w:rsidRPr="0041058E" w:rsidRDefault="0041058E" w:rsidP="0041058E">
      <w:pPr>
        <w:pStyle w:val="AmdtsEntries"/>
      </w:pPr>
      <w:r>
        <w:t>s 116ZJ</w:t>
      </w:r>
      <w:r>
        <w:tab/>
        <w:t xml:space="preserve">ins </w:t>
      </w:r>
      <w:hyperlink r:id="rId726" w:tooltip="Crimes (Sentence Administration) Amendment Act 2010" w:history="1">
        <w:r w:rsidR="00782F83" w:rsidRPr="00782F83">
          <w:rPr>
            <w:rStyle w:val="charCitHyperlinkAbbrev"/>
          </w:rPr>
          <w:t>A2010</w:t>
        </w:r>
        <w:r w:rsidR="00782F83" w:rsidRPr="00782F83">
          <w:rPr>
            <w:rStyle w:val="charCitHyperlinkAbbrev"/>
          </w:rPr>
          <w:noBreakHyphen/>
          <w:t>21</w:t>
        </w:r>
      </w:hyperlink>
      <w:r>
        <w:t xml:space="preserve"> s 6</w:t>
      </w:r>
    </w:p>
    <w:p w:rsidR="00042BE0" w:rsidRDefault="00042BE0" w:rsidP="00042BE0">
      <w:pPr>
        <w:pStyle w:val="AmdtsEntryHd"/>
      </w:pPr>
      <w:r w:rsidRPr="004662C4">
        <w:t>Imprisonment</w:t>
      </w:r>
    </w:p>
    <w:p w:rsidR="00042BE0" w:rsidRPr="0041058E" w:rsidRDefault="00042BE0" w:rsidP="00042BE0">
      <w:pPr>
        <w:pStyle w:val="AmdtsEntries"/>
      </w:pPr>
      <w:r>
        <w:t>div 6A.3.8 hdg</w:t>
      </w:r>
      <w:r>
        <w:tab/>
        <w:t xml:space="preserve">ins </w:t>
      </w:r>
      <w:hyperlink r:id="rId727" w:tooltip="Crimes (Sentence Administration) Amendment Act 2010" w:history="1">
        <w:r w:rsidR="00782F83" w:rsidRPr="00782F83">
          <w:rPr>
            <w:rStyle w:val="charCitHyperlinkAbbrev"/>
          </w:rPr>
          <w:t>A2010</w:t>
        </w:r>
        <w:r w:rsidR="00782F83" w:rsidRPr="00782F83">
          <w:rPr>
            <w:rStyle w:val="charCitHyperlinkAbbrev"/>
          </w:rPr>
          <w:noBreakHyphen/>
          <w:t>21</w:t>
        </w:r>
      </w:hyperlink>
      <w:r>
        <w:t xml:space="preserve"> s 6</w:t>
      </w:r>
    </w:p>
    <w:p w:rsidR="0041058E" w:rsidRDefault="00042BE0" w:rsidP="0041058E">
      <w:pPr>
        <w:pStyle w:val="AmdtsEntryHd"/>
      </w:pPr>
      <w:r w:rsidRPr="004662C4">
        <w:rPr>
          <w:lang w:eastAsia="en-AU"/>
        </w:rPr>
        <w:t>Im</w:t>
      </w:r>
      <w:r w:rsidRPr="004662C4">
        <w:t>prisonment order</w:t>
      </w:r>
    </w:p>
    <w:p w:rsidR="0041058E" w:rsidRPr="0041058E" w:rsidRDefault="0041058E" w:rsidP="0041058E">
      <w:pPr>
        <w:pStyle w:val="AmdtsEntries"/>
      </w:pPr>
      <w:r>
        <w:t>s 116ZK</w:t>
      </w:r>
      <w:r>
        <w:tab/>
        <w:t xml:space="preserve">ins </w:t>
      </w:r>
      <w:hyperlink r:id="rId728" w:tooltip="Crimes (Sentence Administration) Amendment Act 2010" w:history="1">
        <w:r w:rsidR="00782F83" w:rsidRPr="00782F83">
          <w:rPr>
            <w:rStyle w:val="charCitHyperlinkAbbrev"/>
          </w:rPr>
          <w:t>A2010</w:t>
        </w:r>
        <w:r w:rsidR="00782F83" w:rsidRPr="00782F83">
          <w:rPr>
            <w:rStyle w:val="charCitHyperlinkAbbrev"/>
          </w:rPr>
          <w:noBreakHyphen/>
          <w:t>21</w:t>
        </w:r>
      </w:hyperlink>
      <w:r>
        <w:t xml:space="preserve"> s 6</w:t>
      </w:r>
    </w:p>
    <w:p w:rsidR="00E7599B" w:rsidRPr="0041058E" w:rsidRDefault="00E7599B" w:rsidP="00E7599B">
      <w:pPr>
        <w:pStyle w:val="AmdtsEntries"/>
      </w:pPr>
      <w:r>
        <w:tab/>
        <w:t xml:space="preserve">am </w:t>
      </w:r>
      <w:hyperlink r:id="rId729" w:tooltip="Administrative (One ACT Public Service Miscellaneous Amendments) Act 2011" w:history="1">
        <w:r w:rsidR="00782F83" w:rsidRPr="00782F83">
          <w:rPr>
            <w:rStyle w:val="charCitHyperlinkAbbrev"/>
          </w:rPr>
          <w:t>A2011</w:t>
        </w:r>
        <w:r w:rsidR="00782F83" w:rsidRPr="00782F83">
          <w:rPr>
            <w:rStyle w:val="charCitHyperlinkAbbrev"/>
          </w:rPr>
          <w:noBreakHyphen/>
          <w:t>22</w:t>
        </w:r>
      </w:hyperlink>
      <w:r>
        <w:t xml:space="preserve"> amdt </w:t>
      </w:r>
      <w:r w:rsidR="00245C6F">
        <w:t xml:space="preserve">1.141, </w:t>
      </w:r>
      <w:r w:rsidR="002E136B">
        <w:t xml:space="preserve">amdt </w:t>
      </w:r>
      <w:r w:rsidR="0024747F">
        <w:t>1.142</w:t>
      </w:r>
    </w:p>
    <w:p w:rsidR="0041058E" w:rsidRDefault="00042BE0" w:rsidP="0041058E">
      <w:pPr>
        <w:pStyle w:val="AmdtsEntryHd"/>
      </w:pPr>
      <w:r w:rsidRPr="004662C4">
        <w:t>Imprisonment—periodic detention</w:t>
      </w:r>
    </w:p>
    <w:p w:rsidR="0041058E" w:rsidRPr="0041058E" w:rsidRDefault="0041058E" w:rsidP="004079FD">
      <w:pPr>
        <w:pStyle w:val="AmdtsEntries"/>
        <w:keepNext/>
      </w:pPr>
      <w:r>
        <w:t>s 116ZL</w:t>
      </w:r>
      <w:r>
        <w:tab/>
        <w:t xml:space="preserve">ins </w:t>
      </w:r>
      <w:hyperlink r:id="rId730" w:tooltip="Crimes (Sentence Administration) Amendment Act 2010" w:history="1">
        <w:r w:rsidR="00782F83" w:rsidRPr="00782F83">
          <w:rPr>
            <w:rStyle w:val="charCitHyperlinkAbbrev"/>
          </w:rPr>
          <w:t>A2010</w:t>
        </w:r>
        <w:r w:rsidR="00782F83" w:rsidRPr="00782F83">
          <w:rPr>
            <w:rStyle w:val="charCitHyperlinkAbbrev"/>
          </w:rPr>
          <w:noBreakHyphen/>
          <w:t>21</w:t>
        </w:r>
      </w:hyperlink>
      <w:r>
        <w:t xml:space="preserve"> s 6</w:t>
      </w:r>
    </w:p>
    <w:p w:rsidR="00A2374E" w:rsidRDefault="00E7599B" w:rsidP="004079FD">
      <w:pPr>
        <w:pStyle w:val="AmdtsEntries"/>
        <w:keepNext/>
      </w:pPr>
      <w:r>
        <w:tab/>
        <w:t xml:space="preserve">am </w:t>
      </w:r>
      <w:hyperlink r:id="rId731" w:tooltip="Administrative (One ACT Public Service Miscellaneous Amendments) Act 2011" w:history="1">
        <w:r w:rsidR="00782F83" w:rsidRPr="00782F83">
          <w:rPr>
            <w:rStyle w:val="charCitHyperlinkAbbrev"/>
          </w:rPr>
          <w:t>A2011</w:t>
        </w:r>
        <w:r w:rsidR="00782F83" w:rsidRPr="00782F83">
          <w:rPr>
            <w:rStyle w:val="charCitHyperlinkAbbrev"/>
          </w:rPr>
          <w:noBreakHyphen/>
          <w:t>22</w:t>
        </w:r>
      </w:hyperlink>
      <w:r>
        <w:t xml:space="preserve"> amdt </w:t>
      </w:r>
      <w:r w:rsidR="00245C6F">
        <w:t>1.141</w:t>
      </w:r>
      <w:r w:rsidR="00747242">
        <w:t xml:space="preserve">; </w:t>
      </w:r>
      <w:hyperlink r:id="rId732" w:tooltip="Crimes (Sentencing) Amendment Act 2014" w:history="1">
        <w:r w:rsidR="00747242">
          <w:rPr>
            <w:rStyle w:val="charCitHyperlinkAbbrev"/>
          </w:rPr>
          <w:t>A2014</w:t>
        </w:r>
        <w:r w:rsidR="00747242">
          <w:rPr>
            <w:rStyle w:val="charCitHyperlinkAbbrev"/>
          </w:rPr>
          <w:noBreakHyphen/>
          <w:t>58</w:t>
        </w:r>
      </w:hyperlink>
      <w:r w:rsidR="00747242">
        <w:t xml:space="preserve"> amdt 1.3, amdt 1.4</w:t>
      </w:r>
    </w:p>
    <w:p w:rsidR="00E7599B" w:rsidRPr="0041058E" w:rsidRDefault="00A2374E" w:rsidP="00E7599B">
      <w:pPr>
        <w:pStyle w:val="AmdtsEntries"/>
      </w:pPr>
      <w:r>
        <w:tab/>
        <w:t xml:space="preserve">om </w:t>
      </w:r>
      <w:hyperlink r:id="rId733" w:tooltip="Crimes (Sentencing and Restorative Justice) Amendment Act 2016" w:history="1">
        <w:r>
          <w:rPr>
            <w:rStyle w:val="charCitHyperlinkAbbrev"/>
          </w:rPr>
          <w:t>A2016</w:t>
        </w:r>
        <w:r>
          <w:rPr>
            <w:rStyle w:val="charCitHyperlinkAbbrev"/>
          </w:rPr>
          <w:noBreakHyphen/>
          <w:t>4</w:t>
        </w:r>
      </w:hyperlink>
      <w:r>
        <w:t xml:space="preserve"> s 68</w:t>
      </w:r>
    </w:p>
    <w:p w:rsidR="0041058E" w:rsidRDefault="00042BE0" w:rsidP="0041058E">
      <w:pPr>
        <w:pStyle w:val="AmdtsEntryHd"/>
      </w:pPr>
      <w:r w:rsidRPr="004662C4">
        <w:t>Imprisonment—rate of discharge of outstanding fine</w:t>
      </w:r>
    </w:p>
    <w:p w:rsidR="0041058E" w:rsidRDefault="0041058E" w:rsidP="0041058E">
      <w:pPr>
        <w:pStyle w:val="AmdtsEntries"/>
      </w:pPr>
      <w:r>
        <w:t>s 116ZM</w:t>
      </w:r>
      <w:r>
        <w:tab/>
        <w:t xml:space="preserve">ins </w:t>
      </w:r>
      <w:hyperlink r:id="rId734" w:tooltip="Crimes (Sentence Administration) Amendment Act 2010" w:history="1">
        <w:r w:rsidR="00782F83" w:rsidRPr="00782F83">
          <w:rPr>
            <w:rStyle w:val="charCitHyperlinkAbbrev"/>
          </w:rPr>
          <w:t>A2010</w:t>
        </w:r>
        <w:r w:rsidR="00782F83" w:rsidRPr="00782F83">
          <w:rPr>
            <w:rStyle w:val="charCitHyperlinkAbbrev"/>
          </w:rPr>
          <w:noBreakHyphen/>
          <w:t>21</w:t>
        </w:r>
      </w:hyperlink>
      <w:r>
        <w:t xml:space="preserve"> s 6</w:t>
      </w:r>
    </w:p>
    <w:p w:rsidR="00A2374E" w:rsidRPr="0041058E" w:rsidRDefault="00A2374E" w:rsidP="0041058E">
      <w:pPr>
        <w:pStyle w:val="AmdtsEntries"/>
      </w:pPr>
      <w:r>
        <w:tab/>
        <w:t xml:space="preserve">am </w:t>
      </w:r>
      <w:hyperlink r:id="rId735" w:tooltip="Crimes (Sentencing and Restorative Justice) Amendment Act 2016" w:history="1">
        <w:r>
          <w:rPr>
            <w:rStyle w:val="charCitHyperlinkAbbrev"/>
          </w:rPr>
          <w:t>A2016</w:t>
        </w:r>
        <w:r>
          <w:rPr>
            <w:rStyle w:val="charCitHyperlinkAbbrev"/>
          </w:rPr>
          <w:noBreakHyphen/>
          <w:t>4</w:t>
        </w:r>
      </w:hyperlink>
      <w:r>
        <w:t xml:space="preserve"> s 69</w:t>
      </w:r>
    </w:p>
    <w:p w:rsidR="0041058E" w:rsidRDefault="00042BE0" w:rsidP="0041058E">
      <w:pPr>
        <w:pStyle w:val="AmdtsEntryHd"/>
      </w:pPr>
      <w:r w:rsidRPr="004662C4">
        <w:t>Imprisonment—release if outstanding fine paid</w:t>
      </w:r>
    </w:p>
    <w:p w:rsidR="0041058E" w:rsidRPr="0041058E" w:rsidRDefault="0041058E" w:rsidP="00245C6F">
      <w:pPr>
        <w:pStyle w:val="AmdtsEntries"/>
        <w:keepNext/>
      </w:pPr>
      <w:r>
        <w:t>s 116ZN</w:t>
      </w:r>
      <w:r>
        <w:tab/>
        <w:t xml:space="preserve">ins </w:t>
      </w:r>
      <w:hyperlink r:id="rId736" w:tooltip="Crimes (Sentence Administration) Amendment Act 2010" w:history="1">
        <w:r w:rsidR="00782F83" w:rsidRPr="00782F83">
          <w:rPr>
            <w:rStyle w:val="charCitHyperlinkAbbrev"/>
          </w:rPr>
          <w:t>A2010</w:t>
        </w:r>
        <w:r w:rsidR="00782F83" w:rsidRPr="00782F83">
          <w:rPr>
            <w:rStyle w:val="charCitHyperlinkAbbrev"/>
          </w:rPr>
          <w:noBreakHyphen/>
          <w:t>21</w:t>
        </w:r>
      </w:hyperlink>
      <w:r>
        <w:t xml:space="preserve"> s 6</w:t>
      </w:r>
    </w:p>
    <w:p w:rsidR="00E7599B" w:rsidRPr="0041058E" w:rsidRDefault="00E7599B" w:rsidP="00E7599B">
      <w:pPr>
        <w:pStyle w:val="AmdtsEntries"/>
      </w:pPr>
      <w:r>
        <w:tab/>
        <w:t xml:space="preserve">am </w:t>
      </w:r>
      <w:hyperlink r:id="rId737" w:tooltip="Administrative (One ACT Public Service Miscellaneous Amendments) Act 2011" w:history="1">
        <w:r w:rsidR="00782F83" w:rsidRPr="00782F83">
          <w:rPr>
            <w:rStyle w:val="charCitHyperlinkAbbrev"/>
          </w:rPr>
          <w:t>A2011</w:t>
        </w:r>
        <w:r w:rsidR="00782F83" w:rsidRPr="00782F83">
          <w:rPr>
            <w:rStyle w:val="charCitHyperlinkAbbrev"/>
          </w:rPr>
          <w:noBreakHyphen/>
          <w:t>22</w:t>
        </w:r>
      </w:hyperlink>
      <w:r>
        <w:t xml:space="preserve"> amdt </w:t>
      </w:r>
      <w:r w:rsidR="00245C6F">
        <w:t>1.141</w:t>
      </w:r>
    </w:p>
    <w:p w:rsidR="00042BE0" w:rsidRDefault="00042BE0" w:rsidP="00042BE0">
      <w:pPr>
        <w:pStyle w:val="AmdtsEntryHd"/>
      </w:pPr>
      <w:r w:rsidRPr="004662C4">
        <w:t>Miscellaneous</w:t>
      </w:r>
    </w:p>
    <w:p w:rsidR="00042BE0" w:rsidRPr="0041058E" w:rsidRDefault="00042BE0" w:rsidP="00042BE0">
      <w:pPr>
        <w:pStyle w:val="AmdtsEntries"/>
      </w:pPr>
      <w:r>
        <w:t>pt 6A.4 hdg</w:t>
      </w:r>
      <w:r>
        <w:tab/>
        <w:t xml:space="preserve">ins </w:t>
      </w:r>
      <w:hyperlink r:id="rId738" w:tooltip="Crimes (Sentence Administration) Amendment Act 2010" w:history="1">
        <w:r w:rsidR="00782F83" w:rsidRPr="00782F83">
          <w:rPr>
            <w:rStyle w:val="charCitHyperlinkAbbrev"/>
          </w:rPr>
          <w:t>A2010</w:t>
        </w:r>
        <w:r w:rsidR="00782F83" w:rsidRPr="00782F83">
          <w:rPr>
            <w:rStyle w:val="charCitHyperlinkAbbrev"/>
          </w:rPr>
          <w:noBreakHyphen/>
          <w:t>21</w:t>
        </w:r>
      </w:hyperlink>
      <w:r>
        <w:t xml:space="preserve"> s 6</w:t>
      </w:r>
    </w:p>
    <w:p w:rsidR="0041058E" w:rsidRDefault="00042BE0" w:rsidP="0041058E">
      <w:pPr>
        <w:pStyle w:val="AmdtsEntryHd"/>
      </w:pPr>
      <w:r w:rsidRPr="004662C4">
        <w:t xml:space="preserve">Remission of fine by </w:t>
      </w:r>
      <w:r w:rsidR="00A6445E">
        <w:t>director</w:t>
      </w:r>
      <w:r w:rsidR="00A6445E">
        <w:noBreakHyphen/>
        <w:t>general</w:t>
      </w:r>
    </w:p>
    <w:p w:rsidR="0050663D" w:rsidRDefault="0050663D" w:rsidP="0050663D">
      <w:pPr>
        <w:pStyle w:val="AmdtsEntries"/>
      </w:pPr>
      <w:r>
        <w:t>s 116ZO hdg</w:t>
      </w:r>
      <w:r>
        <w:tab/>
        <w:t xml:space="preserve">am </w:t>
      </w:r>
      <w:hyperlink r:id="rId739" w:tooltip="Administrative (One ACT Public Service Miscellaneous Amendments) Act 2011" w:history="1">
        <w:r w:rsidR="00782F83" w:rsidRPr="00782F83">
          <w:rPr>
            <w:rStyle w:val="charCitHyperlinkAbbrev"/>
          </w:rPr>
          <w:t>A2011</w:t>
        </w:r>
        <w:r w:rsidR="00782F83" w:rsidRPr="00782F83">
          <w:rPr>
            <w:rStyle w:val="charCitHyperlinkAbbrev"/>
          </w:rPr>
          <w:noBreakHyphen/>
          <w:t>22</w:t>
        </w:r>
      </w:hyperlink>
      <w:r>
        <w:t xml:space="preserve"> amdt </w:t>
      </w:r>
      <w:r w:rsidR="00245C6F">
        <w:t>1.141</w:t>
      </w:r>
    </w:p>
    <w:p w:rsidR="0041058E" w:rsidRPr="0041058E" w:rsidRDefault="0041058E" w:rsidP="0041058E">
      <w:pPr>
        <w:pStyle w:val="AmdtsEntries"/>
      </w:pPr>
      <w:r>
        <w:t>s 116ZO</w:t>
      </w:r>
      <w:r>
        <w:tab/>
        <w:t xml:space="preserve">ins </w:t>
      </w:r>
      <w:hyperlink r:id="rId740" w:tooltip="Crimes (Sentence Administration) Amendment Act 2010" w:history="1">
        <w:r w:rsidR="00782F83" w:rsidRPr="00782F83">
          <w:rPr>
            <w:rStyle w:val="charCitHyperlinkAbbrev"/>
          </w:rPr>
          <w:t>A2010</w:t>
        </w:r>
        <w:r w:rsidR="00782F83" w:rsidRPr="00782F83">
          <w:rPr>
            <w:rStyle w:val="charCitHyperlinkAbbrev"/>
          </w:rPr>
          <w:noBreakHyphen/>
          <w:t>21</w:t>
        </w:r>
      </w:hyperlink>
      <w:r>
        <w:t xml:space="preserve"> s 6</w:t>
      </w:r>
    </w:p>
    <w:p w:rsidR="001050BB" w:rsidRPr="0041058E" w:rsidRDefault="001050BB" w:rsidP="001050BB">
      <w:pPr>
        <w:pStyle w:val="AmdtsEntries"/>
      </w:pPr>
      <w:r>
        <w:tab/>
        <w:t xml:space="preserve">am </w:t>
      </w:r>
      <w:hyperlink r:id="rId741" w:tooltip="Administrative (One ACT Public Service Miscellaneous Amendments) Act 2011" w:history="1">
        <w:r w:rsidR="00782F83" w:rsidRPr="00782F83">
          <w:rPr>
            <w:rStyle w:val="charCitHyperlinkAbbrev"/>
          </w:rPr>
          <w:t>A2011</w:t>
        </w:r>
        <w:r w:rsidR="00782F83" w:rsidRPr="00782F83">
          <w:rPr>
            <w:rStyle w:val="charCitHyperlinkAbbrev"/>
          </w:rPr>
          <w:noBreakHyphen/>
          <w:t>22</w:t>
        </w:r>
      </w:hyperlink>
      <w:r>
        <w:t xml:space="preserve"> amdt </w:t>
      </w:r>
      <w:r w:rsidR="00245C6F">
        <w:t>1.141</w:t>
      </w:r>
    </w:p>
    <w:p w:rsidR="0041058E" w:rsidRDefault="009A14AB" w:rsidP="0041058E">
      <w:pPr>
        <w:pStyle w:val="AmdtsEntryHd"/>
      </w:pPr>
      <w:r w:rsidRPr="004662C4">
        <w:rPr>
          <w:lang w:eastAsia="en-AU"/>
        </w:rPr>
        <w:t>Time served in custody to count</w:t>
      </w:r>
    </w:p>
    <w:p w:rsidR="0041058E" w:rsidRDefault="0041058E" w:rsidP="0041058E">
      <w:pPr>
        <w:pStyle w:val="AmdtsEntries"/>
      </w:pPr>
      <w:r>
        <w:t>s 116ZP</w:t>
      </w:r>
      <w:r>
        <w:tab/>
        <w:t xml:space="preserve">ins </w:t>
      </w:r>
      <w:hyperlink r:id="rId742" w:tooltip="Crimes (Sentence Administration) Amendment Act 2010" w:history="1">
        <w:r w:rsidR="00782F83" w:rsidRPr="00782F83">
          <w:rPr>
            <w:rStyle w:val="charCitHyperlinkAbbrev"/>
          </w:rPr>
          <w:t>A2010</w:t>
        </w:r>
        <w:r w:rsidR="00782F83" w:rsidRPr="00782F83">
          <w:rPr>
            <w:rStyle w:val="charCitHyperlinkAbbrev"/>
          </w:rPr>
          <w:noBreakHyphen/>
          <w:t>21</w:t>
        </w:r>
      </w:hyperlink>
      <w:r>
        <w:t xml:space="preserve"> s 6</w:t>
      </w:r>
    </w:p>
    <w:p w:rsidR="00256864" w:rsidRPr="0041058E" w:rsidRDefault="00256864" w:rsidP="0041058E">
      <w:pPr>
        <w:pStyle w:val="AmdtsEntries"/>
      </w:pPr>
      <w:r>
        <w:tab/>
        <w:t xml:space="preserve">am </w:t>
      </w:r>
      <w:hyperlink r:id="rId743" w:tooltip="Justice and Community Safety Legislation Amendment Act 2011 (No 2)" w:history="1">
        <w:r w:rsidR="00782F83" w:rsidRPr="00782F83">
          <w:rPr>
            <w:rStyle w:val="charCitHyperlinkAbbrev"/>
          </w:rPr>
          <w:t>A2011</w:t>
        </w:r>
        <w:r w:rsidR="00782F83" w:rsidRPr="00782F83">
          <w:rPr>
            <w:rStyle w:val="charCitHyperlinkAbbrev"/>
          </w:rPr>
          <w:noBreakHyphen/>
          <w:t>27</w:t>
        </w:r>
      </w:hyperlink>
      <w:r>
        <w:t xml:space="preserve"> amdt 1.9</w:t>
      </w:r>
    </w:p>
    <w:p w:rsidR="0041058E" w:rsidRDefault="009A14AB" w:rsidP="0041058E">
      <w:pPr>
        <w:pStyle w:val="AmdtsEntryHd"/>
      </w:pPr>
      <w:r w:rsidRPr="004662C4">
        <w:t>Reparation order agreements</w:t>
      </w:r>
    </w:p>
    <w:p w:rsidR="0041058E" w:rsidRPr="0041058E" w:rsidRDefault="0041058E" w:rsidP="0041058E">
      <w:pPr>
        <w:pStyle w:val="AmdtsEntries"/>
      </w:pPr>
      <w:r>
        <w:t>s 116ZQ</w:t>
      </w:r>
      <w:r>
        <w:tab/>
        <w:t xml:space="preserve">ins </w:t>
      </w:r>
      <w:hyperlink r:id="rId744" w:tooltip="Crimes (Sentence Administration) Amendment Act 2010" w:history="1">
        <w:r w:rsidR="00782F83" w:rsidRPr="00782F83">
          <w:rPr>
            <w:rStyle w:val="charCitHyperlinkAbbrev"/>
          </w:rPr>
          <w:t>A2010</w:t>
        </w:r>
        <w:r w:rsidR="00782F83" w:rsidRPr="00782F83">
          <w:rPr>
            <w:rStyle w:val="charCitHyperlinkAbbrev"/>
          </w:rPr>
          <w:noBreakHyphen/>
          <w:t>21</w:t>
        </w:r>
      </w:hyperlink>
      <w:r>
        <w:t xml:space="preserve"> s 6</w:t>
      </w:r>
    </w:p>
    <w:p w:rsidR="001050BB" w:rsidRPr="0041058E" w:rsidRDefault="001050BB" w:rsidP="001050BB">
      <w:pPr>
        <w:pStyle w:val="AmdtsEntries"/>
      </w:pPr>
      <w:r>
        <w:tab/>
        <w:t xml:space="preserve">am </w:t>
      </w:r>
      <w:hyperlink r:id="rId745" w:tooltip="Administrative (One ACT Public Service Miscellaneous Amendments) Act 2011" w:history="1">
        <w:r w:rsidR="00782F83" w:rsidRPr="00782F83">
          <w:rPr>
            <w:rStyle w:val="charCitHyperlinkAbbrev"/>
          </w:rPr>
          <w:t>A2011</w:t>
        </w:r>
        <w:r w:rsidR="00782F83" w:rsidRPr="00782F83">
          <w:rPr>
            <w:rStyle w:val="charCitHyperlinkAbbrev"/>
          </w:rPr>
          <w:noBreakHyphen/>
          <w:t>22</w:t>
        </w:r>
      </w:hyperlink>
      <w:r>
        <w:t xml:space="preserve"> amdt </w:t>
      </w:r>
      <w:r w:rsidR="00245C6F">
        <w:t>1.141</w:t>
      </w:r>
    </w:p>
    <w:p w:rsidR="0041058E" w:rsidRDefault="009A14AB" w:rsidP="0041058E">
      <w:pPr>
        <w:pStyle w:val="AmdtsEntryHd"/>
      </w:pPr>
      <w:r w:rsidRPr="004662C4">
        <w:t>Apportionment of fine amounts</w:t>
      </w:r>
    </w:p>
    <w:p w:rsidR="0041058E" w:rsidRDefault="0041058E" w:rsidP="0041058E">
      <w:pPr>
        <w:pStyle w:val="AmdtsEntries"/>
      </w:pPr>
      <w:r>
        <w:t>s 116ZR</w:t>
      </w:r>
      <w:r>
        <w:tab/>
        <w:t xml:space="preserve">ins </w:t>
      </w:r>
      <w:hyperlink r:id="rId746" w:tooltip="Crimes (Sentence Administration) Amendment Act 2010" w:history="1">
        <w:r w:rsidR="00782F83" w:rsidRPr="00782F83">
          <w:rPr>
            <w:rStyle w:val="charCitHyperlinkAbbrev"/>
          </w:rPr>
          <w:t>A2010</w:t>
        </w:r>
        <w:r w:rsidR="00782F83" w:rsidRPr="00782F83">
          <w:rPr>
            <w:rStyle w:val="charCitHyperlinkAbbrev"/>
          </w:rPr>
          <w:noBreakHyphen/>
          <w:t>21</w:t>
        </w:r>
      </w:hyperlink>
      <w:r>
        <w:t xml:space="preserve"> s 6</w:t>
      </w:r>
    </w:p>
    <w:p w:rsidR="00BF4D7D" w:rsidRPr="0041058E" w:rsidRDefault="00BF4D7D" w:rsidP="0041058E">
      <w:pPr>
        <w:pStyle w:val="AmdtsEntries"/>
      </w:pPr>
      <w:r>
        <w:tab/>
        <w:t xml:space="preserve">am </w:t>
      </w:r>
      <w:hyperlink r:id="rId747" w:tooltip="Victims of Crime (Financial Assistance) Act 2016" w:history="1">
        <w:r>
          <w:rPr>
            <w:rStyle w:val="charCitHyperlinkAbbrev"/>
          </w:rPr>
          <w:t>A2016</w:t>
        </w:r>
        <w:r>
          <w:rPr>
            <w:rStyle w:val="charCitHyperlinkAbbrev"/>
          </w:rPr>
          <w:noBreakHyphen/>
          <w:t>12</w:t>
        </w:r>
      </w:hyperlink>
      <w:r>
        <w:t xml:space="preserve"> amdt 3.4</w:t>
      </w:r>
    </w:p>
    <w:p w:rsidR="0041058E" w:rsidRDefault="009A14AB" w:rsidP="0041058E">
      <w:pPr>
        <w:pStyle w:val="AmdtsEntryHd"/>
      </w:pPr>
      <w:r w:rsidRPr="004662C4">
        <w:t>Conviction or order quashed or set aside</w:t>
      </w:r>
    </w:p>
    <w:p w:rsidR="0041058E" w:rsidRDefault="0041058E" w:rsidP="0041058E">
      <w:pPr>
        <w:pStyle w:val="AmdtsEntries"/>
      </w:pPr>
      <w:r>
        <w:t>s 116ZS</w:t>
      </w:r>
      <w:r>
        <w:tab/>
        <w:t xml:space="preserve">ins </w:t>
      </w:r>
      <w:hyperlink r:id="rId748" w:tooltip="Crimes (Sentence Administration) Amendment Act 2010" w:history="1">
        <w:r w:rsidR="00782F83" w:rsidRPr="00782F83">
          <w:rPr>
            <w:rStyle w:val="charCitHyperlinkAbbrev"/>
          </w:rPr>
          <w:t>A2010</w:t>
        </w:r>
        <w:r w:rsidR="00782F83" w:rsidRPr="00782F83">
          <w:rPr>
            <w:rStyle w:val="charCitHyperlinkAbbrev"/>
          </w:rPr>
          <w:noBreakHyphen/>
          <w:t>21</w:t>
        </w:r>
      </w:hyperlink>
      <w:r>
        <w:t xml:space="preserve"> s 6</w:t>
      </w:r>
    </w:p>
    <w:p w:rsidR="00C62443" w:rsidRPr="0041058E" w:rsidRDefault="00C62443" w:rsidP="0041058E">
      <w:pPr>
        <w:pStyle w:val="AmdtsEntries"/>
      </w:pPr>
      <w:r>
        <w:tab/>
        <w:t xml:space="preserve">am </w:t>
      </w:r>
      <w:hyperlink r:id="rId749" w:tooltip="Justice and Community Safety Legislation Amendment Act 2011 (No 3)" w:history="1">
        <w:r w:rsidR="00782F83" w:rsidRPr="00782F83">
          <w:rPr>
            <w:rStyle w:val="charCitHyperlinkAbbrev"/>
          </w:rPr>
          <w:t>A2011</w:t>
        </w:r>
        <w:r w:rsidR="00782F83" w:rsidRPr="00782F83">
          <w:rPr>
            <w:rStyle w:val="charCitHyperlinkAbbrev"/>
          </w:rPr>
          <w:noBreakHyphen/>
          <w:t>49</w:t>
        </w:r>
      </w:hyperlink>
      <w:r>
        <w:t xml:space="preserve"> amdt 1.5</w:t>
      </w:r>
    </w:p>
    <w:p w:rsidR="0041058E" w:rsidRDefault="009A14AB" w:rsidP="0041058E">
      <w:pPr>
        <w:pStyle w:val="AmdtsEntryHd"/>
      </w:pPr>
      <w:r w:rsidRPr="004662C4">
        <w:t>Sharing information</w:t>
      </w:r>
    </w:p>
    <w:p w:rsidR="0041058E" w:rsidRPr="0041058E" w:rsidRDefault="0041058E" w:rsidP="0041058E">
      <w:pPr>
        <w:pStyle w:val="AmdtsEntries"/>
      </w:pPr>
      <w:r>
        <w:t>s 116ZT</w:t>
      </w:r>
      <w:r>
        <w:tab/>
        <w:t xml:space="preserve">ins </w:t>
      </w:r>
      <w:hyperlink r:id="rId750" w:tooltip="Crimes (Sentence Administration) Amendment Act 2010" w:history="1">
        <w:r w:rsidR="00782F83" w:rsidRPr="00782F83">
          <w:rPr>
            <w:rStyle w:val="charCitHyperlinkAbbrev"/>
          </w:rPr>
          <w:t>A2010</w:t>
        </w:r>
        <w:r w:rsidR="00782F83" w:rsidRPr="00782F83">
          <w:rPr>
            <w:rStyle w:val="charCitHyperlinkAbbrev"/>
          </w:rPr>
          <w:noBreakHyphen/>
          <w:t>21</w:t>
        </w:r>
      </w:hyperlink>
      <w:r>
        <w:t xml:space="preserve"> s 6</w:t>
      </w:r>
    </w:p>
    <w:p w:rsidR="001050BB" w:rsidRPr="0041058E" w:rsidRDefault="001050BB" w:rsidP="001050BB">
      <w:pPr>
        <w:pStyle w:val="AmdtsEntries"/>
      </w:pPr>
      <w:r>
        <w:tab/>
        <w:t xml:space="preserve">am </w:t>
      </w:r>
      <w:hyperlink r:id="rId751" w:tooltip="Administrative (One ACT Public Service Miscellaneous Amendments) Act 2011" w:history="1">
        <w:r w:rsidR="00782F83" w:rsidRPr="00782F83">
          <w:rPr>
            <w:rStyle w:val="charCitHyperlinkAbbrev"/>
          </w:rPr>
          <w:t>A2011</w:t>
        </w:r>
        <w:r w:rsidR="00782F83" w:rsidRPr="00782F83">
          <w:rPr>
            <w:rStyle w:val="charCitHyperlinkAbbrev"/>
          </w:rPr>
          <w:noBreakHyphen/>
          <w:t>22</w:t>
        </w:r>
      </w:hyperlink>
      <w:r>
        <w:t xml:space="preserve"> amdt </w:t>
      </w:r>
      <w:r w:rsidR="00245C6F">
        <w:t>1.141</w:t>
      </w:r>
    </w:p>
    <w:p w:rsidR="0041058E" w:rsidRDefault="009A14AB" w:rsidP="0041058E">
      <w:pPr>
        <w:pStyle w:val="AmdtsEntryHd"/>
      </w:pPr>
      <w:r w:rsidRPr="004662C4">
        <w:t>Orders may be made on conditions</w:t>
      </w:r>
    </w:p>
    <w:p w:rsidR="0041058E" w:rsidRPr="0041058E" w:rsidRDefault="0041058E" w:rsidP="0041058E">
      <w:pPr>
        <w:pStyle w:val="AmdtsEntries"/>
      </w:pPr>
      <w:r>
        <w:t>s 116ZU</w:t>
      </w:r>
      <w:r>
        <w:tab/>
        <w:t xml:space="preserve">ins </w:t>
      </w:r>
      <w:hyperlink r:id="rId752" w:tooltip="Crimes (Sentence Administration) Amendment Act 2010" w:history="1">
        <w:r w:rsidR="00782F83" w:rsidRPr="00782F83">
          <w:rPr>
            <w:rStyle w:val="charCitHyperlinkAbbrev"/>
          </w:rPr>
          <w:t>A2010</w:t>
        </w:r>
        <w:r w:rsidR="00782F83" w:rsidRPr="00782F83">
          <w:rPr>
            <w:rStyle w:val="charCitHyperlinkAbbrev"/>
          </w:rPr>
          <w:noBreakHyphen/>
          <w:t>21</w:t>
        </w:r>
      </w:hyperlink>
      <w:r>
        <w:t xml:space="preserve"> s 6</w:t>
      </w:r>
    </w:p>
    <w:p w:rsidR="008C1C6C" w:rsidRDefault="008C1C6C">
      <w:pPr>
        <w:pStyle w:val="AmdtsEntryHd"/>
      </w:pPr>
      <w:r>
        <w:rPr>
          <w:szCs w:val="24"/>
        </w:rPr>
        <w:t>Definitions—ch 7</w:t>
      </w:r>
    </w:p>
    <w:p w:rsidR="008C1C6C" w:rsidRDefault="008C1C6C">
      <w:pPr>
        <w:pStyle w:val="AmdtsEntries"/>
      </w:pPr>
      <w:r>
        <w:t>s 117</w:t>
      </w:r>
      <w:r>
        <w:tab/>
        <w:t xml:space="preserve">def </w:t>
      </w:r>
      <w:r>
        <w:rPr>
          <w:rStyle w:val="charBoldItals"/>
        </w:rPr>
        <w:t xml:space="preserve">victim </w:t>
      </w:r>
      <w:r>
        <w:t xml:space="preserve">om </w:t>
      </w:r>
      <w:hyperlink r:id="rId753" w:tooltip="Sentencing Legislation Amendment Act 2006" w:history="1">
        <w:r w:rsidR="00782F83" w:rsidRPr="00782F83">
          <w:rPr>
            <w:rStyle w:val="charCitHyperlinkAbbrev"/>
          </w:rPr>
          <w:t>A2006</w:t>
        </w:r>
        <w:r w:rsidR="00782F83" w:rsidRPr="00782F83">
          <w:rPr>
            <w:rStyle w:val="charCitHyperlinkAbbrev"/>
          </w:rPr>
          <w:noBreakHyphen/>
          <w:t>23</w:t>
        </w:r>
      </w:hyperlink>
      <w:r>
        <w:t xml:space="preserve"> amdt 1.145</w:t>
      </w:r>
    </w:p>
    <w:p w:rsidR="008C1C6C" w:rsidRDefault="008C1C6C">
      <w:pPr>
        <w:pStyle w:val="AmdtsEntryHd"/>
      </w:pPr>
      <w:r>
        <w:t xml:space="preserve">Parole—meaning of </w:t>
      </w:r>
      <w:r w:rsidRPr="00782F83">
        <w:rPr>
          <w:rStyle w:val="charItals"/>
        </w:rPr>
        <w:t>registered victim</w:t>
      </w:r>
      <w:r>
        <w:t xml:space="preserve"> and </w:t>
      </w:r>
      <w:r w:rsidRPr="00782F83">
        <w:rPr>
          <w:rStyle w:val="charItals"/>
        </w:rPr>
        <w:t>victim</w:t>
      </w:r>
    </w:p>
    <w:p w:rsidR="008C1C6C" w:rsidRDefault="008C1C6C">
      <w:pPr>
        <w:pStyle w:val="AmdtsEntries"/>
      </w:pPr>
      <w:r>
        <w:t>s 118A</w:t>
      </w:r>
      <w:r>
        <w:tab/>
        <w:t xml:space="preserve">ins </w:t>
      </w:r>
      <w:hyperlink r:id="rId754" w:tooltip="Sentencing Legislation Amendment Act 2006" w:history="1">
        <w:r w:rsidR="00782F83" w:rsidRPr="00782F83">
          <w:rPr>
            <w:rStyle w:val="charCitHyperlinkAbbrev"/>
          </w:rPr>
          <w:t>A2006</w:t>
        </w:r>
        <w:r w:rsidR="00782F83" w:rsidRPr="00782F83">
          <w:rPr>
            <w:rStyle w:val="charCitHyperlinkAbbrev"/>
          </w:rPr>
          <w:noBreakHyphen/>
          <w:t>23</w:t>
        </w:r>
      </w:hyperlink>
      <w:r>
        <w:t xml:space="preserve"> amdt 1.146</w:t>
      </w:r>
    </w:p>
    <w:p w:rsidR="001050BB" w:rsidRDefault="001E6C86" w:rsidP="001050BB">
      <w:pPr>
        <w:pStyle w:val="AmdtsEntryHd"/>
      </w:pPr>
      <w:r>
        <w:t>Board may reject parole application without inquiry</w:t>
      </w:r>
    </w:p>
    <w:p w:rsidR="001050BB" w:rsidRPr="0062498C" w:rsidRDefault="001050BB" w:rsidP="001050BB">
      <w:pPr>
        <w:pStyle w:val="AmdtsEntries"/>
      </w:pPr>
      <w:r>
        <w:t>s 122</w:t>
      </w:r>
      <w:r>
        <w:tab/>
        <w:t xml:space="preserve">am </w:t>
      </w:r>
      <w:hyperlink r:id="rId755" w:tooltip="Administrative (One ACT Public Service Miscellaneous Amendments) Act 2011" w:history="1">
        <w:r w:rsidR="00782F83" w:rsidRPr="00782F83">
          <w:rPr>
            <w:rStyle w:val="charCitHyperlinkAbbrev"/>
          </w:rPr>
          <w:t>A2011</w:t>
        </w:r>
        <w:r w:rsidR="00782F83" w:rsidRPr="00782F83">
          <w:rPr>
            <w:rStyle w:val="charCitHyperlinkAbbrev"/>
          </w:rPr>
          <w:noBreakHyphen/>
          <w:t>22</w:t>
        </w:r>
      </w:hyperlink>
      <w:r>
        <w:t xml:space="preserve"> amdt </w:t>
      </w:r>
      <w:r w:rsidR="00245C6F">
        <w:t>1.141</w:t>
      </w:r>
      <w:r w:rsidR="0062498C">
        <w:t xml:space="preserve">; </w:t>
      </w:r>
      <w:hyperlink r:id="rId756" w:tooltip="Crimes Legislation Amendment Act 2015" w:history="1">
        <w:r w:rsidR="0062498C">
          <w:rPr>
            <w:rStyle w:val="charCitHyperlinkAbbrev"/>
          </w:rPr>
          <w:t>A2015</w:t>
        </w:r>
        <w:r w:rsidR="0062498C">
          <w:rPr>
            <w:rStyle w:val="charCitHyperlinkAbbrev"/>
          </w:rPr>
          <w:noBreakHyphen/>
          <w:t>3</w:t>
        </w:r>
      </w:hyperlink>
      <w:r w:rsidR="0062498C">
        <w:t xml:space="preserve"> s 26</w:t>
      </w:r>
      <w:r w:rsidR="00000DE0">
        <w:t xml:space="preserve">; </w:t>
      </w:r>
      <w:hyperlink r:id="rId757" w:tooltip="Statute Law Amendment Act 2015 (No 2)" w:history="1">
        <w:r w:rsidR="00000DE0">
          <w:rPr>
            <w:rStyle w:val="charCitHyperlinkAbbrev"/>
          </w:rPr>
          <w:t>A2015</w:t>
        </w:r>
        <w:r w:rsidR="00000DE0">
          <w:rPr>
            <w:rStyle w:val="charCitHyperlinkAbbrev"/>
          </w:rPr>
          <w:noBreakHyphen/>
          <w:t>50</w:t>
        </w:r>
      </w:hyperlink>
      <w:r w:rsidR="00000DE0">
        <w:t xml:space="preserve"> amdt</w:t>
      </w:r>
      <w:r w:rsidR="001329AD">
        <w:t> </w:t>
      </w:r>
      <w:r w:rsidR="00000DE0">
        <w:t>3.84</w:t>
      </w:r>
    </w:p>
    <w:p w:rsidR="008C1C6C" w:rsidRDefault="008C1C6C">
      <w:pPr>
        <w:pStyle w:val="AmdtsEntryHd"/>
      </w:pPr>
      <w:r>
        <w:t>Board to seek victim’s views for parole inquiry</w:t>
      </w:r>
    </w:p>
    <w:p w:rsidR="008C1C6C" w:rsidRPr="00B81E02" w:rsidRDefault="008C1C6C">
      <w:pPr>
        <w:pStyle w:val="AmdtsEntries"/>
      </w:pPr>
      <w:r w:rsidRPr="00B81E02">
        <w:t>s 123</w:t>
      </w:r>
      <w:r w:rsidRPr="00B81E02">
        <w:tab/>
        <w:t xml:space="preserve">am </w:t>
      </w:r>
      <w:hyperlink r:id="rId758" w:tooltip="Children and Young People (Consequential Amendments) Act 2008" w:history="1">
        <w:r w:rsidR="00782F83" w:rsidRPr="00782F83">
          <w:rPr>
            <w:rStyle w:val="charCitHyperlinkAbbrev"/>
          </w:rPr>
          <w:t>A2008</w:t>
        </w:r>
        <w:r w:rsidR="00782F83" w:rsidRPr="00782F83">
          <w:rPr>
            <w:rStyle w:val="charCitHyperlinkAbbrev"/>
          </w:rPr>
          <w:noBreakHyphen/>
          <w:t>20</w:t>
        </w:r>
      </w:hyperlink>
      <w:r w:rsidRPr="00B81E02">
        <w:t xml:space="preserve"> amdt 3.18</w:t>
      </w:r>
      <w:r w:rsidR="001050BB">
        <w:t xml:space="preserve">; </w:t>
      </w:r>
      <w:hyperlink r:id="rId759" w:tooltip="Administrative (One ACT Public Service Miscellaneous Amendments) Act 2011" w:history="1">
        <w:r w:rsidR="00782F83" w:rsidRPr="00782F83">
          <w:rPr>
            <w:rStyle w:val="charCitHyperlinkAbbrev"/>
          </w:rPr>
          <w:t>A2011</w:t>
        </w:r>
        <w:r w:rsidR="00782F83" w:rsidRPr="00782F83">
          <w:rPr>
            <w:rStyle w:val="charCitHyperlinkAbbrev"/>
          </w:rPr>
          <w:noBreakHyphen/>
          <w:t>22</w:t>
        </w:r>
      </w:hyperlink>
      <w:r w:rsidR="001050BB">
        <w:t xml:space="preserve"> amdt </w:t>
      </w:r>
      <w:r w:rsidR="00245C6F">
        <w:t>1.141</w:t>
      </w:r>
    </w:p>
    <w:p w:rsidR="00F71A2B" w:rsidRDefault="00F71A2B" w:rsidP="00F71A2B">
      <w:pPr>
        <w:pStyle w:val="AmdtsEntryHd"/>
      </w:pPr>
      <w:r>
        <w:t>Parole applications—inquiry without hearing</w:t>
      </w:r>
    </w:p>
    <w:p w:rsidR="00F71A2B" w:rsidRPr="00B93C71" w:rsidRDefault="00F71A2B" w:rsidP="00F71A2B">
      <w:pPr>
        <w:pStyle w:val="AmdtsEntries"/>
      </w:pPr>
      <w:r>
        <w:t>s 125</w:t>
      </w:r>
      <w:r>
        <w:tab/>
        <w:t xml:space="preserve">am </w:t>
      </w:r>
      <w:hyperlink r:id="rId760" w:tooltip="Administrative (One ACT Public Service Miscellaneous Amendments) Act 2011" w:history="1">
        <w:r w:rsidR="00782F83" w:rsidRPr="00782F83">
          <w:rPr>
            <w:rStyle w:val="charCitHyperlinkAbbrev"/>
          </w:rPr>
          <w:t>A2011</w:t>
        </w:r>
        <w:r w:rsidR="00782F83" w:rsidRPr="00782F83">
          <w:rPr>
            <w:rStyle w:val="charCitHyperlinkAbbrev"/>
          </w:rPr>
          <w:noBreakHyphen/>
          <w:t>22</w:t>
        </w:r>
      </w:hyperlink>
      <w:r>
        <w:t xml:space="preserve"> amdt </w:t>
      </w:r>
      <w:r w:rsidR="00245C6F">
        <w:t>1.141</w:t>
      </w:r>
    </w:p>
    <w:p w:rsidR="001050BB" w:rsidRDefault="001E6C86" w:rsidP="001050BB">
      <w:pPr>
        <w:pStyle w:val="AmdtsEntryHd"/>
      </w:pPr>
      <w:r>
        <w:t>Parole applications—notice of hearing</w:t>
      </w:r>
    </w:p>
    <w:p w:rsidR="001050BB" w:rsidRPr="00B93C71" w:rsidRDefault="001050BB" w:rsidP="001050BB">
      <w:pPr>
        <w:pStyle w:val="AmdtsEntries"/>
      </w:pPr>
      <w:r>
        <w:t>s 127</w:t>
      </w:r>
      <w:r>
        <w:tab/>
        <w:t xml:space="preserve">am </w:t>
      </w:r>
      <w:hyperlink r:id="rId761" w:tooltip="Administrative (One ACT Public Service Miscellaneous Amendments) Act 2011" w:history="1">
        <w:r w:rsidR="00782F83" w:rsidRPr="00782F83">
          <w:rPr>
            <w:rStyle w:val="charCitHyperlinkAbbrev"/>
          </w:rPr>
          <w:t>A2011</w:t>
        </w:r>
        <w:r w:rsidR="00782F83" w:rsidRPr="00782F83">
          <w:rPr>
            <w:rStyle w:val="charCitHyperlinkAbbrev"/>
          </w:rPr>
          <w:noBreakHyphen/>
          <w:t>22</w:t>
        </w:r>
      </w:hyperlink>
      <w:r>
        <w:t xml:space="preserve"> amdt </w:t>
      </w:r>
      <w:r w:rsidR="00245C6F">
        <w:t>1.141</w:t>
      </w:r>
    </w:p>
    <w:p w:rsidR="008C1C6C" w:rsidRDefault="008C1C6C">
      <w:pPr>
        <w:pStyle w:val="AmdtsEntryHd"/>
      </w:pPr>
      <w:r>
        <w:rPr>
          <w:snapToGrid w:val="0"/>
        </w:rPr>
        <w:t>Notice of decisions on parole applications</w:t>
      </w:r>
    </w:p>
    <w:p w:rsidR="008C1C6C" w:rsidRPr="00B81E02" w:rsidRDefault="008C1C6C">
      <w:pPr>
        <w:pStyle w:val="AmdtsEntries"/>
      </w:pPr>
      <w:r w:rsidRPr="00B81E02">
        <w:t>s 133</w:t>
      </w:r>
      <w:r w:rsidRPr="00B81E02">
        <w:tab/>
        <w:t xml:space="preserve">am </w:t>
      </w:r>
      <w:hyperlink r:id="rId762" w:tooltip="Children and Young People (Consequential Amendments) Act 2008" w:history="1">
        <w:r w:rsidR="00782F83" w:rsidRPr="00782F83">
          <w:rPr>
            <w:rStyle w:val="charCitHyperlinkAbbrev"/>
          </w:rPr>
          <w:t>A2008</w:t>
        </w:r>
        <w:r w:rsidR="00782F83" w:rsidRPr="00782F83">
          <w:rPr>
            <w:rStyle w:val="charCitHyperlinkAbbrev"/>
          </w:rPr>
          <w:noBreakHyphen/>
          <w:t>20</w:t>
        </w:r>
      </w:hyperlink>
      <w:r w:rsidRPr="00B81E02">
        <w:t xml:space="preserve"> amdt 3.19</w:t>
      </w:r>
      <w:r w:rsidR="001050BB">
        <w:t xml:space="preserve">; </w:t>
      </w:r>
      <w:hyperlink r:id="rId763" w:tooltip="Administrative (One ACT Public Service Miscellaneous Amendments) Act 2011" w:history="1">
        <w:r w:rsidR="00782F83" w:rsidRPr="00782F83">
          <w:rPr>
            <w:rStyle w:val="charCitHyperlinkAbbrev"/>
          </w:rPr>
          <w:t>A2011</w:t>
        </w:r>
        <w:r w:rsidR="00782F83" w:rsidRPr="00782F83">
          <w:rPr>
            <w:rStyle w:val="charCitHyperlinkAbbrev"/>
          </w:rPr>
          <w:noBreakHyphen/>
          <w:t>22</w:t>
        </w:r>
      </w:hyperlink>
      <w:r w:rsidR="001050BB">
        <w:t xml:space="preserve"> amdt </w:t>
      </w:r>
      <w:r w:rsidR="00245C6F">
        <w:t>1.141</w:t>
      </w:r>
    </w:p>
    <w:p w:rsidR="008C1C6C" w:rsidRDefault="008C1C6C">
      <w:pPr>
        <w:pStyle w:val="AmdtsEntryHd"/>
      </w:pPr>
      <w:r>
        <w:rPr>
          <w:szCs w:val="24"/>
        </w:rPr>
        <w:t>Parole obligations</w:t>
      </w:r>
    </w:p>
    <w:p w:rsidR="008C1C6C" w:rsidRDefault="008C1C6C">
      <w:pPr>
        <w:pStyle w:val="AmdtsEntries"/>
      </w:pPr>
      <w:r>
        <w:t>s 136</w:t>
      </w:r>
      <w:r>
        <w:tab/>
        <w:t xml:space="preserve">am </w:t>
      </w:r>
      <w:hyperlink r:id="rId764" w:tooltip="Sentencing Legislation Amendment Act 2006" w:history="1">
        <w:r w:rsidR="00782F83" w:rsidRPr="00782F83">
          <w:rPr>
            <w:rStyle w:val="charCitHyperlinkAbbrev"/>
          </w:rPr>
          <w:t>A2006</w:t>
        </w:r>
        <w:r w:rsidR="00782F83" w:rsidRPr="00782F83">
          <w:rPr>
            <w:rStyle w:val="charCitHyperlinkAbbrev"/>
          </w:rPr>
          <w:noBreakHyphen/>
          <w:t>23</w:t>
        </w:r>
      </w:hyperlink>
      <w:r>
        <w:t xml:space="preserve"> amdt 1.169</w:t>
      </w:r>
    </w:p>
    <w:p w:rsidR="008C1C6C" w:rsidRDefault="008C1C6C">
      <w:pPr>
        <w:pStyle w:val="AmdtsEntryHd"/>
      </w:pPr>
      <w:r>
        <w:t>Parole order—core conditions</w:t>
      </w:r>
    </w:p>
    <w:p w:rsidR="008C1C6C" w:rsidRDefault="008C1C6C">
      <w:pPr>
        <w:pStyle w:val="AmdtsEntries"/>
      </w:pPr>
      <w:r>
        <w:t>s 137</w:t>
      </w:r>
      <w:r>
        <w:tab/>
        <w:t xml:space="preserve">am </w:t>
      </w:r>
      <w:hyperlink r:id="rId765" w:tooltip="Sentencing Legislation Amendment Act 2006" w:history="1">
        <w:r w:rsidR="00782F83" w:rsidRPr="00782F83">
          <w:rPr>
            <w:rStyle w:val="charCitHyperlinkAbbrev"/>
          </w:rPr>
          <w:t>A2006</w:t>
        </w:r>
        <w:r w:rsidR="00782F83" w:rsidRPr="00782F83">
          <w:rPr>
            <w:rStyle w:val="charCitHyperlinkAbbrev"/>
          </w:rPr>
          <w:noBreakHyphen/>
          <w:t>23</w:t>
        </w:r>
      </w:hyperlink>
      <w:r>
        <w:t xml:space="preserve"> amdt 1.169</w:t>
      </w:r>
      <w:r w:rsidR="001050BB">
        <w:t xml:space="preserve">; </w:t>
      </w:r>
      <w:hyperlink r:id="rId766" w:tooltip="Administrative (One ACT Public Service Miscellaneous Amendments) Act 2011" w:history="1">
        <w:r w:rsidR="00782F83" w:rsidRPr="00782F83">
          <w:rPr>
            <w:rStyle w:val="charCitHyperlinkAbbrev"/>
          </w:rPr>
          <w:t>A2011</w:t>
        </w:r>
        <w:r w:rsidR="00782F83" w:rsidRPr="00782F83">
          <w:rPr>
            <w:rStyle w:val="charCitHyperlinkAbbrev"/>
          </w:rPr>
          <w:noBreakHyphen/>
          <w:t>22</w:t>
        </w:r>
      </w:hyperlink>
      <w:r w:rsidR="001050BB">
        <w:t xml:space="preserve"> amdt </w:t>
      </w:r>
      <w:r w:rsidR="00245C6F">
        <w:t>1.141</w:t>
      </w:r>
    </w:p>
    <w:p w:rsidR="001050BB" w:rsidRDefault="001E6C86" w:rsidP="001050BB">
      <w:pPr>
        <w:pStyle w:val="AmdtsEntryHd"/>
      </w:pPr>
      <w:r>
        <w:t>Parole—</w:t>
      </w:r>
      <w:r w:rsidR="00A6445E">
        <w:t>director</w:t>
      </w:r>
      <w:r w:rsidR="00A6445E">
        <w:noBreakHyphen/>
        <w:t>general</w:t>
      </w:r>
      <w:r>
        <w:t xml:space="preserve"> directions</w:t>
      </w:r>
    </w:p>
    <w:p w:rsidR="00767AA2" w:rsidRPr="00B93C71" w:rsidRDefault="00767AA2" w:rsidP="00767AA2">
      <w:pPr>
        <w:pStyle w:val="AmdtsEntries"/>
      </w:pPr>
      <w:r>
        <w:t>s 138 hdg</w:t>
      </w:r>
      <w:r>
        <w:tab/>
        <w:t xml:space="preserve">am </w:t>
      </w:r>
      <w:hyperlink r:id="rId767" w:tooltip="Administrative (One ACT Public Service Miscellaneous Amendments) Act 2011" w:history="1">
        <w:r w:rsidR="00782F83" w:rsidRPr="00782F83">
          <w:rPr>
            <w:rStyle w:val="charCitHyperlinkAbbrev"/>
          </w:rPr>
          <w:t>A2011</w:t>
        </w:r>
        <w:r w:rsidR="00782F83" w:rsidRPr="00782F83">
          <w:rPr>
            <w:rStyle w:val="charCitHyperlinkAbbrev"/>
          </w:rPr>
          <w:noBreakHyphen/>
          <w:t>22</w:t>
        </w:r>
      </w:hyperlink>
      <w:r>
        <w:t xml:space="preserve"> amdt </w:t>
      </w:r>
      <w:r w:rsidR="00245C6F">
        <w:t>1.141</w:t>
      </w:r>
    </w:p>
    <w:p w:rsidR="001050BB" w:rsidRPr="00B93C71" w:rsidRDefault="001050BB" w:rsidP="001050BB">
      <w:pPr>
        <w:pStyle w:val="AmdtsEntries"/>
      </w:pPr>
      <w:r>
        <w:t>s 138</w:t>
      </w:r>
      <w:r>
        <w:tab/>
        <w:t xml:space="preserve">am </w:t>
      </w:r>
      <w:hyperlink r:id="rId768" w:tooltip="Administrative (One ACT Public Service Miscellaneous Amendments) Act 2011" w:history="1">
        <w:r w:rsidR="00782F83" w:rsidRPr="00782F83">
          <w:rPr>
            <w:rStyle w:val="charCitHyperlinkAbbrev"/>
          </w:rPr>
          <w:t>A2011</w:t>
        </w:r>
        <w:r w:rsidR="00782F83" w:rsidRPr="00782F83">
          <w:rPr>
            <w:rStyle w:val="charCitHyperlinkAbbrev"/>
          </w:rPr>
          <w:noBreakHyphen/>
          <w:t>22</w:t>
        </w:r>
      </w:hyperlink>
      <w:r>
        <w:t xml:space="preserve"> amdt </w:t>
      </w:r>
      <w:r w:rsidR="00245C6F">
        <w:t>1.141</w:t>
      </w:r>
    </w:p>
    <w:p w:rsidR="008C1C6C" w:rsidRDefault="008C1C6C">
      <w:pPr>
        <w:pStyle w:val="AmdtsEntryHd"/>
      </w:pPr>
      <w:r>
        <w:t>Parole—alcohol and drug tests</w:t>
      </w:r>
    </w:p>
    <w:p w:rsidR="008C1C6C" w:rsidRDefault="008C1C6C">
      <w:pPr>
        <w:pStyle w:val="AmdtsEntries"/>
      </w:pPr>
      <w:r>
        <w:t>s 138A</w:t>
      </w:r>
      <w:r>
        <w:tab/>
        <w:t xml:space="preserve">ins </w:t>
      </w:r>
      <w:hyperlink r:id="rId769" w:tooltip="Sentencing Legislation Amendment Act 2006" w:history="1">
        <w:r w:rsidR="00782F83" w:rsidRPr="00782F83">
          <w:rPr>
            <w:rStyle w:val="charCitHyperlinkAbbrev"/>
          </w:rPr>
          <w:t>A2006</w:t>
        </w:r>
        <w:r w:rsidR="00782F83" w:rsidRPr="00782F83">
          <w:rPr>
            <w:rStyle w:val="charCitHyperlinkAbbrev"/>
          </w:rPr>
          <w:noBreakHyphen/>
          <w:t>23</w:t>
        </w:r>
      </w:hyperlink>
      <w:r>
        <w:t xml:space="preserve"> amdt 1.147</w:t>
      </w:r>
    </w:p>
    <w:p w:rsidR="001050BB" w:rsidRDefault="001050BB">
      <w:pPr>
        <w:pStyle w:val="AmdtsEntries"/>
      </w:pPr>
      <w:r>
        <w:tab/>
        <w:t xml:space="preserve">am </w:t>
      </w:r>
      <w:hyperlink r:id="rId770" w:tooltip="Administrative (One ACT Public Service Miscellaneous Amendments) Act 2011" w:history="1">
        <w:r w:rsidR="00782F83" w:rsidRPr="00782F83">
          <w:rPr>
            <w:rStyle w:val="charCitHyperlinkAbbrev"/>
          </w:rPr>
          <w:t>A2011</w:t>
        </w:r>
        <w:r w:rsidR="00782F83" w:rsidRPr="00782F83">
          <w:rPr>
            <w:rStyle w:val="charCitHyperlinkAbbrev"/>
          </w:rPr>
          <w:noBreakHyphen/>
          <w:t>22</w:t>
        </w:r>
      </w:hyperlink>
      <w:r>
        <w:t xml:space="preserve"> amdt </w:t>
      </w:r>
      <w:r w:rsidR="00245C6F">
        <w:t>1.141</w:t>
      </w:r>
    </w:p>
    <w:p w:rsidR="001050BB" w:rsidRDefault="001E6C86" w:rsidP="001050BB">
      <w:pPr>
        <w:pStyle w:val="AmdtsEntryHd"/>
      </w:pPr>
      <w:r>
        <w:t>Board inquiry—breach of parole obligations</w:t>
      </w:r>
    </w:p>
    <w:p w:rsidR="001050BB" w:rsidRPr="00B93C71" w:rsidRDefault="001050BB" w:rsidP="001050BB">
      <w:pPr>
        <w:pStyle w:val="AmdtsEntries"/>
      </w:pPr>
      <w:r>
        <w:t>s 146</w:t>
      </w:r>
      <w:r>
        <w:tab/>
        <w:t xml:space="preserve">am </w:t>
      </w:r>
      <w:hyperlink r:id="rId771" w:tooltip="Administrative (One ACT Public Service Miscellaneous Amendments) Act 2011" w:history="1">
        <w:r w:rsidR="00782F83" w:rsidRPr="00782F83">
          <w:rPr>
            <w:rStyle w:val="charCitHyperlinkAbbrev"/>
          </w:rPr>
          <w:t>A2011</w:t>
        </w:r>
        <w:r w:rsidR="00782F83" w:rsidRPr="00782F83">
          <w:rPr>
            <w:rStyle w:val="charCitHyperlinkAbbrev"/>
          </w:rPr>
          <w:noBreakHyphen/>
          <w:t>22</w:t>
        </w:r>
      </w:hyperlink>
      <w:r>
        <w:t xml:space="preserve"> amdt </w:t>
      </w:r>
      <w:r w:rsidR="00245C6F">
        <w:t>1.141</w:t>
      </w:r>
    </w:p>
    <w:p w:rsidR="001050BB" w:rsidRDefault="001E6C86" w:rsidP="001050BB">
      <w:pPr>
        <w:pStyle w:val="AmdtsEntryHd"/>
      </w:pPr>
      <w:r>
        <w:t>Notice of inquiry—breach of parole obligations</w:t>
      </w:r>
    </w:p>
    <w:p w:rsidR="001050BB" w:rsidRPr="00B93C71" w:rsidRDefault="001050BB" w:rsidP="001050BB">
      <w:pPr>
        <w:pStyle w:val="AmdtsEntries"/>
      </w:pPr>
      <w:r>
        <w:t>s 147</w:t>
      </w:r>
      <w:r>
        <w:tab/>
        <w:t xml:space="preserve">am </w:t>
      </w:r>
      <w:hyperlink r:id="rId772" w:tooltip="Administrative (One ACT Public Service Miscellaneous Amendments) Act 2011" w:history="1">
        <w:r w:rsidR="00782F83" w:rsidRPr="00782F83">
          <w:rPr>
            <w:rStyle w:val="charCitHyperlinkAbbrev"/>
          </w:rPr>
          <w:t>A2011</w:t>
        </w:r>
        <w:r w:rsidR="00782F83" w:rsidRPr="00782F83">
          <w:rPr>
            <w:rStyle w:val="charCitHyperlinkAbbrev"/>
          </w:rPr>
          <w:noBreakHyphen/>
          <w:t>22</w:t>
        </w:r>
      </w:hyperlink>
      <w:r>
        <w:t xml:space="preserve"> amdt </w:t>
      </w:r>
      <w:r w:rsidR="00245C6F">
        <w:t>1.141</w:t>
      </w:r>
    </w:p>
    <w:p w:rsidR="001050BB" w:rsidRDefault="001E6C86" w:rsidP="001050BB">
      <w:pPr>
        <w:pStyle w:val="AmdtsEntryHd"/>
      </w:pPr>
      <w:r>
        <w:t>Board powers—breach of parole obligations</w:t>
      </w:r>
    </w:p>
    <w:p w:rsidR="001050BB" w:rsidRDefault="001050BB" w:rsidP="001050BB">
      <w:pPr>
        <w:pStyle w:val="AmdtsEntries"/>
      </w:pPr>
      <w:r>
        <w:t>s 148</w:t>
      </w:r>
      <w:r>
        <w:tab/>
        <w:t xml:space="preserve">am </w:t>
      </w:r>
      <w:hyperlink r:id="rId773" w:tooltip="Administrative (One ACT Public Service Miscellaneous Amendments) Act 2011" w:history="1">
        <w:r w:rsidR="00782F83" w:rsidRPr="00782F83">
          <w:rPr>
            <w:rStyle w:val="charCitHyperlinkAbbrev"/>
          </w:rPr>
          <w:t>A2011</w:t>
        </w:r>
        <w:r w:rsidR="00782F83" w:rsidRPr="00782F83">
          <w:rPr>
            <w:rStyle w:val="charCitHyperlinkAbbrev"/>
          </w:rPr>
          <w:noBreakHyphen/>
          <w:t>22</w:t>
        </w:r>
      </w:hyperlink>
      <w:r>
        <w:t xml:space="preserve"> amdt </w:t>
      </w:r>
      <w:r w:rsidR="00245C6F">
        <w:t>1.141</w:t>
      </w:r>
    </w:p>
    <w:p w:rsidR="00DD31A8" w:rsidRDefault="00DD31A8" w:rsidP="00462190">
      <w:pPr>
        <w:pStyle w:val="AmdtsEntryHd"/>
      </w:pPr>
      <w:r>
        <w:t>Automatic cancellation of parole order for ACT offence</w:t>
      </w:r>
    </w:p>
    <w:p w:rsidR="00DD31A8" w:rsidRPr="00DD31A8" w:rsidRDefault="00DD31A8" w:rsidP="00DD31A8">
      <w:pPr>
        <w:pStyle w:val="AmdtsEntries"/>
      </w:pPr>
      <w:r>
        <w:t>s 149</w:t>
      </w:r>
      <w:r>
        <w:tab/>
        <w:t xml:space="preserve">am </w:t>
      </w:r>
      <w:hyperlink r:id="rId774" w:tooltip="Crimes Legislation Amendment Act 2017 (No 2)" w:history="1">
        <w:r>
          <w:rPr>
            <w:rStyle w:val="charCitHyperlinkAbbrev"/>
          </w:rPr>
          <w:t>A2017</w:t>
        </w:r>
        <w:r>
          <w:rPr>
            <w:rStyle w:val="charCitHyperlinkAbbrev"/>
          </w:rPr>
          <w:noBreakHyphen/>
          <w:t>9</w:t>
        </w:r>
      </w:hyperlink>
      <w:r>
        <w:t xml:space="preserve"> s 5</w:t>
      </w:r>
    </w:p>
    <w:p w:rsidR="00462190" w:rsidRDefault="00462190" w:rsidP="00462190">
      <w:pPr>
        <w:pStyle w:val="AmdtsEntryHd"/>
      </w:pPr>
      <w:r>
        <w:t>Cancellation of parole order for non-ACT offence</w:t>
      </w:r>
    </w:p>
    <w:p w:rsidR="00462190" w:rsidRPr="00462190" w:rsidRDefault="00462190" w:rsidP="00462190">
      <w:pPr>
        <w:pStyle w:val="AmdtsEntries"/>
      </w:pPr>
      <w:r>
        <w:t>s 150</w:t>
      </w:r>
      <w:r>
        <w:tab/>
        <w:t xml:space="preserve">am </w:t>
      </w:r>
      <w:hyperlink r:id="rId775" w:tooltip="Corrections and Sentencing Legislation Amendment Act 2012" w:history="1">
        <w:r w:rsidR="00782F83" w:rsidRPr="00782F83">
          <w:rPr>
            <w:rStyle w:val="charCitHyperlinkAbbrev"/>
          </w:rPr>
          <w:t>A2012</w:t>
        </w:r>
        <w:r w:rsidR="00782F83" w:rsidRPr="00782F83">
          <w:rPr>
            <w:rStyle w:val="charCitHyperlinkAbbrev"/>
          </w:rPr>
          <w:noBreakHyphen/>
          <w:t>34</w:t>
        </w:r>
      </w:hyperlink>
      <w:r>
        <w:t xml:space="preserve"> s 41</w:t>
      </w:r>
    </w:p>
    <w:p w:rsidR="008C1C6C" w:rsidRDefault="008C1C6C">
      <w:pPr>
        <w:pStyle w:val="AmdtsEntryHd"/>
      </w:pPr>
      <w:r>
        <w:t>Board inquiry—management of parole</w:t>
      </w:r>
    </w:p>
    <w:p w:rsidR="008C1C6C" w:rsidRDefault="008C1C6C">
      <w:pPr>
        <w:pStyle w:val="AmdtsEntries"/>
      </w:pPr>
      <w:r>
        <w:t>s 153</w:t>
      </w:r>
      <w:r>
        <w:tab/>
        <w:t xml:space="preserve">am </w:t>
      </w:r>
      <w:hyperlink r:id="rId776" w:tooltip="Sentencing Legislation Amendment Act 2006" w:history="1">
        <w:r w:rsidR="00782F83" w:rsidRPr="00782F83">
          <w:rPr>
            <w:rStyle w:val="charCitHyperlinkAbbrev"/>
          </w:rPr>
          <w:t>A2006</w:t>
        </w:r>
        <w:r w:rsidR="00782F83" w:rsidRPr="00782F83">
          <w:rPr>
            <w:rStyle w:val="charCitHyperlinkAbbrev"/>
          </w:rPr>
          <w:noBreakHyphen/>
          <w:t>23</w:t>
        </w:r>
      </w:hyperlink>
      <w:r>
        <w:t xml:space="preserve"> amdt 1.148</w:t>
      </w:r>
      <w:r w:rsidR="001050BB">
        <w:t xml:space="preserve">; </w:t>
      </w:r>
      <w:hyperlink r:id="rId777" w:tooltip="Administrative (One ACT Public Service Miscellaneous Amendments) Act 2011" w:history="1">
        <w:r w:rsidR="00782F83" w:rsidRPr="00782F83">
          <w:rPr>
            <w:rStyle w:val="charCitHyperlinkAbbrev"/>
          </w:rPr>
          <w:t>A2011</w:t>
        </w:r>
        <w:r w:rsidR="00782F83" w:rsidRPr="00782F83">
          <w:rPr>
            <w:rStyle w:val="charCitHyperlinkAbbrev"/>
          </w:rPr>
          <w:noBreakHyphen/>
          <w:t>22</w:t>
        </w:r>
      </w:hyperlink>
      <w:r w:rsidR="001050BB">
        <w:t xml:space="preserve"> amdt </w:t>
      </w:r>
      <w:r w:rsidR="00245C6F">
        <w:t>1.141</w:t>
      </w:r>
    </w:p>
    <w:p w:rsidR="003022B2" w:rsidRDefault="001E6C86" w:rsidP="003022B2">
      <w:pPr>
        <w:pStyle w:val="AmdtsEntryHd"/>
      </w:pPr>
      <w:r>
        <w:t>Notice of inquiry—management of parole</w:t>
      </w:r>
    </w:p>
    <w:p w:rsidR="003022B2" w:rsidRPr="00B93C71" w:rsidRDefault="003022B2" w:rsidP="003022B2">
      <w:pPr>
        <w:pStyle w:val="AmdtsEntries"/>
      </w:pPr>
      <w:r>
        <w:t>s 154</w:t>
      </w:r>
      <w:r>
        <w:tab/>
        <w:t xml:space="preserve">am </w:t>
      </w:r>
      <w:hyperlink r:id="rId778" w:tooltip="Administrative (One ACT Public Service Miscellaneous Amendments) Act 2011" w:history="1">
        <w:r w:rsidR="00782F83" w:rsidRPr="00782F83">
          <w:rPr>
            <w:rStyle w:val="charCitHyperlinkAbbrev"/>
          </w:rPr>
          <w:t>A2011</w:t>
        </w:r>
        <w:r w:rsidR="00782F83" w:rsidRPr="00782F83">
          <w:rPr>
            <w:rStyle w:val="charCitHyperlinkAbbrev"/>
          </w:rPr>
          <w:noBreakHyphen/>
          <w:t>22</w:t>
        </w:r>
      </w:hyperlink>
      <w:r>
        <w:t xml:space="preserve"> amdt </w:t>
      </w:r>
      <w:r w:rsidR="00245C6F">
        <w:t>1.141</w:t>
      </w:r>
    </w:p>
    <w:p w:rsidR="003022B2" w:rsidRDefault="001E6C86" w:rsidP="003022B2">
      <w:pPr>
        <w:pStyle w:val="AmdtsEntryHd"/>
      </w:pPr>
      <w:r>
        <w:t>Parole order—commencement suspended before parole release date</w:t>
      </w:r>
    </w:p>
    <w:p w:rsidR="003022B2" w:rsidRPr="00B93C71" w:rsidRDefault="003022B2" w:rsidP="003022B2">
      <w:pPr>
        <w:pStyle w:val="AmdtsEntries"/>
      </w:pPr>
      <w:r>
        <w:t>s 155</w:t>
      </w:r>
      <w:r>
        <w:tab/>
        <w:t xml:space="preserve">am </w:t>
      </w:r>
      <w:hyperlink r:id="rId779" w:tooltip="Administrative (One ACT Public Service Miscellaneous Amendments) Act 2011" w:history="1">
        <w:r w:rsidR="00782F83" w:rsidRPr="00782F83">
          <w:rPr>
            <w:rStyle w:val="charCitHyperlinkAbbrev"/>
          </w:rPr>
          <w:t>A2011</w:t>
        </w:r>
        <w:r w:rsidR="00782F83" w:rsidRPr="00782F83">
          <w:rPr>
            <w:rStyle w:val="charCitHyperlinkAbbrev"/>
          </w:rPr>
          <w:noBreakHyphen/>
          <w:t>22</w:t>
        </w:r>
      </w:hyperlink>
      <w:r>
        <w:t xml:space="preserve"> amdt </w:t>
      </w:r>
      <w:r w:rsidR="00245C6F">
        <w:t>1.141</w:t>
      </w:r>
    </w:p>
    <w:p w:rsidR="003022B2" w:rsidRDefault="001E6C86" w:rsidP="003022B2">
      <w:pPr>
        <w:pStyle w:val="AmdtsEntryHd"/>
      </w:pPr>
      <w:r>
        <w:t>Board powers—management of parole</w:t>
      </w:r>
    </w:p>
    <w:p w:rsidR="003022B2" w:rsidRPr="00B93C71" w:rsidRDefault="003022B2" w:rsidP="003022B2">
      <w:pPr>
        <w:pStyle w:val="AmdtsEntries"/>
      </w:pPr>
      <w:r>
        <w:t>s 156</w:t>
      </w:r>
      <w:r>
        <w:tab/>
        <w:t xml:space="preserve">am </w:t>
      </w:r>
      <w:hyperlink r:id="rId780" w:tooltip="Administrative (One ACT Public Service Miscellaneous Amendments) Act 2011" w:history="1">
        <w:r w:rsidR="00782F83" w:rsidRPr="00782F83">
          <w:rPr>
            <w:rStyle w:val="charCitHyperlinkAbbrev"/>
          </w:rPr>
          <w:t>A2011</w:t>
        </w:r>
        <w:r w:rsidR="00782F83" w:rsidRPr="00782F83">
          <w:rPr>
            <w:rStyle w:val="charCitHyperlinkAbbrev"/>
          </w:rPr>
          <w:noBreakHyphen/>
          <w:t>22</w:t>
        </w:r>
      </w:hyperlink>
      <w:r>
        <w:t xml:space="preserve"> amdt </w:t>
      </w:r>
      <w:r w:rsidR="00245C6F">
        <w:t>1.141</w:t>
      </w:r>
    </w:p>
    <w:p w:rsidR="003022B2" w:rsidRDefault="001E6C86" w:rsidP="003022B2">
      <w:pPr>
        <w:pStyle w:val="AmdtsEntryHd"/>
      </w:pPr>
      <w:r>
        <w:t>Notice of board decisions about parole</w:t>
      </w:r>
    </w:p>
    <w:p w:rsidR="003022B2" w:rsidRPr="00B93C71" w:rsidRDefault="003022B2" w:rsidP="003022B2">
      <w:pPr>
        <w:pStyle w:val="AmdtsEntries"/>
      </w:pPr>
      <w:r>
        <w:t>s 157</w:t>
      </w:r>
      <w:r>
        <w:tab/>
        <w:t xml:space="preserve">am </w:t>
      </w:r>
      <w:hyperlink r:id="rId781" w:tooltip="Administrative (One ACT Public Service Miscellaneous Amendments) Act 2011" w:history="1">
        <w:r w:rsidR="00782F83" w:rsidRPr="00782F83">
          <w:rPr>
            <w:rStyle w:val="charCitHyperlinkAbbrev"/>
          </w:rPr>
          <w:t>A2011</w:t>
        </w:r>
        <w:r w:rsidR="00782F83" w:rsidRPr="00782F83">
          <w:rPr>
            <w:rStyle w:val="charCitHyperlinkAbbrev"/>
          </w:rPr>
          <w:noBreakHyphen/>
          <w:t>22</w:t>
        </w:r>
      </w:hyperlink>
      <w:r>
        <w:t xml:space="preserve"> amdt </w:t>
      </w:r>
      <w:r w:rsidR="00245C6F">
        <w:t>1.141</w:t>
      </w:r>
      <w:r w:rsidR="00D004DE">
        <w:t xml:space="preserve">; </w:t>
      </w:r>
      <w:hyperlink r:id="rId782" w:tooltip="Statute Law Amendment Act 2015 (No 2)" w:history="1">
        <w:r w:rsidR="00D004DE">
          <w:rPr>
            <w:rStyle w:val="charCitHyperlinkAbbrev"/>
          </w:rPr>
          <w:t>A2015</w:t>
        </w:r>
        <w:r w:rsidR="00D004DE">
          <w:rPr>
            <w:rStyle w:val="charCitHyperlinkAbbrev"/>
          </w:rPr>
          <w:noBreakHyphen/>
          <w:t>50</w:t>
        </w:r>
      </w:hyperlink>
      <w:r w:rsidR="00D004DE">
        <w:t xml:space="preserve"> amdt 3.84</w:t>
      </w:r>
    </w:p>
    <w:p w:rsidR="002E136B" w:rsidRDefault="001E6C86" w:rsidP="002E136B">
      <w:pPr>
        <w:pStyle w:val="AmdtsEntryHd"/>
      </w:pPr>
      <w:r w:rsidRPr="003733AA">
        <w:rPr>
          <w:rFonts w:ascii="Arial (W1)" w:hAnsi="Arial (W1)"/>
        </w:rPr>
        <w:t>Cancellation of parole—recommittal to full-time detention</w:t>
      </w:r>
    </w:p>
    <w:p w:rsidR="002E136B" w:rsidRPr="00B93C71" w:rsidRDefault="002E136B" w:rsidP="002E136B">
      <w:pPr>
        <w:pStyle w:val="AmdtsEntries"/>
      </w:pPr>
      <w:r>
        <w:t>s 161</w:t>
      </w:r>
      <w:r>
        <w:tab/>
        <w:t xml:space="preserve">am </w:t>
      </w:r>
      <w:hyperlink r:id="rId783" w:tooltip="Administrative (One ACT Public Service Miscellaneous Amendments) Act 2011" w:history="1">
        <w:r w:rsidR="00782F83" w:rsidRPr="00782F83">
          <w:rPr>
            <w:rStyle w:val="charCitHyperlinkAbbrev"/>
          </w:rPr>
          <w:t>A2011</w:t>
        </w:r>
        <w:r w:rsidR="00782F83" w:rsidRPr="00782F83">
          <w:rPr>
            <w:rStyle w:val="charCitHyperlinkAbbrev"/>
          </w:rPr>
          <w:noBreakHyphen/>
          <w:t>22</w:t>
        </w:r>
      </w:hyperlink>
      <w:r>
        <w:t xml:space="preserve"> amdt </w:t>
      </w:r>
      <w:r w:rsidR="0024747F">
        <w:t>1.142</w:t>
      </w:r>
    </w:p>
    <w:p w:rsidR="008C1C6C" w:rsidRDefault="008C1C6C">
      <w:pPr>
        <w:pStyle w:val="AmdtsEntryHd"/>
      </w:pPr>
      <w:r>
        <w:rPr>
          <w:szCs w:val="24"/>
        </w:rPr>
        <w:t>Definitions—pt 7.6</w:t>
      </w:r>
    </w:p>
    <w:p w:rsidR="00284780" w:rsidRDefault="008C1C6C">
      <w:pPr>
        <w:pStyle w:val="AmdtsEntries"/>
      </w:pPr>
      <w:r>
        <w:t>s 162</w:t>
      </w:r>
      <w:r>
        <w:tab/>
      </w:r>
      <w:r w:rsidR="00284780">
        <w:t xml:space="preserve">def </w:t>
      </w:r>
      <w:r w:rsidR="00284780">
        <w:rPr>
          <w:rStyle w:val="charBoldItals"/>
        </w:rPr>
        <w:t xml:space="preserve">parole order </w:t>
      </w:r>
      <w:r w:rsidR="00284780">
        <w:t xml:space="preserve">am </w:t>
      </w:r>
      <w:hyperlink r:id="rId784" w:tooltip="Corrections and Sentencing Legislation Amendment Act 2014" w:history="1">
        <w:r w:rsidR="00284780">
          <w:rPr>
            <w:rStyle w:val="charCitHyperlinkAbbrev"/>
          </w:rPr>
          <w:t>A2014</w:t>
        </w:r>
        <w:r w:rsidR="00284780">
          <w:rPr>
            <w:rStyle w:val="charCitHyperlinkAbbrev"/>
          </w:rPr>
          <w:noBreakHyphen/>
          <w:t>6</w:t>
        </w:r>
      </w:hyperlink>
      <w:r w:rsidR="00284780">
        <w:t xml:space="preserve"> s 13</w:t>
      </w:r>
    </w:p>
    <w:p w:rsidR="008C1C6C" w:rsidRDefault="00284780">
      <w:pPr>
        <w:pStyle w:val="AmdtsEntries"/>
      </w:pPr>
      <w:r>
        <w:tab/>
      </w:r>
      <w:r w:rsidR="008C1C6C">
        <w:t xml:space="preserve">def </w:t>
      </w:r>
      <w:r w:rsidR="008C1C6C">
        <w:rPr>
          <w:rStyle w:val="charBoldItals"/>
        </w:rPr>
        <w:t xml:space="preserve">sentence of imprisonment </w:t>
      </w:r>
      <w:r w:rsidR="008C1C6C">
        <w:t xml:space="preserve">am </w:t>
      </w:r>
      <w:hyperlink r:id="rId785" w:tooltip="Sentencing Legislation Amendment Act 2006" w:history="1">
        <w:r w:rsidR="00782F83" w:rsidRPr="00782F83">
          <w:rPr>
            <w:rStyle w:val="charCitHyperlinkAbbrev"/>
          </w:rPr>
          <w:t>A2006</w:t>
        </w:r>
        <w:r w:rsidR="00782F83" w:rsidRPr="00782F83">
          <w:rPr>
            <w:rStyle w:val="charCitHyperlinkAbbrev"/>
          </w:rPr>
          <w:noBreakHyphen/>
          <w:t>23</w:t>
        </w:r>
      </w:hyperlink>
      <w:r w:rsidR="008C1C6C">
        <w:t xml:space="preserve"> amdt 1.170</w:t>
      </w:r>
    </w:p>
    <w:p w:rsidR="00C96B22" w:rsidRDefault="00C96B22" w:rsidP="00C96B22">
      <w:pPr>
        <w:pStyle w:val="AmdtsEntryHd"/>
      </w:pPr>
      <w:r>
        <w:t>Parole order transfer—declaration of corresponding parole laws</w:t>
      </w:r>
    </w:p>
    <w:p w:rsidR="00C96B22" w:rsidRDefault="00C96B22">
      <w:pPr>
        <w:pStyle w:val="AmdtsEntries"/>
      </w:pPr>
      <w:r>
        <w:t>s 163</w:t>
      </w:r>
      <w:r>
        <w:tab/>
        <w:t xml:space="preserve">am </w:t>
      </w:r>
      <w:hyperlink r:id="rId786" w:tooltip="Statute Law Amendment Act 2013 (No 2)" w:history="1">
        <w:r>
          <w:rPr>
            <w:rStyle w:val="charCitHyperlinkAbbrev"/>
          </w:rPr>
          <w:t>A2013</w:t>
        </w:r>
        <w:r>
          <w:rPr>
            <w:rStyle w:val="charCitHyperlinkAbbrev"/>
          </w:rPr>
          <w:noBreakHyphen/>
          <w:t>44</w:t>
        </w:r>
      </w:hyperlink>
      <w:r>
        <w:t xml:space="preserve"> amdt 3.46</w:t>
      </w:r>
    </w:p>
    <w:p w:rsidR="003022B2" w:rsidRDefault="001E6C86" w:rsidP="003022B2">
      <w:pPr>
        <w:pStyle w:val="AmdtsEntryHd"/>
      </w:pPr>
      <w:r>
        <w:t>Parole order transfer—registration requests</w:t>
      </w:r>
    </w:p>
    <w:p w:rsidR="003022B2" w:rsidRPr="00B93C71" w:rsidRDefault="003022B2" w:rsidP="003022B2">
      <w:pPr>
        <w:pStyle w:val="AmdtsEntries"/>
      </w:pPr>
      <w:r>
        <w:t>s 164</w:t>
      </w:r>
      <w:r>
        <w:tab/>
        <w:t xml:space="preserve">am </w:t>
      </w:r>
      <w:hyperlink r:id="rId787" w:tooltip="Administrative (One ACT Public Service Miscellaneous Amendments) Act 2011" w:history="1">
        <w:r w:rsidR="00782F83" w:rsidRPr="00782F83">
          <w:rPr>
            <w:rStyle w:val="charCitHyperlinkAbbrev"/>
          </w:rPr>
          <w:t>A2011</w:t>
        </w:r>
        <w:r w:rsidR="00782F83" w:rsidRPr="00782F83">
          <w:rPr>
            <w:rStyle w:val="charCitHyperlinkAbbrev"/>
          </w:rPr>
          <w:noBreakHyphen/>
          <w:t>22</w:t>
        </w:r>
      </w:hyperlink>
      <w:r>
        <w:t xml:space="preserve"> amdt </w:t>
      </w:r>
      <w:r w:rsidR="00245C6F">
        <w:t>1.141</w:t>
      </w:r>
    </w:p>
    <w:p w:rsidR="003022B2" w:rsidRDefault="001E6C86" w:rsidP="003022B2">
      <w:pPr>
        <w:pStyle w:val="AmdtsEntryHd"/>
      </w:pPr>
      <w:r>
        <w:t>Parole order transfer—registration</w:t>
      </w:r>
    </w:p>
    <w:p w:rsidR="003022B2" w:rsidRPr="00B93C71" w:rsidRDefault="003022B2" w:rsidP="003022B2">
      <w:pPr>
        <w:pStyle w:val="AmdtsEntries"/>
      </w:pPr>
      <w:r>
        <w:t>s 167</w:t>
      </w:r>
      <w:r>
        <w:tab/>
        <w:t xml:space="preserve">am </w:t>
      </w:r>
      <w:hyperlink r:id="rId788" w:tooltip="Administrative (One ACT Public Service Miscellaneous Amendments) Act 2011" w:history="1">
        <w:r w:rsidR="00782F83" w:rsidRPr="00782F83">
          <w:rPr>
            <w:rStyle w:val="charCitHyperlinkAbbrev"/>
          </w:rPr>
          <w:t>A2011</w:t>
        </w:r>
        <w:r w:rsidR="00782F83" w:rsidRPr="00782F83">
          <w:rPr>
            <w:rStyle w:val="charCitHyperlinkAbbrev"/>
          </w:rPr>
          <w:noBreakHyphen/>
          <w:t>22</w:t>
        </w:r>
      </w:hyperlink>
      <w:r>
        <w:t xml:space="preserve"> amdt </w:t>
      </w:r>
      <w:r w:rsidR="00245C6F">
        <w:t>1.141</w:t>
      </w:r>
    </w:p>
    <w:p w:rsidR="008C1C6C" w:rsidRDefault="008C1C6C">
      <w:pPr>
        <w:pStyle w:val="AmdtsEntryHd"/>
      </w:pPr>
      <w:r>
        <w:t>Parole order transfer—effect of registration under this Act</w:t>
      </w:r>
    </w:p>
    <w:p w:rsidR="008C1C6C" w:rsidRDefault="008C1C6C">
      <w:pPr>
        <w:pStyle w:val="AmdtsEntries"/>
      </w:pPr>
      <w:r>
        <w:t>s 168</w:t>
      </w:r>
      <w:r>
        <w:tab/>
        <w:t xml:space="preserve">am </w:t>
      </w:r>
      <w:hyperlink r:id="rId789" w:tooltip="Sentencing Legislation Amendment Act 2006" w:history="1">
        <w:r w:rsidR="00782F83" w:rsidRPr="00782F83">
          <w:rPr>
            <w:rStyle w:val="charCitHyperlinkAbbrev"/>
          </w:rPr>
          <w:t>A2006</w:t>
        </w:r>
        <w:r w:rsidR="00782F83" w:rsidRPr="00782F83">
          <w:rPr>
            <w:rStyle w:val="charCitHyperlinkAbbrev"/>
          </w:rPr>
          <w:noBreakHyphen/>
          <w:t>23</w:t>
        </w:r>
      </w:hyperlink>
      <w:r>
        <w:t xml:space="preserve"> amdt 1.149</w:t>
      </w:r>
    </w:p>
    <w:p w:rsidR="003022B2" w:rsidRDefault="001E6C86" w:rsidP="003022B2">
      <w:pPr>
        <w:pStyle w:val="AmdtsEntryHd"/>
      </w:pPr>
      <w:r>
        <w:t>Parole order transfer—evidence of registration</w:t>
      </w:r>
    </w:p>
    <w:p w:rsidR="003022B2" w:rsidRPr="00B93C71" w:rsidRDefault="003022B2" w:rsidP="003022B2">
      <w:pPr>
        <w:pStyle w:val="AmdtsEntries"/>
      </w:pPr>
      <w:r>
        <w:t>s 170</w:t>
      </w:r>
      <w:r>
        <w:tab/>
        <w:t xml:space="preserve">am </w:t>
      </w:r>
      <w:hyperlink r:id="rId790" w:tooltip="Administrative (One ACT Public Service Miscellaneous Amendments) Act 2011" w:history="1">
        <w:r w:rsidR="00782F83" w:rsidRPr="00782F83">
          <w:rPr>
            <w:rStyle w:val="charCitHyperlinkAbbrev"/>
          </w:rPr>
          <w:t>A2011</w:t>
        </w:r>
        <w:r w:rsidR="00782F83" w:rsidRPr="00782F83">
          <w:rPr>
            <w:rStyle w:val="charCitHyperlinkAbbrev"/>
          </w:rPr>
          <w:noBreakHyphen/>
          <w:t>22</w:t>
        </w:r>
      </w:hyperlink>
      <w:r>
        <w:t xml:space="preserve"> amdt </w:t>
      </w:r>
      <w:r w:rsidR="00245C6F">
        <w:t>1.141</w:t>
      </w:r>
    </w:p>
    <w:p w:rsidR="008C1C6C" w:rsidRDefault="008C1C6C">
      <w:pPr>
        <w:pStyle w:val="AmdtsEntryHd"/>
      </w:pPr>
      <w:r>
        <w:rPr>
          <w:szCs w:val="24"/>
        </w:rPr>
        <w:t>Functions of board</w:t>
      </w:r>
    </w:p>
    <w:p w:rsidR="008C1C6C" w:rsidRPr="00782F83" w:rsidRDefault="008C1C6C">
      <w:pPr>
        <w:pStyle w:val="AmdtsEntries"/>
        <w:rPr>
          <w:rFonts w:cs="Arial"/>
        </w:rPr>
      </w:pPr>
      <w:r>
        <w:t>s 172</w:t>
      </w:r>
      <w:r>
        <w:tab/>
      </w:r>
      <w:r w:rsidRPr="00782F83">
        <w:rPr>
          <w:rFonts w:cs="Arial"/>
        </w:rPr>
        <w:t xml:space="preserve">am </w:t>
      </w:r>
      <w:hyperlink r:id="rId791" w:tooltip="Children and Young People Act 2008" w:history="1">
        <w:r w:rsidR="00782F83" w:rsidRPr="00782F83">
          <w:rPr>
            <w:rStyle w:val="charCitHyperlinkAbbrev"/>
          </w:rPr>
          <w:t>A2008</w:t>
        </w:r>
        <w:r w:rsidR="00782F83" w:rsidRPr="00782F83">
          <w:rPr>
            <w:rStyle w:val="charCitHyperlinkAbbrev"/>
          </w:rPr>
          <w:noBreakHyphen/>
          <w:t>19</w:t>
        </w:r>
      </w:hyperlink>
      <w:r w:rsidRPr="00782F83">
        <w:rPr>
          <w:rFonts w:cs="Arial"/>
        </w:rPr>
        <w:t xml:space="preserve"> amdt 1.25, amdt 1.26</w:t>
      </w:r>
      <w:r w:rsidR="00301F7C">
        <w:rPr>
          <w:rFonts w:cs="Arial"/>
        </w:rPr>
        <w:t xml:space="preserve">; </w:t>
      </w:r>
      <w:hyperlink r:id="rId792" w:tooltip="Crimes (Sentencing and Restorative Justice) Amendment Act 2016" w:history="1">
        <w:r w:rsidR="00301F7C">
          <w:rPr>
            <w:rStyle w:val="charCitHyperlinkAbbrev"/>
          </w:rPr>
          <w:t>A2016</w:t>
        </w:r>
        <w:r w:rsidR="00301F7C">
          <w:rPr>
            <w:rStyle w:val="charCitHyperlinkAbbrev"/>
          </w:rPr>
          <w:noBreakHyphen/>
          <w:t>4</w:t>
        </w:r>
      </w:hyperlink>
      <w:r w:rsidR="00301F7C">
        <w:rPr>
          <w:rFonts w:cs="Arial"/>
        </w:rPr>
        <w:t xml:space="preserve"> s 70</w:t>
      </w:r>
    </w:p>
    <w:p w:rsidR="00E730FE" w:rsidRDefault="00E730FE" w:rsidP="00E730FE">
      <w:pPr>
        <w:pStyle w:val="AmdtsEntryHd"/>
      </w:pPr>
      <w:r>
        <w:t>Appointment of board members</w:t>
      </w:r>
    </w:p>
    <w:p w:rsidR="00E730FE" w:rsidRPr="00B93C71" w:rsidRDefault="00E730FE" w:rsidP="00E730FE">
      <w:pPr>
        <w:pStyle w:val="AmdtsEntries"/>
      </w:pPr>
      <w:r>
        <w:t>s 174</w:t>
      </w:r>
      <w:r>
        <w:tab/>
        <w:t xml:space="preserve">am </w:t>
      </w:r>
      <w:hyperlink r:id="rId793" w:tooltip="Corrections and Sentencing Legislation Amendment Act 2014" w:history="1">
        <w:r>
          <w:rPr>
            <w:rStyle w:val="charCitHyperlinkAbbrev"/>
          </w:rPr>
          <w:t>A2014</w:t>
        </w:r>
        <w:r>
          <w:rPr>
            <w:rStyle w:val="charCitHyperlinkAbbrev"/>
          </w:rPr>
          <w:noBreakHyphen/>
          <w:t>6</w:t>
        </w:r>
      </w:hyperlink>
      <w:r>
        <w:t xml:space="preserve"> s 14</w:t>
      </w:r>
    </w:p>
    <w:p w:rsidR="002D03CF" w:rsidRDefault="002D03CF" w:rsidP="002D03CF">
      <w:pPr>
        <w:pStyle w:val="AmdtsEntryHd"/>
      </w:pPr>
      <w:r>
        <w:t>Ending board member appointments</w:t>
      </w:r>
    </w:p>
    <w:p w:rsidR="002D03CF" w:rsidRPr="002D03CF" w:rsidRDefault="002D03CF" w:rsidP="002D03CF">
      <w:pPr>
        <w:pStyle w:val="AmdtsEntries"/>
      </w:pPr>
      <w:r>
        <w:t>s 178</w:t>
      </w:r>
      <w:r>
        <w:tab/>
        <w:t xml:space="preserve">am </w:t>
      </w:r>
      <w:hyperlink r:id="rId794" w:tooltip="Justice and Community Safety Legislation Amendment Act 2010 (No 2)" w:history="1">
        <w:r w:rsidR="00782F83" w:rsidRPr="00782F83">
          <w:rPr>
            <w:rStyle w:val="charCitHyperlinkAbbrev"/>
          </w:rPr>
          <w:t>A2010</w:t>
        </w:r>
        <w:r w:rsidR="00782F83" w:rsidRPr="00782F83">
          <w:rPr>
            <w:rStyle w:val="charCitHyperlinkAbbrev"/>
          </w:rPr>
          <w:noBreakHyphen/>
          <w:t>30</w:t>
        </w:r>
      </w:hyperlink>
      <w:r>
        <w:t xml:space="preserve"> amdt 1.21</w:t>
      </w:r>
    </w:p>
    <w:p w:rsidR="00301F7C" w:rsidRDefault="00301F7C" w:rsidP="00B8191A">
      <w:pPr>
        <w:pStyle w:val="AmdtsEntryHd"/>
        <w:rPr>
          <w:rStyle w:val="charItals"/>
        </w:rPr>
      </w:pPr>
      <w:r>
        <w:t xml:space="preserve">Meaning of board’s </w:t>
      </w:r>
      <w:r w:rsidRPr="00782F83">
        <w:rPr>
          <w:rStyle w:val="charItals"/>
        </w:rPr>
        <w:t>supervisory functions</w:t>
      </w:r>
    </w:p>
    <w:p w:rsidR="00301F7C" w:rsidRPr="00301F7C" w:rsidRDefault="00301F7C" w:rsidP="00301F7C">
      <w:pPr>
        <w:pStyle w:val="AmdtsEntries"/>
      </w:pPr>
      <w:r>
        <w:t>s 180</w:t>
      </w:r>
      <w:r>
        <w:tab/>
        <w:t xml:space="preserve">am </w:t>
      </w:r>
      <w:hyperlink r:id="rId795" w:tooltip="Crimes (Sentencing and Restorative Justice) Amendment Act 2016" w:history="1">
        <w:r>
          <w:rPr>
            <w:rStyle w:val="charCitHyperlinkAbbrev"/>
          </w:rPr>
          <w:t>A2016</w:t>
        </w:r>
        <w:r>
          <w:rPr>
            <w:rStyle w:val="charCitHyperlinkAbbrev"/>
          </w:rPr>
          <w:noBreakHyphen/>
          <w:t>4</w:t>
        </w:r>
      </w:hyperlink>
      <w:r>
        <w:t xml:space="preserve"> s 71</w:t>
      </w:r>
    </w:p>
    <w:p w:rsidR="00B8191A" w:rsidRDefault="00B8191A" w:rsidP="00B8191A">
      <w:pPr>
        <w:pStyle w:val="AmdtsEntryHd"/>
      </w:pPr>
      <w:r>
        <w:t>Constitution of divisions of board</w:t>
      </w:r>
    </w:p>
    <w:p w:rsidR="00B8191A" w:rsidRPr="00462190" w:rsidRDefault="00B8191A" w:rsidP="00B8191A">
      <w:pPr>
        <w:pStyle w:val="AmdtsEntries"/>
      </w:pPr>
      <w:r>
        <w:t>s 182</w:t>
      </w:r>
      <w:r>
        <w:tab/>
        <w:t xml:space="preserve">am </w:t>
      </w:r>
      <w:hyperlink r:id="rId796" w:tooltip="Corrections and Sentencing Legislation Amendment Act 2012" w:history="1">
        <w:r w:rsidR="00782F83" w:rsidRPr="00782F83">
          <w:rPr>
            <w:rStyle w:val="charCitHyperlinkAbbrev"/>
          </w:rPr>
          <w:t>A2012</w:t>
        </w:r>
        <w:r w:rsidR="00782F83" w:rsidRPr="00782F83">
          <w:rPr>
            <w:rStyle w:val="charCitHyperlinkAbbrev"/>
          </w:rPr>
          <w:noBreakHyphen/>
          <w:t>34</w:t>
        </w:r>
      </w:hyperlink>
      <w:r>
        <w:t xml:space="preserve"> s 42, s 43</w:t>
      </w:r>
    </w:p>
    <w:p w:rsidR="008C1C6C" w:rsidRDefault="008C1C6C">
      <w:pPr>
        <w:pStyle w:val="AmdtsEntryHd"/>
      </w:pPr>
      <w:r>
        <w:rPr>
          <w:szCs w:val="24"/>
        </w:rPr>
        <w:t>Conduct of board meetings</w:t>
      </w:r>
    </w:p>
    <w:p w:rsidR="008C1C6C" w:rsidRDefault="008C1C6C">
      <w:pPr>
        <w:pStyle w:val="AmdtsEntries"/>
      </w:pPr>
      <w:r>
        <w:t>s 187</w:t>
      </w:r>
      <w:r>
        <w:tab/>
        <w:t xml:space="preserve">am </w:t>
      </w:r>
      <w:hyperlink r:id="rId797" w:tooltip="Statute Law Amendment Act 2008" w:history="1">
        <w:r w:rsidR="00782F83" w:rsidRPr="00782F83">
          <w:rPr>
            <w:rStyle w:val="charCitHyperlinkAbbrev"/>
          </w:rPr>
          <w:t>A2008</w:t>
        </w:r>
        <w:r w:rsidR="00782F83" w:rsidRPr="00782F83">
          <w:rPr>
            <w:rStyle w:val="charCitHyperlinkAbbrev"/>
          </w:rPr>
          <w:noBreakHyphen/>
          <w:t>28</w:t>
        </w:r>
      </w:hyperlink>
      <w:r>
        <w:t xml:space="preserve"> amdt 3.75</w:t>
      </w:r>
    </w:p>
    <w:p w:rsidR="00733274" w:rsidRDefault="00733274" w:rsidP="00733274">
      <w:pPr>
        <w:pStyle w:val="AmdtsEntryHd"/>
      </w:pPr>
      <w:r w:rsidRPr="00733274">
        <w:t>Confidentiality of board documents</w:t>
      </w:r>
    </w:p>
    <w:p w:rsidR="00733274" w:rsidRPr="00733274" w:rsidRDefault="00733274" w:rsidP="00733274">
      <w:pPr>
        <w:pStyle w:val="AmdtsEntries"/>
      </w:pPr>
      <w:r>
        <w:t>s 192</w:t>
      </w:r>
      <w:r>
        <w:tab/>
        <w:t xml:space="preserve">am </w:t>
      </w:r>
      <w:hyperlink r:id="rId798" w:tooltip="Corrections and Sentencing Legislation Amendment Act 2011" w:history="1">
        <w:r w:rsidR="00782F83" w:rsidRPr="00782F83">
          <w:rPr>
            <w:rStyle w:val="charCitHyperlinkAbbrev"/>
          </w:rPr>
          <w:t>A2011</w:t>
        </w:r>
        <w:r w:rsidR="00782F83" w:rsidRPr="00782F83">
          <w:rPr>
            <w:rStyle w:val="charCitHyperlinkAbbrev"/>
          </w:rPr>
          <w:noBreakHyphen/>
          <w:t>57</w:t>
        </w:r>
      </w:hyperlink>
      <w:r>
        <w:t xml:space="preserve"> s 12</w:t>
      </w:r>
    </w:p>
    <w:p w:rsidR="003022B2" w:rsidRDefault="001E6C86" w:rsidP="003022B2">
      <w:pPr>
        <w:pStyle w:val="AmdtsEntryHd"/>
      </w:pPr>
      <w:r>
        <w:t>Submissions for inquiry</w:t>
      </w:r>
    </w:p>
    <w:p w:rsidR="003022B2" w:rsidRPr="00B93C71" w:rsidRDefault="003022B2" w:rsidP="003022B2">
      <w:pPr>
        <w:pStyle w:val="AmdtsEntries"/>
      </w:pPr>
      <w:r>
        <w:t>s 1</w:t>
      </w:r>
      <w:r w:rsidR="00B9653B">
        <w:t>97</w:t>
      </w:r>
      <w:r>
        <w:tab/>
        <w:t xml:space="preserve">am </w:t>
      </w:r>
      <w:hyperlink r:id="rId799" w:tooltip="Administrative (One ACT Public Service Miscellaneous Amendments) Act 2011" w:history="1">
        <w:r w:rsidR="00782F83" w:rsidRPr="00782F83">
          <w:rPr>
            <w:rStyle w:val="charCitHyperlinkAbbrev"/>
          </w:rPr>
          <w:t>A2011</w:t>
        </w:r>
        <w:r w:rsidR="00782F83" w:rsidRPr="00782F83">
          <w:rPr>
            <w:rStyle w:val="charCitHyperlinkAbbrev"/>
          </w:rPr>
          <w:noBreakHyphen/>
          <w:t>22</w:t>
        </w:r>
      </w:hyperlink>
      <w:r>
        <w:t xml:space="preserve"> amdt </w:t>
      </w:r>
      <w:r w:rsidR="00245C6F">
        <w:t>1.141</w:t>
      </w:r>
    </w:p>
    <w:p w:rsidR="00B9653B" w:rsidRDefault="001E6C86" w:rsidP="00B9653B">
      <w:pPr>
        <w:pStyle w:val="AmdtsEntryHd"/>
      </w:pPr>
      <w:r>
        <w:t>Board may require official reports</w:t>
      </w:r>
    </w:p>
    <w:p w:rsidR="00B9653B" w:rsidRPr="00B93C71" w:rsidRDefault="00B9653B" w:rsidP="00B9653B">
      <w:pPr>
        <w:pStyle w:val="AmdtsEntries"/>
      </w:pPr>
      <w:r>
        <w:t>s 198</w:t>
      </w:r>
      <w:r>
        <w:tab/>
        <w:t xml:space="preserve">am </w:t>
      </w:r>
      <w:hyperlink r:id="rId800" w:tooltip="Administrative (One ACT Public Service Miscellaneous Amendments) Act 2011" w:history="1">
        <w:r w:rsidR="00782F83" w:rsidRPr="00782F83">
          <w:rPr>
            <w:rStyle w:val="charCitHyperlinkAbbrev"/>
          </w:rPr>
          <w:t>A2011</w:t>
        </w:r>
        <w:r w:rsidR="00782F83" w:rsidRPr="00782F83">
          <w:rPr>
            <w:rStyle w:val="charCitHyperlinkAbbrev"/>
          </w:rPr>
          <w:noBreakHyphen/>
          <w:t>22</w:t>
        </w:r>
      </w:hyperlink>
      <w:r>
        <w:t xml:space="preserve"> amdt </w:t>
      </w:r>
      <w:r w:rsidR="00245C6F">
        <w:t>1.141</w:t>
      </w:r>
    </w:p>
    <w:p w:rsidR="008C1C6C" w:rsidRDefault="008C1C6C">
      <w:pPr>
        <w:pStyle w:val="AmdtsEntryHd"/>
      </w:pPr>
      <w:r>
        <w:t>Expenses—production of documents etc</w:t>
      </w:r>
    </w:p>
    <w:p w:rsidR="008C1C6C" w:rsidRDefault="008C1C6C">
      <w:pPr>
        <w:pStyle w:val="AmdtsEntries"/>
      </w:pPr>
      <w:r>
        <w:t>s 200</w:t>
      </w:r>
      <w:r>
        <w:tab/>
        <w:t xml:space="preserve">am </w:t>
      </w:r>
      <w:hyperlink r:id="rId801" w:tooltip="Sentencing Legislation Amendment Act 2006" w:history="1">
        <w:r w:rsidR="00782F83" w:rsidRPr="00782F83">
          <w:rPr>
            <w:rStyle w:val="charCitHyperlinkAbbrev"/>
          </w:rPr>
          <w:t>A2006</w:t>
        </w:r>
        <w:r w:rsidR="00782F83" w:rsidRPr="00782F83">
          <w:rPr>
            <w:rStyle w:val="charCitHyperlinkAbbrev"/>
          </w:rPr>
          <w:noBreakHyphen/>
          <w:t>23</w:t>
        </w:r>
      </w:hyperlink>
      <w:r>
        <w:t xml:space="preserve"> amdt 1.170</w:t>
      </w:r>
    </w:p>
    <w:p w:rsidR="00B9653B" w:rsidRDefault="001E6C86" w:rsidP="00B9653B">
      <w:pPr>
        <w:pStyle w:val="AmdtsEntryHd"/>
      </w:pPr>
      <w:r>
        <w:t>Notice of board hearing</w:t>
      </w:r>
    </w:p>
    <w:p w:rsidR="00B9653B" w:rsidRPr="00B93C71" w:rsidRDefault="00B9653B" w:rsidP="00B9653B">
      <w:pPr>
        <w:pStyle w:val="AmdtsEntries"/>
      </w:pPr>
      <w:r>
        <w:t>s 204</w:t>
      </w:r>
      <w:r>
        <w:tab/>
        <w:t xml:space="preserve">am </w:t>
      </w:r>
      <w:hyperlink r:id="rId802" w:tooltip="Administrative (One ACT Public Service Miscellaneous Amendments) Act 2011" w:history="1">
        <w:r w:rsidR="00782F83" w:rsidRPr="00782F83">
          <w:rPr>
            <w:rStyle w:val="charCitHyperlinkAbbrev"/>
          </w:rPr>
          <w:t>A2011</w:t>
        </w:r>
        <w:r w:rsidR="00782F83" w:rsidRPr="00782F83">
          <w:rPr>
            <w:rStyle w:val="charCitHyperlinkAbbrev"/>
          </w:rPr>
          <w:noBreakHyphen/>
          <w:t>22</w:t>
        </w:r>
      </w:hyperlink>
      <w:r>
        <w:t xml:space="preserve"> amdt </w:t>
      </w:r>
      <w:r w:rsidR="00245C6F">
        <w:t>1.141</w:t>
      </w:r>
      <w:r w:rsidR="00301F7C">
        <w:t xml:space="preserve">; </w:t>
      </w:r>
      <w:hyperlink r:id="rId803" w:tooltip="Crimes (Sentencing and Restorative Justice) Amendment Act 2016" w:history="1">
        <w:r w:rsidR="00301F7C">
          <w:rPr>
            <w:rStyle w:val="charCitHyperlinkAbbrev"/>
          </w:rPr>
          <w:t>A2016</w:t>
        </w:r>
        <w:r w:rsidR="00301F7C">
          <w:rPr>
            <w:rStyle w:val="charCitHyperlinkAbbrev"/>
          </w:rPr>
          <w:noBreakHyphen/>
          <w:t>4</w:t>
        </w:r>
      </w:hyperlink>
      <w:r w:rsidR="00301F7C">
        <w:t xml:space="preserve"> s 72</w:t>
      </w:r>
    </w:p>
    <w:p w:rsidR="00B9653B" w:rsidRDefault="001E6C86" w:rsidP="00B9653B">
      <w:pPr>
        <w:pStyle w:val="AmdtsEntryHd"/>
      </w:pPr>
      <w:r>
        <w:t>Appearance by offender at board hearing</w:t>
      </w:r>
    </w:p>
    <w:p w:rsidR="00B9653B" w:rsidRPr="00B93C71" w:rsidRDefault="00B9653B" w:rsidP="00B9653B">
      <w:pPr>
        <w:pStyle w:val="AmdtsEntries"/>
      </w:pPr>
      <w:r>
        <w:t>s 205</w:t>
      </w:r>
      <w:r>
        <w:tab/>
        <w:t xml:space="preserve">am </w:t>
      </w:r>
      <w:hyperlink r:id="rId804" w:tooltip="Administrative (One ACT Public Service Miscellaneous Amendments) Act 2011" w:history="1">
        <w:r w:rsidR="00782F83" w:rsidRPr="00782F83">
          <w:rPr>
            <w:rStyle w:val="charCitHyperlinkAbbrev"/>
          </w:rPr>
          <w:t>A2011</w:t>
        </w:r>
        <w:r w:rsidR="00782F83" w:rsidRPr="00782F83">
          <w:rPr>
            <w:rStyle w:val="charCitHyperlinkAbbrev"/>
          </w:rPr>
          <w:noBreakHyphen/>
          <w:t>22</w:t>
        </w:r>
      </w:hyperlink>
      <w:r>
        <w:t xml:space="preserve"> amdt </w:t>
      </w:r>
      <w:r w:rsidR="00245C6F">
        <w:t>1.141</w:t>
      </w:r>
    </w:p>
    <w:p w:rsidR="00301F7C" w:rsidRDefault="00301F7C" w:rsidP="00B64CEA">
      <w:pPr>
        <w:pStyle w:val="AmdtsEntryHd"/>
      </w:pPr>
      <w:r>
        <w:t>Arrest of offender for board hearing</w:t>
      </w:r>
    </w:p>
    <w:p w:rsidR="00301F7C" w:rsidRPr="00301F7C" w:rsidRDefault="00301F7C" w:rsidP="00301F7C">
      <w:pPr>
        <w:pStyle w:val="AmdtsEntries"/>
      </w:pPr>
      <w:r>
        <w:t>s 206</w:t>
      </w:r>
      <w:r>
        <w:tab/>
        <w:t xml:space="preserve">am </w:t>
      </w:r>
      <w:hyperlink r:id="rId805" w:tooltip="Crimes (Sentencing and Restorative Justice) Amendment Act 2016" w:history="1">
        <w:r>
          <w:rPr>
            <w:rStyle w:val="charCitHyperlinkAbbrev"/>
          </w:rPr>
          <w:t>A2016</w:t>
        </w:r>
        <w:r>
          <w:rPr>
            <w:rStyle w:val="charCitHyperlinkAbbrev"/>
          </w:rPr>
          <w:noBreakHyphen/>
          <w:t>4</w:t>
        </w:r>
      </w:hyperlink>
      <w:r>
        <w:t xml:space="preserve"> s 73</w:t>
      </w:r>
    </w:p>
    <w:p w:rsidR="00B64CEA" w:rsidRDefault="00B64CEA" w:rsidP="00B64CEA">
      <w:pPr>
        <w:pStyle w:val="AmdtsEntryHd"/>
      </w:pPr>
      <w:r>
        <w:t>Appearance at board hearing by audiovisual or audio link</w:t>
      </w:r>
    </w:p>
    <w:p w:rsidR="00B64CEA" w:rsidRPr="00B64CEA" w:rsidRDefault="00B64CEA" w:rsidP="00B64CEA">
      <w:pPr>
        <w:pStyle w:val="AmdtsEntries"/>
      </w:pPr>
      <w:r>
        <w:t>s 207</w:t>
      </w:r>
      <w:r>
        <w:tab/>
        <w:t xml:space="preserve">am </w:t>
      </w:r>
      <w:hyperlink r:id="rId806" w:tooltip="Justice and Community Safety Legislation Amendment Act 2010 (No 3)" w:history="1">
        <w:r w:rsidR="00782F83" w:rsidRPr="00782F83">
          <w:rPr>
            <w:rStyle w:val="charCitHyperlinkAbbrev"/>
          </w:rPr>
          <w:t>A2010</w:t>
        </w:r>
        <w:r w:rsidR="00782F83" w:rsidRPr="00782F83">
          <w:rPr>
            <w:rStyle w:val="charCitHyperlinkAbbrev"/>
          </w:rPr>
          <w:noBreakHyphen/>
          <w:t>40</w:t>
        </w:r>
      </w:hyperlink>
      <w:r>
        <w:t xml:space="preserve"> amdt 2.6</w:t>
      </w:r>
      <w:r w:rsidR="004B6980">
        <w:t xml:space="preserve">; </w:t>
      </w:r>
      <w:hyperlink r:id="rId807" w:tooltip="Courts and Other Justice Legislation Amendment Act 2018" w:history="1">
        <w:r w:rsidR="004B6980">
          <w:rPr>
            <w:rStyle w:val="charCitHyperlinkAbbrev"/>
          </w:rPr>
          <w:t>A2018</w:t>
        </w:r>
        <w:r w:rsidR="004B6980">
          <w:rPr>
            <w:rStyle w:val="charCitHyperlinkAbbrev"/>
          </w:rPr>
          <w:noBreakHyphen/>
          <w:t>9</w:t>
        </w:r>
      </w:hyperlink>
      <w:r w:rsidR="004B6980">
        <w:t xml:space="preserve"> s </w:t>
      </w:r>
      <w:r w:rsidR="00F26C57">
        <w:t>39</w:t>
      </w:r>
    </w:p>
    <w:p w:rsidR="00B9653B" w:rsidRDefault="001E6C86" w:rsidP="00B9653B">
      <w:pPr>
        <w:pStyle w:val="AmdtsEntryHd"/>
      </w:pPr>
      <w:r>
        <w:t>Record of board hearings</w:t>
      </w:r>
    </w:p>
    <w:p w:rsidR="00B9653B" w:rsidRPr="00B93C71" w:rsidRDefault="00B9653B" w:rsidP="00B9653B">
      <w:pPr>
        <w:pStyle w:val="AmdtsEntries"/>
      </w:pPr>
      <w:r>
        <w:t>s 211</w:t>
      </w:r>
      <w:r>
        <w:tab/>
        <w:t xml:space="preserve">am </w:t>
      </w:r>
      <w:hyperlink r:id="rId808" w:tooltip="Administrative (One ACT Public Service Miscellaneous Amendments) Act 2011" w:history="1">
        <w:r w:rsidR="00782F83" w:rsidRPr="00782F83">
          <w:rPr>
            <w:rStyle w:val="charCitHyperlinkAbbrev"/>
          </w:rPr>
          <w:t>A2011</w:t>
        </w:r>
        <w:r w:rsidR="00782F83" w:rsidRPr="00782F83">
          <w:rPr>
            <w:rStyle w:val="charCitHyperlinkAbbrev"/>
          </w:rPr>
          <w:noBreakHyphen/>
          <w:t>22</w:t>
        </w:r>
      </w:hyperlink>
      <w:r>
        <w:t xml:space="preserve"> amdt </w:t>
      </w:r>
      <w:r w:rsidR="00245C6F">
        <w:t>1.141</w:t>
      </w:r>
      <w:r w:rsidR="0043523C">
        <w:t xml:space="preserve">; </w:t>
      </w:r>
      <w:hyperlink r:id="rId809" w:tooltip="Evidence (Consequential Amendments) Act 2011" w:history="1">
        <w:r w:rsidR="00782F83" w:rsidRPr="00782F83">
          <w:rPr>
            <w:rStyle w:val="charCitHyperlinkAbbrev"/>
          </w:rPr>
          <w:t>A2011</w:t>
        </w:r>
        <w:r w:rsidR="00782F83" w:rsidRPr="00782F83">
          <w:rPr>
            <w:rStyle w:val="charCitHyperlinkAbbrev"/>
          </w:rPr>
          <w:noBreakHyphen/>
          <w:t>48</w:t>
        </w:r>
      </w:hyperlink>
      <w:r w:rsidR="0043523C">
        <w:t xml:space="preserve"> amdt 1.20</w:t>
      </w:r>
    </w:p>
    <w:p w:rsidR="008C1C6C" w:rsidRPr="009F507E" w:rsidRDefault="008C1C6C">
      <w:pPr>
        <w:pStyle w:val="AmdtsEntryHd"/>
      </w:pPr>
      <w:r w:rsidRPr="009F507E">
        <w:t xml:space="preserve">Meaning of </w:t>
      </w:r>
      <w:r w:rsidRPr="00782F83">
        <w:rPr>
          <w:rStyle w:val="charItals"/>
        </w:rPr>
        <w:t>registered victim</w:t>
      </w:r>
    </w:p>
    <w:p w:rsidR="008C1C6C" w:rsidRDefault="008C1C6C">
      <w:pPr>
        <w:pStyle w:val="AmdtsEntries"/>
      </w:pPr>
      <w:r>
        <w:t>s 213</w:t>
      </w:r>
      <w:r>
        <w:tab/>
      </w:r>
      <w:r w:rsidRPr="00782F83">
        <w:rPr>
          <w:rFonts w:cs="Arial"/>
        </w:rPr>
        <w:t xml:space="preserve">sub </w:t>
      </w:r>
      <w:hyperlink r:id="rId810" w:tooltip="Children and Young People Act 2008" w:history="1">
        <w:r w:rsidR="00782F83" w:rsidRPr="00782F83">
          <w:rPr>
            <w:rStyle w:val="charCitHyperlinkAbbrev"/>
          </w:rPr>
          <w:t>A2008</w:t>
        </w:r>
        <w:r w:rsidR="00782F83" w:rsidRPr="00782F83">
          <w:rPr>
            <w:rStyle w:val="charCitHyperlinkAbbrev"/>
          </w:rPr>
          <w:noBreakHyphen/>
          <w:t>19</w:t>
        </w:r>
      </w:hyperlink>
      <w:r w:rsidRPr="00782F83">
        <w:rPr>
          <w:rFonts w:cs="Arial"/>
        </w:rPr>
        <w:t xml:space="preserve"> amdt 1.27</w:t>
      </w:r>
    </w:p>
    <w:p w:rsidR="008C1C6C" w:rsidRPr="009F507E" w:rsidRDefault="008C1C6C">
      <w:pPr>
        <w:pStyle w:val="AmdtsEntryHd"/>
      </w:pPr>
      <w:r w:rsidRPr="009F507E">
        <w:rPr>
          <w:lang w:val="en-US"/>
        </w:rPr>
        <w:t>Victims register—offenders other than young offenders</w:t>
      </w:r>
    </w:p>
    <w:p w:rsidR="008C1C6C" w:rsidRPr="00782F83" w:rsidRDefault="008C1C6C">
      <w:pPr>
        <w:pStyle w:val="AmdtsEntries"/>
        <w:rPr>
          <w:rFonts w:cs="Arial"/>
        </w:rPr>
      </w:pPr>
      <w:r w:rsidRPr="009F507E">
        <w:t>s 215</w:t>
      </w:r>
      <w:r w:rsidRPr="009F507E">
        <w:tab/>
      </w:r>
      <w:r w:rsidRPr="00782F83">
        <w:rPr>
          <w:rFonts w:cs="Arial"/>
        </w:rPr>
        <w:t xml:space="preserve">sub </w:t>
      </w:r>
      <w:hyperlink r:id="rId811" w:tooltip="Children and Young People Act 2008" w:history="1">
        <w:r w:rsidR="00782F83" w:rsidRPr="00782F83">
          <w:rPr>
            <w:rStyle w:val="charCitHyperlinkAbbrev"/>
          </w:rPr>
          <w:t>A2008</w:t>
        </w:r>
        <w:r w:rsidR="00782F83" w:rsidRPr="00782F83">
          <w:rPr>
            <w:rStyle w:val="charCitHyperlinkAbbrev"/>
          </w:rPr>
          <w:noBreakHyphen/>
          <w:t>19</w:t>
        </w:r>
      </w:hyperlink>
      <w:r w:rsidRPr="00782F83">
        <w:rPr>
          <w:rFonts w:cs="Arial"/>
        </w:rPr>
        <w:t xml:space="preserve"> amdt 1.28</w:t>
      </w:r>
    </w:p>
    <w:p w:rsidR="00B9653B" w:rsidRPr="009F507E" w:rsidRDefault="00B9653B">
      <w:pPr>
        <w:pStyle w:val="AmdtsEntries"/>
      </w:pPr>
      <w:r w:rsidRPr="00782F83">
        <w:rPr>
          <w:rFonts w:cs="Arial"/>
        </w:rPr>
        <w:tab/>
        <w:t xml:space="preserve">am </w:t>
      </w:r>
      <w:hyperlink r:id="rId812" w:tooltip="Administrative (One ACT Public Service Miscellaneous Amendments) Act 2011" w:history="1">
        <w:r w:rsidR="00782F83" w:rsidRPr="00782F83">
          <w:rPr>
            <w:rStyle w:val="charCitHyperlinkAbbrev"/>
          </w:rPr>
          <w:t>A2011</w:t>
        </w:r>
        <w:r w:rsidR="00782F83" w:rsidRPr="00782F83">
          <w:rPr>
            <w:rStyle w:val="charCitHyperlinkAbbrev"/>
          </w:rPr>
          <w:noBreakHyphen/>
          <w:t>22</w:t>
        </w:r>
      </w:hyperlink>
      <w:r w:rsidRPr="00782F83">
        <w:rPr>
          <w:rFonts w:cs="Arial"/>
        </w:rPr>
        <w:t xml:space="preserve"> amdt </w:t>
      </w:r>
      <w:r w:rsidR="00245C6F">
        <w:t>1.141</w:t>
      </w:r>
    </w:p>
    <w:p w:rsidR="008C1C6C" w:rsidRPr="009F507E" w:rsidRDefault="008C1C6C">
      <w:pPr>
        <w:pStyle w:val="AmdtsEntryHd"/>
      </w:pPr>
      <w:r w:rsidRPr="009F507E">
        <w:rPr>
          <w:lang w:val="en-US"/>
        </w:rPr>
        <w:t>Victims register—young offenders</w:t>
      </w:r>
    </w:p>
    <w:p w:rsidR="008C1C6C" w:rsidRPr="009F507E" w:rsidRDefault="008C1C6C">
      <w:pPr>
        <w:pStyle w:val="AmdtsEntries"/>
      </w:pPr>
      <w:r w:rsidRPr="009F507E">
        <w:t>s 215A</w:t>
      </w:r>
      <w:r w:rsidRPr="009F507E">
        <w:tab/>
      </w:r>
      <w:r w:rsidRPr="00782F83">
        <w:rPr>
          <w:rFonts w:cs="Arial"/>
        </w:rPr>
        <w:t xml:space="preserve">ins </w:t>
      </w:r>
      <w:hyperlink r:id="rId813" w:tooltip="Children and Young People Act 2008" w:history="1">
        <w:r w:rsidR="00782F83" w:rsidRPr="00782F83">
          <w:rPr>
            <w:rStyle w:val="charCitHyperlinkAbbrev"/>
          </w:rPr>
          <w:t>A2008</w:t>
        </w:r>
        <w:r w:rsidR="00782F83" w:rsidRPr="00782F83">
          <w:rPr>
            <w:rStyle w:val="charCitHyperlinkAbbrev"/>
          </w:rPr>
          <w:noBreakHyphen/>
          <w:t>19</w:t>
        </w:r>
      </w:hyperlink>
      <w:r w:rsidRPr="00782F83">
        <w:rPr>
          <w:rFonts w:cs="Arial"/>
        </w:rPr>
        <w:t xml:space="preserve"> amdt 1.28</w:t>
      </w:r>
    </w:p>
    <w:p w:rsidR="00B9653B" w:rsidRPr="009F507E" w:rsidRDefault="00B9653B" w:rsidP="00B9653B">
      <w:pPr>
        <w:pStyle w:val="AmdtsEntries"/>
      </w:pPr>
      <w:r w:rsidRPr="00782F83">
        <w:rPr>
          <w:rFonts w:cs="Arial"/>
        </w:rPr>
        <w:tab/>
        <w:t xml:space="preserve">am </w:t>
      </w:r>
      <w:hyperlink r:id="rId814" w:tooltip="Administrative (One ACT Public Service Miscellaneous Amendments) Act 2011" w:history="1">
        <w:r w:rsidR="00782F83" w:rsidRPr="00782F83">
          <w:rPr>
            <w:rStyle w:val="charCitHyperlinkAbbrev"/>
          </w:rPr>
          <w:t>A2011</w:t>
        </w:r>
        <w:r w:rsidR="00782F83" w:rsidRPr="00782F83">
          <w:rPr>
            <w:rStyle w:val="charCitHyperlinkAbbrev"/>
          </w:rPr>
          <w:noBreakHyphen/>
          <w:t>22</w:t>
        </w:r>
      </w:hyperlink>
      <w:r w:rsidRPr="00782F83">
        <w:rPr>
          <w:rFonts w:cs="Arial"/>
        </w:rPr>
        <w:t xml:space="preserve"> amdt </w:t>
      </w:r>
      <w:r w:rsidR="00245C6F">
        <w:t>1.141</w:t>
      </w:r>
    </w:p>
    <w:p w:rsidR="008C1C6C" w:rsidRPr="009F507E" w:rsidRDefault="008C1C6C">
      <w:pPr>
        <w:pStyle w:val="AmdtsEntryHd"/>
      </w:pPr>
      <w:r w:rsidRPr="009F507E">
        <w:t>Disclosures to registered victims—offenders other than young offenders</w:t>
      </w:r>
    </w:p>
    <w:p w:rsidR="008C1C6C" w:rsidRPr="009F507E" w:rsidRDefault="008C1C6C">
      <w:pPr>
        <w:pStyle w:val="AmdtsEntries"/>
      </w:pPr>
      <w:r w:rsidRPr="009F507E">
        <w:t>s 216</w:t>
      </w:r>
      <w:r w:rsidRPr="009F507E">
        <w:tab/>
        <w:t xml:space="preserve">am </w:t>
      </w:r>
      <w:hyperlink r:id="rId815" w:tooltip="Sentencing Legislation Amendment Act 2006" w:history="1">
        <w:r w:rsidR="00782F83" w:rsidRPr="00782F83">
          <w:rPr>
            <w:rStyle w:val="charCitHyperlinkAbbrev"/>
          </w:rPr>
          <w:t>A2006</w:t>
        </w:r>
        <w:r w:rsidR="00782F83" w:rsidRPr="00782F83">
          <w:rPr>
            <w:rStyle w:val="charCitHyperlinkAbbrev"/>
          </w:rPr>
          <w:noBreakHyphen/>
          <w:t>23</w:t>
        </w:r>
      </w:hyperlink>
      <w:r w:rsidRPr="009F507E">
        <w:t xml:space="preserve"> amdt 1.169</w:t>
      </w:r>
    </w:p>
    <w:p w:rsidR="008C1C6C" w:rsidRPr="00782F83" w:rsidRDefault="008C1C6C">
      <w:pPr>
        <w:pStyle w:val="AmdtsEntries"/>
        <w:rPr>
          <w:rFonts w:cs="Arial"/>
        </w:rPr>
      </w:pPr>
      <w:r w:rsidRPr="009F507E">
        <w:tab/>
      </w:r>
      <w:r w:rsidRPr="00782F83">
        <w:rPr>
          <w:rFonts w:cs="Arial"/>
        </w:rPr>
        <w:t xml:space="preserve">sub </w:t>
      </w:r>
      <w:hyperlink r:id="rId816" w:tooltip="Children and Young People Act 2008" w:history="1">
        <w:r w:rsidR="00782F83" w:rsidRPr="00782F83">
          <w:rPr>
            <w:rStyle w:val="charCitHyperlinkAbbrev"/>
          </w:rPr>
          <w:t>A2008</w:t>
        </w:r>
        <w:r w:rsidR="00782F83" w:rsidRPr="00782F83">
          <w:rPr>
            <w:rStyle w:val="charCitHyperlinkAbbrev"/>
          </w:rPr>
          <w:noBreakHyphen/>
          <w:t>19</w:t>
        </w:r>
      </w:hyperlink>
      <w:r w:rsidRPr="00782F83">
        <w:rPr>
          <w:rFonts w:cs="Arial"/>
        </w:rPr>
        <w:t xml:space="preserve"> amdt 1.28</w:t>
      </w:r>
    </w:p>
    <w:p w:rsidR="00B9653B" w:rsidRPr="009F507E" w:rsidRDefault="00B9653B" w:rsidP="00B9653B">
      <w:pPr>
        <w:pStyle w:val="AmdtsEntries"/>
      </w:pPr>
      <w:r w:rsidRPr="00782F83">
        <w:rPr>
          <w:rFonts w:cs="Arial"/>
        </w:rPr>
        <w:tab/>
        <w:t xml:space="preserve">am </w:t>
      </w:r>
      <w:hyperlink r:id="rId817" w:tooltip="Administrative (One ACT Public Service Miscellaneous Amendments) Act 2011" w:history="1">
        <w:r w:rsidR="00782F83" w:rsidRPr="00782F83">
          <w:rPr>
            <w:rStyle w:val="charCitHyperlinkAbbrev"/>
          </w:rPr>
          <w:t>A2011</w:t>
        </w:r>
        <w:r w:rsidR="00782F83" w:rsidRPr="00782F83">
          <w:rPr>
            <w:rStyle w:val="charCitHyperlinkAbbrev"/>
          </w:rPr>
          <w:noBreakHyphen/>
          <w:t>22</w:t>
        </w:r>
      </w:hyperlink>
      <w:r w:rsidRPr="00782F83">
        <w:rPr>
          <w:rFonts w:cs="Arial"/>
        </w:rPr>
        <w:t xml:space="preserve"> amdt </w:t>
      </w:r>
      <w:r w:rsidR="00245C6F">
        <w:t>1.141</w:t>
      </w:r>
      <w:r w:rsidR="004D21DF">
        <w:t xml:space="preserve">; </w:t>
      </w:r>
      <w:hyperlink r:id="rId818" w:tooltip="Crimes (Sentencing and Restorative Justice) Amendment Act 2016" w:history="1">
        <w:r w:rsidR="004D21DF">
          <w:rPr>
            <w:rStyle w:val="charCitHyperlinkAbbrev"/>
          </w:rPr>
          <w:t>A2016</w:t>
        </w:r>
        <w:r w:rsidR="004D21DF">
          <w:rPr>
            <w:rStyle w:val="charCitHyperlinkAbbrev"/>
          </w:rPr>
          <w:noBreakHyphen/>
          <w:t>4</w:t>
        </w:r>
      </w:hyperlink>
      <w:r w:rsidR="004D21DF">
        <w:t xml:space="preserve"> s 74</w:t>
      </w:r>
    </w:p>
    <w:p w:rsidR="008C1C6C" w:rsidRPr="009F507E" w:rsidRDefault="008C1C6C">
      <w:pPr>
        <w:pStyle w:val="AmdtsEntryHd"/>
      </w:pPr>
      <w:r w:rsidRPr="009F507E">
        <w:t>Disclosures to registered victims—young offenders</w:t>
      </w:r>
    </w:p>
    <w:p w:rsidR="008C1C6C" w:rsidRPr="009F507E" w:rsidRDefault="008C1C6C" w:rsidP="00245C6F">
      <w:pPr>
        <w:pStyle w:val="AmdtsEntries"/>
        <w:keepNext/>
      </w:pPr>
      <w:r w:rsidRPr="009F507E">
        <w:t>s 216A</w:t>
      </w:r>
      <w:r w:rsidRPr="009F507E">
        <w:tab/>
      </w:r>
      <w:r w:rsidRPr="00782F83">
        <w:rPr>
          <w:rFonts w:cs="Arial"/>
        </w:rPr>
        <w:t xml:space="preserve">ins </w:t>
      </w:r>
      <w:hyperlink r:id="rId819" w:tooltip="Children and Young People Act 2008" w:history="1">
        <w:r w:rsidR="00782F83" w:rsidRPr="00782F83">
          <w:rPr>
            <w:rStyle w:val="charCitHyperlinkAbbrev"/>
          </w:rPr>
          <w:t>A2008</w:t>
        </w:r>
        <w:r w:rsidR="00782F83" w:rsidRPr="00782F83">
          <w:rPr>
            <w:rStyle w:val="charCitHyperlinkAbbrev"/>
          </w:rPr>
          <w:noBreakHyphen/>
          <w:t>19</w:t>
        </w:r>
      </w:hyperlink>
      <w:r w:rsidRPr="00782F83">
        <w:rPr>
          <w:rFonts w:cs="Arial"/>
        </w:rPr>
        <w:t xml:space="preserve"> amdt 1.28</w:t>
      </w:r>
    </w:p>
    <w:p w:rsidR="00B9653B" w:rsidRPr="009F507E" w:rsidRDefault="00B9653B" w:rsidP="00B9653B">
      <w:pPr>
        <w:pStyle w:val="AmdtsEntries"/>
      </w:pPr>
      <w:r w:rsidRPr="00782F83">
        <w:rPr>
          <w:rFonts w:cs="Arial"/>
        </w:rPr>
        <w:tab/>
        <w:t xml:space="preserve">am </w:t>
      </w:r>
      <w:hyperlink r:id="rId820" w:tooltip="Administrative (One ACT Public Service Miscellaneous Amendments) Act 2011" w:history="1">
        <w:r w:rsidR="00782F83" w:rsidRPr="00782F83">
          <w:rPr>
            <w:rStyle w:val="charCitHyperlinkAbbrev"/>
          </w:rPr>
          <w:t>A2011</w:t>
        </w:r>
        <w:r w:rsidR="00782F83" w:rsidRPr="00782F83">
          <w:rPr>
            <w:rStyle w:val="charCitHyperlinkAbbrev"/>
          </w:rPr>
          <w:noBreakHyphen/>
          <w:t>22</w:t>
        </w:r>
      </w:hyperlink>
      <w:r w:rsidRPr="00782F83">
        <w:rPr>
          <w:rFonts w:cs="Arial"/>
        </w:rPr>
        <w:t xml:space="preserve"> amdt </w:t>
      </w:r>
      <w:r w:rsidR="00245C6F">
        <w:t>1.141</w:t>
      </w:r>
      <w:r w:rsidR="002B13DF">
        <w:t xml:space="preserve">; </w:t>
      </w:r>
      <w:hyperlink r:id="rId821" w:tooltip="Family Violence Act 2016" w:history="1">
        <w:r w:rsidR="002B13DF">
          <w:rPr>
            <w:rStyle w:val="charCitHyperlinkAbbrev"/>
          </w:rPr>
          <w:t>A2016</w:t>
        </w:r>
        <w:r w:rsidR="002B13DF">
          <w:rPr>
            <w:rStyle w:val="charCitHyperlinkAbbrev"/>
          </w:rPr>
          <w:noBreakHyphen/>
          <w:t>42</w:t>
        </w:r>
      </w:hyperlink>
      <w:r w:rsidR="002B13DF">
        <w:t xml:space="preserve"> amdt 3.42, amdt 3.43</w:t>
      </w:r>
    </w:p>
    <w:p w:rsidR="008C1C6C" w:rsidRDefault="008C1C6C">
      <w:pPr>
        <w:pStyle w:val="AmdtsEntryHd"/>
      </w:pPr>
      <w:r>
        <w:rPr>
          <w:szCs w:val="24"/>
        </w:rPr>
        <w:t>Definitions—pt 11.1</w:t>
      </w:r>
    </w:p>
    <w:p w:rsidR="008C1C6C" w:rsidRDefault="008C1C6C">
      <w:pPr>
        <w:pStyle w:val="AmdtsEntries"/>
        <w:rPr>
          <w:rFonts w:cs="Arial"/>
        </w:rPr>
      </w:pPr>
      <w:r>
        <w:t>s 217</w:t>
      </w:r>
      <w:r>
        <w:tab/>
        <w:t xml:space="preserve">def </w:t>
      </w:r>
      <w:r>
        <w:rPr>
          <w:rStyle w:val="charBoldItals"/>
        </w:rPr>
        <w:t>ACT sentence of imprisonment</w:t>
      </w:r>
      <w:r w:rsidRPr="00782F83">
        <w:rPr>
          <w:rFonts w:cs="Arial"/>
        </w:rPr>
        <w:t xml:space="preserve"> am </w:t>
      </w:r>
      <w:hyperlink r:id="rId822" w:tooltip="Children and Young People (Consequential Amendments) Act 2008" w:history="1">
        <w:r w:rsidR="00782F83" w:rsidRPr="00782F83">
          <w:rPr>
            <w:rStyle w:val="charCitHyperlinkAbbrev"/>
          </w:rPr>
          <w:t>A2008</w:t>
        </w:r>
        <w:r w:rsidR="00782F83" w:rsidRPr="00782F83">
          <w:rPr>
            <w:rStyle w:val="charCitHyperlinkAbbrev"/>
          </w:rPr>
          <w:noBreakHyphen/>
          <w:t>20</w:t>
        </w:r>
      </w:hyperlink>
      <w:r w:rsidRPr="00782F83">
        <w:rPr>
          <w:rFonts w:cs="Arial"/>
        </w:rPr>
        <w:t xml:space="preserve"> amdt 4.33</w:t>
      </w:r>
    </w:p>
    <w:p w:rsidR="00C96B22" w:rsidRDefault="00C96B22" w:rsidP="00C96B22">
      <w:pPr>
        <w:pStyle w:val="AmdtsEntryHd"/>
      </w:pPr>
      <w:r>
        <w:t>Interstate transfer—corresponding courts and interstate laws</w:t>
      </w:r>
    </w:p>
    <w:p w:rsidR="00C96B22" w:rsidRDefault="00C96B22" w:rsidP="00C96B22">
      <w:pPr>
        <w:pStyle w:val="AmdtsEntries"/>
      </w:pPr>
      <w:r>
        <w:t>s 221</w:t>
      </w:r>
      <w:r>
        <w:tab/>
        <w:t xml:space="preserve">am </w:t>
      </w:r>
      <w:hyperlink r:id="rId823" w:tooltip="Statute Law Amendment Act 2013 (No 2)" w:history="1">
        <w:r>
          <w:rPr>
            <w:rStyle w:val="charCitHyperlinkAbbrev"/>
          </w:rPr>
          <w:t>A2013</w:t>
        </w:r>
        <w:r>
          <w:rPr>
            <w:rStyle w:val="charCitHyperlinkAbbrev"/>
          </w:rPr>
          <w:noBreakHyphen/>
          <w:t>44</w:t>
        </w:r>
      </w:hyperlink>
      <w:r>
        <w:t xml:space="preserve"> amdt 3.46</w:t>
      </w:r>
    </w:p>
    <w:p w:rsidR="00D004DE" w:rsidRDefault="00D004DE" w:rsidP="00B9653B">
      <w:pPr>
        <w:pStyle w:val="AmdtsEntryHd"/>
      </w:pPr>
      <w:r>
        <w:t>Interstate transfer—requests from ACT and joint prisoners for transfer to participating state</w:t>
      </w:r>
    </w:p>
    <w:p w:rsidR="00D004DE" w:rsidRPr="001329AD" w:rsidRDefault="00D004DE" w:rsidP="00D004DE">
      <w:pPr>
        <w:pStyle w:val="AmdtsEntries"/>
      </w:pPr>
      <w:r>
        <w:t>s 222</w:t>
      </w:r>
      <w:r>
        <w:tab/>
        <w:t xml:space="preserve">am </w:t>
      </w:r>
      <w:hyperlink r:id="rId824" w:tooltip="Statute Law Amendment Act 2015 (No 2)" w:history="1">
        <w:r>
          <w:rPr>
            <w:rStyle w:val="charCitHyperlinkAbbrev"/>
          </w:rPr>
          <w:t>A2015</w:t>
        </w:r>
        <w:r>
          <w:rPr>
            <w:rStyle w:val="charCitHyperlinkAbbrev"/>
          </w:rPr>
          <w:noBreakHyphen/>
          <w:t>50</w:t>
        </w:r>
      </w:hyperlink>
      <w:r>
        <w:t xml:space="preserve"> amdt 3.84</w:t>
      </w:r>
    </w:p>
    <w:p w:rsidR="001329AD" w:rsidRDefault="001329AD" w:rsidP="00B9653B">
      <w:pPr>
        <w:pStyle w:val="AmdtsEntryHd"/>
      </w:pPr>
      <w:r>
        <w:t>Interstate transfer—requests from ACT and joint prisoners for transfer to non-participating territory</w:t>
      </w:r>
    </w:p>
    <w:p w:rsidR="001329AD" w:rsidRPr="001329AD" w:rsidRDefault="001329AD" w:rsidP="001329AD">
      <w:pPr>
        <w:pStyle w:val="AmdtsEntries"/>
      </w:pPr>
      <w:r>
        <w:t>s 223</w:t>
      </w:r>
      <w:r>
        <w:tab/>
        <w:t xml:space="preserve">am </w:t>
      </w:r>
      <w:hyperlink r:id="rId825" w:tooltip="Statute Law Amendment Act 2015 (No 2)" w:history="1">
        <w:r>
          <w:rPr>
            <w:rStyle w:val="charCitHyperlinkAbbrev"/>
          </w:rPr>
          <w:t>A2015</w:t>
        </w:r>
        <w:r>
          <w:rPr>
            <w:rStyle w:val="charCitHyperlinkAbbrev"/>
          </w:rPr>
          <w:noBreakHyphen/>
          <w:t>50</w:t>
        </w:r>
      </w:hyperlink>
      <w:r>
        <w:t xml:space="preserve"> amdt 3.84</w:t>
      </w:r>
    </w:p>
    <w:p w:rsidR="001329AD" w:rsidRDefault="001329AD" w:rsidP="001329AD">
      <w:pPr>
        <w:pStyle w:val="AmdtsEntryHd"/>
      </w:pPr>
      <w:r>
        <w:t>Interstate transfer—receipt of request for transfer to ACT</w:t>
      </w:r>
    </w:p>
    <w:p w:rsidR="001329AD" w:rsidRPr="001329AD" w:rsidRDefault="001329AD" w:rsidP="001329AD">
      <w:pPr>
        <w:pStyle w:val="AmdtsEntries"/>
      </w:pPr>
      <w:r>
        <w:t>s 226</w:t>
      </w:r>
      <w:r>
        <w:tab/>
        <w:t xml:space="preserve">am </w:t>
      </w:r>
      <w:hyperlink r:id="rId826" w:tooltip="Statute Law Amendment Act 2015 (No 2)" w:history="1">
        <w:r>
          <w:rPr>
            <w:rStyle w:val="charCitHyperlinkAbbrev"/>
          </w:rPr>
          <w:t>A2015</w:t>
        </w:r>
        <w:r>
          <w:rPr>
            <w:rStyle w:val="charCitHyperlinkAbbrev"/>
          </w:rPr>
          <w:noBreakHyphen/>
          <w:t>50</w:t>
        </w:r>
      </w:hyperlink>
      <w:r>
        <w:t xml:space="preserve"> amdt 3.84</w:t>
      </w:r>
    </w:p>
    <w:p w:rsidR="001329AD" w:rsidRDefault="001329AD" w:rsidP="001329AD">
      <w:pPr>
        <w:pStyle w:val="AmdtsEntryHd"/>
      </w:pPr>
      <w:r>
        <w:t>Interstate transfer—request for transfer to participating state</w:t>
      </w:r>
    </w:p>
    <w:p w:rsidR="001329AD" w:rsidRPr="001329AD" w:rsidRDefault="001329AD" w:rsidP="001329AD">
      <w:pPr>
        <w:pStyle w:val="AmdtsEntries"/>
      </w:pPr>
      <w:r>
        <w:t>s 228</w:t>
      </w:r>
      <w:r>
        <w:tab/>
        <w:t xml:space="preserve">am </w:t>
      </w:r>
      <w:hyperlink r:id="rId827" w:tooltip="Statute Law Amendment Act 2015 (No 2)" w:history="1">
        <w:r>
          <w:rPr>
            <w:rStyle w:val="charCitHyperlinkAbbrev"/>
          </w:rPr>
          <w:t>A2015</w:t>
        </w:r>
        <w:r>
          <w:rPr>
            <w:rStyle w:val="charCitHyperlinkAbbrev"/>
          </w:rPr>
          <w:noBreakHyphen/>
          <w:t>50</w:t>
        </w:r>
      </w:hyperlink>
      <w:r>
        <w:t xml:space="preserve"> amdt 3.84</w:t>
      </w:r>
    </w:p>
    <w:p w:rsidR="00B9653B" w:rsidRDefault="001E6C86" w:rsidP="00B9653B">
      <w:pPr>
        <w:pStyle w:val="AmdtsEntryHd"/>
      </w:pPr>
      <w:r>
        <w:t>Interstate transfer—necessary consents</w:t>
      </w:r>
    </w:p>
    <w:p w:rsidR="00B9653B" w:rsidRPr="00B93C71" w:rsidRDefault="00B9653B" w:rsidP="00B9653B">
      <w:pPr>
        <w:pStyle w:val="AmdtsEntries"/>
      </w:pPr>
      <w:r>
        <w:t>s 229</w:t>
      </w:r>
      <w:r>
        <w:tab/>
        <w:t xml:space="preserve">am </w:t>
      </w:r>
      <w:hyperlink r:id="rId828" w:tooltip="Administrative (One ACT Public Service Miscellaneous Amendments) Act 2011" w:history="1">
        <w:r w:rsidR="00782F83" w:rsidRPr="00782F83">
          <w:rPr>
            <w:rStyle w:val="charCitHyperlinkAbbrev"/>
          </w:rPr>
          <w:t>A2011</w:t>
        </w:r>
        <w:r w:rsidR="00782F83" w:rsidRPr="00782F83">
          <w:rPr>
            <w:rStyle w:val="charCitHyperlinkAbbrev"/>
          </w:rPr>
          <w:noBreakHyphen/>
          <w:t>22</w:t>
        </w:r>
      </w:hyperlink>
      <w:r>
        <w:t xml:space="preserve"> amdt </w:t>
      </w:r>
      <w:r w:rsidR="00C45DDA">
        <w:t>1.141</w:t>
      </w:r>
    </w:p>
    <w:p w:rsidR="001329AD" w:rsidRDefault="001329AD" w:rsidP="001329AD">
      <w:pPr>
        <w:pStyle w:val="AmdtsEntryHd"/>
      </w:pPr>
      <w:r>
        <w:t>Interstate transfer—request by imprisoned person for transfer to ACT</w:t>
      </w:r>
    </w:p>
    <w:p w:rsidR="001329AD" w:rsidRPr="001329AD" w:rsidRDefault="001329AD" w:rsidP="001329AD">
      <w:pPr>
        <w:pStyle w:val="AmdtsEntries"/>
      </w:pPr>
      <w:r>
        <w:t>s 236</w:t>
      </w:r>
      <w:r>
        <w:tab/>
        <w:t xml:space="preserve">am </w:t>
      </w:r>
      <w:hyperlink r:id="rId829" w:tooltip="Statute Law Amendment Act 2015 (No 2)" w:history="1">
        <w:r>
          <w:rPr>
            <w:rStyle w:val="charCitHyperlinkAbbrev"/>
          </w:rPr>
          <w:t>A2015</w:t>
        </w:r>
        <w:r>
          <w:rPr>
            <w:rStyle w:val="charCitHyperlinkAbbrev"/>
          </w:rPr>
          <w:noBreakHyphen/>
          <w:t>50</w:t>
        </w:r>
      </w:hyperlink>
      <w:r>
        <w:t xml:space="preserve"> amdt 3.84</w:t>
      </w:r>
    </w:p>
    <w:p w:rsidR="004D21DF" w:rsidRDefault="004D21DF" w:rsidP="00B9653B">
      <w:pPr>
        <w:pStyle w:val="AmdtsEntryHd"/>
        <w:rPr>
          <w:rStyle w:val="charItals"/>
        </w:rPr>
      </w:pPr>
      <w:r>
        <w:t xml:space="preserve">Meaning of </w:t>
      </w:r>
      <w:r>
        <w:rPr>
          <w:rStyle w:val="charItals"/>
        </w:rPr>
        <w:t>community-based sentence</w:t>
      </w:r>
    </w:p>
    <w:p w:rsidR="004D21DF" w:rsidRPr="004D21DF" w:rsidRDefault="004D21DF" w:rsidP="004D21DF">
      <w:pPr>
        <w:pStyle w:val="AmdtsEntries"/>
      </w:pPr>
      <w:r>
        <w:t>s 264</w:t>
      </w:r>
      <w:r>
        <w:tab/>
        <w:t xml:space="preserve">am </w:t>
      </w:r>
      <w:hyperlink r:id="rId830" w:tooltip="Crimes (Sentencing and Restorative Justice) Amendment Act 2016" w:history="1">
        <w:r>
          <w:rPr>
            <w:rStyle w:val="charCitHyperlinkAbbrev"/>
          </w:rPr>
          <w:t>A2016</w:t>
        </w:r>
        <w:r>
          <w:rPr>
            <w:rStyle w:val="charCitHyperlinkAbbrev"/>
          </w:rPr>
          <w:noBreakHyphen/>
          <w:t>4</w:t>
        </w:r>
      </w:hyperlink>
      <w:r>
        <w:t xml:space="preserve"> s 75, s 76</w:t>
      </w:r>
    </w:p>
    <w:p w:rsidR="00B9653B" w:rsidRDefault="001E6C86" w:rsidP="00B9653B">
      <w:pPr>
        <w:pStyle w:val="AmdtsEntryHd"/>
      </w:pPr>
      <w:r>
        <w:t>Community-based sentence transfer—appointment of local authority</w:t>
      </w:r>
    </w:p>
    <w:p w:rsidR="00B9653B" w:rsidRPr="00B93C71" w:rsidRDefault="00B9653B" w:rsidP="00B9653B">
      <w:pPr>
        <w:pStyle w:val="AmdtsEntries"/>
      </w:pPr>
      <w:r>
        <w:t>s 269</w:t>
      </w:r>
      <w:r>
        <w:tab/>
        <w:t xml:space="preserve">am </w:t>
      </w:r>
      <w:hyperlink r:id="rId831" w:tooltip="Administrative (One ACT Public Service Miscellaneous Amendments) Act 2011" w:history="1">
        <w:r w:rsidR="00782F83" w:rsidRPr="00782F83">
          <w:rPr>
            <w:rStyle w:val="charCitHyperlinkAbbrev"/>
          </w:rPr>
          <w:t>A2011</w:t>
        </w:r>
        <w:r w:rsidR="00782F83" w:rsidRPr="00782F83">
          <w:rPr>
            <w:rStyle w:val="charCitHyperlinkAbbrev"/>
          </w:rPr>
          <w:noBreakHyphen/>
          <w:t>22</w:t>
        </w:r>
      </w:hyperlink>
      <w:r>
        <w:t xml:space="preserve"> amdt </w:t>
      </w:r>
      <w:r w:rsidR="00C45DDA">
        <w:t>1.141</w:t>
      </w:r>
    </w:p>
    <w:p w:rsidR="00B9653B" w:rsidRDefault="001E6C86" w:rsidP="00B9653B">
      <w:pPr>
        <w:pStyle w:val="AmdtsEntryHd"/>
      </w:pPr>
      <w:r>
        <w:t>Release on licence—notice of board inquiry</w:t>
      </w:r>
    </w:p>
    <w:p w:rsidR="00B9653B" w:rsidRPr="00B93C71" w:rsidRDefault="00B9653B" w:rsidP="00B9653B">
      <w:pPr>
        <w:pStyle w:val="AmdtsEntries"/>
      </w:pPr>
      <w:r>
        <w:t>s 291</w:t>
      </w:r>
      <w:r>
        <w:tab/>
        <w:t xml:space="preserve">am </w:t>
      </w:r>
      <w:hyperlink r:id="rId832" w:tooltip="Administrative (One ACT Public Service Miscellaneous Amendments) Act 2011" w:history="1">
        <w:r w:rsidR="00782F83" w:rsidRPr="00782F83">
          <w:rPr>
            <w:rStyle w:val="charCitHyperlinkAbbrev"/>
          </w:rPr>
          <w:t>A2011</w:t>
        </w:r>
        <w:r w:rsidR="00782F83" w:rsidRPr="00782F83">
          <w:rPr>
            <w:rStyle w:val="charCitHyperlinkAbbrev"/>
          </w:rPr>
          <w:noBreakHyphen/>
          <w:t>22</w:t>
        </w:r>
      </w:hyperlink>
      <w:r>
        <w:t xml:space="preserve"> amdt </w:t>
      </w:r>
      <w:r w:rsidR="00C45DDA">
        <w:t>1.141</w:t>
      </w:r>
    </w:p>
    <w:p w:rsidR="008C1C6C" w:rsidRDefault="008C1C6C">
      <w:pPr>
        <w:pStyle w:val="AmdtsEntryHd"/>
      </w:pPr>
      <w:r>
        <w:t>Release on licence—board to seek victim’s views</w:t>
      </w:r>
    </w:p>
    <w:p w:rsidR="008C1C6C" w:rsidRPr="00B81E02" w:rsidRDefault="008C1C6C">
      <w:pPr>
        <w:pStyle w:val="AmdtsEntries"/>
      </w:pPr>
      <w:r w:rsidRPr="00B81E02">
        <w:t>s 292</w:t>
      </w:r>
      <w:r w:rsidRPr="00B81E02">
        <w:tab/>
        <w:t xml:space="preserve">am </w:t>
      </w:r>
      <w:hyperlink r:id="rId833" w:tooltip="Children and Young People (Consequential Amendments) Act 2008" w:history="1">
        <w:r w:rsidR="00782F83" w:rsidRPr="00782F83">
          <w:rPr>
            <w:rStyle w:val="charCitHyperlinkAbbrev"/>
          </w:rPr>
          <w:t>A2008</w:t>
        </w:r>
        <w:r w:rsidR="00782F83" w:rsidRPr="00782F83">
          <w:rPr>
            <w:rStyle w:val="charCitHyperlinkAbbrev"/>
          </w:rPr>
          <w:noBreakHyphen/>
          <w:t>20</w:t>
        </w:r>
      </w:hyperlink>
      <w:r w:rsidRPr="00B81E02">
        <w:t xml:space="preserve"> amdt 3.20</w:t>
      </w:r>
      <w:r w:rsidR="00B9653B">
        <w:t xml:space="preserve">; </w:t>
      </w:r>
      <w:hyperlink r:id="rId834" w:tooltip="Administrative (One ACT Public Service Miscellaneous Amendments) Act 2011" w:history="1">
        <w:r w:rsidR="00782F83" w:rsidRPr="00782F83">
          <w:rPr>
            <w:rStyle w:val="charCitHyperlinkAbbrev"/>
          </w:rPr>
          <w:t>A2011</w:t>
        </w:r>
        <w:r w:rsidR="00782F83" w:rsidRPr="00782F83">
          <w:rPr>
            <w:rStyle w:val="charCitHyperlinkAbbrev"/>
          </w:rPr>
          <w:noBreakHyphen/>
          <w:t>22</w:t>
        </w:r>
      </w:hyperlink>
      <w:r w:rsidR="00B9653B">
        <w:t xml:space="preserve"> amdt </w:t>
      </w:r>
      <w:r w:rsidR="00C45DDA">
        <w:t>1.141</w:t>
      </w:r>
      <w:r w:rsidR="00046503">
        <w:t xml:space="preserve">; </w:t>
      </w:r>
      <w:hyperlink r:id="rId835" w:tooltip="Public Sector Management Amendment Act 2016" w:history="1">
        <w:r w:rsidR="00046503">
          <w:rPr>
            <w:rStyle w:val="charCitHyperlinkAbbrev"/>
          </w:rPr>
          <w:t>A2016</w:t>
        </w:r>
        <w:r w:rsidR="00046503">
          <w:rPr>
            <w:rStyle w:val="charCitHyperlinkAbbrev"/>
          </w:rPr>
          <w:noBreakHyphen/>
          <w:t>52</w:t>
        </w:r>
      </w:hyperlink>
      <w:r w:rsidR="00046503">
        <w:t xml:space="preserve"> amdt 1.58</w:t>
      </w:r>
    </w:p>
    <w:p w:rsidR="008C1C6C" w:rsidRDefault="008C1C6C">
      <w:pPr>
        <w:pStyle w:val="AmdtsEntryHd"/>
      </w:pPr>
      <w:r>
        <w:t>Release on licence—notice of Executive decision</w:t>
      </w:r>
    </w:p>
    <w:p w:rsidR="008C1C6C" w:rsidRPr="00B81E02" w:rsidRDefault="008C1C6C">
      <w:pPr>
        <w:pStyle w:val="AmdtsEntries"/>
      </w:pPr>
      <w:r w:rsidRPr="00B81E02">
        <w:t>s 298</w:t>
      </w:r>
      <w:r w:rsidRPr="00B81E02">
        <w:tab/>
        <w:t xml:space="preserve">am </w:t>
      </w:r>
      <w:hyperlink r:id="rId836" w:tooltip="Children and Young People (Consequential Amendments) Act 2008" w:history="1">
        <w:r w:rsidR="00782F83" w:rsidRPr="00782F83">
          <w:rPr>
            <w:rStyle w:val="charCitHyperlinkAbbrev"/>
          </w:rPr>
          <w:t>A2008</w:t>
        </w:r>
        <w:r w:rsidR="00782F83" w:rsidRPr="00782F83">
          <w:rPr>
            <w:rStyle w:val="charCitHyperlinkAbbrev"/>
          </w:rPr>
          <w:noBreakHyphen/>
          <w:t>20</w:t>
        </w:r>
      </w:hyperlink>
      <w:r w:rsidRPr="00B81E02">
        <w:t xml:space="preserve"> amdt 3.21</w:t>
      </w:r>
      <w:r w:rsidR="00B9653B">
        <w:t xml:space="preserve">; </w:t>
      </w:r>
      <w:hyperlink r:id="rId837" w:tooltip="Administrative (One ACT Public Service Miscellaneous Amendments) Act 2011" w:history="1">
        <w:r w:rsidR="00782F83" w:rsidRPr="00782F83">
          <w:rPr>
            <w:rStyle w:val="charCitHyperlinkAbbrev"/>
          </w:rPr>
          <w:t>A2011</w:t>
        </w:r>
        <w:r w:rsidR="00782F83" w:rsidRPr="00782F83">
          <w:rPr>
            <w:rStyle w:val="charCitHyperlinkAbbrev"/>
          </w:rPr>
          <w:noBreakHyphen/>
          <w:t>22</w:t>
        </w:r>
      </w:hyperlink>
      <w:r w:rsidR="00B9653B">
        <w:t xml:space="preserve"> amdt </w:t>
      </w:r>
      <w:r w:rsidR="00C45DDA">
        <w:t>1.141</w:t>
      </w:r>
    </w:p>
    <w:p w:rsidR="008C1C6C" w:rsidRDefault="008C1C6C">
      <w:pPr>
        <w:pStyle w:val="AmdtsEntryHd"/>
      </w:pPr>
      <w:r>
        <w:t>Release on licence obligations</w:t>
      </w:r>
    </w:p>
    <w:p w:rsidR="008C1C6C" w:rsidRDefault="008C1C6C">
      <w:pPr>
        <w:pStyle w:val="AmdtsEntries"/>
      </w:pPr>
      <w:r>
        <w:t>s 300</w:t>
      </w:r>
      <w:r>
        <w:tab/>
        <w:t xml:space="preserve">am </w:t>
      </w:r>
      <w:hyperlink r:id="rId838" w:tooltip="Sentencing Legislation Amendment Act 2006" w:history="1">
        <w:r w:rsidR="00782F83" w:rsidRPr="00782F83">
          <w:rPr>
            <w:rStyle w:val="charCitHyperlinkAbbrev"/>
          </w:rPr>
          <w:t>A2006</w:t>
        </w:r>
        <w:r w:rsidR="00782F83" w:rsidRPr="00782F83">
          <w:rPr>
            <w:rStyle w:val="charCitHyperlinkAbbrev"/>
          </w:rPr>
          <w:noBreakHyphen/>
          <w:t>23</w:t>
        </w:r>
      </w:hyperlink>
      <w:r>
        <w:t xml:space="preserve"> amdt 1.169</w:t>
      </w:r>
    </w:p>
    <w:p w:rsidR="008C1C6C" w:rsidRDefault="008C1C6C">
      <w:pPr>
        <w:pStyle w:val="AmdtsEntryHd"/>
      </w:pPr>
      <w:r>
        <w:t>Release on licence—core conditions</w:t>
      </w:r>
    </w:p>
    <w:p w:rsidR="008C1C6C" w:rsidRDefault="008C1C6C">
      <w:pPr>
        <w:pStyle w:val="AmdtsEntries"/>
      </w:pPr>
      <w:r>
        <w:t>s 301</w:t>
      </w:r>
      <w:r>
        <w:tab/>
        <w:t xml:space="preserve">am </w:t>
      </w:r>
      <w:hyperlink r:id="rId839" w:tooltip="Sentencing Legislation Amendment Act 2006" w:history="1">
        <w:r w:rsidR="00782F83" w:rsidRPr="00782F83">
          <w:rPr>
            <w:rStyle w:val="charCitHyperlinkAbbrev"/>
          </w:rPr>
          <w:t>A2006</w:t>
        </w:r>
        <w:r w:rsidR="00782F83" w:rsidRPr="00782F83">
          <w:rPr>
            <w:rStyle w:val="charCitHyperlinkAbbrev"/>
          </w:rPr>
          <w:noBreakHyphen/>
          <w:t>23</w:t>
        </w:r>
      </w:hyperlink>
      <w:r>
        <w:t xml:space="preserve"> amdt 1.169</w:t>
      </w:r>
      <w:r w:rsidR="00B9653B">
        <w:t xml:space="preserve">; </w:t>
      </w:r>
      <w:hyperlink r:id="rId840" w:tooltip="Administrative (One ACT Public Service Miscellaneous Amendments) Act 2011" w:history="1">
        <w:r w:rsidR="00782F83" w:rsidRPr="00782F83">
          <w:rPr>
            <w:rStyle w:val="charCitHyperlinkAbbrev"/>
          </w:rPr>
          <w:t>A2011</w:t>
        </w:r>
        <w:r w:rsidR="00782F83" w:rsidRPr="00782F83">
          <w:rPr>
            <w:rStyle w:val="charCitHyperlinkAbbrev"/>
          </w:rPr>
          <w:noBreakHyphen/>
          <w:t>22</w:t>
        </w:r>
      </w:hyperlink>
      <w:r w:rsidR="00B9653B">
        <w:t xml:space="preserve"> amdt </w:t>
      </w:r>
      <w:r w:rsidR="00C45DDA">
        <w:t>1.141</w:t>
      </w:r>
    </w:p>
    <w:p w:rsidR="00B9653B" w:rsidRDefault="001E6C86" w:rsidP="00B9653B">
      <w:pPr>
        <w:pStyle w:val="AmdtsEntryHd"/>
      </w:pPr>
      <w:r>
        <w:t>Release on licence—</w:t>
      </w:r>
      <w:r w:rsidR="00A6445E">
        <w:t>director</w:t>
      </w:r>
      <w:r w:rsidR="00A6445E">
        <w:noBreakHyphen/>
        <w:t>general</w:t>
      </w:r>
      <w:r>
        <w:t xml:space="preserve"> directions</w:t>
      </w:r>
    </w:p>
    <w:p w:rsidR="00A97577" w:rsidRPr="00B93C71" w:rsidRDefault="00A97577" w:rsidP="00A97577">
      <w:pPr>
        <w:pStyle w:val="AmdtsEntries"/>
      </w:pPr>
      <w:r>
        <w:t>s 302 hdg</w:t>
      </w:r>
      <w:r>
        <w:tab/>
        <w:t xml:space="preserve">am </w:t>
      </w:r>
      <w:hyperlink r:id="rId841" w:tooltip="Administrative (One ACT Public Service Miscellaneous Amendments) Act 2011" w:history="1">
        <w:r w:rsidR="00782F83" w:rsidRPr="00782F83">
          <w:rPr>
            <w:rStyle w:val="charCitHyperlinkAbbrev"/>
          </w:rPr>
          <w:t>A2011</w:t>
        </w:r>
        <w:r w:rsidR="00782F83" w:rsidRPr="00782F83">
          <w:rPr>
            <w:rStyle w:val="charCitHyperlinkAbbrev"/>
          </w:rPr>
          <w:noBreakHyphen/>
          <w:t>22</w:t>
        </w:r>
      </w:hyperlink>
      <w:r>
        <w:t xml:space="preserve"> amdt </w:t>
      </w:r>
      <w:r w:rsidR="00C45DDA">
        <w:t>1.141</w:t>
      </w:r>
    </w:p>
    <w:p w:rsidR="00B9653B" w:rsidRPr="00B93C71" w:rsidRDefault="00B9653B" w:rsidP="00B9653B">
      <w:pPr>
        <w:pStyle w:val="AmdtsEntries"/>
      </w:pPr>
      <w:r>
        <w:t>s 302</w:t>
      </w:r>
      <w:r>
        <w:tab/>
        <w:t xml:space="preserve">am </w:t>
      </w:r>
      <w:hyperlink r:id="rId842" w:tooltip="Administrative (One ACT Public Service Miscellaneous Amendments) Act 2011" w:history="1">
        <w:r w:rsidR="00782F83" w:rsidRPr="00782F83">
          <w:rPr>
            <w:rStyle w:val="charCitHyperlinkAbbrev"/>
          </w:rPr>
          <w:t>A2011</w:t>
        </w:r>
        <w:r w:rsidR="00782F83" w:rsidRPr="00782F83">
          <w:rPr>
            <w:rStyle w:val="charCitHyperlinkAbbrev"/>
          </w:rPr>
          <w:noBreakHyphen/>
          <w:t>22</w:t>
        </w:r>
      </w:hyperlink>
      <w:r>
        <w:t xml:space="preserve"> amdt </w:t>
      </w:r>
      <w:r w:rsidR="00C45DDA">
        <w:t>1.141</w:t>
      </w:r>
    </w:p>
    <w:p w:rsidR="008C1C6C" w:rsidRDefault="008C1C6C">
      <w:pPr>
        <w:pStyle w:val="AmdtsEntryHd"/>
      </w:pPr>
      <w:r>
        <w:t>Release on licence—alcohol and drug tests</w:t>
      </w:r>
    </w:p>
    <w:p w:rsidR="008C1C6C" w:rsidRDefault="008C1C6C" w:rsidP="00CB7077">
      <w:pPr>
        <w:pStyle w:val="AmdtsEntries"/>
        <w:keepNext/>
      </w:pPr>
      <w:r>
        <w:t>s 302A</w:t>
      </w:r>
      <w:r>
        <w:tab/>
        <w:t xml:space="preserve">ins </w:t>
      </w:r>
      <w:hyperlink r:id="rId843" w:tooltip="Sentencing Legislation Amendment Act 2006" w:history="1">
        <w:r w:rsidR="00782F83" w:rsidRPr="00782F83">
          <w:rPr>
            <w:rStyle w:val="charCitHyperlinkAbbrev"/>
          </w:rPr>
          <w:t>A2006</w:t>
        </w:r>
        <w:r w:rsidR="00782F83" w:rsidRPr="00782F83">
          <w:rPr>
            <w:rStyle w:val="charCitHyperlinkAbbrev"/>
          </w:rPr>
          <w:noBreakHyphen/>
          <w:t>23</w:t>
        </w:r>
      </w:hyperlink>
      <w:r>
        <w:t xml:space="preserve"> amdt 1.150</w:t>
      </w:r>
    </w:p>
    <w:p w:rsidR="00B9653B" w:rsidRDefault="00B9653B">
      <w:pPr>
        <w:pStyle w:val="AmdtsEntries"/>
      </w:pPr>
      <w:r>
        <w:tab/>
        <w:t xml:space="preserve">am </w:t>
      </w:r>
      <w:hyperlink r:id="rId844" w:tooltip="Administrative (One ACT Public Service Miscellaneous Amendments) Act 2011" w:history="1">
        <w:r w:rsidR="00782F83" w:rsidRPr="00782F83">
          <w:rPr>
            <w:rStyle w:val="charCitHyperlinkAbbrev"/>
          </w:rPr>
          <w:t>A2011</w:t>
        </w:r>
        <w:r w:rsidR="00782F83" w:rsidRPr="00782F83">
          <w:rPr>
            <w:rStyle w:val="charCitHyperlinkAbbrev"/>
          </w:rPr>
          <w:noBreakHyphen/>
          <w:t>22</w:t>
        </w:r>
      </w:hyperlink>
      <w:r>
        <w:t xml:space="preserve"> amdt </w:t>
      </w:r>
      <w:r w:rsidR="00C45DDA">
        <w:t>1.141</w:t>
      </w:r>
    </w:p>
    <w:p w:rsidR="003824BE" w:rsidRDefault="003824BE" w:rsidP="003824BE">
      <w:pPr>
        <w:pStyle w:val="AmdtsEntryHd"/>
      </w:pPr>
      <w:r w:rsidRPr="00600413">
        <w:t>Corrections officers to report breach of release on licence obligations</w:t>
      </w:r>
    </w:p>
    <w:p w:rsidR="003824BE" w:rsidRPr="00174CA8" w:rsidRDefault="003824BE" w:rsidP="003824BE">
      <w:pPr>
        <w:pStyle w:val="AmdtsEntries"/>
      </w:pPr>
      <w:r>
        <w:t>s 303A</w:t>
      </w:r>
      <w:r>
        <w:tab/>
        <w:t xml:space="preserve">ins </w:t>
      </w:r>
      <w:hyperlink r:id="rId845" w:tooltip="Corrections and Sentencing Legislation Amendment Act 2011" w:history="1">
        <w:r w:rsidR="00782F83" w:rsidRPr="00782F83">
          <w:rPr>
            <w:rStyle w:val="charCitHyperlinkAbbrev"/>
          </w:rPr>
          <w:t>A2011</w:t>
        </w:r>
        <w:r w:rsidR="00782F83" w:rsidRPr="00782F83">
          <w:rPr>
            <w:rStyle w:val="charCitHyperlinkAbbrev"/>
          </w:rPr>
          <w:noBreakHyphen/>
          <w:t>57</w:t>
        </w:r>
      </w:hyperlink>
      <w:r>
        <w:t xml:space="preserve"> s 13</w:t>
      </w:r>
    </w:p>
    <w:p w:rsidR="00B9653B" w:rsidRDefault="001E6C86" w:rsidP="00B9653B">
      <w:pPr>
        <w:pStyle w:val="AmdtsEntryHd"/>
      </w:pPr>
      <w:r>
        <w:t>Board inquiry—review of release on licence</w:t>
      </w:r>
    </w:p>
    <w:p w:rsidR="00B9653B" w:rsidRPr="00B93C71" w:rsidRDefault="00B9653B" w:rsidP="00B9653B">
      <w:pPr>
        <w:pStyle w:val="AmdtsEntries"/>
      </w:pPr>
      <w:r>
        <w:t>s 306</w:t>
      </w:r>
      <w:r>
        <w:tab/>
        <w:t xml:space="preserve">am </w:t>
      </w:r>
      <w:hyperlink r:id="rId846" w:tooltip="Administrative (One ACT Public Service Miscellaneous Amendments) Act 2011" w:history="1">
        <w:r w:rsidR="00782F83" w:rsidRPr="00782F83">
          <w:rPr>
            <w:rStyle w:val="charCitHyperlinkAbbrev"/>
          </w:rPr>
          <w:t>A2011</w:t>
        </w:r>
        <w:r w:rsidR="00782F83" w:rsidRPr="00782F83">
          <w:rPr>
            <w:rStyle w:val="charCitHyperlinkAbbrev"/>
          </w:rPr>
          <w:noBreakHyphen/>
          <w:t>22</w:t>
        </w:r>
      </w:hyperlink>
      <w:r>
        <w:t xml:space="preserve"> amdt </w:t>
      </w:r>
      <w:r w:rsidR="00C45DDA">
        <w:t>1.141</w:t>
      </w:r>
    </w:p>
    <w:p w:rsidR="00B9653B" w:rsidRDefault="001E6C86" w:rsidP="00B9653B">
      <w:pPr>
        <w:pStyle w:val="AmdtsEntryHd"/>
      </w:pPr>
      <w:r>
        <w:t>Board inquiry—notice of review of release on licence</w:t>
      </w:r>
    </w:p>
    <w:p w:rsidR="00B9653B" w:rsidRPr="00B93C71" w:rsidRDefault="00B9653B" w:rsidP="00B9653B">
      <w:pPr>
        <w:pStyle w:val="AmdtsEntries"/>
      </w:pPr>
      <w:r>
        <w:t>s 307</w:t>
      </w:r>
      <w:r>
        <w:tab/>
        <w:t xml:space="preserve">am </w:t>
      </w:r>
      <w:hyperlink r:id="rId847" w:tooltip="Administrative (One ACT Public Service Miscellaneous Amendments) Act 2011" w:history="1">
        <w:r w:rsidR="00782F83" w:rsidRPr="00782F83">
          <w:rPr>
            <w:rStyle w:val="charCitHyperlinkAbbrev"/>
          </w:rPr>
          <w:t>A2011</w:t>
        </w:r>
        <w:r w:rsidR="00782F83" w:rsidRPr="00782F83">
          <w:rPr>
            <w:rStyle w:val="charCitHyperlinkAbbrev"/>
          </w:rPr>
          <w:noBreakHyphen/>
          <w:t>22</w:t>
        </w:r>
      </w:hyperlink>
      <w:r>
        <w:t xml:space="preserve"> amdt </w:t>
      </w:r>
      <w:r w:rsidR="00C45DDA">
        <w:t>1.141</w:t>
      </w:r>
    </w:p>
    <w:p w:rsidR="00B9653B" w:rsidRDefault="001E6C86" w:rsidP="00B9653B">
      <w:pPr>
        <w:pStyle w:val="AmdtsEntryHd"/>
      </w:pPr>
      <w:r>
        <w:t>Board powers—review of release on licence</w:t>
      </w:r>
    </w:p>
    <w:p w:rsidR="00B9653B" w:rsidRPr="00B93C71" w:rsidRDefault="00B9653B" w:rsidP="00B9653B">
      <w:pPr>
        <w:pStyle w:val="AmdtsEntries"/>
      </w:pPr>
      <w:r>
        <w:t>s 308</w:t>
      </w:r>
      <w:r>
        <w:tab/>
        <w:t xml:space="preserve">am </w:t>
      </w:r>
      <w:hyperlink r:id="rId848" w:tooltip="Administrative (One ACT Public Service Miscellaneous Amendments) Act 2011" w:history="1">
        <w:r w:rsidR="00782F83" w:rsidRPr="00782F83">
          <w:rPr>
            <w:rStyle w:val="charCitHyperlinkAbbrev"/>
          </w:rPr>
          <w:t>A2011</w:t>
        </w:r>
        <w:r w:rsidR="00782F83" w:rsidRPr="00782F83">
          <w:rPr>
            <w:rStyle w:val="charCitHyperlinkAbbrev"/>
          </w:rPr>
          <w:noBreakHyphen/>
          <w:t>22</w:t>
        </w:r>
      </w:hyperlink>
      <w:r>
        <w:t xml:space="preserve"> amdt </w:t>
      </w:r>
      <w:r w:rsidR="00C45DDA">
        <w:t>1.141</w:t>
      </w:r>
    </w:p>
    <w:p w:rsidR="00B9653B" w:rsidRDefault="001E6C86" w:rsidP="00B9653B">
      <w:pPr>
        <w:pStyle w:val="AmdtsEntryHd"/>
      </w:pPr>
      <w:r>
        <w:t>Release on licence—notice of board’s decision on review</w:t>
      </w:r>
    </w:p>
    <w:p w:rsidR="00B9653B" w:rsidRPr="00B93C71" w:rsidRDefault="00B9653B" w:rsidP="00B9653B">
      <w:pPr>
        <w:pStyle w:val="AmdtsEntries"/>
      </w:pPr>
      <w:r>
        <w:t>s 311</w:t>
      </w:r>
      <w:r>
        <w:tab/>
        <w:t xml:space="preserve">am </w:t>
      </w:r>
      <w:hyperlink r:id="rId849" w:tooltip="Administrative (One ACT Public Service Miscellaneous Amendments) Act 2011" w:history="1">
        <w:r w:rsidR="00782F83" w:rsidRPr="00782F83">
          <w:rPr>
            <w:rStyle w:val="charCitHyperlinkAbbrev"/>
          </w:rPr>
          <w:t>A2011</w:t>
        </w:r>
        <w:r w:rsidR="00782F83" w:rsidRPr="00782F83">
          <w:rPr>
            <w:rStyle w:val="charCitHyperlinkAbbrev"/>
          </w:rPr>
          <w:noBreakHyphen/>
          <w:t>22</w:t>
        </w:r>
      </w:hyperlink>
      <w:r>
        <w:t xml:space="preserve"> amdt </w:t>
      </w:r>
      <w:r w:rsidR="00C45DDA">
        <w:t>1.141</w:t>
      </w:r>
      <w:r w:rsidR="001329AD">
        <w:t xml:space="preserve">; </w:t>
      </w:r>
      <w:hyperlink r:id="rId850" w:tooltip="Statute Law Amendment Act 2015 (No 2)" w:history="1">
        <w:r w:rsidR="001329AD">
          <w:rPr>
            <w:rStyle w:val="charCitHyperlinkAbbrev"/>
          </w:rPr>
          <w:t>A2015</w:t>
        </w:r>
        <w:r w:rsidR="001329AD">
          <w:rPr>
            <w:rStyle w:val="charCitHyperlinkAbbrev"/>
          </w:rPr>
          <w:noBreakHyphen/>
          <w:t>50</w:t>
        </w:r>
      </w:hyperlink>
      <w:r w:rsidR="001329AD">
        <w:t xml:space="preserve"> amdt 3.84</w:t>
      </w:r>
    </w:p>
    <w:p w:rsidR="002E136B" w:rsidRDefault="001E6C86" w:rsidP="002E136B">
      <w:pPr>
        <w:pStyle w:val="AmdtsEntryHd"/>
      </w:pPr>
      <w:r>
        <w:t>Cancellation of licence—recommittal to full-time detention</w:t>
      </w:r>
    </w:p>
    <w:p w:rsidR="002E136B" w:rsidRPr="00B93C71" w:rsidRDefault="002E136B" w:rsidP="002E136B">
      <w:pPr>
        <w:pStyle w:val="AmdtsEntries"/>
      </w:pPr>
      <w:r>
        <w:t>s 312</w:t>
      </w:r>
      <w:r>
        <w:tab/>
        <w:t xml:space="preserve">am </w:t>
      </w:r>
      <w:hyperlink r:id="rId851" w:tooltip="Administrative (One ACT Public Service Miscellaneous Amendments) Act 2011" w:history="1">
        <w:r w:rsidR="00782F83" w:rsidRPr="00782F83">
          <w:rPr>
            <w:rStyle w:val="charCitHyperlinkAbbrev"/>
          </w:rPr>
          <w:t>A2011</w:t>
        </w:r>
        <w:r w:rsidR="00782F83" w:rsidRPr="00782F83">
          <w:rPr>
            <w:rStyle w:val="charCitHyperlinkAbbrev"/>
          </w:rPr>
          <w:noBreakHyphen/>
          <w:t>22</w:t>
        </w:r>
      </w:hyperlink>
      <w:r>
        <w:t xml:space="preserve"> amdt </w:t>
      </w:r>
      <w:r w:rsidR="0024747F">
        <w:t>1.142</w:t>
      </w:r>
    </w:p>
    <w:p w:rsidR="008C1C6C" w:rsidRDefault="008C1C6C">
      <w:pPr>
        <w:pStyle w:val="AmdtsEntryHd"/>
      </w:pPr>
      <w:r>
        <w:t>Prerogative of mercy</w:t>
      </w:r>
    </w:p>
    <w:p w:rsidR="008C1C6C" w:rsidRDefault="008C1C6C" w:rsidP="00991F6E">
      <w:pPr>
        <w:pStyle w:val="AmdtsEntries"/>
        <w:keepNext/>
      </w:pPr>
      <w:r>
        <w:t>s 314A</w:t>
      </w:r>
      <w:r>
        <w:tab/>
        <w:t xml:space="preserve">ins </w:t>
      </w:r>
      <w:hyperlink r:id="rId852" w:tooltip="Sentencing Legislation Amendment Act 2006" w:history="1">
        <w:r w:rsidR="00782F83" w:rsidRPr="00782F83">
          <w:rPr>
            <w:rStyle w:val="charCitHyperlinkAbbrev"/>
          </w:rPr>
          <w:t>A2006</w:t>
        </w:r>
        <w:r w:rsidR="00782F83" w:rsidRPr="00782F83">
          <w:rPr>
            <w:rStyle w:val="charCitHyperlinkAbbrev"/>
          </w:rPr>
          <w:noBreakHyphen/>
          <w:t>23</w:t>
        </w:r>
      </w:hyperlink>
      <w:r>
        <w:t xml:space="preserve"> amdt 1.151</w:t>
      </w:r>
    </w:p>
    <w:p w:rsidR="008C1C6C" w:rsidRPr="009F507E" w:rsidRDefault="008C1C6C">
      <w:pPr>
        <w:pStyle w:val="AmdtsEntries"/>
        <w:spacing w:line="360" w:lineRule="auto"/>
      </w:pPr>
      <w:r>
        <w:tab/>
      </w:r>
      <w:r w:rsidRPr="009F507E">
        <w:t xml:space="preserve">am </w:t>
      </w:r>
      <w:hyperlink r:id="rId853" w:tooltip="Children and Young People Act 2008" w:history="1">
        <w:r w:rsidR="00782F83" w:rsidRPr="00782F83">
          <w:rPr>
            <w:rStyle w:val="charCitHyperlinkAbbrev"/>
          </w:rPr>
          <w:t>A2008</w:t>
        </w:r>
        <w:r w:rsidR="00782F83" w:rsidRPr="00782F83">
          <w:rPr>
            <w:rStyle w:val="charCitHyperlinkAbbrev"/>
          </w:rPr>
          <w:noBreakHyphen/>
          <w:t>19</w:t>
        </w:r>
      </w:hyperlink>
      <w:r w:rsidRPr="009F507E">
        <w:t xml:space="preserve"> amdt 1.29</w:t>
      </w:r>
    </w:p>
    <w:p w:rsidR="004D21DF" w:rsidRDefault="004D21DF" w:rsidP="004C4341">
      <w:pPr>
        <w:pStyle w:val="AmdtsEntryHd"/>
        <w:rPr>
          <w:rStyle w:val="charItals"/>
        </w:rPr>
      </w:pPr>
      <w:r>
        <w:t xml:space="preserve">Meaning of </w:t>
      </w:r>
      <w:r w:rsidRPr="00782F83">
        <w:rPr>
          <w:rStyle w:val="charItals"/>
        </w:rPr>
        <w:t>community service work</w:t>
      </w:r>
    </w:p>
    <w:p w:rsidR="004D21DF" w:rsidRPr="004D21DF" w:rsidRDefault="004D21DF" w:rsidP="004D21DF">
      <w:pPr>
        <w:pStyle w:val="AmdtsEntries"/>
      </w:pPr>
      <w:r>
        <w:t>s 316</w:t>
      </w:r>
      <w:r>
        <w:tab/>
        <w:t xml:space="preserve">am </w:t>
      </w:r>
      <w:hyperlink r:id="rId854" w:tooltip="Crimes (Sentencing and Restorative Justice) Amendment Act 2016" w:history="1">
        <w:r>
          <w:rPr>
            <w:rStyle w:val="charCitHyperlinkAbbrev"/>
          </w:rPr>
          <w:t>A2016</w:t>
        </w:r>
        <w:r>
          <w:rPr>
            <w:rStyle w:val="charCitHyperlinkAbbrev"/>
          </w:rPr>
          <w:noBreakHyphen/>
          <w:t>4</w:t>
        </w:r>
      </w:hyperlink>
      <w:r>
        <w:t xml:space="preserve"> s 77</w:t>
      </w:r>
    </w:p>
    <w:p w:rsidR="004C4341" w:rsidRDefault="001E6C86" w:rsidP="004C4341">
      <w:pPr>
        <w:pStyle w:val="AmdtsEntryHd"/>
      </w:pPr>
      <w:r>
        <w:t>Protection from liability for people involved in community service work</w:t>
      </w:r>
    </w:p>
    <w:p w:rsidR="004C4341" w:rsidRPr="00B93C71" w:rsidRDefault="004C4341" w:rsidP="004C4341">
      <w:pPr>
        <w:pStyle w:val="AmdtsEntries"/>
      </w:pPr>
      <w:r>
        <w:t>s 317</w:t>
      </w:r>
      <w:r>
        <w:tab/>
        <w:t xml:space="preserve">am </w:t>
      </w:r>
      <w:hyperlink r:id="rId855" w:tooltip="Administrative (One ACT Public Service Miscellaneous Amendments) Act 2011" w:history="1">
        <w:r w:rsidR="00782F83" w:rsidRPr="00782F83">
          <w:rPr>
            <w:rStyle w:val="charCitHyperlinkAbbrev"/>
          </w:rPr>
          <w:t>A2011</w:t>
        </w:r>
        <w:r w:rsidR="00782F83" w:rsidRPr="00782F83">
          <w:rPr>
            <w:rStyle w:val="charCitHyperlinkAbbrev"/>
          </w:rPr>
          <w:noBreakHyphen/>
          <w:t>22</w:t>
        </w:r>
      </w:hyperlink>
      <w:r>
        <w:t xml:space="preserve"> amdt </w:t>
      </w:r>
      <w:r w:rsidR="00C45DDA">
        <w:t>1.141</w:t>
      </w:r>
    </w:p>
    <w:p w:rsidR="004C4341" w:rsidRDefault="001E6C86" w:rsidP="004C4341">
      <w:pPr>
        <w:pStyle w:val="AmdtsEntryHd"/>
      </w:pPr>
      <w:r>
        <w:t>Community service work not to displace employees</w:t>
      </w:r>
    </w:p>
    <w:p w:rsidR="004C4341" w:rsidRPr="00B93C71" w:rsidRDefault="004C4341" w:rsidP="004C4341">
      <w:pPr>
        <w:pStyle w:val="AmdtsEntries"/>
      </w:pPr>
      <w:r>
        <w:t>s 318</w:t>
      </w:r>
      <w:r>
        <w:tab/>
        <w:t xml:space="preserve">am </w:t>
      </w:r>
      <w:hyperlink r:id="rId856" w:tooltip="Administrative (One ACT Public Service Miscellaneous Amendments) Act 2011" w:history="1">
        <w:r w:rsidR="00782F83" w:rsidRPr="00782F83">
          <w:rPr>
            <w:rStyle w:val="charCitHyperlinkAbbrev"/>
          </w:rPr>
          <w:t>A2011</w:t>
        </w:r>
        <w:r w:rsidR="00782F83" w:rsidRPr="00782F83">
          <w:rPr>
            <w:rStyle w:val="charCitHyperlinkAbbrev"/>
          </w:rPr>
          <w:noBreakHyphen/>
          <w:t>22</w:t>
        </w:r>
      </w:hyperlink>
      <w:r>
        <w:t xml:space="preserve"> amdt </w:t>
      </w:r>
      <w:r w:rsidR="00C45DDA">
        <w:t>1.141</w:t>
      </w:r>
    </w:p>
    <w:p w:rsidR="008C1C6C" w:rsidRDefault="008C1C6C">
      <w:pPr>
        <w:pStyle w:val="AmdtsEntryHd"/>
      </w:pPr>
      <w:r>
        <w:t>No employment contract for community service work</w:t>
      </w:r>
    </w:p>
    <w:p w:rsidR="008C1C6C" w:rsidRDefault="008C1C6C">
      <w:pPr>
        <w:pStyle w:val="AmdtsEntries"/>
      </w:pPr>
      <w:r>
        <w:t>s 319</w:t>
      </w:r>
      <w:r>
        <w:tab/>
        <w:t xml:space="preserve">am </w:t>
      </w:r>
      <w:hyperlink r:id="rId857" w:tooltip="Sentencing Legislation Amendment Act 2006" w:history="1">
        <w:r w:rsidR="00782F83" w:rsidRPr="00782F83">
          <w:rPr>
            <w:rStyle w:val="charCitHyperlinkAbbrev"/>
          </w:rPr>
          <w:t>A2006</w:t>
        </w:r>
        <w:r w:rsidR="00782F83" w:rsidRPr="00782F83">
          <w:rPr>
            <w:rStyle w:val="charCitHyperlinkAbbrev"/>
          </w:rPr>
          <w:noBreakHyphen/>
          <w:t>23</w:t>
        </w:r>
      </w:hyperlink>
      <w:r>
        <w:t xml:space="preserve"> amdt 1.169</w:t>
      </w:r>
    </w:p>
    <w:p w:rsidR="008F6453" w:rsidRDefault="002B6CBB">
      <w:pPr>
        <w:pStyle w:val="AmdtsEntryHd"/>
      </w:pPr>
      <w:r w:rsidRPr="00614ADE">
        <w:t>Community service work—work health and safety</w:t>
      </w:r>
    </w:p>
    <w:p w:rsidR="008F6453" w:rsidRDefault="008F6453" w:rsidP="008F6453">
      <w:pPr>
        <w:pStyle w:val="AmdtsEntries"/>
      </w:pPr>
      <w:r>
        <w:t>s 320 hdg</w:t>
      </w:r>
      <w:r>
        <w:tab/>
        <w:t xml:space="preserve">sub </w:t>
      </w:r>
      <w:hyperlink r:id="rId858" w:tooltip="Work Safety Legislation Amendment Act 2009" w:history="1">
        <w:r w:rsidR="00782F83" w:rsidRPr="00782F83">
          <w:rPr>
            <w:rStyle w:val="charCitHyperlinkAbbrev"/>
          </w:rPr>
          <w:t>A2009</w:t>
        </w:r>
        <w:r w:rsidR="00782F83" w:rsidRPr="00782F83">
          <w:rPr>
            <w:rStyle w:val="charCitHyperlinkAbbrev"/>
          </w:rPr>
          <w:noBreakHyphen/>
          <w:t>28</w:t>
        </w:r>
      </w:hyperlink>
      <w:r>
        <w:t xml:space="preserve"> amdt 2.8</w:t>
      </w:r>
      <w:r w:rsidR="002B6CBB">
        <w:t xml:space="preserve">; </w:t>
      </w:r>
      <w:hyperlink r:id="rId859" w:tooltip="Work Health and Safety (Consequential Amendments) Act 2011" w:history="1">
        <w:r w:rsidR="00782F83" w:rsidRPr="00782F83">
          <w:rPr>
            <w:rStyle w:val="charCitHyperlinkAbbrev"/>
          </w:rPr>
          <w:t>A2011</w:t>
        </w:r>
        <w:r w:rsidR="00782F83" w:rsidRPr="00782F83">
          <w:rPr>
            <w:rStyle w:val="charCitHyperlinkAbbrev"/>
          </w:rPr>
          <w:noBreakHyphen/>
          <w:t>55</w:t>
        </w:r>
      </w:hyperlink>
      <w:r w:rsidR="002B6CBB">
        <w:t xml:space="preserve"> amdt 1.7</w:t>
      </w:r>
    </w:p>
    <w:p w:rsidR="008F6453" w:rsidRPr="008F6453" w:rsidRDefault="008F6453" w:rsidP="008F6453">
      <w:pPr>
        <w:pStyle w:val="AmdtsEntries"/>
      </w:pPr>
      <w:r>
        <w:t>s 320</w:t>
      </w:r>
      <w:r>
        <w:tab/>
        <w:t xml:space="preserve">am </w:t>
      </w:r>
      <w:hyperlink r:id="rId860" w:tooltip="Work Safety Legislation Amendment Act 2009" w:history="1">
        <w:r w:rsidR="00782F83" w:rsidRPr="00782F83">
          <w:rPr>
            <w:rStyle w:val="charCitHyperlinkAbbrev"/>
          </w:rPr>
          <w:t>A2009</w:t>
        </w:r>
        <w:r w:rsidR="00782F83" w:rsidRPr="00782F83">
          <w:rPr>
            <w:rStyle w:val="charCitHyperlinkAbbrev"/>
          </w:rPr>
          <w:noBreakHyphen/>
          <w:t>28</w:t>
        </w:r>
      </w:hyperlink>
      <w:r>
        <w:t xml:space="preserve"> amdt 2.9, amdt 2.10</w:t>
      </w:r>
      <w:r w:rsidR="00640C91">
        <w:t xml:space="preserve">; </w:t>
      </w:r>
      <w:hyperlink r:id="rId861" w:tooltip="Administrative (One ACT Public Service Miscellaneous Amendments) Act 2011" w:history="1">
        <w:r w:rsidR="00782F83" w:rsidRPr="00782F83">
          <w:rPr>
            <w:rStyle w:val="charCitHyperlinkAbbrev"/>
          </w:rPr>
          <w:t>A2011</w:t>
        </w:r>
        <w:r w:rsidR="00782F83" w:rsidRPr="00782F83">
          <w:rPr>
            <w:rStyle w:val="charCitHyperlinkAbbrev"/>
          </w:rPr>
          <w:noBreakHyphen/>
          <w:t>22</w:t>
        </w:r>
      </w:hyperlink>
      <w:r w:rsidR="00640C91">
        <w:t xml:space="preserve"> amdt </w:t>
      </w:r>
      <w:r w:rsidR="00C45DDA">
        <w:t>1.141</w:t>
      </w:r>
      <w:r w:rsidR="002B6CBB">
        <w:t xml:space="preserve">; </w:t>
      </w:r>
      <w:hyperlink r:id="rId862" w:tooltip="Work Health and Safety (Consequential Amendments) Act 2011" w:history="1">
        <w:r w:rsidR="00782F83" w:rsidRPr="00782F83">
          <w:rPr>
            <w:rStyle w:val="charCitHyperlinkAbbrev"/>
          </w:rPr>
          <w:t>A2011</w:t>
        </w:r>
        <w:r w:rsidR="00782F83" w:rsidRPr="00782F83">
          <w:rPr>
            <w:rStyle w:val="charCitHyperlinkAbbrev"/>
          </w:rPr>
          <w:noBreakHyphen/>
          <w:t>55</w:t>
        </w:r>
      </w:hyperlink>
      <w:r w:rsidR="002B6CBB">
        <w:t xml:space="preserve"> amdt 1.8</w:t>
      </w:r>
    </w:p>
    <w:p w:rsidR="008C1C6C" w:rsidRPr="00782F83" w:rsidRDefault="008C1C6C">
      <w:pPr>
        <w:pStyle w:val="AmdtsEntryHd"/>
        <w:rPr>
          <w:rFonts w:cs="Arial"/>
        </w:rPr>
      </w:pPr>
      <w:r w:rsidRPr="00782F83">
        <w:rPr>
          <w:rFonts w:cs="Arial"/>
        </w:rPr>
        <w:t>Sentence administration—young offenders</w:t>
      </w:r>
    </w:p>
    <w:p w:rsidR="008C1C6C" w:rsidRPr="00782F83" w:rsidRDefault="008C1C6C">
      <w:pPr>
        <w:pStyle w:val="AmdtsEntries"/>
        <w:rPr>
          <w:rFonts w:cs="Arial"/>
        </w:rPr>
      </w:pPr>
      <w:r w:rsidRPr="00782F83">
        <w:rPr>
          <w:rFonts w:cs="Arial"/>
        </w:rPr>
        <w:t>ch 14A hdg</w:t>
      </w:r>
      <w:r w:rsidRPr="009F507E">
        <w:tab/>
      </w:r>
      <w:r w:rsidRPr="00782F83">
        <w:rPr>
          <w:rFonts w:cs="Arial"/>
        </w:rPr>
        <w:t xml:space="preserve">ins </w:t>
      </w:r>
      <w:hyperlink r:id="rId863" w:tooltip="Children and Young People Act 2008" w:history="1">
        <w:r w:rsidR="00782F83" w:rsidRPr="00782F83">
          <w:rPr>
            <w:rStyle w:val="charCitHyperlinkAbbrev"/>
          </w:rPr>
          <w:t>A2008</w:t>
        </w:r>
        <w:r w:rsidR="00782F83" w:rsidRPr="00782F83">
          <w:rPr>
            <w:rStyle w:val="charCitHyperlinkAbbrev"/>
          </w:rPr>
          <w:noBreakHyphen/>
          <w:t>19</w:t>
        </w:r>
      </w:hyperlink>
      <w:r w:rsidRPr="00782F83">
        <w:rPr>
          <w:rFonts w:cs="Arial"/>
        </w:rPr>
        <w:t xml:space="preserve"> amdt 1.30</w:t>
      </w:r>
    </w:p>
    <w:p w:rsidR="008C1C6C" w:rsidRPr="00782F83" w:rsidRDefault="008C1C6C">
      <w:pPr>
        <w:pStyle w:val="AmdtsEntryHd"/>
        <w:rPr>
          <w:rFonts w:cs="Arial"/>
        </w:rPr>
      </w:pPr>
      <w:r w:rsidRPr="00782F83">
        <w:rPr>
          <w:rFonts w:cs="Arial"/>
        </w:rPr>
        <w:t>General</w:t>
      </w:r>
    </w:p>
    <w:p w:rsidR="008C1C6C" w:rsidRPr="00782F83" w:rsidRDefault="008C1C6C">
      <w:pPr>
        <w:pStyle w:val="AmdtsEntries"/>
        <w:rPr>
          <w:rFonts w:cs="Arial"/>
        </w:rPr>
      </w:pPr>
      <w:r w:rsidRPr="00782F83">
        <w:rPr>
          <w:rFonts w:cs="Arial"/>
        </w:rPr>
        <w:t>pt 14A.1 hdg</w:t>
      </w:r>
      <w:r w:rsidRPr="009F507E">
        <w:tab/>
      </w:r>
      <w:r w:rsidRPr="00782F83">
        <w:rPr>
          <w:rFonts w:cs="Arial"/>
        </w:rPr>
        <w:t xml:space="preserve">ins </w:t>
      </w:r>
      <w:hyperlink r:id="rId864" w:tooltip="Children and Young People Act 2008" w:history="1">
        <w:r w:rsidR="00782F83" w:rsidRPr="00782F83">
          <w:rPr>
            <w:rStyle w:val="charCitHyperlinkAbbrev"/>
          </w:rPr>
          <w:t>A2008</w:t>
        </w:r>
        <w:r w:rsidR="00782F83" w:rsidRPr="00782F83">
          <w:rPr>
            <w:rStyle w:val="charCitHyperlinkAbbrev"/>
          </w:rPr>
          <w:noBreakHyphen/>
          <w:t>19</w:t>
        </w:r>
      </w:hyperlink>
      <w:r w:rsidRPr="00782F83">
        <w:rPr>
          <w:rFonts w:cs="Arial"/>
        </w:rPr>
        <w:t xml:space="preserve"> amdt 1.30</w:t>
      </w:r>
    </w:p>
    <w:p w:rsidR="008C1C6C" w:rsidRPr="00782F83" w:rsidRDefault="008C1C6C">
      <w:pPr>
        <w:pStyle w:val="AmdtsEntryHd"/>
        <w:rPr>
          <w:rFonts w:cs="Arial"/>
        </w:rPr>
      </w:pPr>
      <w:r w:rsidRPr="00782F83">
        <w:rPr>
          <w:rFonts w:cs="Arial"/>
        </w:rPr>
        <w:t>Purpose—ch 14</w:t>
      </w:r>
      <w:r w:rsidRPr="009F507E">
        <w:t>A</w:t>
      </w:r>
    </w:p>
    <w:p w:rsidR="008C1C6C" w:rsidRPr="00782F83" w:rsidRDefault="008C1C6C">
      <w:pPr>
        <w:pStyle w:val="AmdtsEntries"/>
        <w:rPr>
          <w:rFonts w:cs="Arial"/>
        </w:rPr>
      </w:pPr>
      <w:r w:rsidRPr="00782F83">
        <w:rPr>
          <w:rFonts w:cs="Arial"/>
        </w:rPr>
        <w:t>s 320A</w:t>
      </w:r>
      <w:r w:rsidRPr="009F507E">
        <w:tab/>
      </w:r>
      <w:r w:rsidRPr="00782F83">
        <w:rPr>
          <w:rFonts w:cs="Arial"/>
        </w:rPr>
        <w:t xml:space="preserve">ins </w:t>
      </w:r>
      <w:hyperlink r:id="rId865" w:tooltip="Children and Young People Act 2008" w:history="1">
        <w:r w:rsidR="00782F83" w:rsidRPr="00782F83">
          <w:rPr>
            <w:rStyle w:val="charCitHyperlinkAbbrev"/>
          </w:rPr>
          <w:t>A2008</w:t>
        </w:r>
        <w:r w:rsidR="00782F83" w:rsidRPr="00782F83">
          <w:rPr>
            <w:rStyle w:val="charCitHyperlinkAbbrev"/>
          </w:rPr>
          <w:noBreakHyphen/>
          <w:t>19</w:t>
        </w:r>
      </w:hyperlink>
      <w:r w:rsidRPr="00782F83">
        <w:rPr>
          <w:rFonts w:cs="Arial"/>
        </w:rPr>
        <w:t xml:space="preserve"> amdt 1.30</w:t>
      </w:r>
    </w:p>
    <w:p w:rsidR="008C1C6C" w:rsidRPr="00782F83" w:rsidRDefault="00CA75C9">
      <w:pPr>
        <w:pStyle w:val="AmdtsEntryHd"/>
        <w:rPr>
          <w:rFonts w:cs="Arial"/>
        </w:rPr>
      </w:pPr>
      <w:r w:rsidRPr="00DF3D1C">
        <w:t>Youth justice principles to be considered</w:t>
      </w:r>
    </w:p>
    <w:p w:rsidR="008C1C6C" w:rsidRPr="00782F83" w:rsidRDefault="008C1C6C">
      <w:pPr>
        <w:pStyle w:val="AmdtsEntries"/>
        <w:rPr>
          <w:rFonts w:cs="Arial"/>
        </w:rPr>
      </w:pPr>
      <w:r w:rsidRPr="00782F83">
        <w:rPr>
          <w:rFonts w:cs="Arial"/>
        </w:rPr>
        <w:t>s 320B</w:t>
      </w:r>
      <w:r w:rsidRPr="009F507E">
        <w:tab/>
      </w:r>
      <w:r w:rsidRPr="00782F83">
        <w:rPr>
          <w:rFonts w:cs="Arial"/>
        </w:rPr>
        <w:t xml:space="preserve">ins </w:t>
      </w:r>
      <w:hyperlink r:id="rId866" w:tooltip="Children and Young People Act 2008" w:history="1">
        <w:r w:rsidR="00782F83" w:rsidRPr="00782F83">
          <w:rPr>
            <w:rStyle w:val="charCitHyperlinkAbbrev"/>
          </w:rPr>
          <w:t>A2008</w:t>
        </w:r>
        <w:r w:rsidR="00782F83" w:rsidRPr="00782F83">
          <w:rPr>
            <w:rStyle w:val="charCitHyperlinkAbbrev"/>
          </w:rPr>
          <w:noBreakHyphen/>
          <w:t>19</w:t>
        </w:r>
      </w:hyperlink>
      <w:r w:rsidRPr="00782F83">
        <w:rPr>
          <w:rFonts w:cs="Arial"/>
        </w:rPr>
        <w:t xml:space="preserve"> amdt 1.30</w:t>
      </w:r>
    </w:p>
    <w:p w:rsidR="00CA75C9" w:rsidRPr="00782F83" w:rsidRDefault="00CA75C9">
      <w:pPr>
        <w:pStyle w:val="AmdtsEntries"/>
        <w:rPr>
          <w:rFonts w:cs="Arial"/>
        </w:rPr>
      </w:pPr>
      <w:r w:rsidRPr="00782F83">
        <w:rPr>
          <w:rFonts w:cs="Arial"/>
        </w:rPr>
        <w:tab/>
        <w:t xml:space="preserve">sub </w:t>
      </w:r>
      <w:hyperlink r:id="rId867" w:tooltip="Justice and Community Safety Legislation Amendment Act 2009" w:history="1">
        <w:r w:rsidR="00782F83" w:rsidRPr="00782F83">
          <w:rPr>
            <w:rStyle w:val="charCitHyperlinkAbbrev"/>
          </w:rPr>
          <w:t>A2009</w:t>
        </w:r>
        <w:r w:rsidR="00782F83" w:rsidRPr="00782F83">
          <w:rPr>
            <w:rStyle w:val="charCitHyperlinkAbbrev"/>
          </w:rPr>
          <w:noBreakHyphen/>
          <w:t>7</w:t>
        </w:r>
      </w:hyperlink>
      <w:r w:rsidRPr="00782F83">
        <w:rPr>
          <w:rFonts w:cs="Arial"/>
        </w:rPr>
        <w:t xml:space="preserve"> amdt 1.6</w:t>
      </w:r>
    </w:p>
    <w:p w:rsidR="00CD6B95" w:rsidRPr="00782F83" w:rsidRDefault="00CD6B95">
      <w:pPr>
        <w:pStyle w:val="AmdtsEntries"/>
        <w:rPr>
          <w:rFonts w:cs="Arial"/>
        </w:rPr>
      </w:pPr>
      <w:r w:rsidRPr="00782F83">
        <w:rPr>
          <w:rFonts w:cs="Arial"/>
        </w:rPr>
        <w:tab/>
        <w:t xml:space="preserve">am </w:t>
      </w:r>
      <w:hyperlink r:id="rId868" w:tooltip="Administrative (One ACT Public Service Miscellaneous Amendments) Act 2011" w:history="1">
        <w:r w:rsidR="00782F83" w:rsidRPr="00782F83">
          <w:rPr>
            <w:rStyle w:val="charCitHyperlinkAbbrev"/>
          </w:rPr>
          <w:t>A2011</w:t>
        </w:r>
        <w:r w:rsidR="00782F83" w:rsidRPr="00782F83">
          <w:rPr>
            <w:rStyle w:val="charCitHyperlinkAbbrev"/>
          </w:rPr>
          <w:noBreakHyphen/>
          <w:t>22</w:t>
        </w:r>
      </w:hyperlink>
      <w:r w:rsidRPr="00782F83">
        <w:rPr>
          <w:rFonts w:cs="Arial"/>
        </w:rPr>
        <w:t xml:space="preserve"> amdt </w:t>
      </w:r>
      <w:r w:rsidR="00461A6B">
        <w:t>1.136</w:t>
      </w:r>
    </w:p>
    <w:p w:rsidR="008C1C6C" w:rsidRPr="00782F83" w:rsidRDefault="00CA75C9" w:rsidP="007325AD">
      <w:pPr>
        <w:pStyle w:val="AmdtsEntryHd"/>
        <w:rPr>
          <w:rFonts w:cs="Arial"/>
        </w:rPr>
      </w:pPr>
      <w:r w:rsidRPr="00DF3D1C">
        <w:t>Young offenders and remandees—references to correctional centre and Corrections Management Act</w:t>
      </w:r>
    </w:p>
    <w:p w:rsidR="008C1C6C" w:rsidRPr="00782F83" w:rsidRDefault="008C1C6C" w:rsidP="007325AD">
      <w:pPr>
        <w:pStyle w:val="AmdtsEntries"/>
        <w:keepNext/>
        <w:rPr>
          <w:rFonts w:cs="Arial"/>
        </w:rPr>
      </w:pPr>
      <w:r w:rsidRPr="00782F83">
        <w:rPr>
          <w:rFonts w:cs="Arial"/>
        </w:rPr>
        <w:t>s 320C</w:t>
      </w:r>
      <w:r w:rsidRPr="009F507E">
        <w:tab/>
      </w:r>
      <w:r w:rsidRPr="00782F83">
        <w:rPr>
          <w:rFonts w:cs="Arial"/>
        </w:rPr>
        <w:t xml:space="preserve">ins </w:t>
      </w:r>
      <w:hyperlink r:id="rId869" w:tooltip="Children and Young People Act 2008" w:history="1">
        <w:r w:rsidR="00782F83" w:rsidRPr="00782F83">
          <w:rPr>
            <w:rStyle w:val="charCitHyperlinkAbbrev"/>
          </w:rPr>
          <w:t>A2008</w:t>
        </w:r>
        <w:r w:rsidR="00782F83" w:rsidRPr="00782F83">
          <w:rPr>
            <w:rStyle w:val="charCitHyperlinkAbbrev"/>
          </w:rPr>
          <w:noBreakHyphen/>
          <w:t>19</w:t>
        </w:r>
      </w:hyperlink>
      <w:r w:rsidRPr="00782F83">
        <w:rPr>
          <w:rFonts w:cs="Arial"/>
        </w:rPr>
        <w:t xml:space="preserve"> amdt 1.30</w:t>
      </w:r>
    </w:p>
    <w:p w:rsidR="00CA75C9" w:rsidRPr="00782F83" w:rsidRDefault="00CA75C9" w:rsidP="00CA75C9">
      <w:pPr>
        <w:pStyle w:val="AmdtsEntries"/>
        <w:rPr>
          <w:rFonts w:cs="Arial"/>
        </w:rPr>
      </w:pPr>
      <w:r w:rsidRPr="00782F83">
        <w:rPr>
          <w:rFonts w:cs="Arial"/>
        </w:rPr>
        <w:tab/>
        <w:t xml:space="preserve">sub </w:t>
      </w:r>
      <w:hyperlink r:id="rId870" w:tooltip="Justice and Community Safety Legislation Amendment Act 2009" w:history="1">
        <w:r w:rsidR="00782F83" w:rsidRPr="00782F83">
          <w:rPr>
            <w:rStyle w:val="charCitHyperlinkAbbrev"/>
          </w:rPr>
          <w:t>A2009</w:t>
        </w:r>
        <w:r w:rsidR="00782F83" w:rsidRPr="00782F83">
          <w:rPr>
            <w:rStyle w:val="charCitHyperlinkAbbrev"/>
          </w:rPr>
          <w:noBreakHyphen/>
          <w:t>7</w:t>
        </w:r>
      </w:hyperlink>
      <w:r w:rsidRPr="00782F83">
        <w:rPr>
          <w:rFonts w:cs="Arial"/>
        </w:rPr>
        <w:t xml:space="preserve"> amdt 1.6</w:t>
      </w:r>
    </w:p>
    <w:p w:rsidR="008C1C6C" w:rsidRPr="00782F83" w:rsidRDefault="008C1C6C">
      <w:pPr>
        <w:pStyle w:val="AmdtsEntryHd"/>
        <w:rPr>
          <w:rFonts w:cs="Arial"/>
        </w:rPr>
      </w:pPr>
      <w:r w:rsidRPr="00782F83">
        <w:rPr>
          <w:rFonts w:cs="Arial"/>
        </w:rPr>
        <w:t xml:space="preserve">Young offenders and remandees—references to </w:t>
      </w:r>
      <w:r w:rsidR="00A6445E" w:rsidRPr="00782F83">
        <w:rPr>
          <w:rFonts w:cs="Arial"/>
        </w:rPr>
        <w:t>director</w:t>
      </w:r>
      <w:r w:rsidR="00A6445E" w:rsidRPr="00782F83">
        <w:rPr>
          <w:rFonts w:cs="Arial"/>
        </w:rPr>
        <w:noBreakHyphen/>
        <w:t>general</w:t>
      </w:r>
    </w:p>
    <w:p w:rsidR="005D655E" w:rsidRPr="005D655E" w:rsidRDefault="005D655E" w:rsidP="005D655E">
      <w:pPr>
        <w:pStyle w:val="AmdtsEntries"/>
      </w:pPr>
      <w:r>
        <w:t>s 320D hdg</w:t>
      </w:r>
      <w:r>
        <w:tab/>
        <w:t xml:space="preserve">am </w:t>
      </w:r>
      <w:hyperlink r:id="rId871" w:tooltip="Administrative (One ACT Public Service Miscellaneous Amendments) Act 2011" w:history="1">
        <w:r w:rsidR="00782F83" w:rsidRPr="00782F83">
          <w:rPr>
            <w:rStyle w:val="charCitHyperlinkAbbrev"/>
          </w:rPr>
          <w:t>A2011</w:t>
        </w:r>
        <w:r w:rsidR="00782F83" w:rsidRPr="00782F83">
          <w:rPr>
            <w:rStyle w:val="charCitHyperlinkAbbrev"/>
          </w:rPr>
          <w:noBreakHyphen/>
          <w:t>22</w:t>
        </w:r>
      </w:hyperlink>
      <w:r>
        <w:t xml:space="preserve"> amdt </w:t>
      </w:r>
      <w:r w:rsidR="00C45DDA">
        <w:t>1.141</w:t>
      </w:r>
    </w:p>
    <w:p w:rsidR="008C1C6C" w:rsidRPr="00782F83" w:rsidRDefault="008C1C6C">
      <w:pPr>
        <w:pStyle w:val="AmdtsEntries"/>
        <w:rPr>
          <w:rFonts w:cs="Arial"/>
        </w:rPr>
      </w:pPr>
      <w:r w:rsidRPr="00782F83">
        <w:rPr>
          <w:rFonts w:cs="Arial"/>
        </w:rPr>
        <w:t>s 320D</w:t>
      </w:r>
      <w:r w:rsidRPr="009F507E">
        <w:tab/>
      </w:r>
      <w:r w:rsidRPr="00782F83">
        <w:rPr>
          <w:rFonts w:cs="Arial"/>
        </w:rPr>
        <w:t xml:space="preserve">ins </w:t>
      </w:r>
      <w:hyperlink r:id="rId872" w:tooltip="Children and Young People Act 2008" w:history="1">
        <w:r w:rsidR="00782F83" w:rsidRPr="00782F83">
          <w:rPr>
            <w:rStyle w:val="charCitHyperlinkAbbrev"/>
          </w:rPr>
          <w:t>A2008</w:t>
        </w:r>
        <w:r w:rsidR="00782F83" w:rsidRPr="00782F83">
          <w:rPr>
            <w:rStyle w:val="charCitHyperlinkAbbrev"/>
          </w:rPr>
          <w:noBreakHyphen/>
          <w:t>19</w:t>
        </w:r>
      </w:hyperlink>
      <w:r w:rsidRPr="00782F83">
        <w:rPr>
          <w:rFonts w:cs="Arial"/>
        </w:rPr>
        <w:t xml:space="preserve"> amdt 1.30</w:t>
      </w:r>
    </w:p>
    <w:p w:rsidR="00A81522" w:rsidRPr="00782F83" w:rsidRDefault="00A81522">
      <w:pPr>
        <w:pStyle w:val="AmdtsEntries"/>
        <w:rPr>
          <w:rFonts w:cs="Arial"/>
        </w:rPr>
      </w:pPr>
      <w:r w:rsidRPr="00782F83">
        <w:rPr>
          <w:rFonts w:cs="Arial"/>
        </w:rPr>
        <w:tab/>
        <w:t xml:space="preserve">am </w:t>
      </w:r>
      <w:hyperlink r:id="rId873" w:tooltip="Justice and Community Safety Legislation Amendment Act 2009" w:history="1">
        <w:r w:rsidR="00782F83" w:rsidRPr="00782F83">
          <w:rPr>
            <w:rStyle w:val="charCitHyperlinkAbbrev"/>
          </w:rPr>
          <w:t>A2009</w:t>
        </w:r>
        <w:r w:rsidR="00782F83" w:rsidRPr="00782F83">
          <w:rPr>
            <w:rStyle w:val="charCitHyperlinkAbbrev"/>
          </w:rPr>
          <w:noBreakHyphen/>
          <w:t>7</w:t>
        </w:r>
      </w:hyperlink>
      <w:r w:rsidRPr="00782F83">
        <w:rPr>
          <w:rFonts w:cs="Arial"/>
        </w:rPr>
        <w:t xml:space="preserve"> amdt 1.7</w:t>
      </w:r>
      <w:r w:rsidR="00640C91" w:rsidRPr="00782F83">
        <w:rPr>
          <w:rFonts w:cs="Arial"/>
        </w:rPr>
        <w:t xml:space="preserve">; </w:t>
      </w:r>
      <w:hyperlink r:id="rId874" w:tooltip="Administrative (One ACT Public Service Miscellaneous Amendments) Act 2011" w:history="1">
        <w:r w:rsidR="00782F83" w:rsidRPr="00782F83">
          <w:rPr>
            <w:rStyle w:val="charCitHyperlinkAbbrev"/>
          </w:rPr>
          <w:t>A2011</w:t>
        </w:r>
        <w:r w:rsidR="00782F83" w:rsidRPr="00782F83">
          <w:rPr>
            <w:rStyle w:val="charCitHyperlinkAbbrev"/>
          </w:rPr>
          <w:noBreakHyphen/>
          <w:t>22</w:t>
        </w:r>
      </w:hyperlink>
      <w:r w:rsidR="00640C91" w:rsidRPr="00782F83">
        <w:rPr>
          <w:rFonts w:cs="Arial"/>
        </w:rPr>
        <w:t xml:space="preserve"> amdt </w:t>
      </w:r>
      <w:r w:rsidR="00C45DDA">
        <w:t>1.141</w:t>
      </w:r>
    </w:p>
    <w:p w:rsidR="008C1C6C" w:rsidRPr="00782F83" w:rsidRDefault="008C1C6C">
      <w:pPr>
        <w:pStyle w:val="AmdtsEntryHd"/>
        <w:rPr>
          <w:rFonts w:cs="Arial"/>
        </w:rPr>
      </w:pPr>
      <w:r w:rsidRPr="00782F83">
        <w:rPr>
          <w:rFonts w:cs="Arial"/>
        </w:rPr>
        <w:t>Young remandees—remand to be at detention place</w:t>
      </w:r>
    </w:p>
    <w:p w:rsidR="008C1C6C" w:rsidRPr="00782F83" w:rsidRDefault="008C1C6C">
      <w:pPr>
        <w:pStyle w:val="AmdtsEntries"/>
        <w:rPr>
          <w:rFonts w:cs="Arial"/>
        </w:rPr>
      </w:pPr>
      <w:r w:rsidRPr="00782F83">
        <w:rPr>
          <w:rFonts w:cs="Arial"/>
        </w:rPr>
        <w:t>s 320E</w:t>
      </w:r>
      <w:r w:rsidRPr="009F507E">
        <w:tab/>
      </w:r>
      <w:r w:rsidRPr="00782F83">
        <w:rPr>
          <w:rFonts w:cs="Arial"/>
        </w:rPr>
        <w:t xml:space="preserve">ins </w:t>
      </w:r>
      <w:hyperlink r:id="rId875" w:tooltip="Children and Young People Act 2008" w:history="1">
        <w:r w:rsidR="00782F83" w:rsidRPr="00782F83">
          <w:rPr>
            <w:rStyle w:val="charCitHyperlinkAbbrev"/>
          </w:rPr>
          <w:t>A2008</w:t>
        </w:r>
        <w:r w:rsidR="00782F83" w:rsidRPr="00782F83">
          <w:rPr>
            <w:rStyle w:val="charCitHyperlinkAbbrev"/>
          </w:rPr>
          <w:noBreakHyphen/>
          <w:t>19</w:t>
        </w:r>
      </w:hyperlink>
      <w:r w:rsidRPr="00782F83">
        <w:rPr>
          <w:rFonts w:cs="Arial"/>
        </w:rPr>
        <w:t xml:space="preserve"> amdt 1.30</w:t>
      </w:r>
    </w:p>
    <w:p w:rsidR="00640C91" w:rsidRPr="00782F83" w:rsidRDefault="00640C91">
      <w:pPr>
        <w:pStyle w:val="AmdtsEntries"/>
        <w:rPr>
          <w:rFonts w:cs="Arial"/>
        </w:rPr>
      </w:pPr>
      <w:r w:rsidRPr="00782F83">
        <w:rPr>
          <w:rFonts w:cs="Arial"/>
        </w:rPr>
        <w:tab/>
        <w:t xml:space="preserve">am </w:t>
      </w:r>
      <w:hyperlink r:id="rId876" w:tooltip="Administrative (One ACT Public Service Miscellaneous Amendments) Act 2011" w:history="1">
        <w:r w:rsidR="00782F83" w:rsidRPr="00782F83">
          <w:rPr>
            <w:rStyle w:val="charCitHyperlinkAbbrev"/>
          </w:rPr>
          <w:t>A2011</w:t>
        </w:r>
        <w:r w:rsidR="00782F83" w:rsidRPr="00782F83">
          <w:rPr>
            <w:rStyle w:val="charCitHyperlinkAbbrev"/>
          </w:rPr>
          <w:noBreakHyphen/>
          <w:t>22</w:t>
        </w:r>
      </w:hyperlink>
      <w:r w:rsidRPr="00782F83">
        <w:rPr>
          <w:rFonts w:cs="Arial"/>
        </w:rPr>
        <w:t xml:space="preserve"> amdt </w:t>
      </w:r>
      <w:r w:rsidR="00C45DDA">
        <w:t>1.141</w:t>
      </w:r>
    </w:p>
    <w:p w:rsidR="008C1C6C" w:rsidRPr="00782F83" w:rsidRDefault="008C1C6C">
      <w:pPr>
        <w:pStyle w:val="AmdtsEntryHd"/>
        <w:rPr>
          <w:rFonts w:cs="Arial"/>
        </w:rPr>
      </w:pPr>
      <w:r w:rsidRPr="00782F83">
        <w:rPr>
          <w:rFonts w:cs="Arial"/>
        </w:rPr>
        <w:t>Young offenders—administration of sentences other than imprisonment</w:t>
      </w:r>
    </w:p>
    <w:p w:rsidR="008C1C6C" w:rsidRPr="00782F83" w:rsidRDefault="008C1C6C">
      <w:pPr>
        <w:pStyle w:val="AmdtsEntries"/>
        <w:rPr>
          <w:rFonts w:cs="Arial"/>
        </w:rPr>
      </w:pPr>
      <w:r w:rsidRPr="00782F83">
        <w:rPr>
          <w:rFonts w:cs="Arial"/>
        </w:rPr>
        <w:t>s 320F</w:t>
      </w:r>
      <w:r w:rsidRPr="009F507E">
        <w:tab/>
      </w:r>
      <w:r w:rsidRPr="00782F83">
        <w:rPr>
          <w:rFonts w:cs="Arial"/>
        </w:rPr>
        <w:t xml:space="preserve">ins </w:t>
      </w:r>
      <w:hyperlink r:id="rId877" w:tooltip="Children and Young People Act 2008" w:history="1">
        <w:r w:rsidR="00782F83" w:rsidRPr="00782F83">
          <w:rPr>
            <w:rStyle w:val="charCitHyperlinkAbbrev"/>
          </w:rPr>
          <w:t>A2008</w:t>
        </w:r>
        <w:r w:rsidR="00782F83" w:rsidRPr="00782F83">
          <w:rPr>
            <w:rStyle w:val="charCitHyperlinkAbbrev"/>
          </w:rPr>
          <w:noBreakHyphen/>
          <w:t>19</w:t>
        </w:r>
      </w:hyperlink>
      <w:r w:rsidRPr="00782F83">
        <w:rPr>
          <w:rFonts w:cs="Arial"/>
        </w:rPr>
        <w:t xml:space="preserve"> amdt 1.30</w:t>
      </w:r>
    </w:p>
    <w:p w:rsidR="00C847D5" w:rsidRPr="00782F83" w:rsidRDefault="00C847D5">
      <w:pPr>
        <w:pStyle w:val="AmdtsEntries"/>
        <w:rPr>
          <w:rFonts w:cs="Arial"/>
        </w:rPr>
      </w:pPr>
      <w:r w:rsidRPr="00782F83">
        <w:rPr>
          <w:rFonts w:cs="Arial"/>
        </w:rPr>
        <w:tab/>
        <w:t xml:space="preserve">am </w:t>
      </w:r>
      <w:hyperlink r:id="rId878" w:tooltip="Crimes Legislation Amendment Act 2009" w:history="1">
        <w:r w:rsidR="00782F83" w:rsidRPr="00782F83">
          <w:rPr>
            <w:rStyle w:val="charCitHyperlinkAbbrev"/>
          </w:rPr>
          <w:t>A2009</w:t>
        </w:r>
        <w:r w:rsidR="00782F83" w:rsidRPr="00782F83">
          <w:rPr>
            <w:rStyle w:val="charCitHyperlinkAbbrev"/>
          </w:rPr>
          <w:noBreakHyphen/>
          <w:t>24</w:t>
        </w:r>
      </w:hyperlink>
      <w:r w:rsidRPr="00782F83">
        <w:rPr>
          <w:rFonts w:cs="Arial"/>
        </w:rPr>
        <w:t xml:space="preserve"> amdt 1.13</w:t>
      </w:r>
      <w:r w:rsidR="00640C91" w:rsidRPr="00782F83">
        <w:rPr>
          <w:rFonts w:cs="Arial"/>
        </w:rPr>
        <w:t xml:space="preserve">; </w:t>
      </w:r>
      <w:hyperlink r:id="rId879" w:tooltip="Administrative (One ACT Public Service Miscellaneous Amendments) Act 2011" w:history="1">
        <w:r w:rsidR="00782F83" w:rsidRPr="00782F83">
          <w:rPr>
            <w:rStyle w:val="charCitHyperlinkAbbrev"/>
          </w:rPr>
          <w:t>A2011</w:t>
        </w:r>
        <w:r w:rsidR="00782F83" w:rsidRPr="00782F83">
          <w:rPr>
            <w:rStyle w:val="charCitHyperlinkAbbrev"/>
          </w:rPr>
          <w:noBreakHyphen/>
          <w:t>22</w:t>
        </w:r>
      </w:hyperlink>
      <w:r w:rsidR="00640C91" w:rsidRPr="00782F83">
        <w:rPr>
          <w:rFonts w:cs="Arial"/>
        </w:rPr>
        <w:t xml:space="preserve"> amdt </w:t>
      </w:r>
      <w:r w:rsidR="00C45DDA">
        <w:t>1.141</w:t>
      </w:r>
    </w:p>
    <w:p w:rsidR="008C1C6C" w:rsidRPr="00782F83" w:rsidRDefault="008C1C6C">
      <w:pPr>
        <w:pStyle w:val="AmdtsEntryHd"/>
        <w:rPr>
          <w:rFonts w:cs="Arial"/>
        </w:rPr>
      </w:pPr>
      <w:r w:rsidRPr="00782F83">
        <w:rPr>
          <w:rFonts w:cs="Arial"/>
        </w:rPr>
        <w:t>Young offenders—breach of good behaviour obligations</w:t>
      </w:r>
    </w:p>
    <w:p w:rsidR="008C1C6C" w:rsidRPr="00782F83" w:rsidRDefault="008C1C6C" w:rsidP="00593606">
      <w:pPr>
        <w:pStyle w:val="AmdtsEntries"/>
        <w:keepNext/>
        <w:rPr>
          <w:rFonts w:cs="Arial"/>
        </w:rPr>
      </w:pPr>
      <w:r w:rsidRPr="00782F83">
        <w:rPr>
          <w:rFonts w:cs="Arial"/>
        </w:rPr>
        <w:t>s 320G</w:t>
      </w:r>
      <w:r w:rsidRPr="009F507E">
        <w:tab/>
      </w:r>
      <w:r w:rsidRPr="00782F83">
        <w:rPr>
          <w:rFonts w:cs="Arial"/>
        </w:rPr>
        <w:t xml:space="preserve">ins </w:t>
      </w:r>
      <w:hyperlink r:id="rId880" w:tooltip="Children and Young People Act 2008" w:history="1">
        <w:r w:rsidR="00782F83" w:rsidRPr="00782F83">
          <w:rPr>
            <w:rStyle w:val="charCitHyperlinkAbbrev"/>
          </w:rPr>
          <w:t>A2008</w:t>
        </w:r>
        <w:r w:rsidR="00782F83" w:rsidRPr="00782F83">
          <w:rPr>
            <w:rStyle w:val="charCitHyperlinkAbbrev"/>
          </w:rPr>
          <w:noBreakHyphen/>
          <w:t>19</w:t>
        </w:r>
      </w:hyperlink>
      <w:r w:rsidRPr="00782F83">
        <w:rPr>
          <w:rFonts w:cs="Arial"/>
        </w:rPr>
        <w:t xml:space="preserve"> amdt 1.30</w:t>
      </w:r>
    </w:p>
    <w:p w:rsidR="00C847D5" w:rsidRPr="00782F83" w:rsidRDefault="00C847D5">
      <w:pPr>
        <w:pStyle w:val="AmdtsEntries"/>
        <w:rPr>
          <w:rFonts w:cs="Arial"/>
        </w:rPr>
      </w:pPr>
      <w:r w:rsidRPr="00782F83">
        <w:rPr>
          <w:rFonts w:cs="Arial"/>
        </w:rPr>
        <w:tab/>
        <w:t xml:space="preserve">am </w:t>
      </w:r>
      <w:hyperlink r:id="rId881" w:tooltip="Crimes Legislation Amendment Act 2009" w:history="1">
        <w:r w:rsidR="00782F83" w:rsidRPr="00782F83">
          <w:rPr>
            <w:rStyle w:val="charCitHyperlinkAbbrev"/>
          </w:rPr>
          <w:t>A2009</w:t>
        </w:r>
        <w:r w:rsidR="00782F83" w:rsidRPr="00782F83">
          <w:rPr>
            <w:rStyle w:val="charCitHyperlinkAbbrev"/>
          </w:rPr>
          <w:noBreakHyphen/>
          <w:t>24</w:t>
        </w:r>
      </w:hyperlink>
      <w:r w:rsidRPr="00782F83">
        <w:rPr>
          <w:rFonts w:cs="Arial"/>
        </w:rPr>
        <w:t xml:space="preserve"> amdt 1.14</w:t>
      </w:r>
      <w:r w:rsidR="00373992" w:rsidRPr="00782F83">
        <w:rPr>
          <w:rFonts w:cs="Arial"/>
        </w:rPr>
        <w:t xml:space="preserve">; </w:t>
      </w:r>
      <w:hyperlink r:id="rId882" w:tooltip="Administrative (One ACT Public Service Miscellaneous Amendments) Act 2011" w:history="1">
        <w:r w:rsidR="00782F83" w:rsidRPr="00782F83">
          <w:rPr>
            <w:rStyle w:val="charCitHyperlinkAbbrev"/>
          </w:rPr>
          <w:t>A2011</w:t>
        </w:r>
        <w:r w:rsidR="00782F83" w:rsidRPr="00782F83">
          <w:rPr>
            <w:rStyle w:val="charCitHyperlinkAbbrev"/>
          </w:rPr>
          <w:noBreakHyphen/>
          <w:t>22</w:t>
        </w:r>
      </w:hyperlink>
      <w:r w:rsidR="00373992" w:rsidRPr="00782F83">
        <w:rPr>
          <w:rFonts w:cs="Arial"/>
        </w:rPr>
        <w:t xml:space="preserve"> amdt </w:t>
      </w:r>
      <w:r w:rsidR="00C45DDA">
        <w:t>1.141</w:t>
      </w:r>
    </w:p>
    <w:p w:rsidR="008C1C6C" w:rsidRPr="00782F83" w:rsidRDefault="008C1C6C">
      <w:pPr>
        <w:pStyle w:val="AmdtsEntryHd"/>
        <w:rPr>
          <w:rFonts w:cs="Arial"/>
        </w:rPr>
      </w:pPr>
      <w:r w:rsidRPr="00782F83">
        <w:rPr>
          <w:rFonts w:cs="Arial"/>
        </w:rPr>
        <w:t>Sentencing court to deal with breaches</w:t>
      </w:r>
    </w:p>
    <w:p w:rsidR="008C1C6C" w:rsidRPr="00782F83" w:rsidRDefault="008C1C6C">
      <w:pPr>
        <w:pStyle w:val="AmdtsEntries"/>
        <w:rPr>
          <w:rFonts w:cs="Arial"/>
        </w:rPr>
      </w:pPr>
      <w:r w:rsidRPr="00782F83">
        <w:rPr>
          <w:rFonts w:cs="Arial"/>
        </w:rPr>
        <w:t>s 320H</w:t>
      </w:r>
      <w:r w:rsidRPr="009F507E">
        <w:tab/>
      </w:r>
      <w:r w:rsidRPr="00782F83">
        <w:rPr>
          <w:rFonts w:cs="Arial"/>
        </w:rPr>
        <w:t xml:space="preserve">ins </w:t>
      </w:r>
      <w:hyperlink r:id="rId883" w:tooltip="Children and Young People Act 2008" w:history="1">
        <w:r w:rsidR="00782F83" w:rsidRPr="00782F83">
          <w:rPr>
            <w:rStyle w:val="charCitHyperlinkAbbrev"/>
          </w:rPr>
          <w:t>A2008</w:t>
        </w:r>
        <w:r w:rsidR="00782F83" w:rsidRPr="00782F83">
          <w:rPr>
            <w:rStyle w:val="charCitHyperlinkAbbrev"/>
          </w:rPr>
          <w:noBreakHyphen/>
          <w:t>19</w:t>
        </w:r>
      </w:hyperlink>
      <w:r w:rsidRPr="00782F83">
        <w:rPr>
          <w:rFonts w:cs="Arial"/>
        </w:rPr>
        <w:t xml:space="preserve"> amdt 1.30</w:t>
      </w:r>
    </w:p>
    <w:p w:rsidR="008C1C6C" w:rsidRPr="00782F83" w:rsidRDefault="008C1C6C">
      <w:pPr>
        <w:pStyle w:val="AmdtsEntryHd"/>
        <w:rPr>
          <w:rFonts w:cs="Arial"/>
        </w:rPr>
      </w:pPr>
      <w:r w:rsidRPr="00782F83">
        <w:rPr>
          <w:rFonts w:cs="Arial"/>
        </w:rPr>
        <w:t>Young offenders—transfer</w:t>
      </w:r>
    </w:p>
    <w:p w:rsidR="008C1C6C" w:rsidRPr="00782F83" w:rsidRDefault="008C1C6C">
      <w:pPr>
        <w:pStyle w:val="AmdtsEntries"/>
        <w:rPr>
          <w:rFonts w:cs="Arial"/>
        </w:rPr>
      </w:pPr>
      <w:r w:rsidRPr="00782F83">
        <w:rPr>
          <w:rFonts w:cs="Arial"/>
        </w:rPr>
        <w:t>s 320I</w:t>
      </w:r>
      <w:r w:rsidRPr="009F507E">
        <w:tab/>
      </w:r>
      <w:r w:rsidRPr="00782F83">
        <w:rPr>
          <w:rFonts w:cs="Arial"/>
        </w:rPr>
        <w:t xml:space="preserve">ins </w:t>
      </w:r>
      <w:hyperlink r:id="rId884" w:tooltip="Children and Young People Act 2008" w:history="1">
        <w:r w:rsidR="00782F83" w:rsidRPr="00782F83">
          <w:rPr>
            <w:rStyle w:val="charCitHyperlinkAbbrev"/>
          </w:rPr>
          <w:t>A2008</w:t>
        </w:r>
        <w:r w:rsidR="00782F83" w:rsidRPr="00782F83">
          <w:rPr>
            <w:rStyle w:val="charCitHyperlinkAbbrev"/>
          </w:rPr>
          <w:noBreakHyphen/>
          <w:t>19</w:t>
        </w:r>
      </w:hyperlink>
      <w:r w:rsidRPr="00782F83">
        <w:rPr>
          <w:rFonts w:cs="Arial"/>
        </w:rPr>
        <w:t xml:space="preserve"> amdt 1.30</w:t>
      </w:r>
    </w:p>
    <w:p w:rsidR="008C1C6C" w:rsidRPr="00782F83" w:rsidRDefault="008C1C6C">
      <w:pPr>
        <w:pStyle w:val="AmdtsEntryHd"/>
        <w:rPr>
          <w:rFonts w:cs="Arial"/>
        </w:rPr>
      </w:pPr>
      <w:r w:rsidRPr="00782F83">
        <w:rPr>
          <w:rFonts w:cs="Arial"/>
        </w:rPr>
        <w:t>Young offenders—transfer of community-based sentences</w:t>
      </w:r>
    </w:p>
    <w:p w:rsidR="008C1C6C" w:rsidRPr="00782F83" w:rsidRDefault="008C1C6C">
      <w:pPr>
        <w:pStyle w:val="AmdtsEntries"/>
        <w:rPr>
          <w:rFonts w:cs="Arial"/>
        </w:rPr>
      </w:pPr>
      <w:r w:rsidRPr="00782F83">
        <w:rPr>
          <w:rFonts w:cs="Arial"/>
        </w:rPr>
        <w:t>s 320J</w:t>
      </w:r>
      <w:r w:rsidRPr="009F507E">
        <w:tab/>
      </w:r>
      <w:r w:rsidRPr="00782F83">
        <w:rPr>
          <w:rFonts w:cs="Arial"/>
        </w:rPr>
        <w:t xml:space="preserve">ins </w:t>
      </w:r>
      <w:hyperlink r:id="rId885" w:tooltip="Children and Young People Act 2008" w:history="1">
        <w:r w:rsidR="00782F83" w:rsidRPr="00782F83">
          <w:rPr>
            <w:rStyle w:val="charCitHyperlinkAbbrev"/>
          </w:rPr>
          <w:t>A2008</w:t>
        </w:r>
        <w:r w:rsidR="00782F83" w:rsidRPr="00782F83">
          <w:rPr>
            <w:rStyle w:val="charCitHyperlinkAbbrev"/>
          </w:rPr>
          <w:noBreakHyphen/>
          <w:t>19</w:t>
        </w:r>
      </w:hyperlink>
      <w:r w:rsidRPr="00782F83">
        <w:rPr>
          <w:rFonts w:cs="Arial"/>
        </w:rPr>
        <w:t xml:space="preserve"> amdt 1.30</w:t>
      </w:r>
    </w:p>
    <w:p w:rsidR="008C1C6C" w:rsidRPr="00782F83" w:rsidRDefault="008C1C6C">
      <w:pPr>
        <w:pStyle w:val="AmdtsEntryHd"/>
        <w:rPr>
          <w:rFonts w:cs="Arial"/>
        </w:rPr>
      </w:pPr>
      <w:r w:rsidRPr="00782F83">
        <w:rPr>
          <w:rFonts w:cs="Arial"/>
        </w:rPr>
        <w:t>Young offenders—accommodation orders</w:t>
      </w:r>
    </w:p>
    <w:p w:rsidR="008C1C6C" w:rsidRPr="00782F83" w:rsidRDefault="008C1C6C">
      <w:pPr>
        <w:pStyle w:val="AmdtsEntries"/>
        <w:rPr>
          <w:rFonts w:cs="Arial"/>
        </w:rPr>
      </w:pPr>
      <w:r w:rsidRPr="00782F83">
        <w:rPr>
          <w:rFonts w:cs="Arial"/>
        </w:rPr>
        <w:t>pt 14A.2 hdg</w:t>
      </w:r>
      <w:r w:rsidRPr="009F507E">
        <w:tab/>
      </w:r>
      <w:r w:rsidRPr="00782F83">
        <w:rPr>
          <w:rFonts w:cs="Arial"/>
        </w:rPr>
        <w:t xml:space="preserve">ins </w:t>
      </w:r>
      <w:hyperlink r:id="rId886" w:tooltip="Children and Young People Act 2008" w:history="1">
        <w:r w:rsidR="00782F83" w:rsidRPr="00782F83">
          <w:rPr>
            <w:rStyle w:val="charCitHyperlinkAbbrev"/>
          </w:rPr>
          <w:t>A2008</w:t>
        </w:r>
        <w:r w:rsidR="00782F83" w:rsidRPr="00782F83">
          <w:rPr>
            <w:rStyle w:val="charCitHyperlinkAbbrev"/>
          </w:rPr>
          <w:noBreakHyphen/>
          <w:t>19</w:t>
        </w:r>
      </w:hyperlink>
      <w:r w:rsidRPr="00782F83">
        <w:rPr>
          <w:rFonts w:cs="Arial"/>
        </w:rPr>
        <w:t xml:space="preserve"> amdt 1.30</w:t>
      </w:r>
    </w:p>
    <w:p w:rsidR="008C1C6C" w:rsidRPr="00782F83" w:rsidRDefault="008C1C6C">
      <w:pPr>
        <w:pStyle w:val="AmdtsEntryHd"/>
        <w:rPr>
          <w:rFonts w:cs="Arial"/>
        </w:rPr>
      </w:pPr>
      <w:r w:rsidRPr="00782F83">
        <w:rPr>
          <w:rFonts w:cs="Arial"/>
        </w:rPr>
        <w:t>Accommodation orders—contraventions</w:t>
      </w:r>
    </w:p>
    <w:p w:rsidR="008C1C6C" w:rsidRPr="00782F83" w:rsidRDefault="008C1C6C">
      <w:pPr>
        <w:pStyle w:val="AmdtsEntries"/>
        <w:rPr>
          <w:rFonts w:cs="Arial"/>
        </w:rPr>
      </w:pPr>
      <w:r w:rsidRPr="00782F83">
        <w:rPr>
          <w:rFonts w:cs="Arial"/>
        </w:rPr>
        <w:t>s 320K</w:t>
      </w:r>
      <w:r w:rsidRPr="009F507E">
        <w:tab/>
      </w:r>
      <w:r w:rsidRPr="00782F83">
        <w:rPr>
          <w:rFonts w:cs="Arial"/>
        </w:rPr>
        <w:t xml:space="preserve">ins </w:t>
      </w:r>
      <w:hyperlink r:id="rId887" w:tooltip="Children and Young People Act 2008" w:history="1">
        <w:r w:rsidR="00782F83" w:rsidRPr="00782F83">
          <w:rPr>
            <w:rStyle w:val="charCitHyperlinkAbbrev"/>
          </w:rPr>
          <w:t>A2008</w:t>
        </w:r>
        <w:r w:rsidR="00782F83" w:rsidRPr="00782F83">
          <w:rPr>
            <w:rStyle w:val="charCitHyperlinkAbbrev"/>
          </w:rPr>
          <w:noBreakHyphen/>
          <w:t>19</w:t>
        </w:r>
      </w:hyperlink>
      <w:r w:rsidRPr="00782F83">
        <w:rPr>
          <w:rFonts w:cs="Arial"/>
        </w:rPr>
        <w:t xml:space="preserve"> amdt 1.30</w:t>
      </w:r>
    </w:p>
    <w:p w:rsidR="008C1C6C" w:rsidRPr="00782F83" w:rsidRDefault="008C1C6C">
      <w:pPr>
        <w:pStyle w:val="AmdtsEntryHd"/>
        <w:rPr>
          <w:rFonts w:cs="Arial"/>
        </w:rPr>
      </w:pPr>
      <w:r w:rsidRPr="00782F83">
        <w:rPr>
          <w:rFonts w:cs="Arial"/>
        </w:rPr>
        <w:t>Accommodation orders—resentencing for breach</w:t>
      </w:r>
    </w:p>
    <w:p w:rsidR="008C1C6C" w:rsidRPr="00782F83" w:rsidRDefault="008C1C6C">
      <w:pPr>
        <w:pStyle w:val="AmdtsEntries"/>
        <w:rPr>
          <w:rFonts w:cs="Arial"/>
        </w:rPr>
      </w:pPr>
      <w:r w:rsidRPr="00782F83">
        <w:rPr>
          <w:rFonts w:cs="Arial"/>
        </w:rPr>
        <w:t>s 320L</w:t>
      </w:r>
      <w:r w:rsidRPr="009F507E">
        <w:tab/>
      </w:r>
      <w:r w:rsidRPr="00782F83">
        <w:rPr>
          <w:rFonts w:cs="Arial"/>
        </w:rPr>
        <w:t xml:space="preserve">ins </w:t>
      </w:r>
      <w:hyperlink r:id="rId888" w:tooltip="Children and Young People Act 2008" w:history="1">
        <w:r w:rsidR="00782F83" w:rsidRPr="00782F83">
          <w:rPr>
            <w:rStyle w:val="charCitHyperlinkAbbrev"/>
          </w:rPr>
          <w:t>A2008</w:t>
        </w:r>
        <w:r w:rsidR="00782F83" w:rsidRPr="00782F83">
          <w:rPr>
            <w:rStyle w:val="charCitHyperlinkAbbrev"/>
          </w:rPr>
          <w:noBreakHyphen/>
          <w:t>19</w:t>
        </w:r>
      </w:hyperlink>
      <w:r w:rsidRPr="00782F83">
        <w:rPr>
          <w:rFonts w:cs="Arial"/>
        </w:rPr>
        <w:t xml:space="preserve"> amdt 1.30</w:t>
      </w:r>
    </w:p>
    <w:p w:rsidR="00373992" w:rsidRDefault="00A6445E" w:rsidP="00373992">
      <w:pPr>
        <w:pStyle w:val="AmdtsEntryHd"/>
      </w:pPr>
      <w:r>
        <w:t>Director</w:t>
      </w:r>
      <w:r>
        <w:noBreakHyphen/>
        <w:t>general</w:t>
      </w:r>
      <w:r w:rsidR="00E7788B">
        <w:t xml:space="preserve"> directions—general</w:t>
      </w:r>
    </w:p>
    <w:p w:rsidR="00D64E06" w:rsidRPr="00B93C71" w:rsidRDefault="00D64E06" w:rsidP="00D64E06">
      <w:pPr>
        <w:pStyle w:val="AmdtsEntries"/>
        <w:keepNext/>
      </w:pPr>
      <w:r>
        <w:t>s 321 hdg</w:t>
      </w:r>
      <w:r>
        <w:tab/>
        <w:t xml:space="preserve">am </w:t>
      </w:r>
      <w:hyperlink r:id="rId889" w:tooltip="Administrative (One ACT Public Service Miscellaneous Amendments) Act 2011" w:history="1">
        <w:r w:rsidR="00782F83" w:rsidRPr="00782F83">
          <w:rPr>
            <w:rStyle w:val="charCitHyperlinkAbbrev"/>
          </w:rPr>
          <w:t>A2011</w:t>
        </w:r>
        <w:r w:rsidR="00782F83" w:rsidRPr="00782F83">
          <w:rPr>
            <w:rStyle w:val="charCitHyperlinkAbbrev"/>
          </w:rPr>
          <w:noBreakHyphen/>
          <w:t>22</w:t>
        </w:r>
      </w:hyperlink>
      <w:r>
        <w:t xml:space="preserve"> amdt </w:t>
      </w:r>
      <w:r w:rsidR="00C45DDA">
        <w:t>1.141</w:t>
      </w:r>
    </w:p>
    <w:p w:rsidR="00373992" w:rsidRDefault="00373992" w:rsidP="00373992">
      <w:pPr>
        <w:pStyle w:val="AmdtsEntries"/>
      </w:pPr>
      <w:r>
        <w:t>s 321</w:t>
      </w:r>
      <w:r>
        <w:tab/>
        <w:t xml:space="preserve">am </w:t>
      </w:r>
      <w:hyperlink r:id="rId890" w:tooltip="Administrative (One ACT Public Service Miscellaneous Amendments) Act 2011" w:history="1">
        <w:r w:rsidR="00782F83" w:rsidRPr="00782F83">
          <w:rPr>
            <w:rStyle w:val="charCitHyperlinkAbbrev"/>
          </w:rPr>
          <w:t>A2011</w:t>
        </w:r>
        <w:r w:rsidR="00782F83" w:rsidRPr="00782F83">
          <w:rPr>
            <w:rStyle w:val="charCitHyperlinkAbbrev"/>
          </w:rPr>
          <w:noBreakHyphen/>
          <w:t>22</w:t>
        </w:r>
      </w:hyperlink>
      <w:r>
        <w:t xml:space="preserve"> amdt </w:t>
      </w:r>
      <w:r w:rsidR="00C45DDA">
        <w:t xml:space="preserve">1.141, </w:t>
      </w:r>
      <w:r w:rsidR="002E136B">
        <w:t xml:space="preserve">amdt </w:t>
      </w:r>
      <w:r w:rsidR="0024747F">
        <w:t>1.142</w:t>
      </w:r>
    </w:p>
    <w:p w:rsidR="00E04D1E" w:rsidRDefault="00E04D1E" w:rsidP="008B7CF6">
      <w:pPr>
        <w:pStyle w:val="AmdtsEntryHd"/>
        <w:rPr>
          <w:rFonts w:cs="Arial"/>
          <w:b w:val="0"/>
          <w:bCs/>
          <w:szCs w:val="24"/>
          <w:lang w:eastAsia="en-AU"/>
        </w:rPr>
      </w:pPr>
      <w:r w:rsidRPr="00E04D1E">
        <w:t>Director-general to give information—detainees etc</w:t>
      </w:r>
      <w:r w:rsidR="008B7CF6">
        <w:t xml:space="preserve"> </w:t>
      </w:r>
      <w:r>
        <w:rPr>
          <w:rFonts w:cs="Arial"/>
          <w:bCs/>
          <w:szCs w:val="24"/>
          <w:lang w:eastAsia="en-AU"/>
        </w:rPr>
        <w:t>subject to forensic mental health orders</w:t>
      </w:r>
    </w:p>
    <w:p w:rsidR="00167A4A" w:rsidRDefault="00167A4A" w:rsidP="00167A4A">
      <w:pPr>
        <w:pStyle w:val="AmdtsEntries"/>
        <w:keepNext/>
      </w:pPr>
      <w:r>
        <w:t>s 321</w:t>
      </w:r>
      <w:r w:rsidR="00340EA0">
        <w:t>AA</w:t>
      </w:r>
      <w:r>
        <w:tab/>
        <w:t xml:space="preserve">ins </w:t>
      </w:r>
      <w:hyperlink r:id="rId891" w:tooltip="Mental Health (Treatment and Care) Amendment Act 2014" w:history="1">
        <w:r>
          <w:rPr>
            <w:rStyle w:val="charCitHyperlinkAbbrev"/>
          </w:rPr>
          <w:t>A2014</w:t>
        </w:r>
        <w:r>
          <w:rPr>
            <w:rStyle w:val="charCitHyperlinkAbbrev"/>
          </w:rPr>
          <w:noBreakHyphen/>
          <w:t>51</w:t>
        </w:r>
      </w:hyperlink>
      <w:r>
        <w:t xml:space="preserve"> amdt 1.36</w:t>
      </w:r>
    </w:p>
    <w:p w:rsidR="00340EA0" w:rsidRPr="00B93C71" w:rsidRDefault="00340EA0" w:rsidP="00167A4A">
      <w:pPr>
        <w:pStyle w:val="AmdtsEntries"/>
        <w:keepNext/>
      </w:pPr>
      <w:r>
        <w:tab/>
        <w:t xml:space="preserve">am </w:t>
      </w:r>
      <w:hyperlink r:id="rId892" w:tooltip="Mental Health Act 2015" w:history="1">
        <w:r>
          <w:rPr>
            <w:rStyle w:val="charCitHyperlinkAbbrev"/>
          </w:rPr>
          <w:t>A2015</w:t>
        </w:r>
        <w:r>
          <w:rPr>
            <w:rStyle w:val="charCitHyperlinkAbbrev"/>
          </w:rPr>
          <w:noBreakHyphen/>
          <w:t>38</w:t>
        </w:r>
      </w:hyperlink>
      <w:r>
        <w:t xml:space="preserve"> amdt 2.75, amdt 2.76</w:t>
      </w:r>
    </w:p>
    <w:p w:rsidR="008C1C6C" w:rsidRDefault="008C1C6C">
      <w:pPr>
        <w:pStyle w:val="AmdtsEntryHd"/>
      </w:pPr>
      <w:r>
        <w:rPr>
          <w:snapToGrid w:val="0"/>
        </w:rPr>
        <w:t>Evidentiary certificates</w:t>
      </w:r>
    </w:p>
    <w:p w:rsidR="008C1C6C" w:rsidRDefault="008C1C6C">
      <w:pPr>
        <w:pStyle w:val="AmdtsEntries"/>
      </w:pPr>
      <w:r>
        <w:t>s 321A</w:t>
      </w:r>
      <w:r>
        <w:tab/>
        <w:t xml:space="preserve">ins </w:t>
      </w:r>
      <w:hyperlink r:id="rId893" w:tooltip="Sentencing Legislation Amendment Act 2006" w:history="1">
        <w:r w:rsidR="00782F83" w:rsidRPr="00782F83">
          <w:rPr>
            <w:rStyle w:val="charCitHyperlinkAbbrev"/>
          </w:rPr>
          <w:t>A2006</w:t>
        </w:r>
        <w:r w:rsidR="00782F83" w:rsidRPr="00782F83">
          <w:rPr>
            <w:rStyle w:val="charCitHyperlinkAbbrev"/>
          </w:rPr>
          <w:noBreakHyphen/>
          <w:t>23</w:t>
        </w:r>
      </w:hyperlink>
      <w:r>
        <w:t xml:space="preserve"> amdt 1.152</w:t>
      </w:r>
    </w:p>
    <w:p w:rsidR="00373992" w:rsidRDefault="00373992">
      <w:pPr>
        <w:pStyle w:val="AmdtsEntries"/>
      </w:pPr>
      <w:r>
        <w:tab/>
        <w:t xml:space="preserve">am </w:t>
      </w:r>
      <w:hyperlink r:id="rId894" w:tooltip="Administrative (One ACT Public Service Miscellaneous Amendments) Act 2011" w:history="1">
        <w:r w:rsidR="00782F83" w:rsidRPr="00782F83">
          <w:rPr>
            <w:rStyle w:val="charCitHyperlinkAbbrev"/>
          </w:rPr>
          <w:t>A2011</w:t>
        </w:r>
        <w:r w:rsidR="00782F83" w:rsidRPr="00782F83">
          <w:rPr>
            <w:rStyle w:val="charCitHyperlinkAbbrev"/>
          </w:rPr>
          <w:noBreakHyphen/>
          <w:t>22</w:t>
        </w:r>
      </w:hyperlink>
      <w:r>
        <w:t xml:space="preserve"> amdt </w:t>
      </w:r>
      <w:r w:rsidR="00C45DDA">
        <w:t xml:space="preserve">1.141, </w:t>
      </w:r>
      <w:r w:rsidR="002E136B">
        <w:t xml:space="preserve">amdt </w:t>
      </w:r>
      <w:r w:rsidR="0024747F">
        <w:t>1.142</w:t>
      </w:r>
      <w:r w:rsidR="004D21DF">
        <w:t xml:space="preserve">; </w:t>
      </w:r>
      <w:hyperlink r:id="rId895" w:tooltip="Crimes (Sentencing and Restorative Justice) Amendment Act 2016" w:history="1">
        <w:r w:rsidR="004D21DF">
          <w:rPr>
            <w:rStyle w:val="charCitHyperlinkAbbrev"/>
          </w:rPr>
          <w:t>A2016</w:t>
        </w:r>
        <w:r w:rsidR="004D21DF">
          <w:rPr>
            <w:rStyle w:val="charCitHyperlinkAbbrev"/>
          </w:rPr>
          <w:noBreakHyphen/>
          <w:t>4</w:t>
        </w:r>
      </w:hyperlink>
      <w:r w:rsidR="004D21DF">
        <w:t xml:space="preserve"> s 78, s 79</w:t>
      </w:r>
    </w:p>
    <w:p w:rsidR="008C1C6C" w:rsidRDefault="008C1C6C">
      <w:pPr>
        <w:pStyle w:val="AmdtsEntryHd"/>
      </w:pPr>
      <w:r>
        <w:t>Criminology or penology research</w:t>
      </w:r>
    </w:p>
    <w:p w:rsidR="008C1C6C" w:rsidRDefault="008C1C6C">
      <w:pPr>
        <w:pStyle w:val="AmdtsEntries"/>
      </w:pPr>
      <w:r>
        <w:t>s 322</w:t>
      </w:r>
      <w:r>
        <w:tab/>
        <w:t xml:space="preserve">am </w:t>
      </w:r>
      <w:hyperlink r:id="rId896" w:tooltip="Sentencing Legislation Amendment Act 2006" w:history="1">
        <w:r w:rsidR="00782F83" w:rsidRPr="00782F83">
          <w:rPr>
            <w:rStyle w:val="charCitHyperlinkAbbrev"/>
          </w:rPr>
          <w:t>A2006</w:t>
        </w:r>
        <w:r w:rsidR="00782F83" w:rsidRPr="00782F83">
          <w:rPr>
            <w:rStyle w:val="charCitHyperlinkAbbrev"/>
          </w:rPr>
          <w:noBreakHyphen/>
          <w:t>23</w:t>
        </w:r>
      </w:hyperlink>
      <w:r>
        <w:t xml:space="preserve"> amdt 1.169</w:t>
      </w:r>
      <w:r w:rsidR="00373992">
        <w:t xml:space="preserve">; </w:t>
      </w:r>
      <w:hyperlink r:id="rId897" w:tooltip="Administrative (One ACT Public Service Miscellaneous Amendments) Act 2011" w:history="1">
        <w:r w:rsidR="00782F83" w:rsidRPr="00782F83">
          <w:rPr>
            <w:rStyle w:val="charCitHyperlinkAbbrev"/>
          </w:rPr>
          <w:t>A2011</w:t>
        </w:r>
        <w:r w:rsidR="00782F83" w:rsidRPr="00782F83">
          <w:rPr>
            <w:rStyle w:val="charCitHyperlinkAbbrev"/>
          </w:rPr>
          <w:noBreakHyphen/>
          <w:t>22</w:t>
        </w:r>
      </w:hyperlink>
      <w:r w:rsidR="00373992">
        <w:t xml:space="preserve"> amdt </w:t>
      </w:r>
      <w:r w:rsidR="00C45DDA">
        <w:t xml:space="preserve">1.141, </w:t>
      </w:r>
      <w:r w:rsidR="002E136B">
        <w:t xml:space="preserve">amdt </w:t>
      </w:r>
      <w:r w:rsidR="0024747F">
        <w:t>1.142</w:t>
      </w:r>
    </w:p>
    <w:p w:rsidR="00C96B22" w:rsidRDefault="00C96B22" w:rsidP="00C96B22">
      <w:pPr>
        <w:pStyle w:val="AmdtsEntryHd"/>
      </w:pPr>
      <w:r>
        <w:t>Determination of fees</w:t>
      </w:r>
    </w:p>
    <w:p w:rsidR="00C96B22" w:rsidRDefault="00C96B22" w:rsidP="00C96B22">
      <w:pPr>
        <w:pStyle w:val="AmdtsEntries"/>
      </w:pPr>
      <w:r>
        <w:t>s 323</w:t>
      </w:r>
      <w:r>
        <w:tab/>
        <w:t xml:space="preserve">am </w:t>
      </w:r>
      <w:hyperlink r:id="rId898" w:tooltip="Statute Law Amendment Act 2013 (No 2)" w:history="1">
        <w:r>
          <w:rPr>
            <w:rStyle w:val="charCitHyperlinkAbbrev"/>
          </w:rPr>
          <w:t>A2013</w:t>
        </w:r>
        <w:r>
          <w:rPr>
            <w:rStyle w:val="charCitHyperlinkAbbrev"/>
          </w:rPr>
          <w:noBreakHyphen/>
          <w:t>44</w:t>
        </w:r>
      </w:hyperlink>
      <w:r>
        <w:t xml:space="preserve"> amdt 3.46</w:t>
      </w:r>
    </w:p>
    <w:p w:rsidR="00C96B22" w:rsidRDefault="00C96B22" w:rsidP="00C96B22">
      <w:pPr>
        <w:pStyle w:val="AmdtsEntryHd"/>
      </w:pPr>
      <w:r>
        <w:t>Approved forms</w:t>
      </w:r>
    </w:p>
    <w:p w:rsidR="00C96B22" w:rsidRDefault="00C96B22" w:rsidP="00C96B22">
      <w:pPr>
        <w:pStyle w:val="AmdtsEntries"/>
      </w:pPr>
      <w:r>
        <w:t>s 324</w:t>
      </w:r>
      <w:r>
        <w:tab/>
        <w:t xml:space="preserve">am </w:t>
      </w:r>
      <w:hyperlink r:id="rId899" w:tooltip="Statute Law Amendment Act 2013 (No 2)" w:history="1">
        <w:r>
          <w:rPr>
            <w:rStyle w:val="charCitHyperlinkAbbrev"/>
          </w:rPr>
          <w:t>A2013</w:t>
        </w:r>
        <w:r>
          <w:rPr>
            <w:rStyle w:val="charCitHyperlinkAbbrev"/>
          </w:rPr>
          <w:noBreakHyphen/>
          <w:t>44</w:t>
        </w:r>
      </w:hyperlink>
      <w:r>
        <w:t xml:space="preserve"> amdt 3.46</w:t>
      </w:r>
    </w:p>
    <w:p w:rsidR="008D6109" w:rsidRDefault="008D6109" w:rsidP="008D6109">
      <w:pPr>
        <w:pStyle w:val="AmdtsEntryHd"/>
      </w:pPr>
      <w:r>
        <w:t>Regulation-making power</w:t>
      </w:r>
    </w:p>
    <w:p w:rsidR="008D6109" w:rsidRDefault="008D6109" w:rsidP="008D6109">
      <w:pPr>
        <w:pStyle w:val="AmdtsEntries"/>
      </w:pPr>
      <w:r>
        <w:t>s 325</w:t>
      </w:r>
      <w:r>
        <w:tab/>
        <w:t xml:space="preserve">am </w:t>
      </w:r>
      <w:hyperlink r:id="rId900" w:tooltip="Statute Law Amendment Act 2013 (No 2)" w:history="1">
        <w:r>
          <w:rPr>
            <w:rStyle w:val="charCitHyperlinkAbbrev"/>
          </w:rPr>
          <w:t>A2013</w:t>
        </w:r>
        <w:r>
          <w:rPr>
            <w:rStyle w:val="charCitHyperlinkAbbrev"/>
          </w:rPr>
          <w:noBreakHyphen/>
          <w:t>44</w:t>
        </w:r>
      </w:hyperlink>
      <w:r>
        <w:t xml:space="preserve"> amdt 3.47</w:t>
      </w:r>
    </w:p>
    <w:p w:rsidR="008C1C6C" w:rsidRDefault="008C1C6C">
      <w:pPr>
        <w:pStyle w:val="AmdtsEntryHd"/>
      </w:pPr>
      <w:r>
        <w:t>Transitional—general</w:t>
      </w:r>
    </w:p>
    <w:p w:rsidR="008C1C6C" w:rsidRDefault="008C1C6C">
      <w:pPr>
        <w:pStyle w:val="AmdtsEntries"/>
        <w:keepNext/>
      </w:pPr>
      <w:r>
        <w:t>ch 16 hdg</w:t>
      </w:r>
      <w:r>
        <w:tab/>
        <w:t xml:space="preserve">sub </w:t>
      </w:r>
      <w:hyperlink r:id="rId901" w:tooltip="Sentencing Legislation Amendment Act 2006" w:history="1">
        <w:r w:rsidR="00782F83" w:rsidRPr="00782F83">
          <w:rPr>
            <w:rStyle w:val="charCitHyperlinkAbbrev"/>
          </w:rPr>
          <w:t>A2006</w:t>
        </w:r>
        <w:r w:rsidR="00782F83" w:rsidRPr="00782F83">
          <w:rPr>
            <w:rStyle w:val="charCitHyperlinkAbbrev"/>
          </w:rPr>
          <w:noBreakHyphen/>
          <w:t>23</w:t>
        </w:r>
      </w:hyperlink>
      <w:r>
        <w:t xml:space="preserve"> amdt 1.153</w:t>
      </w:r>
    </w:p>
    <w:p w:rsidR="008C1C6C" w:rsidRPr="00DA1F18" w:rsidRDefault="008C1C6C">
      <w:pPr>
        <w:pStyle w:val="AmdtsEntries"/>
      </w:pPr>
      <w:r w:rsidRPr="00DA1F18">
        <w:tab/>
        <w:t>exp 2 June 2011 (s 352 (1))</w:t>
      </w:r>
    </w:p>
    <w:p w:rsidR="008C1C6C" w:rsidRDefault="008C1C6C">
      <w:pPr>
        <w:pStyle w:val="AmdtsEntryHd"/>
      </w:pPr>
      <w:r>
        <w:t>Preliminary</w:t>
      </w:r>
    </w:p>
    <w:p w:rsidR="008C1C6C" w:rsidRPr="00DA1F18" w:rsidRDefault="008C1C6C">
      <w:pPr>
        <w:pStyle w:val="AmdtsEntries"/>
      </w:pPr>
      <w:r w:rsidRPr="00DA1F18">
        <w:t>pt 16.1 hdg</w:t>
      </w:r>
      <w:r w:rsidRPr="00DA1F18">
        <w:tab/>
        <w:t>exp 2 June 2011 (s 352 (1))</w:t>
      </w:r>
    </w:p>
    <w:p w:rsidR="008C1C6C" w:rsidRDefault="008C1C6C">
      <w:pPr>
        <w:pStyle w:val="AmdtsEntryHd"/>
        <w:rPr>
          <w:szCs w:val="24"/>
        </w:rPr>
      </w:pPr>
      <w:r>
        <w:rPr>
          <w:szCs w:val="24"/>
        </w:rPr>
        <w:t>Purpose—ch 16</w:t>
      </w:r>
    </w:p>
    <w:p w:rsidR="008C1C6C" w:rsidRDefault="008C1C6C">
      <w:pPr>
        <w:pStyle w:val="AmdtsEntries"/>
        <w:keepNext/>
      </w:pPr>
      <w:r>
        <w:t>s 326</w:t>
      </w:r>
      <w:r>
        <w:tab/>
        <w:t xml:space="preserve">am </w:t>
      </w:r>
      <w:hyperlink r:id="rId902" w:tooltip="Sentencing Legislation Amendment Act 2006" w:history="1">
        <w:r w:rsidR="00782F83" w:rsidRPr="00782F83">
          <w:rPr>
            <w:rStyle w:val="charCitHyperlinkAbbrev"/>
          </w:rPr>
          <w:t>A2006</w:t>
        </w:r>
        <w:r w:rsidR="00782F83" w:rsidRPr="00782F83">
          <w:rPr>
            <w:rStyle w:val="charCitHyperlinkAbbrev"/>
          </w:rPr>
          <w:noBreakHyphen/>
          <w:t>23</w:t>
        </w:r>
      </w:hyperlink>
      <w:r>
        <w:t xml:space="preserve"> amdt 1.171</w:t>
      </w:r>
    </w:p>
    <w:p w:rsidR="008C1C6C" w:rsidRPr="00DA1F18" w:rsidRDefault="008C1C6C">
      <w:pPr>
        <w:pStyle w:val="AmdtsEntries"/>
      </w:pPr>
      <w:r w:rsidRPr="00DA1F18">
        <w:tab/>
        <w:t>exp 2 June 2011 (s 352 (1) (LA s 88 declaration applies))</w:t>
      </w:r>
    </w:p>
    <w:p w:rsidR="008C1C6C" w:rsidRDefault="008C1C6C">
      <w:pPr>
        <w:pStyle w:val="AmdtsEntryHd"/>
        <w:rPr>
          <w:szCs w:val="24"/>
        </w:rPr>
      </w:pPr>
      <w:r>
        <w:t>Application of Act to offenders and other people in custody</w:t>
      </w:r>
    </w:p>
    <w:p w:rsidR="008C1C6C" w:rsidRPr="00DA1F18" w:rsidRDefault="008C1C6C">
      <w:pPr>
        <w:pStyle w:val="AmdtsEntries"/>
      </w:pPr>
      <w:r w:rsidRPr="00DA1F18">
        <w:t>s 327</w:t>
      </w:r>
      <w:r w:rsidRPr="00DA1F18">
        <w:tab/>
        <w:t>exp 2 June 2011 (s 352 (1) (LA s 88 declaration applies))</w:t>
      </w:r>
    </w:p>
    <w:p w:rsidR="008C1C6C" w:rsidRDefault="008C1C6C">
      <w:pPr>
        <w:pStyle w:val="AmdtsEntryHd"/>
      </w:pPr>
      <w:r>
        <w:rPr>
          <w:szCs w:val="24"/>
        </w:rPr>
        <w:t>Definitions—ch 16</w:t>
      </w:r>
    </w:p>
    <w:p w:rsidR="008C1C6C" w:rsidRPr="00DA1F18" w:rsidRDefault="008C1C6C">
      <w:pPr>
        <w:pStyle w:val="AmdtsEntries"/>
        <w:keepNext/>
      </w:pPr>
      <w:r w:rsidRPr="00DA1F18">
        <w:t>s 328</w:t>
      </w:r>
      <w:r w:rsidRPr="00DA1F18">
        <w:tab/>
        <w:t>exp 2 June 2011 (s 352 (1) (LA s 88 declaration applies))</w:t>
      </w:r>
    </w:p>
    <w:p w:rsidR="008C1C6C" w:rsidRDefault="008C1C6C">
      <w:pPr>
        <w:pStyle w:val="AmdtsEntries"/>
      </w:pPr>
      <w:r>
        <w:tab/>
        <w:t xml:space="preserve">def </w:t>
      </w:r>
      <w:r>
        <w:rPr>
          <w:rStyle w:val="charBoldItals"/>
        </w:rPr>
        <w:t xml:space="preserve">consequential amendments Act </w:t>
      </w:r>
      <w:r>
        <w:t xml:space="preserve">am </w:t>
      </w:r>
      <w:hyperlink r:id="rId903" w:tooltip="Sentencing Legislation Amendment Act 2006" w:history="1">
        <w:r w:rsidR="00782F83" w:rsidRPr="00782F83">
          <w:rPr>
            <w:rStyle w:val="charCitHyperlinkAbbrev"/>
          </w:rPr>
          <w:t>A2006</w:t>
        </w:r>
        <w:r w:rsidR="00782F83" w:rsidRPr="00782F83">
          <w:rPr>
            <w:rStyle w:val="charCitHyperlinkAbbrev"/>
          </w:rPr>
          <w:noBreakHyphen/>
          <w:t>23</w:t>
        </w:r>
      </w:hyperlink>
      <w:r>
        <w:t xml:space="preserve"> amdt 1.154</w:t>
      </w:r>
    </w:p>
    <w:p w:rsidR="003C05A3" w:rsidRDefault="003C05A3" w:rsidP="003C05A3">
      <w:pPr>
        <w:pStyle w:val="AmdtsEntriesDefL2"/>
      </w:pPr>
      <w:r>
        <w:tab/>
      </w:r>
      <w:r w:rsidRPr="00DA1F18">
        <w:t>exp 2 June 2011 (s 352 (1) (LA s 88 declaration applies))</w:t>
      </w:r>
    </w:p>
    <w:p w:rsidR="008C1C6C" w:rsidRDefault="008C1C6C">
      <w:pPr>
        <w:pStyle w:val="AmdtsEntryHd"/>
      </w:pPr>
      <w:r>
        <w:t>Transitional—detention</w:t>
      </w:r>
    </w:p>
    <w:p w:rsidR="008C1C6C" w:rsidRPr="00DA1F18" w:rsidRDefault="008C1C6C">
      <w:pPr>
        <w:pStyle w:val="AmdtsEntries"/>
      </w:pPr>
      <w:r w:rsidRPr="00DA1F18">
        <w:t>pt 16.2 hdg</w:t>
      </w:r>
      <w:r w:rsidRPr="00DA1F18">
        <w:tab/>
        <w:t>exp 2 June 2011 (s 352 (1)</w:t>
      </w:r>
    </w:p>
    <w:p w:rsidR="008C1C6C" w:rsidRDefault="008C1C6C">
      <w:pPr>
        <w:pStyle w:val="AmdtsEntryHd"/>
        <w:rPr>
          <w:szCs w:val="24"/>
        </w:rPr>
      </w:pPr>
      <w:r>
        <w:t>Relationship with Corrections Management Act—pt 16.2</w:t>
      </w:r>
    </w:p>
    <w:p w:rsidR="008C1C6C" w:rsidRDefault="008C1C6C">
      <w:pPr>
        <w:pStyle w:val="AmdtsEntries"/>
        <w:keepNext/>
      </w:pPr>
      <w:r>
        <w:t>s 329</w:t>
      </w:r>
      <w:r>
        <w:tab/>
        <w:t xml:space="preserve">am </w:t>
      </w:r>
      <w:hyperlink r:id="rId904" w:tooltip="Sentencing Legislation Amendment Act 2006" w:history="1">
        <w:r w:rsidR="00782F83" w:rsidRPr="00782F83">
          <w:rPr>
            <w:rStyle w:val="charCitHyperlinkAbbrev"/>
          </w:rPr>
          <w:t>A2006</w:t>
        </w:r>
        <w:r w:rsidR="00782F83" w:rsidRPr="00782F83">
          <w:rPr>
            <w:rStyle w:val="charCitHyperlinkAbbrev"/>
          </w:rPr>
          <w:noBreakHyphen/>
          <w:t>23</w:t>
        </w:r>
      </w:hyperlink>
      <w:r>
        <w:t xml:space="preserve"> amdt 1.169</w:t>
      </w:r>
    </w:p>
    <w:p w:rsidR="008C1C6C" w:rsidRPr="00DA1F18" w:rsidRDefault="008C1C6C">
      <w:pPr>
        <w:pStyle w:val="AmdtsEntries"/>
      </w:pPr>
      <w:r w:rsidRPr="00DA1F18">
        <w:tab/>
        <w:t>exp 2 June 2011 (s 352 (1) (LA s 88 declaration applies))</w:t>
      </w:r>
    </w:p>
    <w:p w:rsidR="008C1C6C" w:rsidRDefault="008C1C6C">
      <w:pPr>
        <w:pStyle w:val="AmdtsEntryHd"/>
      </w:pPr>
      <w:r>
        <w:t>Full-time imprisonment—sentenced offenders</w:t>
      </w:r>
    </w:p>
    <w:p w:rsidR="008C1C6C" w:rsidRDefault="008C1C6C">
      <w:pPr>
        <w:pStyle w:val="AmdtsEntries"/>
        <w:keepNext/>
      </w:pPr>
      <w:r>
        <w:t>s 330</w:t>
      </w:r>
      <w:r>
        <w:tab/>
        <w:t xml:space="preserve">am </w:t>
      </w:r>
      <w:hyperlink r:id="rId905" w:tooltip="Sentencing Legislation Amendment Act 2006" w:history="1">
        <w:r w:rsidR="00782F83" w:rsidRPr="00782F83">
          <w:rPr>
            <w:rStyle w:val="charCitHyperlinkAbbrev"/>
          </w:rPr>
          <w:t>A2006</w:t>
        </w:r>
        <w:r w:rsidR="00782F83" w:rsidRPr="00782F83">
          <w:rPr>
            <w:rStyle w:val="charCitHyperlinkAbbrev"/>
          </w:rPr>
          <w:noBreakHyphen/>
          <w:t>23</w:t>
        </w:r>
      </w:hyperlink>
      <w:r>
        <w:t xml:space="preserve"> amdt 1.155, amdt 1.170, amdt 1.171</w:t>
      </w:r>
    </w:p>
    <w:p w:rsidR="008C1C6C" w:rsidRPr="00DA1F18" w:rsidRDefault="008C1C6C">
      <w:pPr>
        <w:pStyle w:val="AmdtsEntries"/>
      </w:pPr>
      <w:r w:rsidRPr="00DA1F18">
        <w:tab/>
        <w:t>exp 2 June 2011 (s 352 (1) (LA s 88 declaration applies))</w:t>
      </w:r>
    </w:p>
    <w:p w:rsidR="008C1C6C" w:rsidRDefault="008C1C6C">
      <w:pPr>
        <w:pStyle w:val="AmdtsEntryHd"/>
      </w:pPr>
      <w:r>
        <w:t>Full-time imprisonment—remandees</w:t>
      </w:r>
    </w:p>
    <w:p w:rsidR="008C1C6C" w:rsidRDefault="008C1C6C">
      <w:pPr>
        <w:pStyle w:val="AmdtsEntries"/>
        <w:keepNext/>
      </w:pPr>
      <w:r>
        <w:t>s 331</w:t>
      </w:r>
      <w:r>
        <w:tab/>
        <w:t xml:space="preserve">am </w:t>
      </w:r>
      <w:hyperlink r:id="rId906" w:tooltip="Sentencing Legislation Amendment Act 2006" w:history="1">
        <w:r w:rsidR="00782F83" w:rsidRPr="00782F83">
          <w:rPr>
            <w:rStyle w:val="charCitHyperlinkAbbrev"/>
          </w:rPr>
          <w:t>A2006</w:t>
        </w:r>
        <w:r w:rsidR="00782F83" w:rsidRPr="00782F83">
          <w:rPr>
            <w:rStyle w:val="charCitHyperlinkAbbrev"/>
          </w:rPr>
          <w:noBreakHyphen/>
          <w:t>23</w:t>
        </w:r>
      </w:hyperlink>
      <w:r>
        <w:t xml:space="preserve"> amdt 1.156</w:t>
      </w:r>
    </w:p>
    <w:p w:rsidR="008C1C6C" w:rsidRPr="00DA1F18" w:rsidRDefault="008C1C6C">
      <w:pPr>
        <w:pStyle w:val="AmdtsEntries"/>
      </w:pPr>
      <w:r w:rsidRPr="00DA1F18">
        <w:tab/>
        <w:t>exp 2 June 2011 (s 352 (1) (LA s 88 declaration applies))</w:t>
      </w:r>
    </w:p>
    <w:p w:rsidR="008C1C6C" w:rsidRDefault="008C1C6C">
      <w:pPr>
        <w:pStyle w:val="AmdtsEntryHd"/>
      </w:pPr>
      <w:r>
        <w:t>Full-time imprisonment—other detainees</w:t>
      </w:r>
    </w:p>
    <w:p w:rsidR="008C1C6C" w:rsidRDefault="008C1C6C">
      <w:pPr>
        <w:pStyle w:val="AmdtsEntries"/>
        <w:keepNext/>
      </w:pPr>
      <w:r>
        <w:t>s 331A</w:t>
      </w:r>
      <w:r>
        <w:tab/>
        <w:t xml:space="preserve">ins </w:t>
      </w:r>
      <w:hyperlink r:id="rId907" w:tooltip="Sentencing Legislation Amendment Act 2006" w:history="1">
        <w:r w:rsidR="00782F83" w:rsidRPr="00782F83">
          <w:rPr>
            <w:rStyle w:val="charCitHyperlinkAbbrev"/>
          </w:rPr>
          <w:t>A2006</w:t>
        </w:r>
        <w:r w:rsidR="00782F83" w:rsidRPr="00782F83">
          <w:rPr>
            <w:rStyle w:val="charCitHyperlinkAbbrev"/>
          </w:rPr>
          <w:noBreakHyphen/>
          <w:t>23</w:t>
        </w:r>
      </w:hyperlink>
      <w:r>
        <w:t xml:space="preserve"> amdt 1.157</w:t>
      </w:r>
    </w:p>
    <w:p w:rsidR="008C1C6C" w:rsidRPr="00DA1F18" w:rsidRDefault="008C1C6C">
      <w:pPr>
        <w:pStyle w:val="AmdtsEntries"/>
      </w:pPr>
      <w:r w:rsidRPr="00DA1F18">
        <w:tab/>
        <w:t>exp 2 June 2011 (s 352 (1) (LA s 88 declaration applies))</w:t>
      </w:r>
    </w:p>
    <w:p w:rsidR="008C1C6C" w:rsidRDefault="008C1C6C">
      <w:pPr>
        <w:pStyle w:val="AmdtsEntryHd"/>
      </w:pPr>
      <w:r>
        <w:t>Application of Act to transitional warrants under Removal of Prisoners Act (repealed)</w:t>
      </w:r>
    </w:p>
    <w:p w:rsidR="008C1C6C" w:rsidRDefault="008C1C6C">
      <w:pPr>
        <w:pStyle w:val="AmdtsEntries"/>
        <w:keepNext/>
      </w:pPr>
      <w:r>
        <w:t>s 331B</w:t>
      </w:r>
      <w:r>
        <w:tab/>
        <w:t xml:space="preserve">ins </w:t>
      </w:r>
      <w:hyperlink r:id="rId908" w:tooltip="Sentencing Legislation Amendment Act 2006" w:history="1">
        <w:r w:rsidR="00782F83" w:rsidRPr="00782F83">
          <w:rPr>
            <w:rStyle w:val="charCitHyperlinkAbbrev"/>
          </w:rPr>
          <w:t>A2006</w:t>
        </w:r>
        <w:r w:rsidR="00782F83" w:rsidRPr="00782F83">
          <w:rPr>
            <w:rStyle w:val="charCitHyperlinkAbbrev"/>
          </w:rPr>
          <w:noBreakHyphen/>
          <w:t>23</w:t>
        </w:r>
      </w:hyperlink>
      <w:r>
        <w:t xml:space="preserve"> amdt 1.157</w:t>
      </w:r>
    </w:p>
    <w:p w:rsidR="008C1C6C" w:rsidRPr="00DA1F18" w:rsidRDefault="008C1C6C">
      <w:pPr>
        <w:pStyle w:val="AmdtsEntries"/>
      </w:pPr>
      <w:r w:rsidRPr="00DA1F18">
        <w:tab/>
        <w:t>exp 2 June 2011 (s 352 (1) (LA s 88 declaration applies))</w:t>
      </w:r>
    </w:p>
    <w:p w:rsidR="008C1C6C" w:rsidRDefault="008C1C6C">
      <w:pPr>
        <w:pStyle w:val="AmdtsEntryHd"/>
        <w:rPr>
          <w:szCs w:val="24"/>
        </w:rPr>
      </w:pPr>
      <w:r>
        <w:t>Home detention orders—Rehabilitation of Offenders (Interim) Act</w:t>
      </w:r>
    </w:p>
    <w:p w:rsidR="008C1C6C" w:rsidRDefault="008C1C6C">
      <w:pPr>
        <w:pStyle w:val="AmdtsEntries"/>
        <w:keepNext/>
      </w:pPr>
      <w:r>
        <w:t>s 332</w:t>
      </w:r>
      <w:r>
        <w:tab/>
        <w:t xml:space="preserve">am </w:t>
      </w:r>
      <w:hyperlink r:id="rId909" w:tooltip="Sentencing Legislation Amendment Act 2006" w:history="1">
        <w:r w:rsidR="00782F83" w:rsidRPr="00782F83">
          <w:rPr>
            <w:rStyle w:val="charCitHyperlinkAbbrev"/>
          </w:rPr>
          <w:t>A2006</w:t>
        </w:r>
        <w:r w:rsidR="00782F83" w:rsidRPr="00782F83">
          <w:rPr>
            <w:rStyle w:val="charCitHyperlinkAbbrev"/>
          </w:rPr>
          <w:noBreakHyphen/>
          <w:t>23</w:t>
        </w:r>
      </w:hyperlink>
      <w:r>
        <w:t xml:space="preserve"> amdt 1.171</w:t>
      </w:r>
    </w:p>
    <w:p w:rsidR="008C1C6C" w:rsidRPr="00DA1F18" w:rsidRDefault="008C1C6C">
      <w:pPr>
        <w:pStyle w:val="AmdtsEntries"/>
      </w:pPr>
      <w:r w:rsidRPr="00DA1F18">
        <w:tab/>
        <w:t>exp 2 June 2011 (s 352 (1) (LA s 88 declaration applies))</w:t>
      </w:r>
    </w:p>
    <w:p w:rsidR="008C1C6C" w:rsidRDefault="008C1C6C">
      <w:pPr>
        <w:pStyle w:val="AmdtsEntryHd"/>
        <w:rPr>
          <w:szCs w:val="24"/>
        </w:rPr>
      </w:pPr>
      <w:r>
        <w:t>Existing home detention orders—community-based sentences for this jurisdiction</w:t>
      </w:r>
    </w:p>
    <w:p w:rsidR="008C1C6C" w:rsidRPr="00DA1F18" w:rsidRDefault="008C1C6C">
      <w:pPr>
        <w:pStyle w:val="AmdtsEntries"/>
      </w:pPr>
      <w:r w:rsidRPr="00DA1F18">
        <w:t>s 333</w:t>
      </w:r>
      <w:r w:rsidRPr="00DA1F18">
        <w:tab/>
        <w:t>exp 2 June 2011 (s 352 (1) (LA s 88 declaration applies))</w:t>
      </w:r>
    </w:p>
    <w:p w:rsidR="008C1C6C" w:rsidRDefault="008C1C6C">
      <w:pPr>
        <w:pStyle w:val="AmdtsEntryHd"/>
        <w:rPr>
          <w:szCs w:val="24"/>
        </w:rPr>
      </w:pPr>
      <w:r>
        <w:t>Periodic detention orders—Periodic Detention Act, s 4</w:t>
      </w:r>
    </w:p>
    <w:p w:rsidR="008C1C6C" w:rsidRDefault="008C1C6C">
      <w:pPr>
        <w:pStyle w:val="AmdtsEntries"/>
        <w:keepNext/>
      </w:pPr>
      <w:r>
        <w:t>s 334</w:t>
      </w:r>
      <w:r>
        <w:tab/>
        <w:t xml:space="preserve">am </w:t>
      </w:r>
      <w:hyperlink r:id="rId910" w:tooltip="Sentencing Legislation Amendment Act 2006" w:history="1">
        <w:r w:rsidR="00782F83" w:rsidRPr="00782F83">
          <w:rPr>
            <w:rStyle w:val="charCitHyperlinkAbbrev"/>
          </w:rPr>
          <w:t>A2006</w:t>
        </w:r>
        <w:r w:rsidR="00782F83" w:rsidRPr="00782F83">
          <w:rPr>
            <w:rStyle w:val="charCitHyperlinkAbbrev"/>
          </w:rPr>
          <w:noBreakHyphen/>
          <w:t>23</w:t>
        </w:r>
      </w:hyperlink>
      <w:r>
        <w:t xml:space="preserve"> amdt 1.171</w:t>
      </w:r>
    </w:p>
    <w:p w:rsidR="008C1C6C" w:rsidRPr="00DA1F18" w:rsidRDefault="008C1C6C">
      <w:pPr>
        <w:pStyle w:val="AmdtsEntries"/>
      </w:pPr>
      <w:r w:rsidRPr="00DA1F18">
        <w:tab/>
        <w:t>exp 2 June 2011 (s 352 (1) (LA s 88 declaration applies))</w:t>
      </w:r>
    </w:p>
    <w:p w:rsidR="008C1C6C" w:rsidRDefault="008C1C6C">
      <w:pPr>
        <w:pStyle w:val="AmdtsEntryHd"/>
        <w:rPr>
          <w:szCs w:val="24"/>
        </w:rPr>
      </w:pPr>
      <w:r>
        <w:t>Conditional release—Periodic Detention Act, s 32</w:t>
      </w:r>
    </w:p>
    <w:p w:rsidR="008C1C6C" w:rsidRPr="00DA1F18" w:rsidRDefault="008C1C6C">
      <w:pPr>
        <w:pStyle w:val="AmdtsEntries"/>
      </w:pPr>
      <w:r w:rsidRPr="00DA1F18">
        <w:t>s 335</w:t>
      </w:r>
      <w:r w:rsidRPr="00DA1F18">
        <w:tab/>
        <w:t>exp 2 June 2011 (s 352 (1) (LA s 88 declaration applies))</w:t>
      </w:r>
    </w:p>
    <w:p w:rsidR="008C1C6C" w:rsidRDefault="008C1C6C">
      <w:pPr>
        <w:pStyle w:val="AmdtsEntryHd"/>
      </w:pPr>
      <w:r>
        <w:t>Transitional—non-detention</w:t>
      </w:r>
    </w:p>
    <w:p w:rsidR="008C1C6C" w:rsidRPr="00DA1F18" w:rsidRDefault="008C1C6C">
      <w:pPr>
        <w:pStyle w:val="AmdtsEntries"/>
      </w:pPr>
      <w:r w:rsidRPr="00DA1F18">
        <w:t>pt 16.3 hdg</w:t>
      </w:r>
      <w:r w:rsidRPr="00DA1F18">
        <w:tab/>
        <w:t>exp 2 June 2011 (s 352 (1)</w:t>
      </w:r>
    </w:p>
    <w:p w:rsidR="008C1C6C" w:rsidRDefault="008C1C6C">
      <w:pPr>
        <w:pStyle w:val="AmdtsEntryHd"/>
        <w:rPr>
          <w:szCs w:val="24"/>
        </w:rPr>
      </w:pPr>
      <w:r>
        <w:t>Conditional release without conviction—Crimes Act, s 402 (1)</w:t>
      </w:r>
    </w:p>
    <w:p w:rsidR="008C1C6C" w:rsidRDefault="008C1C6C">
      <w:pPr>
        <w:pStyle w:val="AmdtsEntries"/>
        <w:keepNext/>
      </w:pPr>
      <w:r>
        <w:t>s 336</w:t>
      </w:r>
      <w:r>
        <w:tab/>
        <w:t xml:space="preserve">am </w:t>
      </w:r>
      <w:hyperlink r:id="rId911" w:tooltip="Sentencing Legislation Amendment Act 2006" w:history="1">
        <w:r w:rsidR="00782F83" w:rsidRPr="00782F83">
          <w:rPr>
            <w:rStyle w:val="charCitHyperlinkAbbrev"/>
          </w:rPr>
          <w:t>A2006</w:t>
        </w:r>
        <w:r w:rsidR="00782F83" w:rsidRPr="00782F83">
          <w:rPr>
            <w:rStyle w:val="charCitHyperlinkAbbrev"/>
          </w:rPr>
          <w:noBreakHyphen/>
          <w:t>23</w:t>
        </w:r>
      </w:hyperlink>
      <w:r>
        <w:t xml:space="preserve"> amdt 1.171</w:t>
      </w:r>
    </w:p>
    <w:p w:rsidR="008C1C6C" w:rsidRPr="00DA1F18" w:rsidRDefault="008C1C6C">
      <w:pPr>
        <w:pStyle w:val="AmdtsEntries"/>
      </w:pPr>
      <w:r w:rsidRPr="00DA1F18">
        <w:tab/>
        <w:t>exp 2 June 2011 (s 352 (1) (LA s 88 declaration applies))</w:t>
      </w:r>
    </w:p>
    <w:p w:rsidR="008C1C6C" w:rsidRDefault="008C1C6C">
      <w:pPr>
        <w:pStyle w:val="AmdtsEntryHd"/>
        <w:rPr>
          <w:szCs w:val="24"/>
        </w:rPr>
      </w:pPr>
      <w:r>
        <w:t>Conditional release of convicted offenders—Crimes Act, s 403 (1) (a)</w:t>
      </w:r>
    </w:p>
    <w:p w:rsidR="008C1C6C" w:rsidRDefault="008C1C6C">
      <w:pPr>
        <w:pStyle w:val="AmdtsEntries"/>
        <w:keepNext/>
      </w:pPr>
      <w:r>
        <w:t>s 337</w:t>
      </w:r>
      <w:r>
        <w:tab/>
        <w:t xml:space="preserve">am </w:t>
      </w:r>
      <w:hyperlink r:id="rId912" w:tooltip="Sentencing Legislation Amendment Act 2006" w:history="1">
        <w:r w:rsidR="00782F83" w:rsidRPr="00782F83">
          <w:rPr>
            <w:rStyle w:val="charCitHyperlinkAbbrev"/>
          </w:rPr>
          <w:t>A2006</w:t>
        </w:r>
        <w:r w:rsidR="00782F83" w:rsidRPr="00782F83">
          <w:rPr>
            <w:rStyle w:val="charCitHyperlinkAbbrev"/>
          </w:rPr>
          <w:noBreakHyphen/>
          <w:t>23</w:t>
        </w:r>
      </w:hyperlink>
      <w:r>
        <w:t xml:space="preserve"> amdt 1.171</w:t>
      </w:r>
    </w:p>
    <w:p w:rsidR="008C1C6C" w:rsidRPr="00DA1F18" w:rsidRDefault="008C1C6C">
      <w:pPr>
        <w:pStyle w:val="AmdtsEntries"/>
      </w:pPr>
      <w:r w:rsidRPr="00DA1F18">
        <w:tab/>
        <w:t>exp 2 June 2011 (s 352 (1) (LA s 88 declaration applies))</w:t>
      </w:r>
    </w:p>
    <w:p w:rsidR="008C1C6C" w:rsidRDefault="008C1C6C">
      <w:pPr>
        <w:pStyle w:val="AmdtsEntryHd"/>
        <w:rPr>
          <w:szCs w:val="24"/>
        </w:rPr>
      </w:pPr>
      <w:r>
        <w:t>Conditional release and suspended sentences—Crimes Act, s 403 (1) (b)</w:t>
      </w:r>
    </w:p>
    <w:p w:rsidR="008C1C6C" w:rsidRDefault="008C1C6C">
      <w:pPr>
        <w:pStyle w:val="AmdtsEntries"/>
        <w:keepNext/>
      </w:pPr>
      <w:r>
        <w:t>s 338</w:t>
      </w:r>
      <w:r>
        <w:tab/>
        <w:t xml:space="preserve">am </w:t>
      </w:r>
      <w:hyperlink r:id="rId913" w:tooltip="Sentencing Legislation Amendment Act 2006" w:history="1">
        <w:r w:rsidR="00782F83" w:rsidRPr="00782F83">
          <w:rPr>
            <w:rStyle w:val="charCitHyperlinkAbbrev"/>
          </w:rPr>
          <w:t>A2006</w:t>
        </w:r>
        <w:r w:rsidR="00782F83" w:rsidRPr="00782F83">
          <w:rPr>
            <w:rStyle w:val="charCitHyperlinkAbbrev"/>
          </w:rPr>
          <w:noBreakHyphen/>
          <w:t>23</w:t>
        </w:r>
      </w:hyperlink>
      <w:r>
        <w:t xml:space="preserve"> amdt 1.171</w:t>
      </w:r>
    </w:p>
    <w:p w:rsidR="008C1C6C" w:rsidRPr="00DA1F18" w:rsidRDefault="008C1C6C">
      <w:pPr>
        <w:pStyle w:val="AmdtsEntries"/>
      </w:pPr>
      <w:r w:rsidRPr="00DA1F18">
        <w:tab/>
        <w:t>exp 2 June 2011 (s 352 (1) (LA s 88 declaration applies))</w:t>
      </w:r>
    </w:p>
    <w:p w:rsidR="008C1C6C" w:rsidRDefault="008C1C6C">
      <w:pPr>
        <w:pStyle w:val="AmdtsEntryHd"/>
        <w:rPr>
          <w:szCs w:val="24"/>
        </w:rPr>
      </w:pPr>
      <w:r>
        <w:t>Community service without good behaviour order—Crimes Act, s 408</w:t>
      </w:r>
    </w:p>
    <w:p w:rsidR="008C1C6C" w:rsidRDefault="008C1C6C">
      <w:pPr>
        <w:pStyle w:val="AmdtsEntries"/>
        <w:keepNext/>
      </w:pPr>
      <w:r>
        <w:t>s 339</w:t>
      </w:r>
      <w:r>
        <w:tab/>
        <w:t xml:space="preserve">am </w:t>
      </w:r>
      <w:hyperlink r:id="rId914" w:tooltip="Sentencing Legislation Amendment Act 2006" w:history="1">
        <w:r w:rsidR="00782F83" w:rsidRPr="00782F83">
          <w:rPr>
            <w:rStyle w:val="charCitHyperlinkAbbrev"/>
          </w:rPr>
          <w:t>A2006</w:t>
        </w:r>
        <w:r w:rsidR="00782F83" w:rsidRPr="00782F83">
          <w:rPr>
            <w:rStyle w:val="charCitHyperlinkAbbrev"/>
          </w:rPr>
          <w:noBreakHyphen/>
          <w:t>23</w:t>
        </w:r>
      </w:hyperlink>
      <w:r>
        <w:t xml:space="preserve"> amdt 1.171</w:t>
      </w:r>
    </w:p>
    <w:p w:rsidR="008C1C6C" w:rsidRPr="00DA1F18" w:rsidRDefault="008C1C6C">
      <w:pPr>
        <w:pStyle w:val="AmdtsEntries"/>
      </w:pPr>
      <w:r w:rsidRPr="00DA1F18">
        <w:tab/>
        <w:t>exp 2 June 2011 (s 352 (1) (LA s 88 declaration applies))</w:t>
      </w:r>
    </w:p>
    <w:p w:rsidR="008C1C6C" w:rsidRDefault="008C1C6C">
      <w:pPr>
        <w:pStyle w:val="AmdtsEntryHd"/>
        <w:rPr>
          <w:szCs w:val="24"/>
        </w:rPr>
      </w:pPr>
      <w:r>
        <w:t>Community service and good behaviour order—Crimes Act, s 408</w:t>
      </w:r>
    </w:p>
    <w:p w:rsidR="008C1C6C" w:rsidRDefault="008C1C6C">
      <w:pPr>
        <w:pStyle w:val="AmdtsEntries"/>
        <w:keepNext/>
      </w:pPr>
      <w:r>
        <w:t>s 340</w:t>
      </w:r>
      <w:r>
        <w:tab/>
        <w:t xml:space="preserve">am </w:t>
      </w:r>
      <w:hyperlink r:id="rId915" w:tooltip="Sentencing Legislation Amendment Act 2006" w:history="1">
        <w:r w:rsidR="00782F83" w:rsidRPr="00782F83">
          <w:rPr>
            <w:rStyle w:val="charCitHyperlinkAbbrev"/>
          </w:rPr>
          <w:t>A2006</w:t>
        </w:r>
        <w:r w:rsidR="00782F83" w:rsidRPr="00782F83">
          <w:rPr>
            <w:rStyle w:val="charCitHyperlinkAbbrev"/>
          </w:rPr>
          <w:noBreakHyphen/>
          <w:t>23</w:t>
        </w:r>
      </w:hyperlink>
      <w:r>
        <w:t xml:space="preserve"> amdt 1.171</w:t>
      </w:r>
    </w:p>
    <w:p w:rsidR="008C1C6C" w:rsidRPr="00DA1F18" w:rsidRDefault="008C1C6C">
      <w:pPr>
        <w:pStyle w:val="AmdtsEntries"/>
      </w:pPr>
      <w:r w:rsidRPr="00DA1F18">
        <w:tab/>
        <w:t>exp 2 June 2011 (s 352 (1) (LA s 88 declaration applies))</w:t>
      </w:r>
    </w:p>
    <w:p w:rsidR="008C1C6C" w:rsidRDefault="008C1C6C">
      <w:pPr>
        <w:pStyle w:val="AmdtsEntryHd"/>
      </w:pPr>
      <w:r>
        <w:t>Transitional—unfinished requests for transfer of prisoners and sentences</w:t>
      </w:r>
    </w:p>
    <w:p w:rsidR="008C1C6C" w:rsidRPr="00DA1F18" w:rsidRDefault="008C1C6C">
      <w:pPr>
        <w:pStyle w:val="AmdtsEntries"/>
      </w:pPr>
      <w:r w:rsidRPr="00DA1F18">
        <w:t>pt 16.4 hdg</w:t>
      </w:r>
      <w:r w:rsidRPr="00DA1F18">
        <w:tab/>
        <w:t>exp 2 June 2011 (s 352 (1))</w:t>
      </w:r>
    </w:p>
    <w:p w:rsidR="008C1C6C" w:rsidRDefault="008C1C6C">
      <w:pPr>
        <w:pStyle w:val="AmdtsEntryHd"/>
        <w:rPr>
          <w:szCs w:val="24"/>
        </w:rPr>
      </w:pPr>
      <w:r>
        <w:t>Prisoners (Interstate Transfer) Act—unfinished requests</w:t>
      </w:r>
    </w:p>
    <w:p w:rsidR="008C1C6C" w:rsidRPr="00DA1F18" w:rsidRDefault="008C1C6C">
      <w:pPr>
        <w:pStyle w:val="AmdtsEntries"/>
      </w:pPr>
      <w:r w:rsidRPr="00DA1F18">
        <w:t>s 341</w:t>
      </w:r>
      <w:r w:rsidRPr="00DA1F18">
        <w:tab/>
        <w:t>exp 2 June 2011 (s 352 (1) (LA s 88 declaration applies))</w:t>
      </w:r>
    </w:p>
    <w:p w:rsidR="008C1C6C" w:rsidRDefault="008C1C6C">
      <w:pPr>
        <w:pStyle w:val="AmdtsEntryHd"/>
        <w:rPr>
          <w:szCs w:val="24"/>
        </w:rPr>
      </w:pPr>
      <w:r>
        <w:t>Community Based Sentences (Transfer) Act—unfinished requests for registration</w:t>
      </w:r>
    </w:p>
    <w:p w:rsidR="008C1C6C" w:rsidRPr="00DA1F18" w:rsidRDefault="008C1C6C">
      <w:pPr>
        <w:pStyle w:val="AmdtsEntries"/>
      </w:pPr>
      <w:r w:rsidRPr="00DA1F18">
        <w:t>s 342</w:t>
      </w:r>
      <w:r w:rsidRPr="00DA1F18">
        <w:tab/>
        <w:t>exp 2 June 2011 (s 352 (1) (LA s 88 declaration applies))</w:t>
      </w:r>
    </w:p>
    <w:p w:rsidR="008C1C6C" w:rsidRDefault="008C1C6C">
      <w:pPr>
        <w:pStyle w:val="AmdtsEntryHd"/>
      </w:pPr>
      <w:r>
        <w:t>Transitional—parole orders</w:t>
      </w:r>
    </w:p>
    <w:p w:rsidR="008C1C6C" w:rsidRPr="00DA1F18" w:rsidRDefault="008C1C6C">
      <w:pPr>
        <w:pStyle w:val="AmdtsEntries"/>
      </w:pPr>
      <w:r w:rsidRPr="00DA1F18">
        <w:t>pt 16.5 hdg</w:t>
      </w:r>
      <w:r w:rsidRPr="00DA1F18">
        <w:tab/>
        <w:t>exp 2 June 2011 (s 352 (1))</w:t>
      </w:r>
    </w:p>
    <w:p w:rsidR="008C1C6C" w:rsidRDefault="008C1C6C">
      <w:pPr>
        <w:pStyle w:val="AmdtsEntryHd"/>
        <w:rPr>
          <w:szCs w:val="24"/>
        </w:rPr>
      </w:pPr>
      <w:r>
        <w:t>Parole orders before commencement day</w:t>
      </w:r>
    </w:p>
    <w:p w:rsidR="008C1C6C" w:rsidRPr="00DA1F18" w:rsidRDefault="008C1C6C">
      <w:pPr>
        <w:pStyle w:val="AmdtsEntries"/>
      </w:pPr>
      <w:r w:rsidRPr="00DA1F18">
        <w:t>s 343</w:t>
      </w:r>
      <w:r w:rsidRPr="00DA1F18">
        <w:tab/>
        <w:t>exp 2 June 2011 (s 352 (1) (LA s 88 declaration applies))</w:t>
      </w:r>
    </w:p>
    <w:p w:rsidR="008C1C6C" w:rsidRDefault="008C1C6C">
      <w:pPr>
        <w:pStyle w:val="AmdtsEntryHd"/>
        <w:rPr>
          <w:szCs w:val="24"/>
        </w:rPr>
      </w:pPr>
      <w:r>
        <w:t>Unfinished parole orders proceedings on commencement day</w:t>
      </w:r>
    </w:p>
    <w:p w:rsidR="008C1C6C" w:rsidRPr="00DA1F18" w:rsidRDefault="008C1C6C">
      <w:pPr>
        <w:pStyle w:val="AmdtsEntries"/>
      </w:pPr>
      <w:r w:rsidRPr="00DA1F18">
        <w:t>s 344</w:t>
      </w:r>
      <w:r w:rsidRPr="00DA1F18">
        <w:tab/>
        <w:t>exp 2 June 2011 (s 352 (1) (LA s 88 declaration applies))</w:t>
      </w:r>
    </w:p>
    <w:p w:rsidR="008C1C6C" w:rsidRDefault="008C1C6C">
      <w:pPr>
        <w:pStyle w:val="AmdtsEntryHd"/>
        <w:rPr>
          <w:szCs w:val="24"/>
        </w:rPr>
      </w:pPr>
      <w:r>
        <w:t>Parole Orders (Transfer) Act—unfinished requests for registration</w:t>
      </w:r>
    </w:p>
    <w:p w:rsidR="008C1C6C" w:rsidRPr="00DA1F18" w:rsidRDefault="008C1C6C">
      <w:pPr>
        <w:pStyle w:val="AmdtsEntries"/>
      </w:pPr>
      <w:r w:rsidRPr="00DA1F18">
        <w:t>s 345</w:t>
      </w:r>
      <w:r w:rsidRPr="00DA1F18">
        <w:tab/>
        <w:t>exp 2 June 2011 (s 352 (1) (LA s 88 declaration applies))</w:t>
      </w:r>
    </w:p>
    <w:p w:rsidR="008C1C6C" w:rsidRDefault="008C1C6C">
      <w:pPr>
        <w:pStyle w:val="AmdtsEntryHd"/>
        <w:rPr>
          <w:szCs w:val="24"/>
        </w:rPr>
      </w:pPr>
      <w:r>
        <w:t>Board may reject parole application without inquiry—Act, s 122</w:t>
      </w:r>
    </w:p>
    <w:p w:rsidR="008C1C6C" w:rsidRPr="00DA1F18" w:rsidRDefault="008C1C6C">
      <w:pPr>
        <w:pStyle w:val="AmdtsEntries"/>
      </w:pPr>
      <w:r w:rsidRPr="00DA1F18">
        <w:t>s 346</w:t>
      </w:r>
      <w:r w:rsidRPr="00DA1F18">
        <w:tab/>
        <w:t>exp 2 June 2011 (s 352 (1) (LA s 88 declaration applies))</w:t>
      </w:r>
    </w:p>
    <w:p w:rsidR="008C1C6C" w:rsidRDefault="008C1C6C">
      <w:pPr>
        <w:pStyle w:val="AmdtsEntryHd"/>
      </w:pPr>
      <w:r>
        <w:t>Transitional—other provisions</w:t>
      </w:r>
    </w:p>
    <w:p w:rsidR="008C1C6C" w:rsidRDefault="008C1C6C">
      <w:pPr>
        <w:pStyle w:val="AmdtsEntries"/>
        <w:keepNext/>
      </w:pPr>
      <w:r>
        <w:t>pt 16.6 hdg</w:t>
      </w:r>
      <w:r>
        <w:tab/>
        <w:t xml:space="preserve">sub </w:t>
      </w:r>
      <w:hyperlink r:id="rId916" w:tooltip="Sentencing Legislation Amendment Act 2006" w:history="1">
        <w:r w:rsidR="00782F83" w:rsidRPr="00782F83">
          <w:rPr>
            <w:rStyle w:val="charCitHyperlinkAbbrev"/>
          </w:rPr>
          <w:t>A2006</w:t>
        </w:r>
        <w:r w:rsidR="00782F83" w:rsidRPr="00782F83">
          <w:rPr>
            <w:rStyle w:val="charCitHyperlinkAbbrev"/>
          </w:rPr>
          <w:noBreakHyphen/>
          <w:t>23</w:t>
        </w:r>
      </w:hyperlink>
      <w:r>
        <w:t xml:space="preserve"> amdt 1.158</w:t>
      </w:r>
    </w:p>
    <w:p w:rsidR="008C1C6C" w:rsidRPr="00DA1F18" w:rsidRDefault="008C1C6C">
      <w:pPr>
        <w:pStyle w:val="AmdtsEntries"/>
      </w:pPr>
      <w:r w:rsidRPr="00DA1F18">
        <w:tab/>
        <w:t>exp 2 June 2011 (s 352 (1))</w:t>
      </w:r>
    </w:p>
    <w:p w:rsidR="008C1C6C" w:rsidRDefault="008C1C6C">
      <w:pPr>
        <w:pStyle w:val="AmdtsEntryHd"/>
        <w:rPr>
          <w:szCs w:val="24"/>
        </w:rPr>
      </w:pPr>
      <w:r>
        <w:t>Sentence administration proceedings—started before commencement day</w:t>
      </w:r>
    </w:p>
    <w:p w:rsidR="008C1C6C" w:rsidRPr="00DA1F18" w:rsidRDefault="008C1C6C">
      <w:pPr>
        <w:pStyle w:val="AmdtsEntries"/>
      </w:pPr>
      <w:r w:rsidRPr="00DA1F18">
        <w:t>s 347</w:t>
      </w:r>
      <w:r w:rsidRPr="00DA1F18">
        <w:tab/>
        <w:t>exp 2 June 2011 (s 352 (1) (LA s 88 declaration applies))</w:t>
      </w:r>
    </w:p>
    <w:p w:rsidR="008C1C6C" w:rsidRDefault="008C1C6C">
      <w:pPr>
        <w:pStyle w:val="AmdtsEntryHd"/>
        <w:rPr>
          <w:szCs w:val="24"/>
        </w:rPr>
      </w:pPr>
      <w:r>
        <w:t>Sentence administration proceedings—started on or after commencement day</w:t>
      </w:r>
    </w:p>
    <w:p w:rsidR="008C1C6C" w:rsidRDefault="008C1C6C">
      <w:pPr>
        <w:pStyle w:val="AmdtsEntries"/>
        <w:keepNext/>
      </w:pPr>
      <w:r>
        <w:t>s 348</w:t>
      </w:r>
      <w:r>
        <w:tab/>
        <w:t xml:space="preserve">am </w:t>
      </w:r>
      <w:hyperlink r:id="rId917" w:tooltip="Sentencing Legislation Amendment Act 2006" w:history="1">
        <w:r w:rsidR="00782F83" w:rsidRPr="00782F83">
          <w:rPr>
            <w:rStyle w:val="charCitHyperlinkAbbrev"/>
          </w:rPr>
          <w:t>A2006</w:t>
        </w:r>
        <w:r w:rsidR="00782F83" w:rsidRPr="00782F83">
          <w:rPr>
            <w:rStyle w:val="charCitHyperlinkAbbrev"/>
          </w:rPr>
          <w:noBreakHyphen/>
          <w:t>23</w:t>
        </w:r>
      </w:hyperlink>
      <w:r>
        <w:t xml:space="preserve"> amdt 1.171</w:t>
      </w:r>
    </w:p>
    <w:p w:rsidR="008C1C6C" w:rsidRPr="00DA1F18" w:rsidRDefault="008C1C6C">
      <w:pPr>
        <w:pStyle w:val="AmdtsEntries"/>
      </w:pPr>
      <w:r w:rsidRPr="00DA1F18">
        <w:tab/>
        <w:t>exp 2 June 2011 (s 352 (1))</w:t>
      </w:r>
    </w:p>
    <w:p w:rsidR="008C1C6C" w:rsidRDefault="008C1C6C">
      <w:pPr>
        <w:pStyle w:val="AmdtsEntryHd"/>
      </w:pPr>
      <w:r>
        <w:t>Sentence administration board—transitional members etc</w:t>
      </w:r>
    </w:p>
    <w:p w:rsidR="008C1C6C" w:rsidRDefault="008C1C6C">
      <w:pPr>
        <w:pStyle w:val="AmdtsEntries"/>
        <w:keepNext/>
      </w:pPr>
      <w:r>
        <w:t>s 348A</w:t>
      </w:r>
      <w:r>
        <w:tab/>
        <w:t xml:space="preserve">ins </w:t>
      </w:r>
      <w:hyperlink r:id="rId918" w:tooltip="Sentencing Legislation Amendment Act 2006" w:history="1">
        <w:r w:rsidR="00782F83" w:rsidRPr="00782F83">
          <w:rPr>
            <w:rStyle w:val="charCitHyperlinkAbbrev"/>
          </w:rPr>
          <w:t>A2006</w:t>
        </w:r>
        <w:r w:rsidR="00782F83" w:rsidRPr="00782F83">
          <w:rPr>
            <w:rStyle w:val="charCitHyperlinkAbbrev"/>
          </w:rPr>
          <w:noBreakHyphen/>
          <w:t>23</w:t>
        </w:r>
      </w:hyperlink>
      <w:r>
        <w:t xml:space="preserve"> amdt 1.159</w:t>
      </w:r>
    </w:p>
    <w:p w:rsidR="008C1C6C" w:rsidRPr="00DA1F18" w:rsidRDefault="008C1C6C">
      <w:pPr>
        <w:pStyle w:val="AmdtsEntries"/>
      </w:pPr>
      <w:r w:rsidRPr="00DA1F18">
        <w:tab/>
        <w:t>exp 2 June 2011 (s 352 (1) (LA s 88 declaration applies))</w:t>
      </w:r>
    </w:p>
    <w:p w:rsidR="008C1C6C" w:rsidRDefault="008C1C6C">
      <w:pPr>
        <w:pStyle w:val="AmdtsEntryHd"/>
      </w:pPr>
      <w:r>
        <w:t>Official visitors—transitional</w:t>
      </w:r>
    </w:p>
    <w:p w:rsidR="008C1C6C" w:rsidRDefault="008C1C6C">
      <w:pPr>
        <w:pStyle w:val="AmdtsEntries"/>
        <w:keepNext/>
      </w:pPr>
      <w:r>
        <w:t>s 348B</w:t>
      </w:r>
      <w:r>
        <w:tab/>
        <w:t xml:space="preserve">ins </w:t>
      </w:r>
      <w:hyperlink r:id="rId919" w:tooltip="Sentencing Legislation Amendment Act 2006" w:history="1">
        <w:r w:rsidR="00782F83" w:rsidRPr="00782F83">
          <w:rPr>
            <w:rStyle w:val="charCitHyperlinkAbbrev"/>
          </w:rPr>
          <w:t>A2006</w:t>
        </w:r>
        <w:r w:rsidR="00782F83" w:rsidRPr="00782F83">
          <w:rPr>
            <w:rStyle w:val="charCitHyperlinkAbbrev"/>
          </w:rPr>
          <w:noBreakHyphen/>
          <w:t>23</w:t>
        </w:r>
      </w:hyperlink>
      <w:r>
        <w:t xml:space="preserve"> amdt 1.159</w:t>
      </w:r>
    </w:p>
    <w:p w:rsidR="008C1C6C" w:rsidRPr="00DA1F18" w:rsidRDefault="008C1C6C">
      <w:pPr>
        <w:pStyle w:val="AmdtsEntries"/>
      </w:pPr>
      <w:r w:rsidRPr="00DA1F18">
        <w:tab/>
        <w:t>exp 2 June 2011 (s 352 (1) (LA s 88 declaration applies))</w:t>
      </w:r>
    </w:p>
    <w:p w:rsidR="008C1C6C" w:rsidRDefault="008C1C6C">
      <w:pPr>
        <w:pStyle w:val="AmdtsEntryHd"/>
      </w:pPr>
      <w:r>
        <w:t>Transitional regulations—ch 16</w:t>
      </w:r>
    </w:p>
    <w:p w:rsidR="008C1C6C" w:rsidRDefault="008C1C6C">
      <w:pPr>
        <w:pStyle w:val="AmdtsEntries"/>
        <w:keepNext/>
      </w:pPr>
      <w:r>
        <w:t>s 349 hdg</w:t>
      </w:r>
      <w:r>
        <w:tab/>
        <w:t xml:space="preserve">sub </w:t>
      </w:r>
      <w:hyperlink r:id="rId920" w:tooltip="Sentencing Legislation Amendment Act 2006" w:history="1">
        <w:r w:rsidR="00782F83" w:rsidRPr="00782F83">
          <w:rPr>
            <w:rStyle w:val="charCitHyperlinkAbbrev"/>
          </w:rPr>
          <w:t>A2006</w:t>
        </w:r>
        <w:r w:rsidR="00782F83" w:rsidRPr="00782F83">
          <w:rPr>
            <w:rStyle w:val="charCitHyperlinkAbbrev"/>
          </w:rPr>
          <w:noBreakHyphen/>
          <w:t>23</w:t>
        </w:r>
      </w:hyperlink>
      <w:r>
        <w:t xml:space="preserve"> amdt 1.160</w:t>
      </w:r>
    </w:p>
    <w:p w:rsidR="008C1C6C" w:rsidRDefault="008C1C6C">
      <w:pPr>
        <w:pStyle w:val="AmdtsEntries"/>
        <w:keepNext/>
      </w:pPr>
      <w:r>
        <w:t>s 349</w:t>
      </w:r>
      <w:r>
        <w:tab/>
        <w:t xml:space="preserve">am </w:t>
      </w:r>
      <w:hyperlink r:id="rId921" w:tooltip="Sentencing Legislation Amendment Act 2006" w:history="1">
        <w:r w:rsidR="00782F83" w:rsidRPr="00782F83">
          <w:rPr>
            <w:rStyle w:val="charCitHyperlinkAbbrev"/>
          </w:rPr>
          <w:t>A2006</w:t>
        </w:r>
        <w:r w:rsidR="00782F83" w:rsidRPr="00782F83">
          <w:rPr>
            <w:rStyle w:val="charCitHyperlinkAbbrev"/>
          </w:rPr>
          <w:noBreakHyphen/>
          <w:t>23</w:t>
        </w:r>
      </w:hyperlink>
      <w:r>
        <w:t xml:space="preserve"> amdt 1.161</w:t>
      </w:r>
    </w:p>
    <w:p w:rsidR="008C1C6C" w:rsidRDefault="008C1C6C">
      <w:pPr>
        <w:pStyle w:val="AmdtsEntries"/>
      </w:pPr>
      <w:r>
        <w:tab/>
        <w:t>exp 2 June 2008 (s 349 (4) (LA s 88 declaration applies))</w:t>
      </w:r>
    </w:p>
    <w:p w:rsidR="008C1C6C" w:rsidRDefault="008C1C6C">
      <w:pPr>
        <w:pStyle w:val="AmdtsEntryHd"/>
      </w:pPr>
      <w:r>
        <w:t>Construction of outdated references</w:t>
      </w:r>
    </w:p>
    <w:p w:rsidR="008C1C6C" w:rsidRDefault="008C1C6C">
      <w:pPr>
        <w:pStyle w:val="AmdtsEntries"/>
        <w:keepNext/>
      </w:pPr>
      <w:r>
        <w:t>s 350</w:t>
      </w:r>
      <w:r>
        <w:tab/>
        <w:t xml:space="preserve">sub </w:t>
      </w:r>
      <w:hyperlink r:id="rId922" w:tooltip="Sentencing Legislation Amendment Act 2006" w:history="1">
        <w:r w:rsidR="00782F83" w:rsidRPr="00782F83">
          <w:rPr>
            <w:rStyle w:val="charCitHyperlinkAbbrev"/>
          </w:rPr>
          <w:t>A2006</w:t>
        </w:r>
        <w:r w:rsidR="00782F83" w:rsidRPr="00782F83">
          <w:rPr>
            <w:rStyle w:val="charCitHyperlinkAbbrev"/>
          </w:rPr>
          <w:noBreakHyphen/>
          <w:t>23</w:t>
        </w:r>
      </w:hyperlink>
      <w:r>
        <w:t xml:space="preserve"> amdt 1.162</w:t>
      </w:r>
    </w:p>
    <w:p w:rsidR="008C1C6C" w:rsidRPr="00DA1F18" w:rsidRDefault="008C1C6C">
      <w:pPr>
        <w:pStyle w:val="AmdtsEntries"/>
      </w:pPr>
      <w:r w:rsidRPr="00DA1F18">
        <w:tab/>
        <w:t>exp 2 June 2011 (s 352 (1) (LA s 88 declaration applies))</w:t>
      </w:r>
    </w:p>
    <w:p w:rsidR="008C1C6C" w:rsidRDefault="008C1C6C">
      <w:pPr>
        <w:pStyle w:val="AmdtsEntryHd"/>
      </w:pPr>
      <w:r>
        <w:t>Application of Legislation Act, s 88—ch 16</w:t>
      </w:r>
    </w:p>
    <w:p w:rsidR="008C1C6C" w:rsidRDefault="008C1C6C">
      <w:pPr>
        <w:pStyle w:val="AmdtsEntries"/>
        <w:keepNext/>
      </w:pPr>
      <w:r>
        <w:t>s 351</w:t>
      </w:r>
      <w:r>
        <w:tab/>
        <w:t xml:space="preserve">ins </w:t>
      </w:r>
      <w:hyperlink r:id="rId923" w:tooltip="Sentencing Legislation Amendment Act 2006" w:history="1">
        <w:r w:rsidR="00782F83" w:rsidRPr="00782F83">
          <w:rPr>
            <w:rStyle w:val="charCitHyperlinkAbbrev"/>
          </w:rPr>
          <w:t>A2006</w:t>
        </w:r>
        <w:r w:rsidR="00782F83" w:rsidRPr="00782F83">
          <w:rPr>
            <w:rStyle w:val="charCitHyperlinkAbbrev"/>
          </w:rPr>
          <w:noBreakHyphen/>
          <w:t>23</w:t>
        </w:r>
      </w:hyperlink>
      <w:r>
        <w:t xml:space="preserve"> amdt 1.162</w:t>
      </w:r>
    </w:p>
    <w:p w:rsidR="008C1C6C" w:rsidRPr="00DA1F18" w:rsidRDefault="008C1C6C">
      <w:pPr>
        <w:pStyle w:val="AmdtsEntries"/>
      </w:pPr>
      <w:r w:rsidRPr="00DA1F18">
        <w:tab/>
        <w:t>exp 2 June 2011 (s 352 (1) (LA s 88 declaration applies))</w:t>
      </w:r>
    </w:p>
    <w:p w:rsidR="008C1C6C" w:rsidRDefault="008C1C6C">
      <w:pPr>
        <w:pStyle w:val="AmdtsEntryHd"/>
      </w:pPr>
      <w:r>
        <w:t>Expiry of ch 16</w:t>
      </w:r>
    </w:p>
    <w:p w:rsidR="008C1C6C" w:rsidRDefault="008C1C6C">
      <w:pPr>
        <w:pStyle w:val="AmdtsEntries"/>
        <w:keepNext/>
      </w:pPr>
      <w:r>
        <w:t>s 352</w:t>
      </w:r>
      <w:r>
        <w:tab/>
        <w:t xml:space="preserve">ins </w:t>
      </w:r>
      <w:hyperlink r:id="rId924" w:tooltip="Sentencing Legislation Amendment Act 2006" w:history="1">
        <w:r w:rsidR="00782F83" w:rsidRPr="00782F83">
          <w:rPr>
            <w:rStyle w:val="charCitHyperlinkAbbrev"/>
          </w:rPr>
          <w:t>A2006</w:t>
        </w:r>
        <w:r w:rsidR="00782F83" w:rsidRPr="00782F83">
          <w:rPr>
            <w:rStyle w:val="charCitHyperlinkAbbrev"/>
          </w:rPr>
          <w:noBreakHyphen/>
          <w:t>23</w:t>
        </w:r>
      </w:hyperlink>
      <w:r>
        <w:t xml:space="preserve"> amdt 1.162</w:t>
      </w:r>
    </w:p>
    <w:p w:rsidR="008C1C6C" w:rsidRPr="00DA1F18" w:rsidRDefault="008C1C6C">
      <w:pPr>
        <w:pStyle w:val="AmdtsEntries"/>
      </w:pPr>
      <w:r w:rsidRPr="00DA1F18">
        <w:tab/>
        <w:t>exp 2 June 2011 (s 352 (1))</w:t>
      </w:r>
    </w:p>
    <w:p w:rsidR="008C1C6C" w:rsidRDefault="008C1C6C">
      <w:pPr>
        <w:pStyle w:val="AmdtsEntryHd"/>
      </w:pPr>
      <w:r>
        <w:t>Transitional—interim custody arrangements</w:t>
      </w:r>
    </w:p>
    <w:p w:rsidR="008C1C6C" w:rsidRDefault="008C1C6C">
      <w:pPr>
        <w:pStyle w:val="AmdtsEntries"/>
        <w:keepNext/>
      </w:pPr>
      <w:r>
        <w:t>ch 17 hdg</w:t>
      </w:r>
      <w:r>
        <w:tab/>
        <w:t xml:space="preserve">ins </w:t>
      </w:r>
      <w:hyperlink r:id="rId925" w:tooltip="Sentencing Legislation Amendment Act 2006" w:history="1">
        <w:r w:rsidR="00782F83" w:rsidRPr="00782F83">
          <w:rPr>
            <w:rStyle w:val="charCitHyperlinkAbbrev"/>
          </w:rPr>
          <w:t>A2006</w:t>
        </w:r>
        <w:r w:rsidR="00782F83" w:rsidRPr="00782F83">
          <w:rPr>
            <w:rStyle w:val="charCitHyperlinkAbbrev"/>
          </w:rPr>
          <w:noBreakHyphen/>
          <w:t>23</w:t>
        </w:r>
      </w:hyperlink>
      <w:r>
        <w:t xml:space="preserve"> amdt 1.163</w:t>
      </w:r>
    </w:p>
    <w:p w:rsidR="008C1C6C" w:rsidRPr="00BF2ADA" w:rsidRDefault="008C1C6C">
      <w:pPr>
        <w:pStyle w:val="AmdtsEntries"/>
      </w:pPr>
      <w:r w:rsidRPr="00BF2ADA">
        <w:tab/>
        <w:t>exp 18 December 2009 (s 612)</w:t>
      </w:r>
    </w:p>
    <w:p w:rsidR="008C1C6C" w:rsidRDefault="008C1C6C">
      <w:pPr>
        <w:pStyle w:val="AmdtsEntryHd"/>
      </w:pPr>
      <w:r>
        <w:t>Purpose—ch 17</w:t>
      </w:r>
    </w:p>
    <w:p w:rsidR="008C1C6C" w:rsidRDefault="008C1C6C">
      <w:pPr>
        <w:pStyle w:val="AmdtsEntries"/>
        <w:keepNext/>
      </w:pPr>
      <w:r>
        <w:t>s 600</w:t>
      </w:r>
      <w:r>
        <w:tab/>
        <w:t xml:space="preserve">ins </w:t>
      </w:r>
      <w:hyperlink r:id="rId926" w:tooltip="Sentencing Legislation Amendment Act 2006" w:history="1">
        <w:r w:rsidR="00782F83" w:rsidRPr="00782F83">
          <w:rPr>
            <w:rStyle w:val="charCitHyperlinkAbbrev"/>
          </w:rPr>
          <w:t>A2006</w:t>
        </w:r>
        <w:r w:rsidR="00782F83" w:rsidRPr="00782F83">
          <w:rPr>
            <w:rStyle w:val="charCitHyperlinkAbbrev"/>
          </w:rPr>
          <w:noBreakHyphen/>
          <w:t>23</w:t>
        </w:r>
      </w:hyperlink>
      <w:r>
        <w:t xml:space="preserve"> amdt 1.163</w:t>
      </w:r>
    </w:p>
    <w:p w:rsidR="008C1C6C" w:rsidRPr="00BF2ADA" w:rsidRDefault="008C1C6C">
      <w:pPr>
        <w:pStyle w:val="AmdtsEntries"/>
      </w:pPr>
      <w:r w:rsidRPr="00BF2ADA">
        <w:tab/>
        <w:t>exp 18 December 2009 (s 612)</w:t>
      </w:r>
    </w:p>
    <w:p w:rsidR="008C1C6C" w:rsidRDefault="008C1C6C">
      <w:pPr>
        <w:pStyle w:val="AmdtsEntryHd"/>
      </w:pPr>
      <w:r>
        <w:t>Relationship with ch 16</w:t>
      </w:r>
    </w:p>
    <w:p w:rsidR="008C1C6C" w:rsidRDefault="008C1C6C">
      <w:pPr>
        <w:pStyle w:val="AmdtsEntries"/>
        <w:keepNext/>
      </w:pPr>
      <w:r>
        <w:t>s 601</w:t>
      </w:r>
      <w:r>
        <w:tab/>
        <w:t xml:space="preserve">ins </w:t>
      </w:r>
      <w:hyperlink r:id="rId927" w:tooltip="Sentencing Legislation Amendment Act 2006" w:history="1">
        <w:r w:rsidR="00782F83" w:rsidRPr="00782F83">
          <w:rPr>
            <w:rStyle w:val="charCitHyperlinkAbbrev"/>
          </w:rPr>
          <w:t>A2006</w:t>
        </w:r>
        <w:r w:rsidR="00782F83" w:rsidRPr="00782F83">
          <w:rPr>
            <w:rStyle w:val="charCitHyperlinkAbbrev"/>
          </w:rPr>
          <w:noBreakHyphen/>
          <w:t>23</w:t>
        </w:r>
      </w:hyperlink>
      <w:r>
        <w:t xml:space="preserve"> amdt 1.163</w:t>
      </w:r>
    </w:p>
    <w:p w:rsidR="008C1C6C" w:rsidRPr="00BF2ADA" w:rsidRDefault="008C1C6C">
      <w:pPr>
        <w:pStyle w:val="AmdtsEntries"/>
      </w:pPr>
      <w:r w:rsidRPr="00BF2ADA">
        <w:tab/>
        <w:t>exp 18 December 2009 (s 612)</w:t>
      </w:r>
    </w:p>
    <w:p w:rsidR="008C1C6C" w:rsidRDefault="008C1C6C">
      <w:pPr>
        <w:pStyle w:val="AmdtsEntryHd"/>
      </w:pPr>
      <w:r>
        <w:t>No application to home detention</w:t>
      </w:r>
    </w:p>
    <w:p w:rsidR="008C1C6C" w:rsidRDefault="008C1C6C">
      <w:pPr>
        <w:pStyle w:val="AmdtsEntries"/>
        <w:keepNext/>
      </w:pPr>
      <w:r>
        <w:t>s 602</w:t>
      </w:r>
      <w:r>
        <w:tab/>
        <w:t xml:space="preserve">ins </w:t>
      </w:r>
      <w:hyperlink r:id="rId928" w:tooltip="Sentencing Legislation Amendment Act 2006" w:history="1">
        <w:r w:rsidR="00782F83" w:rsidRPr="00782F83">
          <w:rPr>
            <w:rStyle w:val="charCitHyperlinkAbbrev"/>
          </w:rPr>
          <w:t>A2006</w:t>
        </w:r>
        <w:r w:rsidR="00782F83" w:rsidRPr="00782F83">
          <w:rPr>
            <w:rStyle w:val="charCitHyperlinkAbbrev"/>
          </w:rPr>
          <w:noBreakHyphen/>
          <w:t>23</w:t>
        </w:r>
      </w:hyperlink>
      <w:r>
        <w:t xml:space="preserve"> amdt 1.163</w:t>
      </w:r>
    </w:p>
    <w:p w:rsidR="008C1C6C" w:rsidRPr="00BF2ADA" w:rsidRDefault="008C1C6C">
      <w:pPr>
        <w:pStyle w:val="AmdtsEntries"/>
      </w:pPr>
      <w:r w:rsidRPr="00BF2ADA">
        <w:tab/>
        <w:t>exp 18 December 2009 (s 612)</w:t>
      </w:r>
    </w:p>
    <w:p w:rsidR="008C1C6C" w:rsidRDefault="008C1C6C">
      <w:pPr>
        <w:pStyle w:val="AmdtsEntryHd"/>
      </w:pPr>
      <w:r>
        <w:t>Definitions—ch 17</w:t>
      </w:r>
    </w:p>
    <w:p w:rsidR="008C1C6C" w:rsidRDefault="008C1C6C">
      <w:pPr>
        <w:pStyle w:val="AmdtsEntries"/>
        <w:keepNext/>
      </w:pPr>
      <w:r>
        <w:t>s 603</w:t>
      </w:r>
      <w:r>
        <w:tab/>
        <w:t xml:space="preserve">ins </w:t>
      </w:r>
      <w:hyperlink r:id="rId929" w:tooltip="Sentencing Legislation Amendment Act 2006" w:history="1">
        <w:r w:rsidR="00782F83" w:rsidRPr="00782F83">
          <w:rPr>
            <w:rStyle w:val="charCitHyperlinkAbbrev"/>
          </w:rPr>
          <w:t>A2006</w:t>
        </w:r>
        <w:r w:rsidR="00782F83" w:rsidRPr="00782F83">
          <w:rPr>
            <w:rStyle w:val="charCitHyperlinkAbbrev"/>
          </w:rPr>
          <w:noBreakHyphen/>
          <w:t>23</w:t>
        </w:r>
      </w:hyperlink>
      <w:r>
        <w:t xml:space="preserve"> amdt 1.163</w:t>
      </w:r>
    </w:p>
    <w:p w:rsidR="008C1C6C" w:rsidRPr="00BF2ADA" w:rsidRDefault="008C1C6C">
      <w:pPr>
        <w:pStyle w:val="AmdtsEntries"/>
        <w:keepNext/>
      </w:pPr>
      <w:r w:rsidRPr="00BF2ADA">
        <w:tab/>
        <w:t>exp 18 December 2009 (s 612 (LA s 88 declaration applies))</w:t>
      </w:r>
    </w:p>
    <w:p w:rsidR="008C1C6C" w:rsidRDefault="008C1C6C">
      <w:pPr>
        <w:pStyle w:val="AmdtsEntries"/>
        <w:keepNext/>
      </w:pPr>
      <w:r>
        <w:tab/>
        <w:t xml:space="preserve">def </w:t>
      </w:r>
      <w:r w:rsidR="00782F83" w:rsidRPr="007F4389">
        <w:rPr>
          <w:rStyle w:val="charBoldItals"/>
        </w:rPr>
        <w:t>Corrections Management Act 2007</w:t>
      </w:r>
      <w:r w:rsidRPr="00782F83">
        <w:rPr>
          <w:rStyle w:val="charBoldItals"/>
        </w:rPr>
        <w:t xml:space="preserve"> </w:t>
      </w:r>
      <w:r>
        <w:t xml:space="preserve">ins </w:t>
      </w:r>
      <w:hyperlink r:id="rId930" w:tooltip="Sentencing Legislation Amendment Act 2006" w:history="1">
        <w:r w:rsidR="00782F83" w:rsidRPr="00782F83">
          <w:rPr>
            <w:rStyle w:val="charCitHyperlinkAbbrev"/>
          </w:rPr>
          <w:t>A2006</w:t>
        </w:r>
        <w:r w:rsidR="00782F83" w:rsidRPr="00782F83">
          <w:rPr>
            <w:rStyle w:val="charCitHyperlinkAbbrev"/>
          </w:rPr>
          <w:noBreakHyphen/>
          <w:t>23</w:t>
        </w:r>
      </w:hyperlink>
      <w:r>
        <w:t xml:space="preserve"> amdt 1.163</w:t>
      </w:r>
    </w:p>
    <w:p w:rsidR="008C1C6C" w:rsidRDefault="008C1C6C">
      <w:pPr>
        <w:pStyle w:val="AmdtsEntries"/>
        <w:keepNext/>
      </w:pPr>
      <w:r>
        <w:tab/>
        <w:t xml:space="preserve">def </w:t>
      </w:r>
      <w:r w:rsidRPr="00782F83">
        <w:rPr>
          <w:rStyle w:val="charBoldItals"/>
        </w:rPr>
        <w:t xml:space="preserve">custody </w:t>
      </w:r>
      <w:r>
        <w:t xml:space="preserve">ins </w:t>
      </w:r>
      <w:hyperlink r:id="rId931" w:tooltip="Sentencing Legislation Amendment Act 2006" w:history="1">
        <w:r w:rsidR="00782F83" w:rsidRPr="00782F83">
          <w:rPr>
            <w:rStyle w:val="charCitHyperlinkAbbrev"/>
          </w:rPr>
          <w:t>A2006</w:t>
        </w:r>
        <w:r w:rsidR="00782F83" w:rsidRPr="00782F83">
          <w:rPr>
            <w:rStyle w:val="charCitHyperlinkAbbrev"/>
          </w:rPr>
          <w:noBreakHyphen/>
          <w:t>23</w:t>
        </w:r>
      </w:hyperlink>
      <w:r>
        <w:t xml:space="preserve"> amdt 1.163</w:t>
      </w:r>
    </w:p>
    <w:p w:rsidR="008C1C6C" w:rsidRDefault="008C1C6C">
      <w:pPr>
        <w:pStyle w:val="AmdtsEntries"/>
        <w:keepNext/>
      </w:pPr>
      <w:r>
        <w:tab/>
        <w:t xml:space="preserve">def </w:t>
      </w:r>
      <w:r w:rsidRPr="00782F83">
        <w:rPr>
          <w:rStyle w:val="charBoldItals"/>
        </w:rPr>
        <w:t>interim custody period</w:t>
      </w:r>
      <w:r>
        <w:t xml:space="preserve"> ins </w:t>
      </w:r>
      <w:hyperlink r:id="rId932" w:tooltip="Sentencing Legislation Amendment Act 2006" w:history="1">
        <w:r w:rsidR="00782F83" w:rsidRPr="00782F83">
          <w:rPr>
            <w:rStyle w:val="charCitHyperlinkAbbrev"/>
          </w:rPr>
          <w:t>A2006</w:t>
        </w:r>
        <w:r w:rsidR="00782F83" w:rsidRPr="00782F83">
          <w:rPr>
            <w:rStyle w:val="charCitHyperlinkAbbrev"/>
          </w:rPr>
          <w:noBreakHyphen/>
          <w:t>23</w:t>
        </w:r>
      </w:hyperlink>
      <w:r>
        <w:t xml:space="preserve"> amdt 1.163</w:t>
      </w:r>
    </w:p>
    <w:p w:rsidR="008C1C6C" w:rsidRDefault="008C1C6C">
      <w:pPr>
        <w:pStyle w:val="AmdtsEntriesDefL2"/>
      </w:pPr>
      <w:r>
        <w:tab/>
        <w:t xml:space="preserve">mod </w:t>
      </w:r>
      <w:hyperlink r:id="rId933" w:tooltip="Crimes (Sentence Administration) Regulation 2006" w:history="1">
        <w:r w:rsidR="00782F83" w:rsidRPr="00782F83">
          <w:rPr>
            <w:rStyle w:val="charCitHyperlinkAbbrev"/>
          </w:rPr>
          <w:t>SL2006</w:t>
        </w:r>
        <w:r w:rsidR="00782F83" w:rsidRPr="00782F83">
          <w:rPr>
            <w:rStyle w:val="charCitHyperlinkAbbrev"/>
          </w:rPr>
          <w:noBreakHyphen/>
          <w:t>23</w:t>
        </w:r>
      </w:hyperlink>
      <w:r>
        <w:t xml:space="preserve"> mod 1.1A (mod exp 1 August 2007 (see </w:t>
      </w:r>
      <w:hyperlink r:id="rId934" w:tooltip="Crimes (Sentence Administration) Regulation 2006" w:history="1">
        <w:r w:rsidR="00782F83" w:rsidRPr="00782F83">
          <w:rPr>
            <w:rStyle w:val="charCitHyperlinkAbbrev"/>
          </w:rPr>
          <w:t>SL2006</w:t>
        </w:r>
        <w:r w:rsidR="00782F83" w:rsidRPr="00782F83">
          <w:rPr>
            <w:rStyle w:val="charCitHyperlinkAbbrev"/>
          </w:rPr>
          <w:noBreakHyphen/>
          <w:t>23</w:t>
        </w:r>
      </w:hyperlink>
      <w:r>
        <w:t xml:space="preserve"> s 5 (2))</w:t>
      </w:r>
    </w:p>
    <w:p w:rsidR="008C1C6C" w:rsidRDefault="008C1C6C">
      <w:pPr>
        <w:pStyle w:val="AmdtsEntriesDefL2"/>
      </w:pPr>
      <w:r>
        <w:tab/>
        <w:t xml:space="preserve">am </w:t>
      </w:r>
      <w:hyperlink r:id="rId935" w:tooltip="Corrections Management Act 2007" w:history="1">
        <w:r w:rsidR="00782F83" w:rsidRPr="00782F83">
          <w:rPr>
            <w:rStyle w:val="charCitHyperlinkAbbrev"/>
          </w:rPr>
          <w:t>A2007</w:t>
        </w:r>
        <w:r w:rsidR="00782F83" w:rsidRPr="00782F83">
          <w:rPr>
            <w:rStyle w:val="charCitHyperlinkAbbrev"/>
          </w:rPr>
          <w:noBreakHyphen/>
          <w:t>15</w:t>
        </w:r>
      </w:hyperlink>
      <w:r>
        <w:t xml:space="preserve"> amdt 1.19</w:t>
      </w:r>
    </w:p>
    <w:p w:rsidR="008C1C6C" w:rsidRDefault="008C1C6C">
      <w:pPr>
        <w:pStyle w:val="AmdtsEntries"/>
        <w:keepNext/>
      </w:pPr>
      <w:r>
        <w:tab/>
        <w:t xml:space="preserve">def </w:t>
      </w:r>
      <w:r w:rsidRPr="00782F83">
        <w:rPr>
          <w:rStyle w:val="charBoldItals"/>
        </w:rPr>
        <w:t>new sentencing law</w:t>
      </w:r>
      <w:r>
        <w:t xml:space="preserve"> ins </w:t>
      </w:r>
      <w:hyperlink r:id="rId936" w:tooltip="Sentencing Legislation Amendment Act 2006" w:history="1">
        <w:r w:rsidR="00782F83" w:rsidRPr="00782F83">
          <w:rPr>
            <w:rStyle w:val="charCitHyperlinkAbbrev"/>
          </w:rPr>
          <w:t>A2006</w:t>
        </w:r>
        <w:r w:rsidR="00782F83" w:rsidRPr="00782F83">
          <w:rPr>
            <w:rStyle w:val="charCitHyperlinkAbbrev"/>
          </w:rPr>
          <w:noBreakHyphen/>
          <w:t>23</w:t>
        </w:r>
      </w:hyperlink>
      <w:r>
        <w:t xml:space="preserve"> amdt 1.163</w:t>
      </w:r>
    </w:p>
    <w:p w:rsidR="008C1C6C" w:rsidRDefault="008C1C6C">
      <w:pPr>
        <w:pStyle w:val="AmdtsEntries"/>
      </w:pPr>
      <w:r>
        <w:tab/>
        <w:t xml:space="preserve">def </w:t>
      </w:r>
      <w:r w:rsidRPr="00782F83">
        <w:rPr>
          <w:rStyle w:val="charBoldItals"/>
        </w:rPr>
        <w:t>old custody law</w:t>
      </w:r>
      <w:r>
        <w:t xml:space="preserve"> ins </w:t>
      </w:r>
      <w:hyperlink r:id="rId937" w:tooltip="Sentencing Legislation Amendment Act 2006" w:history="1">
        <w:r w:rsidR="00782F83" w:rsidRPr="00782F83">
          <w:rPr>
            <w:rStyle w:val="charCitHyperlinkAbbrev"/>
          </w:rPr>
          <w:t>A2006</w:t>
        </w:r>
        <w:r w:rsidR="00782F83" w:rsidRPr="00782F83">
          <w:rPr>
            <w:rStyle w:val="charCitHyperlinkAbbrev"/>
          </w:rPr>
          <w:noBreakHyphen/>
          <w:t>23</w:t>
        </w:r>
      </w:hyperlink>
      <w:r>
        <w:t xml:space="preserve"> amdt 1.163</w:t>
      </w:r>
    </w:p>
    <w:p w:rsidR="008C1C6C" w:rsidRDefault="008C1C6C">
      <w:pPr>
        <w:pStyle w:val="AmdtsEntryHd"/>
        <w:keepNext w:val="0"/>
      </w:pPr>
      <w:r>
        <w:t>Application of new sentencing law—interim custody period</w:t>
      </w:r>
    </w:p>
    <w:p w:rsidR="008C1C6C" w:rsidRDefault="008C1C6C">
      <w:pPr>
        <w:pStyle w:val="AmdtsEntries"/>
      </w:pPr>
      <w:r>
        <w:t>s 604</w:t>
      </w:r>
      <w:r>
        <w:tab/>
        <w:t xml:space="preserve">ins </w:t>
      </w:r>
      <w:hyperlink r:id="rId938" w:tooltip="Sentencing Legislation Amendment Act 2006" w:history="1">
        <w:r w:rsidR="00782F83" w:rsidRPr="00782F83">
          <w:rPr>
            <w:rStyle w:val="charCitHyperlinkAbbrev"/>
          </w:rPr>
          <w:t>A2006</w:t>
        </w:r>
        <w:r w:rsidR="00782F83" w:rsidRPr="00782F83">
          <w:rPr>
            <w:rStyle w:val="charCitHyperlinkAbbrev"/>
          </w:rPr>
          <w:noBreakHyphen/>
          <w:t>23</w:t>
        </w:r>
      </w:hyperlink>
      <w:r>
        <w:t xml:space="preserve"> amdt 1.163</w:t>
      </w:r>
    </w:p>
    <w:p w:rsidR="008C1C6C" w:rsidRPr="00BF2ADA" w:rsidRDefault="008C1C6C">
      <w:pPr>
        <w:pStyle w:val="AmdtsEntries"/>
      </w:pPr>
      <w:r w:rsidRPr="00BF2ADA">
        <w:tab/>
        <w:t>exp 18 December 2009 (s 612 (LA s 88 declaration applies))</w:t>
      </w:r>
    </w:p>
    <w:p w:rsidR="008C1C6C" w:rsidRDefault="008C1C6C">
      <w:pPr>
        <w:pStyle w:val="AmdtsEntryHd"/>
      </w:pPr>
      <w:r>
        <w:t>Old custody law continues</w:t>
      </w:r>
    </w:p>
    <w:p w:rsidR="008C1C6C" w:rsidRDefault="008C1C6C">
      <w:pPr>
        <w:pStyle w:val="AmdtsEntries"/>
      </w:pPr>
      <w:r>
        <w:t>s 605</w:t>
      </w:r>
      <w:r>
        <w:tab/>
        <w:t xml:space="preserve">ins </w:t>
      </w:r>
      <w:hyperlink r:id="rId939" w:tooltip="Sentencing Legislation Amendment Act 2006" w:history="1">
        <w:r w:rsidR="00782F83" w:rsidRPr="00782F83">
          <w:rPr>
            <w:rStyle w:val="charCitHyperlinkAbbrev"/>
          </w:rPr>
          <w:t>A2006</w:t>
        </w:r>
        <w:r w:rsidR="00782F83" w:rsidRPr="00782F83">
          <w:rPr>
            <w:rStyle w:val="charCitHyperlinkAbbrev"/>
          </w:rPr>
          <w:noBreakHyphen/>
          <w:t>23</w:t>
        </w:r>
      </w:hyperlink>
      <w:r>
        <w:t xml:space="preserve"> amdt 1.163</w:t>
      </w:r>
    </w:p>
    <w:p w:rsidR="008C1C6C" w:rsidRPr="00BF2ADA" w:rsidRDefault="008C1C6C">
      <w:pPr>
        <w:pStyle w:val="AmdtsEntries"/>
      </w:pPr>
      <w:r w:rsidRPr="00BF2ADA">
        <w:tab/>
        <w:t>exp 18 December 2009 (s 612 (LA s 88 declaration applies))</w:t>
      </w:r>
    </w:p>
    <w:p w:rsidR="008C1C6C" w:rsidRDefault="008C1C6C" w:rsidP="00991F6E">
      <w:pPr>
        <w:pStyle w:val="AmdtsEntryHd"/>
        <w:keepNext w:val="0"/>
      </w:pPr>
      <w:r>
        <w:t>Application of old custody law—periodic detention</w:t>
      </w:r>
    </w:p>
    <w:p w:rsidR="008C1C6C" w:rsidRDefault="008C1C6C" w:rsidP="00991F6E">
      <w:pPr>
        <w:pStyle w:val="AmdtsEntries"/>
      </w:pPr>
      <w:r>
        <w:t>s 606</w:t>
      </w:r>
      <w:r>
        <w:tab/>
        <w:t xml:space="preserve">ins </w:t>
      </w:r>
      <w:hyperlink r:id="rId940" w:tooltip="Sentencing Legislation Amendment Act 2006" w:history="1">
        <w:r w:rsidR="00782F83" w:rsidRPr="00782F83">
          <w:rPr>
            <w:rStyle w:val="charCitHyperlinkAbbrev"/>
          </w:rPr>
          <w:t>A2006</w:t>
        </w:r>
        <w:r w:rsidR="00782F83" w:rsidRPr="00782F83">
          <w:rPr>
            <w:rStyle w:val="charCitHyperlinkAbbrev"/>
          </w:rPr>
          <w:noBreakHyphen/>
          <w:t>23</w:t>
        </w:r>
      </w:hyperlink>
      <w:r>
        <w:t xml:space="preserve"> amdt 1.163</w:t>
      </w:r>
    </w:p>
    <w:p w:rsidR="008C1C6C" w:rsidRPr="00BF2ADA" w:rsidRDefault="008C1C6C" w:rsidP="00991F6E">
      <w:pPr>
        <w:pStyle w:val="AmdtsEntries"/>
      </w:pPr>
      <w:r w:rsidRPr="00BF2ADA">
        <w:tab/>
        <w:t>exp 18 December 2009 (s 612 (LA s 88 declaration applies))</w:t>
      </w:r>
    </w:p>
    <w:p w:rsidR="008C1C6C" w:rsidRDefault="008C1C6C" w:rsidP="00991F6E">
      <w:pPr>
        <w:pStyle w:val="AmdtsEntryHd"/>
        <w:keepNext w:val="0"/>
      </w:pPr>
      <w:r>
        <w:t>Application of old custody law—remand</w:t>
      </w:r>
    </w:p>
    <w:p w:rsidR="008C1C6C" w:rsidRDefault="008C1C6C" w:rsidP="00991F6E">
      <w:pPr>
        <w:pStyle w:val="AmdtsEntries"/>
      </w:pPr>
      <w:r>
        <w:t>s 607</w:t>
      </w:r>
      <w:r>
        <w:tab/>
        <w:t xml:space="preserve">ins </w:t>
      </w:r>
      <w:hyperlink r:id="rId941" w:tooltip="Sentencing Legislation Amendment Act 2006" w:history="1">
        <w:r w:rsidR="00782F83" w:rsidRPr="00782F83">
          <w:rPr>
            <w:rStyle w:val="charCitHyperlinkAbbrev"/>
          </w:rPr>
          <w:t>A2006</w:t>
        </w:r>
        <w:r w:rsidR="00782F83" w:rsidRPr="00782F83">
          <w:rPr>
            <w:rStyle w:val="charCitHyperlinkAbbrev"/>
          </w:rPr>
          <w:noBreakHyphen/>
          <w:t>23</w:t>
        </w:r>
      </w:hyperlink>
      <w:r>
        <w:t xml:space="preserve"> amdt 1.163</w:t>
      </w:r>
    </w:p>
    <w:p w:rsidR="008C1C6C" w:rsidRPr="00BF2ADA" w:rsidRDefault="008C1C6C" w:rsidP="00991F6E">
      <w:pPr>
        <w:pStyle w:val="AmdtsEntries"/>
      </w:pPr>
      <w:r w:rsidRPr="00BF2ADA">
        <w:tab/>
        <w:t>exp 18 December 2009 (s 612 (LA s 88 declaration applies))</w:t>
      </w:r>
    </w:p>
    <w:p w:rsidR="008C1C6C" w:rsidRDefault="008C1C6C" w:rsidP="00991F6E">
      <w:pPr>
        <w:pStyle w:val="AmdtsEntryHd"/>
      </w:pPr>
      <w:r>
        <w:t>Reference to full-time detention in NSW</w:t>
      </w:r>
    </w:p>
    <w:p w:rsidR="008C1C6C" w:rsidRDefault="008C1C6C" w:rsidP="00991F6E">
      <w:pPr>
        <w:pStyle w:val="AmdtsEntries"/>
        <w:keepNext/>
      </w:pPr>
      <w:r>
        <w:t>s 607A</w:t>
      </w:r>
      <w:r>
        <w:tab/>
        <w:t xml:space="preserve">ins as mod </w:t>
      </w:r>
      <w:hyperlink r:id="rId942" w:tooltip="Crimes (Sentence Administration) Regulation 2006" w:history="1">
        <w:r w:rsidR="00782F83" w:rsidRPr="00782F83">
          <w:rPr>
            <w:rStyle w:val="charCitHyperlinkAbbrev"/>
          </w:rPr>
          <w:t>SL2006</w:t>
        </w:r>
        <w:r w:rsidR="00782F83" w:rsidRPr="00782F83">
          <w:rPr>
            <w:rStyle w:val="charCitHyperlinkAbbrev"/>
          </w:rPr>
          <w:noBreakHyphen/>
          <w:t>23</w:t>
        </w:r>
      </w:hyperlink>
      <w:r>
        <w:t xml:space="preserve"> mod 1.1 (</w:t>
      </w:r>
      <w:r w:rsidR="007F1BC5">
        <w:t xml:space="preserve">as ins by </w:t>
      </w:r>
      <w:hyperlink r:id="rId943" w:tooltip="Crimes (Sentence Administration) Amendment Regulation 2006 (No 1)" w:history="1">
        <w:r w:rsidR="00782F83" w:rsidRPr="00782F83">
          <w:rPr>
            <w:rStyle w:val="charCitHyperlinkAbbrev"/>
          </w:rPr>
          <w:t>SL2006</w:t>
        </w:r>
        <w:r w:rsidR="00782F83" w:rsidRPr="00782F83">
          <w:rPr>
            <w:rStyle w:val="charCitHyperlinkAbbrev"/>
          </w:rPr>
          <w:noBreakHyphen/>
          <w:t>26</w:t>
        </w:r>
      </w:hyperlink>
      <w:r w:rsidR="007F1BC5">
        <w:t xml:space="preserve"> s 5; </w:t>
      </w:r>
      <w:r>
        <w:t xml:space="preserve">as am by </w:t>
      </w:r>
      <w:hyperlink r:id="rId944" w:tooltip="Crimes (Sentence Administration) Amendment Regulation 2007 (No 1)" w:history="1">
        <w:r w:rsidR="00782F83" w:rsidRPr="00782F83">
          <w:rPr>
            <w:rStyle w:val="charCitHyperlinkAbbrev"/>
          </w:rPr>
          <w:t>SL2007</w:t>
        </w:r>
        <w:r w:rsidR="00782F83" w:rsidRPr="00782F83">
          <w:rPr>
            <w:rStyle w:val="charCitHyperlinkAbbrev"/>
          </w:rPr>
          <w:noBreakHyphen/>
          <w:t>13</w:t>
        </w:r>
      </w:hyperlink>
      <w:r>
        <w:t xml:space="preserve"> s 6) (mod exp 1 August 2007 (see </w:t>
      </w:r>
      <w:hyperlink r:id="rId945" w:tooltip="Crimes (Sentence Administration) Regulation 2006" w:history="1">
        <w:r w:rsidR="00782F83" w:rsidRPr="00782F83">
          <w:rPr>
            <w:rStyle w:val="charCitHyperlinkAbbrev"/>
          </w:rPr>
          <w:t>SL2006</w:t>
        </w:r>
        <w:r w:rsidR="00782F83" w:rsidRPr="00782F83">
          <w:rPr>
            <w:rStyle w:val="charCitHyperlinkAbbrev"/>
          </w:rPr>
          <w:noBreakHyphen/>
          <w:t>23</w:t>
        </w:r>
      </w:hyperlink>
      <w:r>
        <w:t xml:space="preserve"> s 5 (2))</w:t>
      </w:r>
    </w:p>
    <w:p w:rsidR="008C1C6C" w:rsidRPr="00782F83" w:rsidRDefault="008C1C6C">
      <w:pPr>
        <w:pStyle w:val="AmdtsEntries"/>
        <w:keepNext/>
        <w:rPr>
          <w:rFonts w:cs="Arial"/>
        </w:rPr>
      </w:pPr>
      <w:r>
        <w:tab/>
      </w:r>
      <w:r w:rsidRPr="00782F83">
        <w:rPr>
          <w:rFonts w:cs="Arial"/>
        </w:rPr>
        <w:t>exp 1 August 2007 (s 607A (2))</w:t>
      </w:r>
    </w:p>
    <w:p w:rsidR="008C1C6C" w:rsidRPr="00782F83" w:rsidRDefault="008C1C6C">
      <w:pPr>
        <w:pStyle w:val="AmdtsEntries"/>
        <w:keepNext/>
        <w:rPr>
          <w:rFonts w:cs="Arial"/>
        </w:rPr>
      </w:pPr>
      <w:r w:rsidRPr="00782F83">
        <w:rPr>
          <w:rFonts w:cs="Arial"/>
        </w:rPr>
        <w:tab/>
        <w:t xml:space="preserve">ins </w:t>
      </w:r>
      <w:hyperlink r:id="rId946" w:tooltip="Corrections Management Act 2007" w:history="1">
        <w:r w:rsidR="00782F83" w:rsidRPr="00782F83">
          <w:rPr>
            <w:rStyle w:val="charCitHyperlinkAbbrev"/>
          </w:rPr>
          <w:t>A2007</w:t>
        </w:r>
        <w:r w:rsidR="00782F83" w:rsidRPr="00782F83">
          <w:rPr>
            <w:rStyle w:val="charCitHyperlinkAbbrev"/>
          </w:rPr>
          <w:noBreakHyphen/>
          <w:t>15</w:t>
        </w:r>
      </w:hyperlink>
      <w:r w:rsidRPr="00782F83">
        <w:rPr>
          <w:rFonts w:cs="Arial"/>
        </w:rPr>
        <w:t xml:space="preserve"> amdt 1.20</w:t>
      </w:r>
    </w:p>
    <w:p w:rsidR="008C1C6C" w:rsidRPr="00BF2ADA" w:rsidRDefault="008C1C6C" w:rsidP="008155B9">
      <w:pPr>
        <w:pStyle w:val="AmdtsEntries"/>
      </w:pPr>
      <w:r w:rsidRPr="00BF2ADA">
        <w:tab/>
        <w:t>exp 18 December 2009 (s 612 (LA s 88 declaration applies))</w:t>
      </w:r>
    </w:p>
    <w:p w:rsidR="008C1C6C" w:rsidRDefault="008C1C6C">
      <w:pPr>
        <w:pStyle w:val="AmdtsEntryHd"/>
      </w:pPr>
      <w:r>
        <w:t xml:space="preserve">References in territory laws to </w:t>
      </w:r>
      <w:r w:rsidRPr="00782F83">
        <w:rPr>
          <w:rFonts w:cs="Arial"/>
        </w:rPr>
        <w:t>Corrections Management Act 2007</w:t>
      </w:r>
      <w:r>
        <w:rPr>
          <w:rStyle w:val="charItals"/>
        </w:rPr>
        <w:t xml:space="preserve"> </w:t>
      </w:r>
      <w:r>
        <w:t>etc in relation to interim custody period</w:t>
      </w:r>
    </w:p>
    <w:p w:rsidR="008C1C6C" w:rsidRDefault="008C1C6C">
      <w:pPr>
        <w:pStyle w:val="AmdtsEntries"/>
        <w:keepNext/>
      </w:pPr>
      <w:r>
        <w:t>s 607B</w:t>
      </w:r>
      <w:r>
        <w:tab/>
        <w:t xml:space="preserve">ins as mod </w:t>
      </w:r>
      <w:hyperlink r:id="rId947" w:tooltip="Crimes (Sentence Administration) Regulation 2006" w:history="1">
        <w:r w:rsidR="00782F83" w:rsidRPr="00782F83">
          <w:rPr>
            <w:rStyle w:val="charCitHyperlinkAbbrev"/>
          </w:rPr>
          <w:t>SL2006</w:t>
        </w:r>
        <w:r w:rsidR="00782F83" w:rsidRPr="00782F83">
          <w:rPr>
            <w:rStyle w:val="charCitHyperlinkAbbrev"/>
          </w:rPr>
          <w:noBreakHyphen/>
          <w:t>23</w:t>
        </w:r>
      </w:hyperlink>
      <w:r>
        <w:t xml:space="preserve"> mod 1.1 (</w:t>
      </w:r>
      <w:r w:rsidR="007F1BC5">
        <w:t xml:space="preserve">as ins by </w:t>
      </w:r>
      <w:hyperlink r:id="rId948" w:tooltip="Crimes (Sentence Administration) Amendment Regulation 2006 (No 1)" w:history="1">
        <w:r w:rsidR="00782F83" w:rsidRPr="00782F83">
          <w:rPr>
            <w:rStyle w:val="charCitHyperlinkAbbrev"/>
          </w:rPr>
          <w:t>SL2006</w:t>
        </w:r>
        <w:r w:rsidR="00782F83" w:rsidRPr="00782F83">
          <w:rPr>
            <w:rStyle w:val="charCitHyperlinkAbbrev"/>
          </w:rPr>
          <w:noBreakHyphen/>
          <w:t>26</w:t>
        </w:r>
      </w:hyperlink>
      <w:r w:rsidR="007F1BC5">
        <w:t xml:space="preserve"> s 5; </w:t>
      </w:r>
      <w:r>
        <w:t xml:space="preserve">as am by </w:t>
      </w:r>
      <w:hyperlink r:id="rId949" w:tooltip="Crimes (Sentence Administration) Amendment Regulation 2007 (No 1)" w:history="1">
        <w:r w:rsidR="00782F83" w:rsidRPr="00782F83">
          <w:rPr>
            <w:rStyle w:val="charCitHyperlinkAbbrev"/>
          </w:rPr>
          <w:t>SL2007</w:t>
        </w:r>
        <w:r w:rsidR="00782F83" w:rsidRPr="00782F83">
          <w:rPr>
            <w:rStyle w:val="charCitHyperlinkAbbrev"/>
          </w:rPr>
          <w:noBreakHyphen/>
          <w:t>13</w:t>
        </w:r>
      </w:hyperlink>
      <w:r>
        <w:t xml:space="preserve"> s 7) (mod exp 1 August 2007 (see </w:t>
      </w:r>
      <w:hyperlink r:id="rId950" w:tooltip="Crimes (Sentence Administration) Regulation 2006" w:history="1">
        <w:r w:rsidR="00782F83" w:rsidRPr="00782F83">
          <w:rPr>
            <w:rStyle w:val="charCitHyperlinkAbbrev"/>
          </w:rPr>
          <w:t>SL2006</w:t>
        </w:r>
        <w:r w:rsidR="00782F83" w:rsidRPr="00782F83">
          <w:rPr>
            <w:rStyle w:val="charCitHyperlinkAbbrev"/>
          </w:rPr>
          <w:noBreakHyphen/>
          <w:t>23</w:t>
        </w:r>
      </w:hyperlink>
      <w:r>
        <w:t xml:space="preserve"> s 5 (2))</w:t>
      </w:r>
    </w:p>
    <w:p w:rsidR="008C1C6C" w:rsidRPr="00782F83" w:rsidRDefault="008C1C6C" w:rsidP="00E43592">
      <w:pPr>
        <w:pStyle w:val="AmdtsEntries"/>
        <w:keepNext/>
        <w:rPr>
          <w:rFonts w:cs="Arial"/>
        </w:rPr>
      </w:pPr>
      <w:r>
        <w:tab/>
      </w:r>
      <w:r w:rsidRPr="00782F83">
        <w:rPr>
          <w:rFonts w:cs="Arial"/>
        </w:rPr>
        <w:t>exp 1 August 2007 (s 607B (3))</w:t>
      </w:r>
    </w:p>
    <w:p w:rsidR="008C1C6C" w:rsidRPr="00782F83" w:rsidRDefault="008C1C6C">
      <w:pPr>
        <w:pStyle w:val="AmdtsEntries"/>
        <w:rPr>
          <w:rFonts w:cs="Arial"/>
        </w:rPr>
      </w:pPr>
      <w:r w:rsidRPr="00782F83">
        <w:rPr>
          <w:rFonts w:cs="Arial"/>
        </w:rPr>
        <w:tab/>
        <w:t xml:space="preserve">ins </w:t>
      </w:r>
      <w:hyperlink r:id="rId951" w:tooltip="Corrections Management Act 2007" w:history="1">
        <w:r w:rsidR="00782F83" w:rsidRPr="00782F83">
          <w:rPr>
            <w:rStyle w:val="charCitHyperlinkAbbrev"/>
          </w:rPr>
          <w:t>A2007</w:t>
        </w:r>
        <w:r w:rsidR="00782F83" w:rsidRPr="00782F83">
          <w:rPr>
            <w:rStyle w:val="charCitHyperlinkAbbrev"/>
          </w:rPr>
          <w:noBreakHyphen/>
          <w:t>15</w:t>
        </w:r>
      </w:hyperlink>
      <w:r w:rsidRPr="00782F83">
        <w:rPr>
          <w:rFonts w:cs="Arial"/>
        </w:rPr>
        <w:t xml:space="preserve"> amdt 1.20</w:t>
      </w:r>
    </w:p>
    <w:p w:rsidR="008C1C6C" w:rsidRPr="00BF2ADA" w:rsidRDefault="008C1C6C">
      <w:pPr>
        <w:pStyle w:val="AmdtsEntries"/>
      </w:pPr>
      <w:r w:rsidRPr="00BF2ADA">
        <w:tab/>
        <w:t>exp 18 December 2009 (s 612 (LA s 88 declaration applies))</w:t>
      </w:r>
    </w:p>
    <w:p w:rsidR="008C1C6C" w:rsidRDefault="008C1C6C">
      <w:pPr>
        <w:pStyle w:val="AmdtsEntryHd"/>
      </w:pPr>
      <w:r>
        <w:t>Additional powers of courts etc</w:t>
      </w:r>
    </w:p>
    <w:p w:rsidR="008C1C6C" w:rsidRDefault="008C1C6C">
      <w:pPr>
        <w:pStyle w:val="AmdtsEntries"/>
        <w:keepNext/>
      </w:pPr>
      <w:r>
        <w:t>s 608</w:t>
      </w:r>
      <w:r>
        <w:tab/>
        <w:t xml:space="preserve">ins </w:t>
      </w:r>
      <w:hyperlink r:id="rId952" w:tooltip="Sentencing Legislation Amendment Act 2006" w:history="1">
        <w:r w:rsidR="00782F83" w:rsidRPr="00782F83">
          <w:rPr>
            <w:rStyle w:val="charCitHyperlinkAbbrev"/>
          </w:rPr>
          <w:t>A2006</w:t>
        </w:r>
        <w:r w:rsidR="00782F83" w:rsidRPr="00782F83">
          <w:rPr>
            <w:rStyle w:val="charCitHyperlinkAbbrev"/>
          </w:rPr>
          <w:noBreakHyphen/>
          <w:t>23</w:t>
        </w:r>
      </w:hyperlink>
      <w:r>
        <w:t xml:space="preserve"> amdt 1.163</w:t>
      </w:r>
    </w:p>
    <w:p w:rsidR="008C1C6C" w:rsidRPr="00BF2ADA" w:rsidRDefault="008C1C6C">
      <w:pPr>
        <w:pStyle w:val="AmdtsEntries"/>
      </w:pPr>
      <w:r w:rsidRPr="00BF2ADA">
        <w:tab/>
        <w:t>exp 18 December 2009 (s 612 (LA s 88 declaration applies))</w:t>
      </w:r>
    </w:p>
    <w:p w:rsidR="008C1C6C" w:rsidRDefault="008C1C6C">
      <w:pPr>
        <w:pStyle w:val="AmdtsEntryHd"/>
      </w:pPr>
      <w:r>
        <w:t>Additional powers of sentence administration board</w:t>
      </w:r>
    </w:p>
    <w:p w:rsidR="008C1C6C" w:rsidRDefault="008C1C6C">
      <w:pPr>
        <w:pStyle w:val="AmdtsEntries"/>
        <w:keepNext/>
      </w:pPr>
      <w:r>
        <w:t>s 609</w:t>
      </w:r>
      <w:r>
        <w:tab/>
        <w:t xml:space="preserve">ins </w:t>
      </w:r>
      <w:hyperlink r:id="rId953" w:tooltip="Sentencing Legislation Amendment Act 2006" w:history="1">
        <w:r w:rsidR="00782F83" w:rsidRPr="00782F83">
          <w:rPr>
            <w:rStyle w:val="charCitHyperlinkAbbrev"/>
          </w:rPr>
          <w:t>A2006</w:t>
        </w:r>
        <w:r w:rsidR="00782F83" w:rsidRPr="00782F83">
          <w:rPr>
            <w:rStyle w:val="charCitHyperlinkAbbrev"/>
          </w:rPr>
          <w:noBreakHyphen/>
          <w:t>23</w:t>
        </w:r>
      </w:hyperlink>
      <w:r>
        <w:t xml:space="preserve"> amdt 1.163</w:t>
      </w:r>
    </w:p>
    <w:p w:rsidR="008C1C6C" w:rsidRPr="00BF2ADA" w:rsidRDefault="008C1C6C">
      <w:pPr>
        <w:pStyle w:val="AmdtsEntries"/>
      </w:pPr>
      <w:r w:rsidRPr="00BF2ADA">
        <w:tab/>
        <w:t>exp 18 December 2009 (s 612 (LA s 88 declaration applies))</w:t>
      </w:r>
    </w:p>
    <w:p w:rsidR="008C1C6C" w:rsidRDefault="008C1C6C">
      <w:pPr>
        <w:pStyle w:val="AmdtsEntryHd"/>
      </w:pPr>
      <w:r>
        <w:t>Additional powers of chief executive</w:t>
      </w:r>
    </w:p>
    <w:p w:rsidR="008C1C6C" w:rsidRDefault="008C1C6C">
      <w:pPr>
        <w:pStyle w:val="AmdtsEntries"/>
        <w:keepNext/>
      </w:pPr>
      <w:r>
        <w:t>s 610</w:t>
      </w:r>
      <w:r>
        <w:tab/>
        <w:t xml:space="preserve">ins </w:t>
      </w:r>
      <w:hyperlink r:id="rId954" w:tooltip="Sentencing Legislation Amendment Act 2006" w:history="1">
        <w:r w:rsidR="00782F83" w:rsidRPr="00782F83">
          <w:rPr>
            <w:rStyle w:val="charCitHyperlinkAbbrev"/>
          </w:rPr>
          <w:t>A2006</w:t>
        </w:r>
        <w:r w:rsidR="00782F83" w:rsidRPr="00782F83">
          <w:rPr>
            <w:rStyle w:val="charCitHyperlinkAbbrev"/>
          </w:rPr>
          <w:noBreakHyphen/>
          <w:t>23</w:t>
        </w:r>
      </w:hyperlink>
      <w:r>
        <w:t xml:space="preserve"> amdt 1.163</w:t>
      </w:r>
    </w:p>
    <w:p w:rsidR="008C1C6C" w:rsidRPr="00BF2ADA" w:rsidRDefault="008C1C6C">
      <w:pPr>
        <w:pStyle w:val="AmdtsEntries"/>
      </w:pPr>
      <w:r w:rsidRPr="00BF2ADA">
        <w:tab/>
        <w:t>exp 18 December 2009 (s 612 (LA s 88 declaration applies))</w:t>
      </w:r>
    </w:p>
    <w:p w:rsidR="008C1C6C" w:rsidRDefault="008C1C6C">
      <w:pPr>
        <w:pStyle w:val="AmdtsEntryHd"/>
      </w:pPr>
      <w:r>
        <w:t>Remandees—clothing</w:t>
      </w:r>
    </w:p>
    <w:p w:rsidR="008C1C6C" w:rsidRDefault="008C1C6C">
      <w:pPr>
        <w:pStyle w:val="AmdtsEntries"/>
        <w:keepNext/>
      </w:pPr>
      <w:r>
        <w:t>s 610A</w:t>
      </w:r>
      <w:r>
        <w:tab/>
        <w:t xml:space="preserve">ins as mod </w:t>
      </w:r>
      <w:hyperlink r:id="rId955" w:tooltip="Crimes (Sentence Administration) Regulation 2006" w:history="1">
        <w:r w:rsidR="00782F83" w:rsidRPr="00782F83">
          <w:rPr>
            <w:rStyle w:val="charCitHyperlinkAbbrev"/>
          </w:rPr>
          <w:t>SL2006</w:t>
        </w:r>
        <w:r w:rsidR="00782F83" w:rsidRPr="00782F83">
          <w:rPr>
            <w:rStyle w:val="charCitHyperlinkAbbrev"/>
          </w:rPr>
          <w:noBreakHyphen/>
          <w:t>23</w:t>
        </w:r>
      </w:hyperlink>
      <w:r>
        <w:t xml:space="preserve"> sch 2 mod 1.1 (as ins by </w:t>
      </w:r>
      <w:hyperlink r:id="rId956" w:tooltip="Crimes (Sentence Administration) Amendment Regulation 2007 (No 2)" w:history="1">
        <w:r w:rsidR="00782F83" w:rsidRPr="00782F83">
          <w:rPr>
            <w:rStyle w:val="charCitHyperlinkAbbrev"/>
          </w:rPr>
          <w:t>SL2007</w:t>
        </w:r>
        <w:r w:rsidR="00782F83" w:rsidRPr="00782F83">
          <w:rPr>
            <w:rStyle w:val="charCitHyperlinkAbbrev"/>
          </w:rPr>
          <w:noBreakHyphen/>
          <w:t>34</w:t>
        </w:r>
      </w:hyperlink>
      <w:r>
        <w:t xml:space="preserve"> s 5) (mod exp 18 December 2007 (see </w:t>
      </w:r>
      <w:hyperlink r:id="rId957" w:tooltip="Crimes (Sentence Administration) Regulation 2006" w:history="1">
        <w:r w:rsidR="00782F83" w:rsidRPr="00782F83">
          <w:rPr>
            <w:rStyle w:val="charCitHyperlinkAbbrev"/>
          </w:rPr>
          <w:t>SL2006</w:t>
        </w:r>
        <w:r w:rsidR="00782F83" w:rsidRPr="00782F83">
          <w:rPr>
            <w:rStyle w:val="charCitHyperlinkAbbrev"/>
          </w:rPr>
          <w:noBreakHyphen/>
          <w:t>23</w:t>
        </w:r>
      </w:hyperlink>
      <w:r>
        <w:t xml:space="preserve"> s 6 (2) (LA s 88 declaration applies))</w:t>
      </w:r>
    </w:p>
    <w:p w:rsidR="008C1C6C" w:rsidRDefault="008C1C6C">
      <w:pPr>
        <w:pStyle w:val="AmdtsEntryHd"/>
      </w:pPr>
      <w:r>
        <w:t>Transitional regulations—ch 17</w:t>
      </w:r>
    </w:p>
    <w:p w:rsidR="008C1C6C" w:rsidRDefault="008C1C6C">
      <w:pPr>
        <w:pStyle w:val="AmdtsEntries"/>
        <w:keepNext/>
      </w:pPr>
      <w:r>
        <w:t>s 611</w:t>
      </w:r>
      <w:r>
        <w:tab/>
        <w:t xml:space="preserve">ins </w:t>
      </w:r>
      <w:hyperlink r:id="rId958" w:tooltip="Sentencing Legislation Amendment Act 2006" w:history="1">
        <w:r w:rsidR="00782F83" w:rsidRPr="00782F83">
          <w:rPr>
            <w:rStyle w:val="charCitHyperlinkAbbrev"/>
          </w:rPr>
          <w:t>A2006</w:t>
        </w:r>
        <w:r w:rsidR="00782F83" w:rsidRPr="00782F83">
          <w:rPr>
            <w:rStyle w:val="charCitHyperlinkAbbrev"/>
          </w:rPr>
          <w:noBreakHyphen/>
          <w:t>23</w:t>
        </w:r>
      </w:hyperlink>
      <w:r>
        <w:t xml:space="preserve"> amdt 1.163</w:t>
      </w:r>
    </w:p>
    <w:p w:rsidR="008C1C6C" w:rsidRPr="00BF2ADA" w:rsidRDefault="008C1C6C">
      <w:pPr>
        <w:pStyle w:val="AmdtsEntries"/>
      </w:pPr>
      <w:r w:rsidRPr="00BF2ADA">
        <w:tab/>
        <w:t>exp 18 December 2009 (s 612)</w:t>
      </w:r>
    </w:p>
    <w:p w:rsidR="008C1C6C" w:rsidRDefault="008C1C6C">
      <w:pPr>
        <w:pStyle w:val="AmdtsEntryHd"/>
      </w:pPr>
      <w:r>
        <w:t>Expiry—ch 17</w:t>
      </w:r>
    </w:p>
    <w:p w:rsidR="008C1C6C" w:rsidRDefault="008C1C6C">
      <w:pPr>
        <w:pStyle w:val="AmdtsEntries"/>
        <w:keepNext/>
      </w:pPr>
      <w:r>
        <w:t>s 612</w:t>
      </w:r>
      <w:r>
        <w:tab/>
        <w:t xml:space="preserve">ins </w:t>
      </w:r>
      <w:hyperlink r:id="rId959" w:tooltip="Sentencing Legislation Amendment Act 2006" w:history="1">
        <w:r w:rsidR="00782F83" w:rsidRPr="00782F83">
          <w:rPr>
            <w:rStyle w:val="charCitHyperlinkAbbrev"/>
          </w:rPr>
          <w:t>A2006</w:t>
        </w:r>
        <w:r w:rsidR="00782F83" w:rsidRPr="00782F83">
          <w:rPr>
            <w:rStyle w:val="charCitHyperlinkAbbrev"/>
          </w:rPr>
          <w:noBreakHyphen/>
          <w:t>23</w:t>
        </w:r>
      </w:hyperlink>
      <w:r>
        <w:t xml:space="preserve"> amdt 1.163</w:t>
      </w:r>
    </w:p>
    <w:p w:rsidR="008C1C6C" w:rsidRDefault="008C1C6C">
      <w:pPr>
        <w:pStyle w:val="AmdtsEntries"/>
        <w:keepNext/>
      </w:pPr>
      <w:r>
        <w:tab/>
        <w:t xml:space="preserve">mod </w:t>
      </w:r>
      <w:hyperlink r:id="rId960" w:tooltip="Crimes (Sentence Administration) Regulation 2006" w:history="1">
        <w:r w:rsidR="00782F83" w:rsidRPr="00782F83">
          <w:rPr>
            <w:rStyle w:val="charCitHyperlinkAbbrev"/>
          </w:rPr>
          <w:t>SL2006</w:t>
        </w:r>
        <w:r w:rsidR="00782F83" w:rsidRPr="00782F83">
          <w:rPr>
            <w:rStyle w:val="charCitHyperlinkAbbrev"/>
          </w:rPr>
          <w:noBreakHyphen/>
          <w:t>23</w:t>
        </w:r>
      </w:hyperlink>
      <w:r>
        <w:t xml:space="preserve"> mod 1.2 (as ins by </w:t>
      </w:r>
      <w:hyperlink r:id="rId961" w:tooltip="Crimes (Sentence Administration) Amendment Regulation 2007 (No 1)" w:history="1">
        <w:r w:rsidR="00782F83" w:rsidRPr="00782F83">
          <w:rPr>
            <w:rStyle w:val="charCitHyperlinkAbbrev"/>
          </w:rPr>
          <w:t>SL2007</w:t>
        </w:r>
        <w:r w:rsidR="00782F83" w:rsidRPr="00782F83">
          <w:rPr>
            <w:rStyle w:val="charCitHyperlinkAbbrev"/>
          </w:rPr>
          <w:noBreakHyphen/>
          <w:t>13</w:t>
        </w:r>
      </w:hyperlink>
      <w:r>
        <w:t xml:space="preserve"> s 8) (mod exp 1 August 2007 (see </w:t>
      </w:r>
      <w:hyperlink r:id="rId962" w:tooltip="Crimes (Sentence Administration) Regulation 2006" w:history="1">
        <w:r w:rsidR="00782F83" w:rsidRPr="00782F83">
          <w:rPr>
            <w:rStyle w:val="charCitHyperlinkAbbrev"/>
          </w:rPr>
          <w:t>SL2006</w:t>
        </w:r>
        <w:r w:rsidR="00782F83" w:rsidRPr="00782F83">
          <w:rPr>
            <w:rStyle w:val="charCitHyperlinkAbbrev"/>
          </w:rPr>
          <w:noBreakHyphen/>
          <w:t>23</w:t>
        </w:r>
      </w:hyperlink>
      <w:r>
        <w:t xml:space="preserve"> s 5 (2))</w:t>
      </w:r>
    </w:p>
    <w:p w:rsidR="008C1C6C" w:rsidRPr="00BF2ADA" w:rsidRDefault="008C1C6C">
      <w:pPr>
        <w:pStyle w:val="AmdtsEntries"/>
        <w:keepNext/>
      </w:pPr>
      <w:r w:rsidRPr="00BF2ADA">
        <w:tab/>
        <w:t xml:space="preserve">sub </w:t>
      </w:r>
      <w:hyperlink r:id="rId963" w:tooltip="Corrections Management Act 2007" w:history="1">
        <w:r w:rsidR="00782F83" w:rsidRPr="00782F83">
          <w:rPr>
            <w:rStyle w:val="charCitHyperlinkAbbrev"/>
          </w:rPr>
          <w:t>A2007</w:t>
        </w:r>
        <w:r w:rsidR="00782F83" w:rsidRPr="00782F83">
          <w:rPr>
            <w:rStyle w:val="charCitHyperlinkAbbrev"/>
          </w:rPr>
          <w:noBreakHyphen/>
          <w:t>15</w:t>
        </w:r>
      </w:hyperlink>
      <w:r w:rsidRPr="00BF2ADA">
        <w:t xml:space="preserve"> amdt 1.21</w:t>
      </w:r>
    </w:p>
    <w:p w:rsidR="008C1C6C" w:rsidRPr="00BF2ADA" w:rsidRDefault="008C1C6C">
      <w:pPr>
        <w:pStyle w:val="AmdtsEntries"/>
      </w:pPr>
      <w:r w:rsidRPr="00BF2ADA">
        <w:tab/>
        <w:t>exp 18 December 2009 (s 612)</w:t>
      </w:r>
    </w:p>
    <w:p w:rsidR="008C1C6C" w:rsidRPr="00782F83" w:rsidRDefault="008C1C6C">
      <w:pPr>
        <w:pStyle w:val="AmdtsEntryHd"/>
        <w:rPr>
          <w:rFonts w:cs="Arial"/>
        </w:rPr>
      </w:pPr>
      <w:r w:rsidRPr="00782F83">
        <w:rPr>
          <w:rFonts w:cs="Arial"/>
        </w:rPr>
        <w:t>Transitional—Children and Young People Act 2008</w:t>
      </w:r>
    </w:p>
    <w:p w:rsidR="008C1C6C" w:rsidRPr="00801517" w:rsidRDefault="008C1C6C">
      <w:pPr>
        <w:pStyle w:val="AmdtsEntries"/>
      </w:pPr>
      <w:r w:rsidRPr="00782F83">
        <w:rPr>
          <w:rFonts w:cs="Arial"/>
        </w:rPr>
        <w:t>ch 18 hdg</w:t>
      </w:r>
      <w:r w:rsidRPr="00801517">
        <w:tab/>
      </w:r>
      <w:r w:rsidRPr="00782F83">
        <w:rPr>
          <w:rFonts w:cs="Arial"/>
        </w:rPr>
        <w:t xml:space="preserve">ins </w:t>
      </w:r>
      <w:hyperlink r:id="rId964" w:tooltip="Children and Young People (Consequential Amendments) Act 2008" w:history="1">
        <w:r w:rsidR="00782F83" w:rsidRPr="00782F83">
          <w:rPr>
            <w:rStyle w:val="charCitHyperlinkAbbrev"/>
          </w:rPr>
          <w:t>A2008</w:t>
        </w:r>
        <w:r w:rsidR="00782F83" w:rsidRPr="00782F83">
          <w:rPr>
            <w:rStyle w:val="charCitHyperlinkAbbrev"/>
          </w:rPr>
          <w:noBreakHyphen/>
          <w:t>20</w:t>
        </w:r>
      </w:hyperlink>
      <w:r w:rsidRPr="00782F83">
        <w:rPr>
          <w:rFonts w:cs="Arial"/>
        </w:rPr>
        <w:t xml:space="preserve"> amdt 1.3</w:t>
      </w:r>
    </w:p>
    <w:p w:rsidR="008C1C6C" w:rsidRPr="00E3537A" w:rsidRDefault="008C1C6C">
      <w:pPr>
        <w:pStyle w:val="AmdtsEntries"/>
      </w:pPr>
      <w:r>
        <w:tab/>
      </w:r>
      <w:r w:rsidRPr="00E3537A">
        <w:t xml:space="preserve">exp </w:t>
      </w:r>
      <w:r w:rsidR="00801517" w:rsidRPr="00E3537A">
        <w:t>27 February 2014</w:t>
      </w:r>
      <w:r w:rsidRPr="00E3537A">
        <w:t xml:space="preserve"> (s </w:t>
      </w:r>
      <w:r w:rsidR="00C847D5" w:rsidRPr="00E3537A">
        <w:t>713 (1)</w:t>
      </w:r>
      <w:r w:rsidRPr="00E3537A">
        <w:t xml:space="preserve"> (LA s 88 declaration applies))</w:t>
      </w:r>
    </w:p>
    <w:p w:rsidR="008C1C6C" w:rsidRPr="00782F83" w:rsidRDefault="008C1C6C">
      <w:pPr>
        <w:pStyle w:val="AmdtsEntryHd"/>
        <w:rPr>
          <w:rFonts w:cs="Arial"/>
        </w:rPr>
      </w:pPr>
      <w:r w:rsidRPr="00801517">
        <w:t xml:space="preserve">Meaning of </w:t>
      </w:r>
      <w:r w:rsidRPr="00782F83">
        <w:rPr>
          <w:rStyle w:val="charItals"/>
        </w:rPr>
        <w:t>commencement day</w:t>
      </w:r>
      <w:r w:rsidRPr="00801517">
        <w:t>—ch 18</w:t>
      </w:r>
    </w:p>
    <w:p w:rsidR="008C1C6C" w:rsidRPr="00782F83" w:rsidRDefault="008C1C6C" w:rsidP="00BC4AB5">
      <w:pPr>
        <w:pStyle w:val="AmdtsEntries"/>
        <w:keepNext/>
        <w:rPr>
          <w:rFonts w:cs="Arial"/>
        </w:rPr>
      </w:pPr>
      <w:r w:rsidRPr="00782F83">
        <w:rPr>
          <w:rFonts w:cs="Arial"/>
        </w:rPr>
        <w:t>s 700</w:t>
      </w:r>
      <w:r w:rsidRPr="00801517">
        <w:tab/>
      </w:r>
      <w:r w:rsidRPr="00782F83">
        <w:rPr>
          <w:rFonts w:cs="Arial"/>
        </w:rPr>
        <w:t xml:space="preserve">ins </w:t>
      </w:r>
      <w:hyperlink r:id="rId965" w:tooltip="Children and Young People (Consequential Amendments) Act 2008" w:history="1">
        <w:r w:rsidR="00782F83" w:rsidRPr="00782F83">
          <w:rPr>
            <w:rStyle w:val="charCitHyperlinkAbbrev"/>
          </w:rPr>
          <w:t>A2008</w:t>
        </w:r>
        <w:r w:rsidR="00782F83" w:rsidRPr="00782F83">
          <w:rPr>
            <w:rStyle w:val="charCitHyperlinkAbbrev"/>
          </w:rPr>
          <w:noBreakHyphen/>
          <w:t>20</w:t>
        </w:r>
      </w:hyperlink>
      <w:r w:rsidRPr="00782F83">
        <w:rPr>
          <w:rFonts w:cs="Arial"/>
        </w:rPr>
        <w:t xml:space="preserve"> amdt 1.3</w:t>
      </w:r>
    </w:p>
    <w:p w:rsidR="00801517" w:rsidRPr="00E3537A" w:rsidRDefault="00801517" w:rsidP="00801517">
      <w:pPr>
        <w:pStyle w:val="AmdtsEntries"/>
      </w:pPr>
      <w:r>
        <w:tab/>
      </w:r>
      <w:r w:rsidRPr="00E3537A">
        <w:t xml:space="preserve">exp 27 February 2014 (s </w:t>
      </w:r>
      <w:r w:rsidR="00C847D5" w:rsidRPr="00E3537A">
        <w:t>713 (1)</w:t>
      </w:r>
      <w:r w:rsidRPr="00E3537A">
        <w:t xml:space="preserve"> (LA s 88 declaration applies))</w:t>
      </w:r>
    </w:p>
    <w:p w:rsidR="008C1C6C" w:rsidRPr="00782F83" w:rsidRDefault="008C1C6C">
      <w:pPr>
        <w:pStyle w:val="AmdtsEntryHd"/>
        <w:rPr>
          <w:rFonts w:cs="Arial"/>
        </w:rPr>
      </w:pPr>
      <w:r w:rsidRPr="00801517">
        <w:rPr>
          <w:rStyle w:val="charBoldItals"/>
          <w:b/>
          <w:bCs/>
          <w:i w:val="0"/>
          <w:iCs/>
        </w:rPr>
        <w:t>Application of amendments—general</w:t>
      </w:r>
    </w:p>
    <w:p w:rsidR="008C1C6C" w:rsidRPr="00782F83" w:rsidRDefault="008C1C6C" w:rsidP="00D906BC">
      <w:pPr>
        <w:pStyle w:val="AmdtsEntries"/>
        <w:keepNext/>
        <w:rPr>
          <w:rFonts w:cs="Arial"/>
        </w:rPr>
      </w:pPr>
      <w:r w:rsidRPr="00782F83">
        <w:rPr>
          <w:rFonts w:cs="Arial"/>
        </w:rPr>
        <w:t>s 701</w:t>
      </w:r>
      <w:r w:rsidRPr="00801517">
        <w:tab/>
      </w:r>
      <w:r w:rsidRPr="00782F83">
        <w:rPr>
          <w:rFonts w:cs="Arial"/>
        </w:rPr>
        <w:t xml:space="preserve">ins </w:t>
      </w:r>
      <w:hyperlink r:id="rId966" w:tooltip="Children and Young People (Consequential Amendments) Act 2008" w:history="1">
        <w:r w:rsidR="00782F83" w:rsidRPr="00782F83">
          <w:rPr>
            <w:rStyle w:val="charCitHyperlinkAbbrev"/>
          </w:rPr>
          <w:t>A2008</w:t>
        </w:r>
        <w:r w:rsidR="00782F83" w:rsidRPr="00782F83">
          <w:rPr>
            <w:rStyle w:val="charCitHyperlinkAbbrev"/>
          </w:rPr>
          <w:noBreakHyphen/>
          <w:t>20</w:t>
        </w:r>
      </w:hyperlink>
      <w:r w:rsidRPr="00782F83">
        <w:rPr>
          <w:rFonts w:cs="Arial"/>
        </w:rPr>
        <w:t xml:space="preserve"> amdt 1.3</w:t>
      </w:r>
    </w:p>
    <w:p w:rsidR="00801517" w:rsidRPr="00E3537A" w:rsidRDefault="00801517" w:rsidP="00801517">
      <w:pPr>
        <w:pStyle w:val="AmdtsEntries"/>
      </w:pPr>
      <w:r>
        <w:tab/>
      </w:r>
      <w:r w:rsidRPr="00E3537A">
        <w:t xml:space="preserve">exp 27 February 2014 (s </w:t>
      </w:r>
      <w:r w:rsidR="00C847D5" w:rsidRPr="00E3537A">
        <w:t>713 (1)</w:t>
      </w:r>
      <w:r w:rsidRPr="00E3537A">
        <w:t xml:space="preserve"> (LA s 88 declaration applies))</w:t>
      </w:r>
    </w:p>
    <w:p w:rsidR="008C1C6C" w:rsidRPr="00782F83" w:rsidRDefault="008C1C6C">
      <w:pPr>
        <w:pStyle w:val="AmdtsEntryHd"/>
        <w:rPr>
          <w:rFonts w:cs="Arial"/>
        </w:rPr>
      </w:pPr>
      <w:r w:rsidRPr="00801517">
        <w:t>Conditional discharge orders</w:t>
      </w:r>
    </w:p>
    <w:p w:rsidR="008C1C6C" w:rsidRPr="00782F83" w:rsidRDefault="008C1C6C" w:rsidP="00D906BC">
      <w:pPr>
        <w:pStyle w:val="AmdtsEntries"/>
        <w:keepNext/>
        <w:rPr>
          <w:rFonts w:cs="Arial"/>
        </w:rPr>
      </w:pPr>
      <w:r w:rsidRPr="00782F83">
        <w:rPr>
          <w:rFonts w:cs="Arial"/>
        </w:rPr>
        <w:t>s 702</w:t>
      </w:r>
      <w:r w:rsidRPr="00801517">
        <w:tab/>
      </w:r>
      <w:r w:rsidRPr="00782F83">
        <w:rPr>
          <w:rFonts w:cs="Arial"/>
        </w:rPr>
        <w:t xml:space="preserve">ins </w:t>
      </w:r>
      <w:hyperlink r:id="rId967" w:tooltip="Children and Young People (Consequential Amendments) Act 2008" w:history="1">
        <w:r w:rsidR="00782F83" w:rsidRPr="00782F83">
          <w:rPr>
            <w:rStyle w:val="charCitHyperlinkAbbrev"/>
          </w:rPr>
          <w:t>A2008</w:t>
        </w:r>
        <w:r w:rsidR="00782F83" w:rsidRPr="00782F83">
          <w:rPr>
            <w:rStyle w:val="charCitHyperlinkAbbrev"/>
          </w:rPr>
          <w:noBreakHyphen/>
          <w:t>20</w:t>
        </w:r>
      </w:hyperlink>
      <w:r w:rsidRPr="00782F83">
        <w:rPr>
          <w:rFonts w:cs="Arial"/>
        </w:rPr>
        <w:t xml:space="preserve"> amdt 1.3</w:t>
      </w:r>
    </w:p>
    <w:p w:rsidR="00801517" w:rsidRPr="00E3537A" w:rsidRDefault="00801517" w:rsidP="00801517">
      <w:pPr>
        <w:pStyle w:val="AmdtsEntries"/>
      </w:pPr>
      <w:r>
        <w:tab/>
      </w:r>
      <w:r w:rsidRPr="00E3537A">
        <w:t xml:space="preserve">exp 27 February 2014 (s </w:t>
      </w:r>
      <w:r w:rsidR="00C847D5" w:rsidRPr="00E3537A">
        <w:t>713 (1)</w:t>
      </w:r>
      <w:r w:rsidRPr="00E3537A">
        <w:t xml:space="preserve"> (LA s 88 declaration applies))</w:t>
      </w:r>
    </w:p>
    <w:p w:rsidR="008C1C6C" w:rsidRPr="00782F83" w:rsidRDefault="008C1C6C">
      <w:pPr>
        <w:pStyle w:val="AmdtsEntryHd"/>
        <w:rPr>
          <w:rFonts w:cs="Arial"/>
        </w:rPr>
      </w:pPr>
      <w:r w:rsidRPr="00801517">
        <w:t>Fines</w:t>
      </w:r>
    </w:p>
    <w:p w:rsidR="008C1C6C" w:rsidRPr="00782F83" w:rsidRDefault="008C1C6C" w:rsidP="00D906BC">
      <w:pPr>
        <w:pStyle w:val="AmdtsEntries"/>
        <w:keepNext/>
        <w:rPr>
          <w:rFonts w:cs="Arial"/>
        </w:rPr>
      </w:pPr>
      <w:r w:rsidRPr="00782F83">
        <w:rPr>
          <w:rFonts w:cs="Arial"/>
        </w:rPr>
        <w:t>s 703</w:t>
      </w:r>
      <w:r w:rsidRPr="00801517">
        <w:tab/>
      </w:r>
      <w:r w:rsidRPr="00782F83">
        <w:rPr>
          <w:rFonts w:cs="Arial"/>
        </w:rPr>
        <w:t xml:space="preserve">ins </w:t>
      </w:r>
      <w:hyperlink r:id="rId968" w:tooltip="Children and Young People (Consequential Amendments) Act 2008" w:history="1">
        <w:r w:rsidR="00782F83" w:rsidRPr="00782F83">
          <w:rPr>
            <w:rStyle w:val="charCitHyperlinkAbbrev"/>
          </w:rPr>
          <w:t>A2008</w:t>
        </w:r>
        <w:r w:rsidR="00782F83" w:rsidRPr="00782F83">
          <w:rPr>
            <w:rStyle w:val="charCitHyperlinkAbbrev"/>
          </w:rPr>
          <w:noBreakHyphen/>
          <w:t>20</w:t>
        </w:r>
      </w:hyperlink>
      <w:r w:rsidRPr="00782F83">
        <w:rPr>
          <w:rFonts w:cs="Arial"/>
        </w:rPr>
        <w:t xml:space="preserve"> amdt 1.3</w:t>
      </w:r>
    </w:p>
    <w:p w:rsidR="00801517" w:rsidRPr="00E3537A" w:rsidRDefault="00801517" w:rsidP="00801517">
      <w:pPr>
        <w:pStyle w:val="AmdtsEntries"/>
      </w:pPr>
      <w:r>
        <w:tab/>
      </w:r>
      <w:r w:rsidRPr="00E3537A">
        <w:t xml:space="preserve">exp 27 February 2014 (s </w:t>
      </w:r>
      <w:r w:rsidR="00C847D5" w:rsidRPr="00E3537A">
        <w:t>713 (1)</w:t>
      </w:r>
      <w:r w:rsidRPr="00E3537A">
        <w:t xml:space="preserve"> (LA s 88 declaration applies))</w:t>
      </w:r>
    </w:p>
    <w:p w:rsidR="008C1C6C" w:rsidRPr="00782F83" w:rsidRDefault="008C1C6C">
      <w:pPr>
        <w:pStyle w:val="AmdtsEntryHd"/>
        <w:rPr>
          <w:rFonts w:cs="Arial"/>
        </w:rPr>
      </w:pPr>
      <w:r w:rsidRPr="00801517">
        <w:t>Reparation or compensation orders</w:t>
      </w:r>
    </w:p>
    <w:p w:rsidR="008C1C6C" w:rsidRPr="00782F83" w:rsidRDefault="008C1C6C" w:rsidP="00D906BC">
      <w:pPr>
        <w:pStyle w:val="AmdtsEntries"/>
        <w:keepNext/>
        <w:rPr>
          <w:rFonts w:cs="Arial"/>
        </w:rPr>
      </w:pPr>
      <w:r w:rsidRPr="00782F83">
        <w:rPr>
          <w:rFonts w:cs="Arial"/>
        </w:rPr>
        <w:t>s 704</w:t>
      </w:r>
      <w:r w:rsidRPr="00801517">
        <w:tab/>
      </w:r>
      <w:r w:rsidRPr="00782F83">
        <w:rPr>
          <w:rFonts w:cs="Arial"/>
        </w:rPr>
        <w:t xml:space="preserve">ins </w:t>
      </w:r>
      <w:hyperlink r:id="rId969" w:tooltip="Children and Young People (Consequential Amendments) Act 2008" w:history="1">
        <w:r w:rsidR="00782F83" w:rsidRPr="00782F83">
          <w:rPr>
            <w:rStyle w:val="charCitHyperlinkAbbrev"/>
          </w:rPr>
          <w:t>A2008</w:t>
        </w:r>
        <w:r w:rsidR="00782F83" w:rsidRPr="00782F83">
          <w:rPr>
            <w:rStyle w:val="charCitHyperlinkAbbrev"/>
          </w:rPr>
          <w:noBreakHyphen/>
          <w:t>20</w:t>
        </w:r>
      </w:hyperlink>
      <w:r w:rsidRPr="00782F83">
        <w:rPr>
          <w:rFonts w:cs="Arial"/>
        </w:rPr>
        <w:t xml:space="preserve"> amdt 1.3</w:t>
      </w:r>
    </w:p>
    <w:p w:rsidR="00801517" w:rsidRPr="00E3537A" w:rsidRDefault="00801517" w:rsidP="00801517">
      <w:pPr>
        <w:pStyle w:val="AmdtsEntries"/>
      </w:pPr>
      <w:r>
        <w:tab/>
      </w:r>
      <w:r w:rsidRPr="00E3537A">
        <w:t xml:space="preserve">exp 27 February 2014 (s </w:t>
      </w:r>
      <w:r w:rsidR="00C847D5" w:rsidRPr="00E3537A">
        <w:t>713 (1)</w:t>
      </w:r>
      <w:r w:rsidRPr="00E3537A">
        <w:t xml:space="preserve"> (LA s 88 declaration applies))</w:t>
      </w:r>
    </w:p>
    <w:p w:rsidR="008C1C6C" w:rsidRPr="00782F83" w:rsidRDefault="008C1C6C">
      <w:pPr>
        <w:pStyle w:val="AmdtsEntryHd"/>
        <w:rPr>
          <w:rFonts w:cs="Arial"/>
        </w:rPr>
      </w:pPr>
      <w:r w:rsidRPr="00801517">
        <w:t>Probation orders</w:t>
      </w:r>
    </w:p>
    <w:p w:rsidR="008C1C6C" w:rsidRPr="00782F83" w:rsidRDefault="008C1C6C">
      <w:pPr>
        <w:pStyle w:val="AmdtsEntries"/>
        <w:rPr>
          <w:rFonts w:cs="Arial"/>
        </w:rPr>
      </w:pPr>
      <w:r w:rsidRPr="00782F83">
        <w:rPr>
          <w:rFonts w:cs="Arial"/>
        </w:rPr>
        <w:t>s 705</w:t>
      </w:r>
      <w:r w:rsidRPr="00801517">
        <w:tab/>
      </w:r>
      <w:r w:rsidRPr="00782F83">
        <w:rPr>
          <w:rFonts w:cs="Arial"/>
        </w:rPr>
        <w:t xml:space="preserve">ins </w:t>
      </w:r>
      <w:hyperlink r:id="rId970" w:tooltip="Children and Young People (Consequential Amendments) Act 2008" w:history="1">
        <w:r w:rsidR="00782F83" w:rsidRPr="00782F83">
          <w:rPr>
            <w:rStyle w:val="charCitHyperlinkAbbrev"/>
          </w:rPr>
          <w:t>A2008</w:t>
        </w:r>
        <w:r w:rsidR="00782F83" w:rsidRPr="00782F83">
          <w:rPr>
            <w:rStyle w:val="charCitHyperlinkAbbrev"/>
          </w:rPr>
          <w:noBreakHyphen/>
          <w:t>20</w:t>
        </w:r>
      </w:hyperlink>
      <w:r w:rsidRPr="00782F83">
        <w:rPr>
          <w:rFonts w:cs="Arial"/>
        </w:rPr>
        <w:t xml:space="preserve"> amdt 1.3</w:t>
      </w:r>
    </w:p>
    <w:p w:rsidR="00801517" w:rsidRPr="00E3537A" w:rsidRDefault="00801517" w:rsidP="00801517">
      <w:pPr>
        <w:pStyle w:val="AmdtsEntries"/>
      </w:pPr>
      <w:r>
        <w:tab/>
      </w:r>
      <w:r w:rsidRPr="00E3537A">
        <w:t xml:space="preserve">exp 27 February 2014 (s </w:t>
      </w:r>
      <w:r w:rsidR="00C847D5" w:rsidRPr="00E3537A">
        <w:t>713 (1)</w:t>
      </w:r>
      <w:r w:rsidRPr="00E3537A">
        <w:t xml:space="preserve"> (LA s 88 declaration applies))</w:t>
      </w:r>
    </w:p>
    <w:p w:rsidR="008C1C6C" w:rsidRPr="00782F83" w:rsidRDefault="008C1C6C">
      <w:pPr>
        <w:pStyle w:val="AmdtsEntryHd"/>
        <w:rPr>
          <w:rFonts w:cs="Arial"/>
        </w:rPr>
      </w:pPr>
      <w:r w:rsidRPr="00801517">
        <w:t>Community service orders</w:t>
      </w:r>
    </w:p>
    <w:p w:rsidR="008C1C6C" w:rsidRPr="00782F83" w:rsidRDefault="008C1C6C">
      <w:pPr>
        <w:pStyle w:val="AmdtsEntries"/>
        <w:rPr>
          <w:rFonts w:cs="Arial"/>
        </w:rPr>
      </w:pPr>
      <w:r w:rsidRPr="00782F83">
        <w:rPr>
          <w:rFonts w:cs="Arial"/>
        </w:rPr>
        <w:t>s 706</w:t>
      </w:r>
      <w:r w:rsidRPr="00801517">
        <w:tab/>
      </w:r>
      <w:r w:rsidRPr="00782F83">
        <w:rPr>
          <w:rFonts w:cs="Arial"/>
        </w:rPr>
        <w:t xml:space="preserve">ins </w:t>
      </w:r>
      <w:hyperlink r:id="rId971" w:tooltip="Children and Young People (Consequential Amendments) Act 2008" w:history="1">
        <w:r w:rsidR="00782F83" w:rsidRPr="00782F83">
          <w:rPr>
            <w:rStyle w:val="charCitHyperlinkAbbrev"/>
          </w:rPr>
          <w:t>A2008</w:t>
        </w:r>
        <w:r w:rsidR="00782F83" w:rsidRPr="00782F83">
          <w:rPr>
            <w:rStyle w:val="charCitHyperlinkAbbrev"/>
          </w:rPr>
          <w:noBreakHyphen/>
          <w:t>20</w:t>
        </w:r>
      </w:hyperlink>
      <w:r w:rsidRPr="00782F83">
        <w:rPr>
          <w:rFonts w:cs="Arial"/>
        </w:rPr>
        <w:t xml:space="preserve"> amdt 1.3</w:t>
      </w:r>
    </w:p>
    <w:p w:rsidR="00801517" w:rsidRPr="00E3537A" w:rsidRDefault="00801517" w:rsidP="00801517">
      <w:pPr>
        <w:pStyle w:val="AmdtsEntries"/>
      </w:pPr>
      <w:r>
        <w:tab/>
      </w:r>
      <w:r w:rsidRPr="00E3537A">
        <w:t xml:space="preserve">exp 27 February 2014 (s </w:t>
      </w:r>
      <w:r w:rsidR="00C847D5" w:rsidRPr="00E3537A">
        <w:t>713 (1)</w:t>
      </w:r>
      <w:r w:rsidRPr="00E3537A">
        <w:t xml:space="preserve"> (LA s 88 declaration applies))</w:t>
      </w:r>
    </w:p>
    <w:p w:rsidR="008C1C6C" w:rsidRPr="00782F83" w:rsidRDefault="008C1C6C">
      <w:pPr>
        <w:pStyle w:val="AmdtsEntryHd"/>
        <w:rPr>
          <w:rFonts w:cs="Arial"/>
        </w:rPr>
      </w:pPr>
      <w:r w:rsidRPr="00801517">
        <w:t>Attendance centre orders</w:t>
      </w:r>
    </w:p>
    <w:p w:rsidR="008C1C6C" w:rsidRPr="00782F83" w:rsidRDefault="008C1C6C">
      <w:pPr>
        <w:pStyle w:val="AmdtsEntries"/>
        <w:rPr>
          <w:rFonts w:cs="Arial"/>
        </w:rPr>
      </w:pPr>
      <w:r w:rsidRPr="00782F83">
        <w:rPr>
          <w:rFonts w:cs="Arial"/>
        </w:rPr>
        <w:t>s 707</w:t>
      </w:r>
      <w:r w:rsidRPr="00801517">
        <w:tab/>
      </w:r>
      <w:r w:rsidRPr="00782F83">
        <w:rPr>
          <w:rFonts w:cs="Arial"/>
        </w:rPr>
        <w:t xml:space="preserve">ins </w:t>
      </w:r>
      <w:hyperlink r:id="rId972" w:tooltip="Children and Young People (Consequential Amendments) Act 2008" w:history="1">
        <w:r w:rsidR="00782F83" w:rsidRPr="00782F83">
          <w:rPr>
            <w:rStyle w:val="charCitHyperlinkAbbrev"/>
          </w:rPr>
          <w:t>A2008</w:t>
        </w:r>
        <w:r w:rsidR="00782F83" w:rsidRPr="00782F83">
          <w:rPr>
            <w:rStyle w:val="charCitHyperlinkAbbrev"/>
          </w:rPr>
          <w:noBreakHyphen/>
          <w:t>20</w:t>
        </w:r>
      </w:hyperlink>
      <w:r w:rsidRPr="00782F83">
        <w:rPr>
          <w:rFonts w:cs="Arial"/>
        </w:rPr>
        <w:t xml:space="preserve"> amdt 1.3</w:t>
      </w:r>
    </w:p>
    <w:p w:rsidR="00801517" w:rsidRPr="00E3537A" w:rsidRDefault="00801517" w:rsidP="00801517">
      <w:pPr>
        <w:pStyle w:val="AmdtsEntries"/>
      </w:pPr>
      <w:r>
        <w:tab/>
      </w:r>
      <w:r w:rsidRPr="00E3537A">
        <w:t xml:space="preserve">exp 27 February 2014 (s </w:t>
      </w:r>
      <w:r w:rsidR="00C847D5" w:rsidRPr="00E3537A">
        <w:t>713 (1)</w:t>
      </w:r>
      <w:r w:rsidRPr="00E3537A">
        <w:t xml:space="preserve"> (LA s 88 declaration applies))</w:t>
      </w:r>
    </w:p>
    <w:p w:rsidR="008C1C6C" w:rsidRPr="00782F83" w:rsidRDefault="008C1C6C">
      <w:pPr>
        <w:pStyle w:val="AmdtsEntryHd"/>
        <w:rPr>
          <w:rFonts w:cs="Arial"/>
        </w:rPr>
      </w:pPr>
      <w:r w:rsidRPr="00801517">
        <w:t>Residential orders</w:t>
      </w:r>
    </w:p>
    <w:p w:rsidR="008C1C6C" w:rsidRPr="00782F83" w:rsidRDefault="008C1C6C">
      <w:pPr>
        <w:pStyle w:val="AmdtsEntries"/>
        <w:rPr>
          <w:rFonts w:cs="Arial"/>
        </w:rPr>
      </w:pPr>
      <w:r w:rsidRPr="00782F83">
        <w:rPr>
          <w:rFonts w:cs="Arial"/>
        </w:rPr>
        <w:t>s 708</w:t>
      </w:r>
      <w:r w:rsidRPr="00801517">
        <w:tab/>
      </w:r>
      <w:r w:rsidRPr="00782F83">
        <w:rPr>
          <w:rFonts w:cs="Arial"/>
        </w:rPr>
        <w:t xml:space="preserve">ins </w:t>
      </w:r>
      <w:hyperlink r:id="rId973" w:tooltip="Children and Young People (Consequential Amendments) Act 2008" w:history="1">
        <w:r w:rsidR="00782F83" w:rsidRPr="00782F83">
          <w:rPr>
            <w:rStyle w:val="charCitHyperlinkAbbrev"/>
          </w:rPr>
          <w:t>A2008</w:t>
        </w:r>
        <w:r w:rsidR="00782F83" w:rsidRPr="00782F83">
          <w:rPr>
            <w:rStyle w:val="charCitHyperlinkAbbrev"/>
          </w:rPr>
          <w:noBreakHyphen/>
          <w:t>20</w:t>
        </w:r>
      </w:hyperlink>
      <w:r w:rsidRPr="00782F83">
        <w:rPr>
          <w:rFonts w:cs="Arial"/>
        </w:rPr>
        <w:t xml:space="preserve"> amdt 1.3</w:t>
      </w:r>
    </w:p>
    <w:p w:rsidR="00801517" w:rsidRPr="00E3537A" w:rsidRDefault="00801517" w:rsidP="00801517">
      <w:pPr>
        <w:pStyle w:val="AmdtsEntries"/>
      </w:pPr>
      <w:r>
        <w:tab/>
      </w:r>
      <w:r w:rsidRPr="00E3537A">
        <w:t xml:space="preserve">exp 27 February 2014 (s </w:t>
      </w:r>
      <w:r w:rsidR="00C847D5" w:rsidRPr="00E3537A">
        <w:t>713 (1)</w:t>
      </w:r>
      <w:r w:rsidRPr="00E3537A">
        <w:t xml:space="preserve"> (LA s 88 declaration applies))</w:t>
      </w:r>
    </w:p>
    <w:p w:rsidR="008C1C6C" w:rsidRPr="00782F83" w:rsidRDefault="008C1C6C">
      <w:pPr>
        <w:pStyle w:val="AmdtsEntryHd"/>
        <w:rPr>
          <w:rFonts w:cs="Arial"/>
        </w:rPr>
      </w:pPr>
      <w:r w:rsidRPr="00801517">
        <w:t>Applications for revocation etc</w:t>
      </w:r>
    </w:p>
    <w:p w:rsidR="008C1C6C" w:rsidRPr="00782F83" w:rsidRDefault="008C1C6C">
      <w:pPr>
        <w:pStyle w:val="AmdtsEntries"/>
        <w:rPr>
          <w:rFonts w:cs="Arial"/>
        </w:rPr>
      </w:pPr>
      <w:r w:rsidRPr="00782F83">
        <w:rPr>
          <w:rFonts w:cs="Arial"/>
        </w:rPr>
        <w:t>s 709</w:t>
      </w:r>
      <w:r w:rsidRPr="00801517">
        <w:tab/>
      </w:r>
      <w:r w:rsidRPr="00782F83">
        <w:rPr>
          <w:rFonts w:cs="Arial"/>
        </w:rPr>
        <w:t xml:space="preserve">ins </w:t>
      </w:r>
      <w:hyperlink r:id="rId974" w:tooltip="Children and Young People (Consequential Amendments) Act 2008" w:history="1">
        <w:r w:rsidR="00782F83" w:rsidRPr="00782F83">
          <w:rPr>
            <w:rStyle w:val="charCitHyperlinkAbbrev"/>
          </w:rPr>
          <w:t>A2008</w:t>
        </w:r>
        <w:r w:rsidR="00782F83" w:rsidRPr="00782F83">
          <w:rPr>
            <w:rStyle w:val="charCitHyperlinkAbbrev"/>
          </w:rPr>
          <w:noBreakHyphen/>
          <w:t>20</w:t>
        </w:r>
      </w:hyperlink>
      <w:r w:rsidRPr="00782F83">
        <w:rPr>
          <w:rFonts w:cs="Arial"/>
        </w:rPr>
        <w:t xml:space="preserve"> amdt 1.3</w:t>
      </w:r>
    </w:p>
    <w:p w:rsidR="00801517" w:rsidRPr="00E3537A" w:rsidRDefault="00801517" w:rsidP="00801517">
      <w:pPr>
        <w:pStyle w:val="AmdtsEntries"/>
      </w:pPr>
      <w:r>
        <w:tab/>
      </w:r>
      <w:r w:rsidRPr="00E3537A">
        <w:t xml:space="preserve">exp 27 February 2014 (s </w:t>
      </w:r>
      <w:r w:rsidR="00C847D5" w:rsidRPr="00E3537A">
        <w:t>713 (1)</w:t>
      </w:r>
      <w:r w:rsidRPr="00E3537A">
        <w:t xml:space="preserve"> (LA s 88 declaration applies))</w:t>
      </w:r>
    </w:p>
    <w:p w:rsidR="008C1C6C" w:rsidRPr="00782F83" w:rsidRDefault="008C1C6C">
      <w:pPr>
        <w:pStyle w:val="AmdtsEntryHd"/>
        <w:rPr>
          <w:rFonts w:cs="Arial"/>
        </w:rPr>
      </w:pPr>
      <w:r w:rsidRPr="00801517">
        <w:t>Committal orders</w:t>
      </w:r>
    </w:p>
    <w:p w:rsidR="008C1C6C" w:rsidRPr="00782F83" w:rsidRDefault="008C1C6C">
      <w:pPr>
        <w:pStyle w:val="AmdtsEntries"/>
        <w:rPr>
          <w:rFonts w:cs="Arial"/>
        </w:rPr>
      </w:pPr>
      <w:r w:rsidRPr="00782F83">
        <w:rPr>
          <w:rFonts w:cs="Arial"/>
        </w:rPr>
        <w:t>s 710</w:t>
      </w:r>
      <w:r w:rsidRPr="00801517">
        <w:tab/>
      </w:r>
      <w:r w:rsidRPr="00782F83">
        <w:rPr>
          <w:rFonts w:cs="Arial"/>
        </w:rPr>
        <w:t xml:space="preserve">ins </w:t>
      </w:r>
      <w:hyperlink r:id="rId975" w:tooltip="Children and Young People (Consequential Amendments) Act 2008" w:history="1">
        <w:r w:rsidR="00782F83" w:rsidRPr="00782F83">
          <w:rPr>
            <w:rStyle w:val="charCitHyperlinkAbbrev"/>
          </w:rPr>
          <w:t>A2008</w:t>
        </w:r>
        <w:r w:rsidR="00782F83" w:rsidRPr="00782F83">
          <w:rPr>
            <w:rStyle w:val="charCitHyperlinkAbbrev"/>
          </w:rPr>
          <w:noBreakHyphen/>
          <w:t>20</w:t>
        </w:r>
      </w:hyperlink>
      <w:r w:rsidRPr="00782F83">
        <w:rPr>
          <w:rFonts w:cs="Arial"/>
        </w:rPr>
        <w:t xml:space="preserve"> amdt 1.3</w:t>
      </w:r>
    </w:p>
    <w:p w:rsidR="00801517" w:rsidRPr="00E3537A" w:rsidRDefault="00801517" w:rsidP="00801517">
      <w:pPr>
        <w:pStyle w:val="AmdtsEntries"/>
      </w:pPr>
      <w:r>
        <w:tab/>
      </w:r>
      <w:r w:rsidRPr="00E3537A">
        <w:t xml:space="preserve">exp 27 February 2014 (s </w:t>
      </w:r>
      <w:r w:rsidR="00C847D5" w:rsidRPr="00E3537A">
        <w:t>713 (1)</w:t>
      </w:r>
      <w:r w:rsidRPr="00E3537A">
        <w:t xml:space="preserve"> (LA s 88 declaration applies))</w:t>
      </w:r>
    </w:p>
    <w:p w:rsidR="008C1C6C" w:rsidRPr="00782F83" w:rsidRDefault="008C1C6C">
      <w:pPr>
        <w:pStyle w:val="AmdtsEntryHd"/>
        <w:rPr>
          <w:rFonts w:cs="Arial"/>
        </w:rPr>
      </w:pPr>
      <w:r w:rsidRPr="00801517">
        <w:t>Orders referring to mental health tribunal following conviction</w:t>
      </w:r>
    </w:p>
    <w:p w:rsidR="008C1C6C" w:rsidRPr="00782F83" w:rsidRDefault="008C1C6C">
      <w:pPr>
        <w:pStyle w:val="AmdtsEntries"/>
        <w:rPr>
          <w:rFonts w:cs="Arial"/>
        </w:rPr>
      </w:pPr>
      <w:r w:rsidRPr="00782F83">
        <w:rPr>
          <w:rFonts w:cs="Arial"/>
        </w:rPr>
        <w:t>s 711</w:t>
      </w:r>
      <w:r w:rsidRPr="00801517">
        <w:tab/>
      </w:r>
      <w:r w:rsidRPr="00782F83">
        <w:rPr>
          <w:rFonts w:cs="Arial"/>
        </w:rPr>
        <w:t xml:space="preserve">ins </w:t>
      </w:r>
      <w:hyperlink r:id="rId976" w:tooltip="Children and Young People (Consequential Amendments) Act 2008" w:history="1">
        <w:r w:rsidR="00782F83" w:rsidRPr="00782F83">
          <w:rPr>
            <w:rStyle w:val="charCitHyperlinkAbbrev"/>
          </w:rPr>
          <w:t>A2008</w:t>
        </w:r>
        <w:r w:rsidR="00782F83" w:rsidRPr="00782F83">
          <w:rPr>
            <w:rStyle w:val="charCitHyperlinkAbbrev"/>
          </w:rPr>
          <w:noBreakHyphen/>
          <w:t>20</w:t>
        </w:r>
      </w:hyperlink>
      <w:r w:rsidRPr="00782F83">
        <w:rPr>
          <w:rFonts w:cs="Arial"/>
        </w:rPr>
        <w:t xml:space="preserve"> amdt 1.3</w:t>
      </w:r>
    </w:p>
    <w:p w:rsidR="00801517" w:rsidRPr="00E3537A" w:rsidRDefault="00801517" w:rsidP="00801517">
      <w:pPr>
        <w:pStyle w:val="AmdtsEntries"/>
      </w:pPr>
      <w:r>
        <w:tab/>
      </w:r>
      <w:r w:rsidRPr="00E3537A">
        <w:t xml:space="preserve">exp 27 February 2014 (s </w:t>
      </w:r>
      <w:r w:rsidR="00C847D5" w:rsidRPr="00E3537A">
        <w:t>713 (1)</w:t>
      </w:r>
      <w:r w:rsidRPr="00E3537A">
        <w:t xml:space="preserve"> (LA s 88 declaration applies))</w:t>
      </w:r>
    </w:p>
    <w:p w:rsidR="008C1C6C" w:rsidRPr="00782F83" w:rsidRDefault="008C1C6C">
      <w:pPr>
        <w:pStyle w:val="AmdtsEntryHd"/>
        <w:rPr>
          <w:rFonts w:cs="Arial"/>
        </w:rPr>
      </w:pPr>
      <w:r w:rsidRPr="00801517">
        <w:rPr>
          <w:rStyle w:val="charBoldItals"/>
          <w:b/>
          <w:bCs/>
          <w:i w:val="0"/>
          <w:iCs/>
        </w:rPr>
        <w:t>Transitional regulations</w:t>
      </w:r>
    </w:p>
    <w:p w:rsidR="008C1C6C" w:rsidRPr="00782F83" w:rsidRDefault="008C1C6C">
      <w:pPr>
        <w:pStyle w:val="AmdtsEntries"/>
        <w:rPr>
          <w:rFonts w:cs="Arial"/>
        </w:rPr>
      </w:pPr>
      <w:r w:rsidRPr="00782F83">
        <w:rPr>
          <w:rFonts w:cs="Arial"/>
        </w:rPr>
        <w:t>s 712</w:t>
      </w:r>
      <w:r w:rsidRPr="00801517">
        <w:tab/>
      </w:r>
      <w:r w:rsidRPr="00782F83">
        <w:rPr>
          <w:rFonts w:cs="Arial"/>
        </w:rPr>
        <w:t xml:space="preserve">ins </w:t>
      </w:r>
      <w:hyperlink r:id="rId977" w:tooltip="Children and Young People (Consequential Amendments) Act 2008" w:history="1">
        <w:r w:rsidR="00782F83" w:rsidRPr="00782F83">
          <w:rPr>
            <w:rStyle w:val="charCitHyperlinkAbbrev"/>
          </w:rPr>
          <w:t>A2008</w:t>
        </w:r>
        <w:r w:rsidR="00782F83" w:rsidRPr="00782F83">
          <w:rPr>
            <w:rStyle w:val="charCitHyperlinkAbbrev"/>
          </w:rPr>
          <w:noBreakHyphen/>
          <w:t>20</w:t>
        </w:r>
      </w:hyperlink>
      <w:r w:rsidRPr="00782F83">
        <w:rPr>
          <w:rFonts w:cs="Arial"/>
        </w:rPr>
        <w:t xml:space="preserve"> amdt 1.3</w:t>
      </w:r>
    </w:p>
    <w:p w:rsidR="007B2DFB" w:rsidRPr="00E3537A" w:rsidRDefault="007B2DFB" w:rsidP="007B2DFB">
      <w:pPr>
        <w:pStyle w:val="AmdtsEntries"/>
      </w:pPr>
      <w:r>
        <w:tab/>
      </w:r>
      <w:r w:rsidRPr="00E3537A">
        <w:t xml:space="preserve">exp 27 February 2014 (s </w:t>
      </w:r>
      <w:r w:rsidR="00C847D5" w:rsidRPr="00E3537A">
        <w:t>713 (1)</w:t>
      </w:r>
      <w:r w:rsidRPr="00E3537A">
        <w:t>)</w:t>
      </w:r>
    </w:p>
    <w:p w:rsidR="008C1C6C" w:rsidRPr="00782F83" w:rsidRDefault="008C1C6C">
      <w:pPr>
        <w:pStyle w:val="AmdtsEntryHd"/>
        <w:rPr>
          <w:rFonts w:cs="Arial"/>
        </w:rPr>
      </w:pPr>
      <w:r w:rsidRPr="00801517">
        <w:t>Expiry</w:t>
      </w:r>
      <w:r w:rsidRPr="00801517">
        <w:rPr>
          <w:rStyle w:val="charBoldItals"/>
          <w:b/>
          <w:bCs/>
          <w:i w:val="0"/>
          <w:iCs/>
        </w:rPr>
        <w:t>—c</w:t>
      </w:r>
      <w:r w:rsidRPr="00801517">
        <w:t>h 18</w:t>
      </w:r>
    </w:p>
    <w:p w:rsidR="008C1C6C" w:rsidRPr="00782F83" w:rsidRDefault="008C1C6C">
      <w:pPr>
        <w:pStyle w:val="AmdtsEntries"/>
        <w:rPr>
          <w:rFonts w:cs="Arial"/>
        </w:rPr>
      </w:pPr>
      <w:r w:rsidRPr="00782F83">
        <w:rPr>
          <w:rFonts w:cs="Arial"/>
        </w:rPr>
        <w:t>s 713</w:t>
      </w:r>
      <w:r w:rsidRPr="00801517">
        <w:tab/>
      </w:r>
      <w:r w:rsidRPr="00782F83">
        <w:rPr>
          <w:rFonts w:cs="Arial"/>
        </w:rPr>
        <w:t xml:space="preserve">ins </w:t>
      </w:r>
      <w:hyperlink r:id="rId978" w:tooltip="Children and Young People (Consequential Amendments) Act 2008" w:history="1">
        <w:r w:rsidR="00782F83" w:rsidRPr="00782F83">
          <w:rPr>
            <w:rStyle w:val="charCitHyperlinkAbbrev"/>
          </w:rPr>
          <w:t>A2008</w:t>
        </w:r>
        <w:r w:rsidR="00782F83" w:rsidRPr="00782F83">
          <w:rPr>
            <w:rStyle w:val="charCitHyperlinkAbbrev"/>
          </w:rPr>
          <w:noBreakHyphen/>
          <w:t>20</w:t>
        </w:r>
      </w:hyperlink>
      <w:r w:rsidRPr="00782F83">
        <w:rPr>
          <w:rFonts w:cs="Arial"/>
        </w:rPr>
        <w:t xml:space="preserve"> amdt 1.3</w:t>
      </w:r>
    </w:p>
    <w:p w:rsidR="007B2DFB" w:rsidRPr="00E3537A" w:rsidRDefault="007B2DFB" w:rsidP="007B2DFB">
      <w:pPr>
        <w:pStyle w:val="AmdtsEntries"/>
      </w:pPr>
      <w:r>
        <w:tab/>
      </w:r>
      <w:r w:rsidRPr="00E3537A">
        <w:t xml:space="preserve">exp 27 February 2014 (s </w:t>
      </w:r>
      <w:r w:rsidR="00C847D5" w:rsidRPr="00E3537A">
        <w:t>713 (1)</w:t>
      </w:r>
      <w:r w:rsidRPr="00E3537A">
        <w:t xml:space="preserve"> (LA s 88 declaration applies))</w:t>
      </w:r>
    </w:p>
    <w:p w:rsidR="005F51E6" w:rsidRDefault="005F51E6" w:rsidP="005F51E6">
      <w:pPr>
        <w:pStyle w:val="AmdtsEntryHd"/>
      </w:pPr>
      <w:r w:rsidRPr="004662C4">
        <w:t>Transitional—Crimes (Sentence Administration) Amendment Act 2010</w:t>
      </w:r>
    </w:p>
    <w:p w:rsidR="005F51E6" w:rsidRDefault="005F51E6" w:rsidP="005F51E6">
      <w:pPr>
        <w:pStyle w:val="AmdtsEntries"/>
        <w:keepNext/>
      </w:pPr>
      <w:r>
        <w:t>ch 19 hdg</w:t>
      </w:r>
      <w:r>
        <w:tab/>
        <w:t xml:space="preserve">ins </w:t>
      </w:r>
      <w:hyperlink r:id="rId979" w:tooltip="Crimes (Sentence Administration) Amendment Act 2010" w:history="1">
        <w:r w:rsidR="00782F83" w:rsidRPr="00782F83">
          <w:rPr>
            <w:rStyle w:val="charCitHyperlinkAbbrev"/>
          </w:rPr>
          <w:t>A2010</w:t>
        </w:r>
        <w:r w:rsidR="00782F83" w:rsidRPr="00782F83">
          <w:rPr>
            <w:rStyle w:val="charCitHyperlinkAbbrev"/>
          </w:rPr>
          <w:noBreakHyphen/>
          <w:t>21</w:t>
        </w:r>
      </w:hyperlink>
      <w:r>
        <w:t xml:space="preserve"> s 7</w:t>
      </w:r>
    </w:p>
    <w:p w:rsidR="005F51E6" w:rsidRPr="004057E2" w:rsidRDefault="005F51E6" w:rsidP="005F51E6">
      <w:pPr>
        <w:pStyle w:val="AmdtsEntries"/>
      </w:pPr>
      <w:r w:rsidRPr="004057E2">
        <w:tab/>
        <w:t>exp 1 July 2012 (s 802)</w:t>
      </w:r>
    </w:p>
    <w:p w:rsidR="005F51E6" w:rsidRDefault="005F51E6" w:rsidP="005F51E6">
      <w:pPr>
        <w:pStyle w:val="AmdtsEntryHd"/>
      </w:pPr>
      <w:r w:rsidRPr="004662C4">
        <w:t>Application of amendments</w:t>
      </w:r>
    </w:p>
    <w:p w:rsidR="005F51E6" w:rsidRPr="005F51E6" w:rsidRDefault="005F51E6" w:rsidP="005F51E6">
      <w:pPr>
        <w:pStyle w:val="AmdtsEntries"/>
      </w:pPr>
      <w:r>
        <w:t>s 800</w:t>
      </w:r>
      <w:r>
        <w:tab/>
        <w:t xml:space="preserve">ins </w:t>
      </w:r>
      <w:hyperlink r:id="rId980" w:tooltip="Crimes (Sentence Administration) Amendment Act 2010" w:history="1">
        <w:r w:rsidR="00782F83" w:rsidRPr="00782F83">
          <w:rPr>
            <w:rStyle w:val="charCitHyperlinkAbbrev"/>
          </w:rPr>
          <w:t>A2010</w:t>
        </w:r>
        <w:r w:rsidR="00782F83" w:rsidRPr="00782F83">
          <w:rPr>
            <w:rStyle w:val="charCitHyperlinkAbbrev"/>
          </w:rPr>
          <w:noBreakHyphen/>
          <w:t>21</w:t>
        </w:r>
      </w:hyperlink>
      <w:r>
        <w:t xml:space="preserve"> s 7</w:t>
      </w:r>
    </w:p>
    <w:p w:rsidR="005F51E6" w:rsidRPr="004057E2" w:rsidRDefault="005F51E6" w:rsidP="005F51E6">
      <w:pPr>
        <w:pStyle w:val="AmdtsEntries"/>
      </w:pPr>
      <w:r w:rsidRPr="004057E2">
        <w:tab/>
        <w:t>exp 1 July 2012 (s 802)</w:t>
      </w:r>
    </w:p>
    <w:p w:rsidR="005F51E6" w:rsidRDefault="005F51E6" w:rsidP="005F51E6">
      <w:pPr>
        <w:pStyle w:val="AmdtsEntryHd"/>
      </w:pPr>
      <w:r w:rsidRPr="004662C4">
        <w:t>Transitional regulations</w:t>
      </w:r>
    </w:p>
    <w:p w:rsidR="005F51E6" w:rsidRPr="005F51E6" w:rsidRDefault="005F51E6" w:rsidP="005F51E6">
      <w:pPr>
        <w:pStyle w:val="AmdtsEntries"/>
      </w:pPr>
      <w:r>
        <w:t>s 801</w:t>
      </w:r>
      <w:r>
        <w:tab/>
        <w:t xml:space="preserve">ins </w:t>
      </w:r>
      <w:hyperlink r:id="rId981" w:tooltip="Crimes (Sentence Administration) Amendment Act 2010" w:history="1">
        <w:r w:rsidR="00782F83" w:rsidRPr="00782F83">
          <w:rPr>
            <w:rStyle w:val="charCitHyperlinkAbbrev"/>
          </w:rPr>
          <w:t>A2010</w:t>
        </w:r>
        <w:r w:rsidR="00782F83" w:rsidRPr="00782F83">
          <w:rPr>
            <w:rStyle w:val="charCitHyperlinkAbbrev"/>
          </w:rPr>
          <w:noBreakHyphen/>
          <w:t>21</w:t>
        </w:r>
      </w:hyperlink>
      <w:r>
        <w:t xml:space="preserve"> s 7</w:t>
      </w:r>
    </w:p>
    <w:p w:rsidR="005F51E6" w:rsidRPr="004057E2" w:rsidRDefault="005F51E6" w:rsidP="005F51E6">
      <w:pPr>
        <w:pStyle w:val="AmdtsEntries"/>
      </w:pPr>
      <w:r w:rsidRPr="004057E2">
        <w:tab/>
        <w:t>exp 1 July 2012 (s 802)</w:t>
      </w:r>
    </w:p>
    <w:p w:rsidR="005F51E6" w:rsidRDefault="005F51E6" w:rsidP="005F51E6">
      <w:pPr>
        <w:pStyle w:val="AmdtsEntryHd"/>
      </w:pPr>
      <w:r w:rsidRPr="004662C4">
        <w:t>Expiry—ch 19</w:t>
      </w:r>
    </w:p>
    <w:p w:rsidR="005F51E6" w:rsidRPr="005F51E6" w:rsidRDefault="005F51E6" w:rsidP="005F51E6">
      <w:pPr>
        <w:pStyle w:val="AmdtsEntries"/>
      </w:pPr>
      <w:r>
        <w:t>s 802</w:t>
      </w:r>
      <w:r>
        <w:tab/>
        <w:t xml:space="preserve">ins </w:t>
      </w:r>
      <w:hyperlink r:id="rId982" w:tooltip="Crimes (Sentence Administration) Amendment Act 2010" w:history="1">
        <w:r w:rsidR="00782F83" w:rsidRPr="00782F83">
          <w:rPr>
            <w:rStyle w:val="charCitHyperlinkAbbrev"/>
          </w:rPr>
          <w:t>A2010</w:t>
        </w:r>
        <w:r w:rsidR="00782F83" w:rsidRPr="00782F83">
          <w:rPr>
            <w:rStyle w:val="charCitHyperlinkAbbrev"/>
          </w:rPr>
          <w:noBreakHyphen/>
          <w:t>21</w:t>
        </w:r>
      </w:hyperlink>
      <w:r>
        <w:t xml:space="preserve"> s 7</w:t>
      </w:r>
    </w:p>
    <w:p w:rsidR="005F51E6" w:rsidRPr="004057E2" w:rsidRDefault="005F51E6" w:rsidP="005F51E6">
      <w:pPr>
        <w:pStyle w:val="AmdtsEntries"/>
      </w:pPr>
      <w:r w:rsidRPr="004057E2">
        <w:tab/>
        <w:t>exp 1 July 2012 (s 802)</w:t>
      </w:r>
    </w:p>
    <w:p w:rsidR="004D21DF" w:rsidRDefault="004D21DF" w:rsidP="00991F6E">
      <w:pPr>
        <w:pStyle w:val="AmdtsEntryHd"/>
      </w:pPr>
      <w:r w:rsidRPr="00F00DD2">
        <w:t>Transitional—Crimes (Sentencing and Restora</w:t>
      </w:r>
      <w:r>
        <w:t>tive Justice) Amendment Act 2016</w:t>
      </w:r>
    </w:p>
    <w:p w:rsidR="004D21DF" w:rsidRDefault="004D21DF" w:rsidP="004D21DF">
      <w:pPr>
        <w:pStyle w:val="AmdtsEntries"/>
      </w:pPr>
      <w:r>
        <w:t>ch 20 hdg</w:t>
      </w:r>
      <w:r>
        <w:tab/>
        <w:t xml:space="preserve">ins </w:t>
      </w:r>
      <w:hyperlink r:id="rId983" w:tooltip="Crimes (Sentencing and Restorative Justice) Amendment Act 2016" w:history="1">
        <w:r>
          <w:rPr>
            <w:rStyle w:val="charCitHyperlinkAbbrev"/>
          </w:rPr>
          <w:t>A2016</w:t>
        </w:r>
        <w:r>
          <w:rPr>
            <w:rStyle w:val="charCitHyperlinkAbbrev"/>
          </w:rPr>
          <w:noBreakHyphen/>
          <w:t>4</w:t>
        </w:r>
      </w:hyperlink>
      <w:r>
        <w:t xml:space="preserve"> s 80</w:t>
      </w:r>
    </w:p>
    <w:p w:rsidR="004D21DF" w:rsidRPr="004D21DF" w:rsidRDefault="004D21DF" w:rsidP="004D21DF">
      <w:pPr>
        <w:pStyle w:val="AmdtsEntries"/>
        <w:rPr>
          <w:rStyle w:val="charUnderline"/>
        </w:rPr>
      </w:pPr>
      <w:r>
        <w:tab/>
      </w:r>
      <w:r>
        <w:rPr>
          <w:rStyle w:val="charUnderline"/>
        </w:rPr>
        <w:t>exp 2 March 2019 (s 904)</w:t>
      </w:r>
    </w:p>
    <w:p w:rsidR="00D15A1E" w:rsidRDefault="00D15A1E" w:rsidP="00D15A1E">
      <w:pPr>
        <w:pStyle w:val="AmdtsEntryHd"/>
      </w:pPr>
      <w:r w:rsidRPr="00F00DD2">
        <w:t xml:space="preserve">Meaning of </w:t>
      </w:r>
      <w:r w:rsidRPr="00F00DD2">
        <w:rPr>
          <w:rStyle w:val="charItals"/>
        </w:rPr>
        <w:t>commencement day</w:t>
      </w:r>
      <w:r w:rsidRPr="00F00DD2">
        <w:t>—ch 20</w:t>
      </w:r>
    </w:p>
    <w:p w:rsidR="00D15A1E" w:rsidRDefault="00D15A1E" w:rsidP="00D15A1E">
      <w:pPr>
        <w:pStyle w:val="AmdtsEntries"/>
      </w:pPr>
      <w:r>
        <w:t>s 900</w:t>
      </w:r>
      <w:r>
        <w:tab/>
        <w:t xml:space="preserve">ins </w:t>
      </w:r>
      <w:hyperlink r:id="rId984" w:tooltip="Crimes (Sentencing and Restorative Justice) Amendment Act 2016" w:history="1">
        <w:r>
          <w:rPr>
            <w:rStyle w:val="charCitHyperlinkAbbrev"/>
          </w:rPr>
          <w:t>A2016</w:t>
        </w:r>
        <w:r>
          <w:rPr>
            <w:rStyle w:val="charCitHyperlinkAbbrev"/>
          </w:rPr>
          <w:noBreakHyphen/>
          <w:t>4</w:t>
        </w:r>
      </w:hyperlink>
      <w:r>
        <w:t xml:space="preserve"> s 80</w:t>
      </w:r>
    </w:p>
    <w:p w:rsidR="00D15A1E" w:rsidRPr="004D21DF" w:rsidRDefault="00D15A1E" w:rsidP="00D15A1E">
      <w:pPr>
        <w:pStyle w:val="AmdtsEntries"/>
        <w:rPr>
          <w:rStyle w:val="charUnderline"/>
        </w:rPr>
      </w:pPr>
      <w:r>
        <w:tab/>
      </w:r>
      <w:r>
        <w:rPr>
          <w:rStyle w:val="charUnderline"/>
        </w:rPr>
        <w:t>exp 2 March 2019 (s 904)</w:t>
      </w:r>
    </w:p>
    <w:p w:rsidR="00D15A1E" w:rsidRDefault="00D15A1E" w:rsidP="00D15A1E">
      <w:pPr>
        <w:pStyle w:val="AmdtsEntryHd"/>
      </w:pPr>
      <w:r w:rsidRPr="00F00DD2">
        <w:t>Application of amendments—periodic detention</w:t>
      </w:r>
    </w:p>
    <w:p w:rsidR="00D15A1E" w:rsidRDefault="00D15A1E" w:rsidP="00D15A1E">
      <w:pPr>
        <w:pStyle w:val="AmdtsEntries"/>
      </w:pPr>
      <w:r>
        <w:t>s 901</w:t>
      </w:r>
      <w:r>
        <w:tab/>
        <w:t xml:space="preserve">ins </w:t>
      </w:r>
      <w:hyperlink r:id="rId985" w:tooltip="Crimes (Sentencing and Restorative Justice) Amendment Act 2016" w:history="1">
        <w:r>
          <w:rPr>
            <w:rStyle w:val="charCitHyperlinkAbbrev"/>
          </w:rPr>
          <w:t>A2016</w:t>
        </w:r>
        <w:r>
          <w:rPr>
            <w:rStyle w:val="charCitHyperlinkAbbrev"/>
          </w:rPr>
          <w:noBreakHyphen/>
          <w:t>4</w:t>
        </w:r>
      </w:hyperlink>
      <w:r>
        <w:t xml:space="preserve"> s 80</w:t>
      </w:r>
    </w:p>
    <w:p w:rsidR="00D15A1E" w:rsidRPr="004D21DF" w:rsidRDefault="00D15A1E" w:rsidP="00D15A1E">
      <w:pPr>
        <w:pStyle w:val="AmdtsEntries"/>
        <w:rPr>
          <w:rStyle w:val="charUnderline"/>
        </w:rPr>
      </w:pPr>
      <w:r>
        <w:tab/>
      </w:r>
      <w:r>
        <w:rPr>
          <w:rStyle w:val="charUnderline"/>
        </w:rPr>
        <w:t>exp 2 March 2019 (s 904)</w:t>
      </w:r>
    </w:p>
    <w:p w:rsidR="00D15A1E" w:rsidRDefault="00D15A1E" w:rsidP="00D15A1E">
      <w:pPr>
        <w:pStyle w:val="AmdtsEntryHd"/>
      </w:pPr>
      <w:r w:rsidRPr="00F00DD2">
        <w:t>Referral of periodic detention in certain circumstances</w:t>
      </w:r>
    </w:p>
    <w:p w:rsidR="00D15A1E" w:rsidRDefault="00D15A1E" w:rsidP="00D15A1E">
      <w:pPr>
        <w:pStyle w:val="AmdtsEntries"/>
      </w:pPr>
      <w:r>
        <w:t>s 902</w:t>
      </w:r>
      <w:r>
        <w:tab/>
        <w:t xml:space="preserve">ins </w:t>
      </w:r>
      <w:hyperlink r:id="rId986" w:tooltip="Crimes (Sentencing and Restorative Justice) Amendment Act 2016" w:history="1">
        <w:r>
          <w:rPr>
            <w:rStyle w:val="charCitHyperlinkAbbrev"/>
          </w:rPr>
          <w:t>A2016</w:t>
        </w:r>
        <w:r>
          <w:rPr>
            <w:rStyle w:val="charCitHyperlinkAbbrev"/>
          </w:rPr>
          <w:noBreakHyphen/>
          <w:t>4</w:t>
        </w:r>
      </w:hyperlink>
      <w:r>
        <w:t xml:space="preserve"> s 80</w:t>
      </w:r>
    </w:p>
    <w:p w:rsidR="00D15A1E" w:rsidRPr="004D21DF" w:rsidRDefault="00D15A1E" w:rsidP="00D15A1E">
      <w:pPr>
        <w:pStyle w:val="AmdtsEntries"/>
        <w:rPr>
          <w:rStyle w:val="charUnderline"/>
        </w:rPr>
      </w:pPr>
      <w:r>
        <w:tab/>
      </w:r>
      <w:r>
        <w:rPr>
          <w:rStyle w:val="charUnderline"/>
        </w:rPr>
        <w:t>exp 2 March 2019 (s 904)</w:t>
      </w:r>
    </w:p>
    <w:p w:rsidR="00D15A1E" w:rsidRDefault="00D15A1E" w:rsidP="00D15A1E">
      <w:pPr>
        <w:pStyle w:val="AmdtsEntryHd"/>
      </w:pPr>
      <w:r w:rsidRPr="00F00DD2">
        <w:t>Transitional regulations</w:t>
      </w:r>
    </w:p>
    <w:p w:rsidR="00D15A1E" w:rsidRDefault="00D15A1E" w:rsidP="00D15A1E">
      <w:pPr>
        <w:pStyle w:val="AmdtsEntries"/>
      </w:pPr>
      <w:r>
        <w:t>s 903</w:t>
      </w:r>
      <w:r>
        <w:tab/>
        <w:t xml:space="preserve">ins </w:t>
      </w:r>
      <w:hyperlink r:id="rId987" w:tooltip="Crimes (Sentencing and Restorative Justice) Amendment Act 2016" w:history="1">
        <w:r>
          <w:rPr>
            <w:rStyle w:val="charCitHyperlinkAbbrev"/>
          </w:rPr>
          <w:t>A2016</w:t>
        </w:r>
        <w:r>
          <w:rPr>
            <w:rStyle w:val="charCitHyperlinkAbbrev"/>
          </w:rPr>
          <w:noBreakHyphen/>
          <w:t>4</w:t>
        </w:r>
      </w:hyperlink>
      <w:r>
        <w:t xml:space="preserve"> s 80</w:t>
      </w:r>
    </w:p>
    <w:p w:rsidR="00D15A1E" w:rsidRPr="004D21DF" w:rsidRDefault="00D15A1E" w:rsidP="00D15A1E">
      <w:pPr>
        <w:pStyle w:val="AmdtsEntries"/>
        <w:rPr>
          <w:rStyle w:val="charUnderline"/>
        </w:rPr>
      </w:pPr>
      <w:r>
        <w:tab/>
      </w:r>
      <w:r>
        <w:rPr>
          <w:rStyle w:val="charUnderline"/>
        </w:rPr>
        <w:t>exp 2 March 2019 (s 904)</w:t>
      </w:r>
    </w:p>
    <w:p w:rsidR="00D15A1E" w:rsidRDefault="00D15A1E" w:rsidP="00D15A1E">
      <w:pPr>
        <w:pStyle w:val="AmdtsEntryHd"/>
      </w:pPr>
      <w:r w:rsidRPr="00F00DD2">
        <w:t>Expiry—ch 20</w:t>
      </w:r>
    </w:p>
    <w:p w:rsidR="00D15A1E" w:rsidRDefault="00D15A1E" w:rsidP="00D15A1E">
      <w:pPr>
        <w:pStyle w:val="AmdtsEntries"/>
      </w:pPr>
      <w:r>
        <w:t>s 904</w:t>
      </w:r>
      <w:r>
        <w:tab/>
        <w:t xml:space="preserve">ins </w:t>
      </w:r>
      <w:hyperlink r:id="rId988" w:tooltip="Crimes (Sentencing and Restorative Justice) Amendment Act 2016" w:history="1">
        <w:r>
          <w:rPr>
            <w:rStyle w:val="charCitHyperlinkAbbrev"/>
          </w:rPr>
          <w:t>A2016</w:t>
        </w:r>
        <w:r>
          <w:rPr>
            <w:rStyle w:val="charCitHyperlinkAbbrev"/>
          </w:rPr>
          <w:noBreakHyphen/>
          <w:t>4</w:t>
        </w:r>
      </w:hyperlink>
      <w:r>
        <w:t xml:space="preserve"> s 80</w:t>
      </w:r>
    </w:p>
    <w:p w:rsidR="00D15A1E" w:rsidRPr="004D21DF" w:rsidRDefault="00D15A1E" w:rsidP="00D15A1E">
      <w:pPr>
        <w:pStyle w:val="AmdtsEntries"/>
        <w:rPr>
          <w:rStyle w:val="charUnderline"/>
        </w:rPr>
      </w:pPr>
      <w:r>
        <w:tab/>
      </w:r>
      <w:r>
        <w:rPr>
          <w:rStyle w:val="charUnderline"/>
        </w:rPr>
        <w:t>exp 2 March 2019 (s 904)</w:t>
      </w:r>
    </w:p>
    <w:p w:rsidR="004F702A" w:rsidRDefault="000D0B14" w:rsidP="00991F6E">
      <w:pPr>
        <w:pStyle w:val="AmdtsEntryHd"/>
      </w:pPr>
      <w:r w:rsidRPr="004C4F45">
        <w:t>Delegation</w:t>
      </w:r>
    </w:p>
    <w:p w:rsidR="000D0B14" w:rsidRDefault="000D0B14" w:rsidP="000D0B14">
      <w:pPr>
        <w:pStyle w:val="AmdtsEntries"/>
      </w:pPr>
      <w:r>
        <w:t>ch 21 hdg</w:t>
      </w:r>
      <w:r>
        <w:tab/>
        <w:t xml:space="preserve">ins </w:t>
      </w:r>
      <w:hyperlink r:id="rId989" w:tooltip="Crimes Legislation Amendment Act 2017" w:history="1">
        <w:r>
          <w:rPr>
            <w:rStyle w:val="charCitHyperlinkAbbrev"/>
          </w:rPr>
          <w:t>A2017</w:t>
        </w:r>
        <w:r>
          <w:rPr>
            <w:rStyle w:val="charCitHyperlinkAbbrev"/>
          </w:rPr>
          <w:noBreakHyphen/>
          <w:t>6</w:t>
        </w:r>
      </w:hyperlink>
      <w:r>
        <w:t xml:space="preserve"> s 4</w:t>
      </w:r>
    </w:p>
    <w:p w:rsidR="000D0B14" w:rsidRPr="0043402F" w:rsidRDefault="000D0B14" w:rsidP="000D0B14">
      <w:pPr>
        <w:pStyle w:val="AmdtsEntries"/>
        <w:rPr>
          <w:rStyle w:val="charUnderline"/>
          <w:u w:val="none"/>
        </w:rPr>
      </w:pPr>
      <w:r>
        <w:tab/>
      </w:r>
      <w:r w:rsidRPr="0043402F">
        <w:rPr>
          <w:rStyle w:val="charUnderline"/>
          <w:u w:val="none"/>
        </w:rPr>
        <w:t>exp 2</w:t>
      </w:r>
      <w:r w:rsidR="00995E2A" w:rsidRPr="0043402F">
        <w:rPr>
          <w:rStyle w:val="charUnderline"/>
          <w:u w:val="none"/>
        </w:rPr>
        <w:t>1</w:t>
      </w:r>
      <w:r w:rsidRPr="0043402F">
        <w:rPr>
          <w:rStyle w:val="charUnderline"/>
          <w:u w:val="none"/>
        </w:rPr>
        <w:t xml:space="preserve"> February 2017 (s 1001)</w:t>
      </w:r>
    </w:p>
    <w:p w:rsidR="000D0B14" w:rsidRDefault="000D0B14" w:rsidP="000D0B14">
      <w:pPr>
        <w:pStyle w:val="AmdtsEntryHd"/>
      </w:pPr>
      <w:r w:rsidRPr="004C4F45">
        <w:t>Delegation</w:t>
      </w:r>
    </w:p>
    <w:p w:rsidR="000D0B14" w:rsidRPr="000D0B14" w:rsidRDefault="000D0B14" w:rsidP="000D0B14">
      <w:pPr>
        <w:pStyle w:val="AmdtsEntries"/>
      </w:pPr>
      <w:r>
        <w:t>s 1000</w:t>
      </w:r>
      <w:r>
        <w:tab/>
        <w:t xml:space="preserve">ins </w:t>
      </w:r>
      <w:hyperlink r:id="rId990" w:tooltip="Crimes Legislation Amendment Act 2017" w:history="1">
        <w:r>
          <w:rPr>
            <w:rStyle w:val="charCitHyperlinkAbbrev"/>
          </w:rPr>
          <w:t>A2017</w:t>
        </w:r>
        <w:r>
          <w:rPr>
            <w:rStyle w:val="charCitHyperlinkAbbrev"/>
          </w:rPr>
          <w:noBreakHyphen/>
          <w:t>6</w:t>
        </w:r>
      </w:hyperlink>
      <w:r>
        <w:t xml:space="preserve"> s 4</w:t>
      </w:r>
    </w:p>
    <w:p w:rsidR="000D0B14" w:rsidRPr="0043402F" w:rsidRDefault="000D0B14" w:rsidP="000D0B14">
      <w:pPr>
        <w:pStyle w:val="AmdtsEntries"/>
        <w:rPr>
          <w:rStyle w:val="charUnderline"/>
          <w:u w:val="none"/>
        </w:rPr>
      </w:pPr>
      <w:r>
        <w:tab/>
      </w:r>
      <w:r w:rsidR="00995E2A" w:rsidRPr="0043402F">
        <w:rPr>
          <w:rStyle w:val="charUnderline"/>
          <w:u w:val="none"/>
        </w:rPr>
        <w:t>exp 21</w:t>
      </w:r>
      <w:r w:rsidRPr="0043402F">
        <w:rPr>
          <w:rStyle w:val="charUnderline"/>
          <w:u w:val="none"/>
        </w:rPr>
        <w:t xml:space="preserve"> February 2017 (s 1001)</w:t>
      </w:r>
    </w:p>
    <w:p w:rsidR="000D0B14" w:rsidRDefault="000D0B14" w:rsidP="000D0B14">
      <w:pPr>
        <w:pStyle w:val="AmdtsEntryHd"/>
      </w:pPr>
      <w:r w:rsidRPr="004C4F45">
        <w:rPr>
          <w:lang w:eastAsia="en-AU"/>
        </w:rPr>
        <w:t>Expiry—ch 21</w:t>
      </w:r>
    </w:p>
    <w:p w:rsidR="000D0B14" w:rsidRPr="000D0B14" w:rsidRDefault="000D0B14" w:rsidP="000D0B14">
      <w:pPr>
        <w:pStyle w:val="AmdtsEntries"/>
      </w:pPr>
      <w:r>
        <w:t>s 1001</w:t>
      </w:r>
      <w:r>
        <w:tab/>
        <w:t xml:space="preserve">ins </w:t>
      </w:r>
      <w:hyperlink r:id="rId991" w:tooltip="Crimes Legislation Amendment Act 2017" w:history="1">
        <w:r>
          <w:rPr>
            <w:rStyle w:val="charCitHyperlinkAbbrev"/>
          </w:rPr>
          <w:t>A2017</w:t>
        </w:r>
        <w:r>
          <w:rPr>
            <w:rStyle w:val="charCitHyperlinkAbbrev"/>
          </w:rPr>
          <w:noBreakHyphen/>
          <w:t>6</w:t>
        </w:r>
      </w:hyperlink>
      <w:r>
        <w:t xml:space="preserve"> s 4</w:t>
      </w:r>
    </w:p>
    <w:p w:rsidR="000D0B14" w:rsidRPr="0043402F" w:rsidRDefault="000D0B14" w:rsidP="000D0B14">
      <w:pPr>
        <w:pStyle w:val="AmdtsEntries"/>
        <w:rPr>
          <w:rStyle w:val="charUnderline"/>
          <w:u w:val="none"/>
        </w:rPr>
      </w:pPr>
      <w:r>
        <w:tab/>
      </w:r>
      <w:r w:rsidR="00995E2A" w:rsidRPr="0043402F">
        <w:rPr>
          <w:rStyle w:val="charUnderline"/>
          <w:u w:val="none"/>
        </w:rPr>
        <w:t>exp 21</w:t>
      </w:r>
      <w:r w:rsidRPr="0043402F">
        <w:rPr>
          <w:rStyle w:val="charUnderline"/>
          <w:u w:val="none"/>
        </w:rPr>
        <w:t xml:space="preserve"> February 2017 (s 1001)</w:t>
      </w:r>
    </w:p>
    <w:p w:rsidR="008C1C6C" w:rsidRDefault="008C1C6C" w:rsidP="00991F6E">
      <w:pPr>
        <w:pStyle w:val="AmdtsEntryHd"/>
      </w:pPr>
      <w:r>
        <w:t>Dictionary</w:t>
      </w:r>
    </w:p>
    <w:p w:rsidR="00A81522" w:rsidRDefault="008C1C6C" w:rsidP="00854C98">
      <w:pPr>
        <w:pStyle w:val="AmdtsEntries"/>
        <w:keepNext/>
      </w:pPr>
      <w:r>
        <w:t>dict</w:t>
      </w:r>
      <w:r>
        <w:tab/>
      </w:r>
      <w:r w:rsidR="00A81522">
        <w:t xml:space="preserve">am </w:t>
      </w:r>
      <w:hyperlink r:id="rId992" w:tooltip="Justice and Community Safety Legislation Amendment Act 2009" w:history="1">
        <w:r w:rsidR="00782F83" w:rsidRPr="00782F83">
          <w:rPr>
            <w:rStyle w:val="charCitHyperlinkAbbrev"/>
          </w:rPr>
          <w:t>A2009</w:t>
        </w:r>
        <w:r w:rsidR="00782F83" w:rsidRPr="00782F83">
          <w:rPr>
            <w:rStyle w:val="charCitHyperlinkAbbrev"/>
          </w:rPr>
          <w:noBreakHyphen/>
          <w:t>7</w:t>
        </w:r>
      </w:hyperlink>
      <w:r w:rsidR="00A81522">
        <w:t xml:space="preserve"> amdt 1.8</w:t>
      </w:r>
      <w:r w:rsidR="00F1621E">
        <w:t xml:space="preserve">; </w:t>
      </w:r>
      <w:hyperlink r:id="rId993" w:tooltip="Justice and Community Safety Legislation Amendment Act 2010 (No 2)" w:history="1">
        <w:r w:rsidR="00782F83" w:rsidRPr="00782F83">
          <w:rPr>
            <w:rStyle w:val="charCitHyperlinkAbbrev"/>
          </w:rPr>
          <w:t>A2010</w:t>
        </w:r>
        <w:r w:rsidR="00782F83" w:rsidRPr="00782F83">
          <w:rPr>
            <w:rStyle w:val="charCitHyperlinkAbbrev"/>
          </w:rPr>
          <w:noBreakHyphen/>
          <w:t>30</w:t>
        </w:r>
      </w:hyperlink>
      <w:r w:rsidR="00F1621E">
        <w:t xml:space="preserve"> amdt 1.22</w:t>
      </w:r>
      <w:r w:rsidR="00BE1361">
        <w:t xml:space="preserve">; </w:t>
      </w:r>
      <w:hyperlink r:id="rId994" w:tooltip="Administrative (One ACT Public Service Miscellaneous Amendments) Act 2011" w:history="1">
        <w:r w:rsidR="00782F83" w:rsidRPr="00782F83">
          <w:rPr>
            <w:rStyle w:val="charCitHyperlinkAbbrev"/>
          </w:rPr>
          <w:t>A2011</w:t>
        </w:r>
        <w:r w:rsidR="00782F83" w:rsidRPr="00782F83">
          <w:rPr>
            <w:rStyle w:val="charCitHyperlinkAbbrev"/>
          </w:rPr>
          <w:noBreakHyphen/>
          <w:t>22</w:t>
        </w:r>
      </w:hyperlink>
      <w:r w:rsidR="00BE1361">
        <w:t xml:space="preserve"> amdt</w:t>
      </w:r>
      <w:r w:rsidR="00461A6B">
        <w:t xml:space="preserve"> 1.137, </w:t>
      </w:r>
      <w:r w:rsidR="00BE1361">
        <w:t xml:space="preserve">amdt </w:t>
      </w:r>
      <w:r w:rsidR="00461A6B">
        <w:t>1.138</w:t>
      </w:r>
      <w:r w:rsidR="00E730FE">
        <w:t xml:space="preserve">; </w:t>
      </w:r>
      <w:hyperlink r:id="rId995" w:tooltip="Corrections and Sentencing Legislation Amendment Act 2014" w:history="1">
        <w:r w:rsidR="00E730FE">
          <w:rPr>
            <w:rStyle w:val="charCitHyperlinkAbbrev"/>
          </w:rPr>
          <w:t>A2014</w:t>
        </w:r>
        <w:r w:rsidR="00E730FE">
          <w:rPr>
            <w:rStyle w:val="charCitHyperlinkAbbrev"/>
          </w:rPr>
          <w:noBreakHyphen/>
          <w:t>6</w:t>
        </w:r>
      </w:hyperlink>
      <w:r w:rsidR="00E730FE">
        <w:t xml:space="preserve"> s 15</w:t>
      </w:r>
      <w:r w:rsidR="00046503">
        <w:t xml:space="preserve">; </w:t>
      </w:r>
      <w:hyperlink r:id="rId996" w:tooltip="Public Sector Management Amendment Act 2016" w:history="1">
        <w:r w:rsidR="00046503">
          <w:rPr>
            <w:rStyle w:val="charCitHyperlinkAbbrev"/>
          </w:rPr>
          <w:t>A2016</w:t>
        </w:r>
        <w:r w:rsidR="00046503">
          <w:rPr>
            <w:rStyle w:val="charCitHyperlinkAbbrev"/>
          </w:rPr>
          <w:noBreakHyphen/>
          <w:t>52</w:t>
        </w:r>
      </w:hyperlink>
      <w:r w:rsidR="00046503">
        <w:t xml:space="preserve"> amdt 1.59</w:t>
      </w:r>
    </w:p>
    <w:p w:rsidR="008C1C6C" w:rsidRDefault="00A81522" w:rsidP="00854C98">
      <w:pPr>
        <w:pStyle w:val="AmdtsEntries"/>
        <w:keepNext/>
        <w:rPr>
          <w:rFonts w:cs="Arial"/>
        </w:rPr>
      </w:pPr>
      <w:r>
        <w:tab/>
      </w:r>
      <w:r w:rsidR="008C1C6C" w:rsidRPr="00782F83">
        <w:rPr>
          <w:rFonts w:cs="Arial"/>
        </w:rPr>
        <w:t xml:space="preserve">def </w:t>
      </w:r>
      <w:r w:rsidR="008C1C6C" w:rsidRPr="009F507E">
        <w:rPr>
          <w:rStyle w:val="charBoldItals"/>
        </w:rPr>
        <w:t xml:space="preserve">accommodation order </w:t>
      </w:r>
      <w:r w:rsidR="008C1C6C" w:rsidRPr="00782F83">
        <w:rPr>
          <w:rFonts w:cs="Arial"/>
        </w:rPr>
        <w:t xml:space="preserve">ins </w:t>
      </w:r>
      <w:hyperlink r:id="rId997" w:tooltip="Children and Young People Act 2008" w:history="1">
        <w:r w:rsidR="00782F83" w:rsidRPr="00782F83">
          <w:rPr>
            <w:rStyle w:val="charCitHyperlinkAbbrev"/>
          </w:rPr>
          <w:t>A2008</w:t>
        </w:r>
        <w:r w:rsidR="00782F83" w:rsidRPr="00782F83">
          <w:rPr>
            <w:rStyle w:val="charCitHyperlinkAbbrev"/>
          </w:rPr>
          <w:noBreakHyphen/>
          <w:t>19</w:t>
        </w:r>
      </w:hyperlink>
      <w:r w:rsidR="008C1C6C" w:rsidRPr="00782F83">
        <w:rPr>
          <w:rFonts w:cs="Arial"/>
        </w:rPr>
        <w:t xml:space="preserve"> amdt 1.31</w:t>
      </w:r>
    </w:p>
    <w:p w:rsidR="00D15A1E" w:rsidRDefault="00D15A1E" w:rsidP="00991F6E">
      <w:pPr>
        <w:pStyle w:val="AmdtsEntries"/>
        <w:rPr>
          <w:rFonts w:cs="Arial"/>
        </w:rPr>
      </w:pPr>
      <w:r>
        <w:rPr>
          <w:rFonts w:cs="Arial"/>
        </w:rPr>
        <w:tab/>
        <w:t xml:space="preserve">def </w:t>
      </w:r>
      <w:r w:rsidRPr="00D15A1E">
        <w:rPr>
          <w:rStyle w:val="charBoldItals"/>
        </w:rPr>
        <w:t>additional condition</w:t>
      </w:r>
      <w:r>
        <w:rPr>
          <w:rFonts w:cs="Arial"/>
        </w:rPr>
        <w:t xml:space="preserve"> am </w:t>
      </w:r>
      <w:hyperlink r:id="rId998" w:tooltip="Crimes (Sentencing and Restorative Justice) Amendment Act 2016" w:history="1">
        <w:r w:rsidR="000D5A49">
          <w:rPr>
            <w:rStyle w:val="charCitHyperlinkAbbrev"/>
          </w:rPr>
          <w:t>A2016</w:t>
        </w:r>
        <w:r w:rsidR="000D5A49">
          <w:rPr>
            <w:rStyle w:val="charCitHyperlinkAbbrev"/>
          </w:rPr>
          <w:noBreakHyphen/>
          <w:t>4</w:t>
        </w:r>
      </w:hyperlink>
      <w:r>
        <w:rPr>
          <w:rFonts w:cs="Arial"/>
        </w:rPr>
        <w:t xml:space="preserve"> s 81</w:t>
      </w:r>
    </w:p>
    <w:p w:rsidR="008D6109" w:rsidRPr="00782F83" w:rsidRDefault="008D6109" w:rsidP="00991F6E">
      <w:pPr>
        <w:pStyle w:val="AmdtsEntries"/>
      </w:pPr>
      <w:r>
        <w:rPr>
          <w:rFonts w:cs="Arial"/>
        </w:rPr>
        <w:tab/>
        <w:t xml:space="preserve">def </w:t>
      </w:r>
      <w:r w:rsidRPr="00383099">
        <w:rPr>
          <w:rStyle w:val="charBoldItals"/>
        </w:rPr>
        <w:t>administrative fee</w:t>
      </w:r>
      <w:r>
        <w:rPr>
          <w:rFonts w:cs="Arial"/>
        </w:rPr>
        <w:t xml:space="preserve"> ins</w:t>
      </w:r>
      <w:r>
        <w:t xml:space="preserve"> </w:t>
      </w:r>
      <w:hyperlink r:id="rId999" w:tooltip="Statute Law Amendment Act 2013 (No 2)" w:history="1">
        <w:r>
          <w:rPr>
            <w:rStyle w:val="charCitHyperlinkAbbrev"/>
          </w:rPr>
          <w:t>A2013</w:t>
        </w:r>
        <w:r>
          <w:rPr>
            <w:rStyle w:val="charCitHyperlinkAbbrev"/>
          </w:rPr>
          <w:noBreakHyphen/>
          <w:t>44</w:t>
        </w:r>
      </w:hyperlink>
      <w:r>
        <w:t xml:space="preserve"> amdt 3.48</w:t>
      </w:r>
    </w:p>
    <w:p w:rsidR="008C1C6C" w:rsidRDefault="008C1C6C" w:rsidP="00991F6E">
      <w:pPr>
        <w:pStyle w:val="AmdtsEntries"/>
      </w:pPr>
      <w:r>
        <w:tab/>
        <w:t xml:space="preserve">def </w:t>
      </w:r>
      <w:r>
        <w:rPr>
          <w:rStyle w:val="charBoldItals"/>
        </w:rPr>
        <w:t xml:space="preserve">at </w:t>
      </w:r>
      <w:r>
        <w:t xml:space="preserve">ins </w:t>
      </w:r>
      <w:hyperlink r:id="rId1000" w:tooltip="Sentencing Legislation Amendment Act 2006" w:history="1">
        <w:r w:rsidR="00782F83" w:rsidRPr="00782F83">
          <w:rPr>
            <w:rStyle w:val="charCitHyperlinkAbbrev"/>
          </w:rPr>
          <w:t>A2006</w:t>
        </w:r>
        <w:r w:rsidR="00782F83" w:rsidRPr="00782F83">
          <w:rPr>
            <w:rStyle w:val="charCitHyperlinkAbbrev"/>
          </w:rPr>
          <w:noBreakHyphen/>
          <w:t>23</w:t>
        </w:r>
      </w:hyperlink>
      <w:r>
        <w:t xml:space="preserve"> amdt 1.164</w:t>
      </w:r>
    </w:p>
    <w:p w:rsidR="008C1C6C" w:rsidRPr="00782F83" w:rsidRDefault="008C1C6C" w:rsidP="00991F6E">
      <w:pPr>
        <w:pStyle w:val="AmdtsEntries"/>
        <w:rPr>
          <w:rFonts w:cs="Arial"/>
        </w:rPr>
      </w:pPr>
      <w:r>
        <w:tab/>
      </w:r>
      <w:r w:rsidRPr="00782F83">
        <w:rPr>
          <w:rFonts w:cs="Arial"/>
        </w:rPr>
        <w:t xml:space="preserve">def </w:t>
      </w:r>
      <w:r w:rsidRPr="009F507E">
        <w:rPr>
          <w:rStyle w:val="charBoldItals"/>
        </w:rPr>
        <w:t xml:space="preserve">chief executive (CYP) </w:t>
      </w:r>
      <w:r w:rsidRPr="00782F83">
        <w:rPr>
          <w:rFonts w:cs="Arial"/>
        </w:rPr>
        <w:t xml:space="preserve">ins </w:t>
      </w:r>
      <w:hyperlink r:id="rId1001" w:tooltip="Children and Young People Act 2008" w:history="1">
        <w:r w:rsidR="00782F83" w:rsidRPr="00782F83">
          <w:rPr>
            <w:rStyle w:val="charCitHyperlinkAbbrev"/>
          </w:rPr>
          <w:t>A2008</w:t>
        </w:r>
        <w:r w:rsidR="00782F83" w:rsidRPr="00782F83">
          <w:rPr>
            <w:rStyle w:val="charCitHyperlinkAbbrev"/>
          </w:rPr>
          <w:noBreakHyphen/>
          <w:t>19</w:t>
        </w:r>
      </w:hyperlink>
      <w:r w:rsidRPr="00782F83">
        <w:rPr>
          <w:rFonts w:cs="Arial"/>
        </w:rPr>
        <w:t xml:space="preserve"> amdt 1.31</w:t>
      </w:r>
    </w:p>
    <w:p w:rsidR="00BE1361" w:rsidRPr="009F507E" w:rsidRDefault="00BE1361" w:rsidP="00BE1361">
      <w:pPr>
        <w:pStyle w:val="AmdtsEntriesDefL2"/>
      </w:pPr>
      <w:r w:rsidRPr="00782F83">
        <w:rPr>
          <w:rFonts w:cs="Arial"/>
        </w:rPr>
        <w:tab/>
        <w:t xml:space="preserve">om </w:t>
      </w:r>
      <w:hyperlink r:id="rId1002" w:tooltip="Administrative (One ACT Public Service Miscellaneous Amendments) Act 2011" w:history="1">
        <w:r w:rsidR="00782F83" w:rsidRPr="00782F83">
          <w:rPr>
            <w:rStyle w:val="charCitHyperlinkAbbrev"/>
          </w:rPr>
          <w:t>A2011</w:t>
        </w:r>
        <w:r w:rsidR="00782F83" w:rsidRPr="00782F83">
          <w:rPr>
            <w:rStyle w:val="charCitHyperlinkAbbrev"/>
          </w:rPr>
          <w:noBreakHyphen/>
          <w:t>22</w:t>
        </w:r>
      </w:hyperlink>
      <w:r w:rsidR="00461A6B" w:rsidRPr="00782F83">
        <w:rPr>
          <w:rFonts w:cs="Arial"/>
        </w:rPr>
        <w:t xml:space="preserve"> amdt </w:t>
      </w:r>
      <w:r w:rsidR="00461A6B">
        <w:t>1.139</w:t>
      </w:r>
    </w:p>
    <w:p w:rsidR="008C1C6C" w:rsidRDefault="008C1C6C" w:rsidP="00991F6E">
      <w:pPr>
        <w:pStyle w:val="AmdtsEntries"/>
      </w:pPr>
      <w:r>
        <w:tab/>
        <w:t xml:space="preserve">def </w:t>
      </w:r>
      <w:r>
        <w:rPr>
          <w:rStyle w:val="charBoldItals"/>
        </w:rPr>
        <w:t xml:space="preserve">combination sentence </w:t>
      </w:r>
      <w:r>
        <w:t xml:space="preserve">sub </w:t>
      </w:r>
      <w:hyperlink r:id="rId1003" w:tooltip="Sentencing Legislation Amendment Act 2006" w:history="1">
        <w:r w:rsidR="00782F83" w:rsidRPr="00782F83">
          <w:rPr>
            <w:rStyle w:val="charCitHyperlinkAbbrev"/>
          </w:rPr>
          <w:t>A2006</w:t>
        </w:r>
        <w:r w:rsidR="00782F83" w:rsidRPr="00782F83">
          <w:rPr>
            <w:rStyle w:val="charCitHyperlinkAbbrev"/>
          </w:rPr>
          <w:noBreakHyphen/>
          <w:t>23</w:t>
        </w:r>
      </w:hyperlink>
      <w:r>
        <w:t xml:space="preserve"> amdt 1.165</w:t>
      </w:r>
    </w:p>
    <w:p w:rsidR="008C1C6C" w:rsidRDefault="008C1C6C" w:rsidP="00991F6E">
      <w:pPr>
        <w:pStyle w:val="AmdtsEntries"/>
      </w:pPr>
      <w:r>
        <w:tab/>
        <w:t xml:space="preserve">def </w:t>
      </w:r>
      <w:r>
        <w:rPr>
          <w:rStyle w:val="charBoldItals"/>
        </w:rPr>
        <w:t xml:space="preserve">community service condition </w:t>
      </w:r>
      <w:r>
        <w:t xml:space="preserve">am </w:t>
      </w:r>
      <w:hyperlink r:id="rId1004" w:tooltip="Sentencing Legislation Amendment Act 2006" w:history="1">
        <w:r w:rsidR="00782F83" w:rsidRPr="00782F83">
          <w:rPr>
            <w:rStyle w:val="charCitHyperlinkAbbrev"/>
          </w:rPr>
          <w:t>A2006</w:t>
        </w:r>
        <w:r w:rsidR="00782F83" w:rsidRPr="00782F83">
          <w:rPr>
            <w:rStyle w:val="charCitHyperlinkAbbrev"/>
          </w:rPr>
          <w:noBreakHyphen/>
          <w:t>23</w:t>
        </w:r>
      </w:hyperlink>
      <w:r>
        <w:t xml:space="preserve"> amdt 1.166</w:t>
      </w:r>
    </w:p>
    <w:p w:rsidR="000D5A49" w:rsidRDefault="000D5A49" w:rsidP="000D5A49">
      <w:pPr>
        <w:pStyle w:val="AmdtsEntries"/>
        <w:rPr>
          <w:rFonts w:cs="Arial"/>
        </w:rPr>
      </w:pPr>
      <w:r>
        <w:rPr>
          <w:rFonts w:cs="Arial"/>
        </w:rPr>
        <w:tab/>
        <w:t xml:space="preserve">def </w:t>
      </w:r>
      <w:r>
        <w:rPr>
          <w:rStyle w:val="charBoldItals"/>
        </w:rPr>
        <w:t>core</w:t>
      </w:r>
      <w:r w:rsidRPr="00D15A1E">
        <w:rPr>
          <w:rStyle w:val="charBoldItals"/>
        </w:rPr>
        <w:t xml:space="preserve"> condition</w:t>
      </w:r>
      <w:r>
        <w:rPr>
          <w:rFonts w:cs="Arial"/>
        </w:rPr>
        <w:t xml:space="preserve"> am </w:t>
      </w:r>
      <w:hyperlink r:id="rId1005" w:tooltip="Crimes (Sentencing and Restorative Justice) Amendment Act 2016" w:history="1">
        <w:r>
          <w:rPr>
            <w:rStyle w:val="charCitHyperlinkAbbrev"/>
          </w:rPr>
          <w:t>A2016</w:t>
        </w:r>
        <w:r>
          <w:rPr>
            <w:rStyle w:val="charCitHyperlinkAbbrev"/>
          </w:rPr>
          <w:noBreakHyphen/>
          <w:t>4</w:t>
        </w:r>
      </w:hyperlink>
      <w:r>
        <w:rPr>
          <w:rFonts w:cs="Arial"/>
        </w:rPr>
        <w:t xml:space="preserve"> s 82</w:t>
      </w:r>
    </w:p>
    <w:p w:rsidR="008C1C6C" w:rsidRPr="00782F83" w:rsidRDefault="008C1C6C" w:rsidP="00991F6E">
      <w:pPr>
        <w:pStyle w:val="AmdtsEntries"/>
      </w:pPr>
      <w:r>
        <w:tab/>
        <w:t xml:space="preserve">def </w:t>
      </w:r>
      <w:r w:rsidRPr="00782F83">
        <w:rPr>
          <w:rStyle w:val="charBoldItals"/>
        </w:rPr>
        <w:t>correctional centre</w:t>
      </w:r>
      <w:r>
        <w:rPr>
          <w:b/>
          <w:bCs/>
        </w:rPr>
        <w:t xml:space="preserve"> </w:t>
      </w:r>
      <w:r>
        <w:t xml:space="preserve">sub </w:t>
      </w:r>
      <w:hyperlink r:id="rId1006" w:tooltip="Corrections Management Act 2007" w:history="1">
        <w:r w:rsidR="00782F83" w:rsidRPr="00782F83">
          <w:rPr>
            <w:rStyle w:val="charCitHyperlinkAbbrev"/>
          </w:rPr>
          <w:t>A2007</w:t>
        </w:r>
        <w:r w:rsidR="00782F83" w:rsidRPr="00782F83">
          <w:rPr>
            <w:rStyle w:val="charCitHyperlinkAbbrev"/>
          </w:rPr>
          <w:noBreakHyphen/>
          <w:t>15</w:t>
        </w:r>
      </w:hyperlink>
      <w:r>
        <w:t xml:space="preserve"> amdt 1.22</w:t>
      </w:r>
    </w:p>
    <w:p w:rsidR="008C1C6C" w:rsidRPr="00782F83" w:rsidRDefault="008C1C6C" w:rsidP="00991F6E">
      <w:pPr>
        <w:pStyle w:val="AmdtsEntries"/>
      </w:pPr>
      <w:r>
        <w:tab/>
        <w:t xml:space="preserve">def </w:t>
      </w:r>
      <w:r w:rsidRPr="00782F83">
        <w:rPr>
          <w:rStyle w:val="charBoldItals"/>
        </w:rPr>
        <w:t>corrections officer</w:t>
      </w:r>
      <w:r>
        <w:rPr>
          <w:b/>
          <w:bCs/>
        </w:rPr>
        <w:t xml:space="preserve"> </w:t>
      </w:r>
      <w:r>
        <w:t xml:space="preserve">sub </w:t>
      </w:r>
      <w:hyperlink r:id="rId1007" w:tooltip="Corrections Management Act 2007" w:history="1">
        <w:r w:rsidR="00782F83" w:rsidRPr="00782F83">
          <w:rPr>
            <w:rStyle w:val="charCitHyperlinkAbbrev"/>
          </w:rPr>
          <w:t>A2007</w:t>
        </w:r>
        <w:r w:rsidR="00782F83" w:rsidRPr="00782F83">
          <w:rPr>
            <w:rStyle w:val="charCitHyperlinkAbbrev"/>
          </w:rPr>
          <w:noBreakHyphen/>
          <w:t>15</w:t>
        </w:r>
      </w:hyperlink>
      <w:r>
        <w:t xml:space="preserve"> amdt 1.22</w:t>
      </w:r>
    </w:p>
    <w:p w:rsidR="004B1A9C" w:rsidRDefault="004B1A9C" w:rsidP="004B1A9C">
      <w:pPr>
        <w:pStyle w:val="AmdtsEntries"/>
      </w:pPr>
      <w:r>
        <w:tab/>
      </w:r>
      <w:r w:rsidRPr="00782F83">
        <w:rPr>
          <w:rFonts w:cs="Arial"/>
        </w:rPr>
        <w:t xml:space="preserve">def </w:t>
      </w:r>
      <w:r w:rsidRPr="00782F83">
        <w:rPr>
          <w:rStyle w:val="charBoldItals"/>
        </w:rPr>
        <w:t>CYP director</w:t>
      </w:r>
      <w:r w:rsidRPr="00782F83">
        <w:rPr>
          <w:rStyle w:val="charBoldItals"/>
        </w:rPr>
        <w:noBreakHyphen/>
        <w:t xml:space="preserve">general </w:t>
      </w:r>
      <w:r w:rsidRPr="00782F83">
        <w:rPr>
          <w:rFonts w:cs="Arial"/>
        </w:rPr>
        <w:t xml:space="preserve">ins </w:t>
      </w:r>
      <w:hyperlink r:id="rId1008" w:tooltip="Administrative (One ACT Public Service Miscellaneous Amendments) Act 2011" w:history="1">
        <w:r w:rsidR="00782F83" w:rsidRPr="00782F83">
          <w:rPr>
            <w:rStyle w:val="charCitHyperlinkAbbrev"/>
          </w:rPr>
          <w:t>A2011</w:t>
        </w:r>
        <w:r w:rsidR="00782F83" w:rsidRPr="00782F83">
          <w:rPr>
            <w:rStyle w:val="charCitHyperlinkAbbrev"/>
          </w:rPr>
          <w:noBreakHyphen/>
          <w:t>22</w:t>
        </w:r>
      </w:hyperlink>
      <w:r w:rsidRPr="00782F83">
        <w:rPr>
          <w:rFonts w:cs="Arial"/>
        </w:rPr>
        <w:t xml:space="preserve"> amdt </w:t>
      </w:r>
      <w:r w:rsidR="00461A6B">
        <w:t>1.140</w:t>
      </w:r>
    </w:p>
    <w:p w:rsidR="008D6109" w:rsidRPr="00782F83" w:rsidRDefault="008D6109" w:rsidP="008D6109">
      <w:pPr>
        <w:pStyle w:val="AmdtsEntries"/>
      </w:pPr>
      <w:r>
        <w:rPr>
          <w:rFonts w:cs="Arial"/>
        </w:rPr>
        <w:tab/>
        <w:t xml:space="preserve">def </w:t>
      </w:r>
      <w:r w:rsidRPr="00383099">
        <w:rPr>
          <w:rStyle w:val="charBoldItals"/>
        </w:rPr>
        <w:t>default</w:t>
      </w:r>
      <w:r>
        <w:rPr>
          <w:rFonts w:cs="Arial"/>
        </w:rPr>
        <w:t xml:space="preserve"> ins</w:t>
      </w:r>
      <w:r>
        <w:t xml:space="preserve"> </w:t>
      </w:r>
      <w:hyperlink r:id="rId1009" w:tooltip="Statute Law Amendment Act 2013 (No 2)" w:history="1">
        <w:r>
          <w:rPr>
            <w:rStyle w:val="charCitHyperlinkAbbrev"/>
          </w:rPr>
          <w:t>A2013</w:t>
        </w:r>
        <w:r>
          <w:rPr>
            <w:rStyle w:val="charCitHyperlinkAbbrev"/>
          </w:rPr>
          <w:noBreakHyphen/>
          <w:t>44</w:t>
        </w:r>
      </w:hyperlink>
      <w:r>
        <w:t xml:space="preserve"> amdt 3.48</w:t>
      </w:r>
    </w:p>
    <w:p w:rsidR="008D6109" w:rsidRPr="00782F83" w:rsidRDefault="008D6109" w:rsidP="008D6109">
      <w:pPr>
        <w:pStyle w:val="AmdtsEntries"/>
      </w:pPr>
      <w:r>
        <w:rPr>
          <w:rFonts w:cs="Arial"/>
        </w:rPr>
        <w:tab/>
        <w:t xml:space="preserve">def </w:t>
      </w:r>
      <w:r w:rsidR="005E0BC4" w:rsidRPr="00383099">
        <w:rPr>
          <w:rStyle w:val="charBoldItals"/>
        </w:rPr>
        <w:t>default notice</w:t>
      </w:r>
      <w:r>
        <w:rPr>
          <w:rFonts w:cs="Arial"/>
        </w:rPr>
        <w:t xml:space="preserve"> ins</w:t>
      </w:r>
      <w:r>
        <w:t xml:space="preserve"> </w:t>
      </w:r>
      <w:hyperlink r:id="rId1010" w:tooltip="Statute Law Amendment Act 2013 (No 2)" w:history="1">
        <w:r>
          <w:rPr>
            <w:rStyle w:val="charCitHyperlinkAbbrev"/>
          </w:rPr>
          <w:t>A2013</w:t>
        </w:r>
        <w:r>
          <w:rPr>
            <w:rStyle w:val="charCitHyperlinkAbbrev"/>
          </w:rPr>
          <w:noBreakHyphen/>
          <w:t>44</w:t>
        </w:r>
      </w:hyperlink>
      <w:r>
        <w:t xml:space="preserve"> amdt 3.48</w:t>
      </w:r>
    </w:p>
    <w:p w:rsidR="000D5A49" w:rsidRDefault="000D5A49" w:rsidP="000D5A49">
      <w:pPr>
        <w:pStyle w:val="AmdtsEntries"/>
        <w:rPr>
          <w:rFonts w:cs="Arial"/>
        </w:rPr>
      </w:pPr>
      <w:r>
        <w:rPr>
          <w:rFonts w:cs="Arial"/>
        </w:rPr>
        <w:tab/>
        <w:t xml:space="preserve">def </w:t>
      </w:r>
      <w:r>
        <w:rPr>
          <w:rStyle w:val="charBoldItals"/>
        </w:rPr>
        <w:t>detention period</w:t>
      </w:r>
      <w:r>
        <w:rPr>
          <w:rFonts w:cs="Arial"/>
        </w:rPr>
        <w:t xml:space="preserve"> om </w:t>
      </w:r>
      <w:hyperlink r:id="rId1011" w:tooltip="Crimes (Sentencing and Restorative Justice) Amendment Act 2016" w:history="1">
        <w:r>
          <w:rPr>
            <w:rStyle w:val="charCitHyperlinkAbbrev"/>
          </w:rPr>
          <w:t>A2016</w:t>
        </w:r>
        <w:r>
          <w:rPr>
            <w:rStyle w:val="charCitHyperlinkAbbrev"/>
          </w:rPr>
          <w:noBreakHyphen/>
          <w:t>4</w:t>
        </w:r>
      </w:hyperlink>
      <w:r>
        <w:rPr>
          <w:rFonts w:cs="Arial"/>
        </w:rPr>
        <w:t xml:space="preserve"> s 83</w:t>
      </w:r>
    </w:p>
    <w:p w:rsidR="008C1C6C" w:rsidRDefault="008C1C6C" w:rsidP="00991F6E">
      <w:pPr>
        <w:pStyle w:val="AmdtsEntries"/>
      </w:pPr>
      <w:r>
        <w:tab/>
        <w:t xml:space="preserve">def </w:t>
      </w:r>
      <w:r w:rsidRPr="00782F83">
        <w:rPr>
          <w:rStyle w:val="charBoldItals"/>
        </w:rPr>
        <w:t xml:space="preserve">drug </w:t>
      </w:r>
      <w:r>
        <w:t xml:space="preserve">sub </w:t>
      </w:r>
      <w:hyperlink r:id="rId1012" w:tooltip="Corrections Management Act 2007" w:history="1">
        <w:r w:rsidR="00782F83" w:rsidRPr="00782F83">
          <w:rPr>
            <w:rStyle w:val="charCitHyperlinkAbbrev"/>
          </w:rPr>
          <w:t>A2007</w:t>
        </w:r>
        <w:r w:rsidR="00782F83" w:rsidRPr="00782F83">
          <w:rPr>
            <w:rStyle w:val="charCitHyperlinkAbbrev"/>
          </w:rPr>
          <w:noBreakHyphen/>
          <w:t>15</w:t>
        </w:r>
      </w:hyperlink>
      <w:r>
        <w:t xml:space="preserve"> amdt 1.23</w:t>
      </w:r>
    </w:p>
    <w:p w:rsidR="008D6109" w:rsidRDefault="008D6109" w:rsidP="008D6109">
      <w:pPr>
        <w:pStyle w:val="AmdtsEntries"/>
      </w:pPr>
      <w:r>
        <w:rPr>
          <w:rFonts w:cs="Arial"/>
        </w:rPr>
        <w:tab/>
        <w:t xml:space="preserve">def </w:t>
      </w:r>
      <w:r w:rsidR="005E0BC4" w:rsidRPr="00383099">
        <w:rPr>
          <w:rStyle w:val="charBoldItals"/>
        </w:rPr>
        <w:t>earnings redirection order</w:t>
      </w:r>
      <w:r>
        <w:rPr>
          <w:rFonts w:cs="Arial"/>
        </w:rPr>
        <w:t xml:space="preserve"> ins</w:t>
      </w:r>
      <w:r>
        <w:t xml:space="preserve"> </w:t>
      </w:r>
      <w:hyperlink r:id="rId1013" w:tooltip="Statute Law Amendment Act 2013 (No 2)" w:history="1">
        <w:r>
          <w:rPr>
            <w:rStyle w:val="charCitHyperlinkAbbrev"/>
          </w:rPr>
          <w:t>A2013</w:t>
        </w:r>
        <w:r>
          <w:rPr>
            <w:rStyle w:val="charCitHyperlinkAbbrev"/>
          </w:rPr>
          <w:noBreakHyphen/>
          <w:t>44</w:t>
        </w:r>
      </w:hyperlink>
      <w:r>
        <w:t xml:space="preserve"> amdt 3.48</w:t>
      </w:r>
    </w:p>
    <w:p w:rsidR="008D6109" w:rsidRPr="00782F83" w:rsidRDefault="008D6109" w:rsidP="008D6109">
      <w:pPr>
        <w:pStyle w:val="AmdtsEntries"/>
      </w:pPr>
      <w:r>
        <w:rPr>
          <w:rFonts w:cs="Arial"/>
        </w:rPr>
        <w:tab/>
        <w:t xml:space="preserve">def </w:t>
      </w:r>
      <w:r w:rsidR="005E0BC4" w:rsidRPr="00383099">
        <w:rPr>
          <w:rStyle w:val="charBoldItals"/>
        </w:rPr>
        <w:t>enforcement officer</w:t>
      </w:r>
      <w:r>
        <w:rPr>
          <w:rFonts w:cs="Arial"/>
        </w:rPr>
        <w:t xml:space="preserve"> ins</w:t>
      </w:r>
      <w:r>
        <w:t xml:space="preserve"> </w:t>
      </w:r>
      <w:hyperlink r:id="rId1014" w:tooltip="Statute Law Amendment Act 2013 (No 2)" w:history="1">
        <w:r>
          <w:rPr>
            <w:rStyle w:val="charCitHyperlinkAbbrev"/>
          </w:rPr>
          <w:t>A2013</w:t>
        </w:r>
        <w:r>
          <w:rPr>
            <w:rStyle w:val="charCitHyperlinkAbbrev"/>
          </w:rPr>
          <w:noBreakHyphen/>
          <w:t>44</w:t>
        </w:r>
      </w:hyperlink>
      <w:r>
        <w:t xml:space="preserve"> amdt 3.48</w:t>
      </w:r>
    </w:p>
    <w:p w:rsidR="008C1C6C" w:rsidRDefault="008C1C6C" w:rsidP="00991F6E">
      <w:pPr>
        <w:pStyle w:val="AmdtsEntries"/>
      </w:pPr>
      <w:r>
        <w:tab/>
        <w:t xml:space="preserve">def </w:t>
      </w:r>
      <w:r w:rsidRPr="00782F83">
        <w:rPr>
          <w:rStyle w:val="charBoldItals"/>
        </w:rPr>
        <w:t xml:space="preserve">escort officer </w:t>
      </w:r>
      <w:r>
        <w:t xml:space="preserve">sub </w:t>
      </w:r>
      <w:hyperlink r:id="rId1015" w:tooltip="Corrections Management Act 2007" w:history="1">
        <w:r w:rsidR="00782F83" w:rsidRPr="00782F83">
          <w:rPr>
            <w:rStyle w:val="charCitHyperlinkAbbrev"/>
          </w:rPr>
          <w:t>A2007</w:t>
        </w:r>
        <w:r w:rsidR="00782F83" w:rsidRPr="00782F83">
          <w:rPr>
            <w:rStyle w:val="charCitHyperlinkAbbrev"/>
          </w:rPr>
          <w:noBreakHyphen/>
          <w:t>15</w:t>
        </w:r>
      </w:hyperlink>
      <w:r>
        <w:t xml:space="preserve"> amdt 1.24</w:t>
      </w:r>
    </w:p>
    <w:p w:rsidR="008D6109" w:rsidRPr="00782F83" w:rsidRDefault="008D6109" w:rsidP="008D6109">
      <w:pPr>
        <w:pStyle w:val="AmdtsEntries"/>
      </w:pPr>
      <w:r>
        <w:rPr>
          <w:rFonts w:cs="Arial"/>
        </w:rPr>
        <w:tab/>
        <w:t xml:space="preserve">def </w:t>
      </w:r>
      <w:r w:rsidR="005E0BC4" w:rsidRPr="00383099">
        <w:rPr>
          <w:rStyle w:val="charBoldItals"/>
        </w:rPr>
        <w:t>examination hearing</w:t>
      </w:r>
      <w:r>
        <w:rPr>
          <w:rFonts w:cs="Arial"/>
        </w:rPr>
        <w:t xml:space="preserve"> ins</w:t>
      </w:r>
      <w:r>
        <w:t xml:space="preserve"> </w:t>
      </w:r>
      <w:hyperlink r:id="rId1016" w:tooltip="Statute Law Amendment Act 2013 (No 2)" w:history="1">
        <w:r>
          <w:rPr>
            <w:rStyle w:val="charCitHyperlinkAbbrev"/>
          </w:rPr>
          <w:t>A2013</w:t>
        </w:r>
        <w:r>
          <w:rPr>
            <w:rStyle w:val="charCitHyperlinkAbbrev"/>
          </w:rPr>
          <w:noBreakHyphen/>
          <w:t>44</w:t>
        </w:r>
      </w:hyperlink>
      <w:r>
        <w:t xml:space="preserve"> amdt 3.48</w:t>
      </w:r>
    </w:p>
    <w:p w:rsidR="008D6109" w:rsidRPr="00782F83" w:rsidRDefault="008D6109" w:rsidP="008D6109">
      <w:pPr>
        <w:pStyle w:val="AmdtsEntries"/>
      </w:pPr>
      <w:r>
        <w:rPr>
          <w:rFonts w:cs="Arial"/>
        </w:rPr>
        <w:tab/>
        <w:t xml:space="preserve">def </w:t>
      </w:r>
      <w:r w:rsidR="005E0BC4" w:rsidRPr="00383099">
        <w:rPr>
          <w:rStyle w:val="charBoldItals"/>
        </w:rPr>
        <w:t>examination notice</w:t>
      </w:r>
      <w:r>
        <w:rPr>
          <w:rFonts w:cs="Arial"/>
        </w:rPr>
        <w:t xml:space="preserve"> ins</w:t>
      </w:r>
      <w:r>
        <w:t xml:space="preserve"> </w:t>
      </w:r>
      <w:hyperlink r:id="rId1017" w:tooltip="Statute Law Amendment Act 2013 (No 2)" w:history="1">
        <w:r>
          <w:rPr>
            <w:rStyle w:val="charCitHyperlinkAbbrev"/>
          </w:rPr>
          <w:t>A2013</w:t>
        </w:r>
        <w:r>
          <w:rPr>
            <w:rStyle w:val="charCitHyperlinkAbbrev"/>
          </w:rPr>
          <w:noBreakHyphen/>
          <w:t>44</w:t>
        </w:r>
      </w:hyperlink>
      <w:r>
        <w:t xml:space="preserve"> amdt 3.48</w:t>
      </w:r>
    </w:p>
    <w:p w:rsidR="008D6109" w:rsidRDefault="008D6109" w:rsidP="008D6109">
      <w:pPr>
        <w:pStyle w:val="AmdtsEntries"/>
      </w:pPr>
      <w:r>
        <w:rPr>
          <w:rFonts w:cs="Arial"/>
        </w:rPr>
        <w:tab/>
        <w:t xml:space="preserve">def </w:t>
      </w:r>
      <w:r w:rsidR="005E0BC4" w:rsidRPr="00383099">
        <w:rPr>
          <w:rStyle w:val="charBoldItals"/>
        </w:rPr>
        <w:t>examination warrant</w:t>
      </w:r>
      <w:r>
        <w:rPr>
          <w:rFonts w:cs="Arial"/>
        </w:rPr>
        <w:t xml:space="preserve"> ins</w:t>
      </w:r>
      <w:r>
        <w:t xml:space="preserve"> </w:t>
      </w:r>
      <w:hyperlink r:id="rId1018" w:tooltip="Statute Law Amendment Act 2013 (No 2)" w:history="1">
        <w:r>
          <w:rPr>
            <w:rStyle w:val="charCitHyperlinkAbbrev"/>
          </w:rPr>
          <w:t>A2013</w:t>
        </w:r>
        <w:r>
          <w:rPr>
            <w:rStyle w:val="charCitHyperlinkAbbrev"/>
          </w:rPr>
          <w:noBreakHyphen/>
          <w:t>44</w:t>
        </w:r>
      </w:hyperlink>
      <w:r>
        <w:t xml:space="preserve"> amdt 3.48</w:t>
      </w:r>
    </w:p>
    <w:p w:rsidR="008D6109" w:rsidRPr="00782F83" w:rsidRDefault="008D6109" w:rsidP="008D6109">
      <w:pPr>
        <w:pStyle w:val="AmdtsEntries"/>
      </w:pPr>
      <w:r>
        <w:rPr>
          <w:rFonts w:cs="Arial"/>
        </w:rPr>
        <w:tab/>
        <w:t xml:space="preserve">def </w:t>
      </w:r>
      <w:r w:rsidR="005E0BC4" w:rsidRPr="00383099">
        <w:rPr>
          <w:rStyle w:val="charBoldItals"/>
        </w:rPr>
        <w:t>fine</w:t>
      </w:r>
      <w:r>
        <w:rPr>
          <w:rFonts w:cs="Arial"/>
        </w:rPr>
        <w:t xml:space="preserve"> ins</w:t>
      </w:r>
      <w:r>
        <w:t xml:space="preserve"> </w:t>
      </w:r>
      <w:hyperlink r:id="rId1019" w:tooltip="Statute Law Amendment Act 2013 (No 2)" w:history="1">
        <w:r>
          <w:rPr>
            <w:rStyle w:val="charCitHyperlinkAbbrev"/>
          </w:rPr>
          <w:t>A2013</w:t>
        </w:r>
        <w:r>
          <w:rPr>
            <w:rStyle w:val="charCitHyperlinkAbbrev"/>
          </w:rPr>
          <w:noBreakHyphen/>
          <w:t>44</w:t>
        </w:r>
      </w:hyperlink>
      <w:r>
        <w:t xml:space="preserve"> amdt 3.48</w:t>
      </w:r>
    </w:p>
    <w:p w:rsidR="008D6109" w:rsidRPr="00782F83" w:rsidRDefault="008D6109" w:rsidP="008D6109">
      <w:pPr>
        <w:pStyle w:val="AmdtsEntries"/>
      </w:pPr>
      <w:r>
        <w:rPr>
          <w:rFonts w:cs="Arial"/>
        </w:rPr>
        <w:tab/>
        <w:t xml:space="preserve">def </w:t>
      </w:r>
      <w:r w:rsidR="005E0BC4" w:rsidRPr="00383099">
        <w:rPr>
          <w:rStyle w:val="charBoldItals"/>
        </w:rPr>
        <w:t>fine defaulter</w:t>
      </w:r>
      <w:r>
        <w:rPr>
          <w:rFonts w:cs="Arial"/>
        </w:rPr>
        <w:t xml:space="preserve"> ins</w:t>
      </w:r>
      <w:r>
        <w:t xml:space="preserve"> </w:t>
      </w:r>
      <w:hyperlink r:id="rId1020" w:tooltip="Statute Law Amendment Act 2013 (No 2)" w:history="1">
        <w:r>
          <w:rPr>
            <w:rStyle w:val="charCitHyperlinkAbbrev"/>
          </w:rPr>
          <w:t>A2013</w:t>
        </w:r>
        <w:r>
          <w:rPr>
            <w:rStyle w:val="charCitHyperlinkAbbrev"/>
          </w:rPr>
          <w:noBreakHyphen/>
          <w:t>44</w:t>
        </w:r>
      </w:hyperlink>
      <w:r>
        <w:t xml:space="preserve"> amdt 3.48</w:t>
      </w:r>
    </w:p>
    <w:p w:rsidR="008D6109" w:rsidRDefault="008D6109" w:rsidP="008D6109">
      <w:pPr>
        <w:pStyle w:val="AmdtsEntries"/>
      </w:pPr>
      <w:r>
        <w:rPr>
          <w:rFonts w:cs="Arial"/>
        </w:rPr>
        <w:tab/>
        <w:t xml:space="preserve">def </w:t>
      </w:r>
      <w:r w:rsidR="005E0BC4" w:rsidRPr="00383099">
        <w:rPr>
          <w:rStyle w:val="charBoldItals"/>
        </w:rPr>
        <w:t>fine enforcement order</w:t>
      </w:r>
      <w:r>
        <w:rPr>
          <w:rFonts w:cs="Arial"/>
        </w:rPr>
        <w:t xml:space="preserve"> ins</w:t>
      </w:r>
      <w:r>
        <w:t xml:space="preserve"> </w:t>
      </w:r>
      <w:hyperlink r:id="rId1021" w:tooltip="Statute Law Amendment Act 2013 (No 2)" w:history="1">
        <w:r>
          <w:rPr>
            <w:rStyle w:val="charCitHyperlinkAbbrev"/>
          </w:rPr>
          <w:t>A2013</w:t>
        </w:r>
        <w:r>
          <w:rPr>
            <w:rStyle w:val="charCitHyperlinkAbbrev"/>
          </w:rPr>
          <w:noBreakHyphen/>
          <w:t>44</w:t>
        </w:r>
      </w:hyperlink>
      <w:r>
        <w:t xml:space="preserve"> amdt 3.48</w:t>
      </w:r>
    </w:p>
    <w:p w:rsidR="000D5A49" w:rsidRDefault="000D5A49" w:rsidP="000D5A49">
      <w:pPr>
        <w:pStyle w:val="AmdtsEntries"/>
        <w:rPr>
          <w:rFonts w:cs="Arial"/>
        </w:rPr>
      </w:pPr>
      <w:r>
        <w:rPr>
          <w:rFonts w:cs="Arial"/>
        </w:rPr>
        <w:tab/>
        <w:t xml:space="preserve">def </w:t>
      </w:r>
      <w:r>
        <w:rPr>
          <w:rStyle w:val="charBoldItals"/>
        </w:rPr>
        <w:t xml:space="preserve">finishing time </w:t>
      </w:r>
      <w:r>
        <w:rPr>
          <w:rFonts w:cs="Arial"/>
        </w:rPr>
        <w:t xml:space="preserve">om </w:t>
      </w:r>
      <w:hyperlink r:id="rId1022" w:tooltip="Crimes (Sentencing and Restorative Justice) Amendment Act 2016" w:history="1">
        <w:r>
          <w:rPr>
            <w:rStyle w:val="charCitHyperlinkAbbrev"/>
          </w:rPr>
          <w:t>A2016</w:t>
        </w:r>
        <w:r>
          <w:rPr>
            <w:rStyle w:val="charCitHyperlinkAbbrev"/>
          </w:rPr>
          <w:noBreakHyphen/>
          <w:t>4</w:t>
        </w:r>
      </w:hyperlink>
      <w:r>
        <w:rPr>
          <w:rFonts w:cs="Arial"/>
        </w:rPr>
        <w:t xml:space="preserve"> s 83</w:t>
      </w:r>
    </w:p>
    <w:p w:rsidR="005E0BC4" w:rsidRPr="00782F83" w:rsidRDefault="005E0BC4" w:rsidP="008D6109">
      <w:pPr>
        <w:pStyle w:val="AmdtsEntries"/>
      </w:pPr>
      <w:r>
        <w:tab/>
        <w:t xml:space="preserve">def </w:t>
      </w:r>
      <w:r w:rsidRPr="00383099">
        <w:rPr>
          <w:rStyle w:val="charBoldItals"/>
        </w:rPr>
        <w:t>full-time detainee</w:t>
      </w:r>
      <w:r>
        <w:t xml:space="preserve"> sub </w:t>
      </w:r>
      <w:hyperlink r:id="rId1023" w:tooltip="Statute Law Amendment Act 2013 (No 2)" w:history="1">
        <w:r>
          <w:rPr>
            <w:rStyle w:val="charCitHyperlinkAbbrev"/>
          </w:rPr>
          <w:t>A2013</w:t>
        </w:r>
        <w:r>
          <w:rPr>
            <w:rStyle w:val="charCitHyperlinkAbbrev"/>
          </w:rPr>
          <w:noBreakHyphen/>
          <w:t>44</w:t>
        </w:r>
      </w:hyperlink>
      <w:r>
        <w:t xml:space="preserve"> amdt 3.49</w:t>
      </w:r>
    </w:p>
    <w:p w:rsidR="000D5A49" w:rsidRDefault="000D5A49" w:rsidP="00991F6E">
      <w:pPr>
        <w:pStyle w:val="AmdtsEntries"/>
      </w:pPr>
      <w:r>
        <w:tab/>
        <w:t>def</w:t>
      </w:r>
      <w:r w:rsidRPr="000D5A49">
        <w:rPr>
          <w:rStyle w:val="charBoldItals"/>
        </w:rPr>
        <w:t xml:space="preserve"> intensive correction order</w:t>
      </w:r>
      <w:r>
        <w:t xml:space="preserve"> ins </w:t>
      </w:r>
      <w:hyperlink r:id="rId1024" w:tooltip="Crimes (Sentencing and Restorative Justice) Amendment Act 2016" w:history="1">
        <w:r>
          <w:rPr>
            <w:rStyle w:val="charCitHyperlinkAbbrev"/>
          </w:rPr>
          <w:t>A2016</w:t>
        </w:r>
        <w:r>
          <w:rPr>
            <w:rStyle w:val="charCitHyperlinkAbbrev"/>
          </w:rPr>
          <w:noBreakHyphen/>
          <w:t>4</w:t>
        </w:r>
      </w:hyperlink>
      <w:r>
        <w:t xml:space="preserve"> s 84</w:t>
      </w:r>
    </w:p>
    <w:p w:rsidR="000D5A49" w:rsidRDefault="000D5A49" w:rsidP="000D5A49">
      <w:pPr>
        <w:pStyle w:val="AmdtsEntries"/>
      </w:pPr>
      <w:r>
        <w:tab/>
        <w:t>def</w:t>
      </w:r>
      <w:r w:rsidRPr="000D5A49">
        <w:rPr>
          <w:rStyle w:val="charBoldItals"/>
        </w:rPr>
        <w:t xml:space="preserve"> </w:t>
      </w:r>
      <w:r w:rsidR="00B31F3A">
        <w:rPr>
          <w:rStyle w:val="charBoldItals"/>
        </w:rPr>
        <w:t>interested person</w:t>
      </w:r>
      <w:r w:rsidR="00B31F3A">
        <w:t xml:space="preserve"> sub</w:t>
      </w:r>
      <w:r>
        <w:t xml:space="preserve"> </w:t>
      </w:r>
      <w:hyperlink r:id="rId1025" w:tooltip="Crimes (Sentencing and Restorative Justice) Amendment Act 2016" w:history="1">
        <w:r>
          <w:rPr>
            <w:rStyle w:val="charCitHyperlinkAbbrev"/>
          </w:rPr>
          <w:t>A2016</w:t>
        </w:r>
        <w:r>
          <w:rPr>
            <w:rStyle w:val="charCitHyperlinkAbbrev"/>
          </w:rPr>
          <w:noBreakHyphen/>
          <w:t>4</w:t>
        </w:r>
      </w:hyperlink>
      <w:r w:rsidR="00B31F3A">
        <w:t xml:space="preserve"> s 85</w:t>
      </w:r>
    </w:p>
    <w:p w:rsidR="008C1C6C" w:rsidRDefault="008C1C6C" w:rsidP="00991F6E">
      <w:pPr>
        <w:pStyle w:val="AmdtsEntries"/>
      </w:pPr>
      <w:r>
        <w:tab/>
        <w:t xml:space="preserve">def </w:t>
      </w:r>
      <w:r>
        <w:rPr>
          <w:rStyle w:val="charBoldItals"/>
        </w:rPr>
        <w:t xml:space="preserve">nonparole period </w:t>
      </w:r>
      <w:r>
        <w:t xml:space="preserve">am </w:t>
      </w:r>
      <w:hyperlink r:id="rId1026" w:tooltip="Sentencing Legislation Amendment Act 2006" w:history="1">
        <w:r w:rsidR="00782F83" w:rsidRPr="00782F83">
          <w:rPr>
            <w:rStyle w:val="charCitHyperlinkAbbrev"/>
          </w:rPr>
          <w:t>A2006</w:t>
        </w:r>
        <w:r w:rsidR="00782F83" w:rsidRPr="00782F83">
          <w:rPr>
            <w:rStyle w:val="charCitHyperlinkAbbrev"/>
          </w:rPr>
          <w:noBreakHyphen/>
          <w:t>23</w:t>
        </w:r>
      </w:hyperlink>
      <w:r>
        <w:t xml:space="preserve"> amdt 1.167</w:t>
      </w:r>
    </w:p>
    <w:p w:rsidR="008C1C6C" w:rsidRDefault="008C1C6C" w:rsidP="00991F6E">
      <w:pPr>
        <w:pStyle w:val="AmdtsEntries"/>
        <w:rPr>
          <w:rFonts w:cs="Arial"/>
        </w:rPr>
      </w:pPr>
      <w:r>
        <w:tab/>
      </w:r>
      <w:r w:rsidRPr="00782F83">
        <w:rPr>
          <w:rFonts w:cs="Arial"/>
        </w:rPr>
        <w:t xml:space="preserve">def </w:t>
      </w:r>
      <w:r>
        <w:rPr>
          <w:rStyle w:val="charBoldItals"/>
        </w:rPr>
        <w:t>offender</w:t>
      </w:r>
      <w:r w:rsidRPr="00782F83">
        <w:rPr>
          <w:rFonts w:cs="Arial"/>
        </w:rPr>
        <w:t xml:space="preserve"> am </w:t>
      </w:r>
      <w:hyperlink r:id="rId1027" w:tooltip="Children and Young People Act 2008" w:history="1">
        <w:r w:rsidR="00782F83" w:rsidRPr="00782F83">
          <w:rPr>
            <w:rStyle w:val="charCitHyperlinkAbbrev"/>
          </w:rPr>
          <w:t>A2008</w:t>
        </w:r>
        <w:r w:rsidR="00782F83" w:rsidRPr="00782F83">
          <w:rPr>
            <w:rStyle w:val="charCitHyperlinkAbbrev"/>
          </w:rPr>
          <w:noBreakHyphen/>
          <w:t>19</w:t>
        </w:r>
      </w:hyperlink>
      <w:r w:rsidRPr="00782F83">
        <w:rPr>
          <w:rFonts w:cs="Arial"/>
        </w:rPr>
        <w:t xml:space="preserve"> amdt 1.32</w:t>
      </w:r>
    </w:p>
    <w:p w:rsidR="005E0BC4" w:rsidRDefault="005E0BC4" w:rsidP="00991F6E">
      <w:pPr>
        <w:pStyle w:val="AmdtsEntries"/>
      </w:pPr>
      <w:r>
        <w:rPr>
          <w:rFonts w:cs="Arial"/>
        </w:rPr>
        <w:tab/>
        <w:t xml:space="preserve">def </w:t>
      </w:r>
      <w:r w:rsidR="00C543CA" w:rsidRPr="00383099">
        <w:rPr>
          <w:rStyle w:val="charBoldItals"/>
        </w:rPr>
        <w:t>outstanding fine</w:t>
      </w:r>
      <w:r>
        <w:t xml:space="preserve"> </w:t>
      </w:r>
      <w:r w:rsidR="00346CAB">
        <w:t xml:space="preserve">ins </w:t>
      </w:r>
      <w:hyperlink r:id="rId1028" w:tooltip="Statute Law Amendment Act 2013 (No 2)" w:history="1">
        <w:r>
          <w:rPr>
            <w:rStyle w:val="charCitHyperlinkAbbrev"/>
          </w:rPr>
          <w:t>A2013</w:t>
        </w:r>
        <w:r>
          <w:rPr>
            <w:rStyle w:val="charCitHyperlinkAbbrev"/>
          </w:rPr>
          <w:noBreakHyphen/>
          <w:t>44</w:t>
        </w:r>
      </w:hyperlink>
      <w:r>
        <w:t xml:space="preserve"> amdt 3.50</w:t>
      </w:r>
    </w:p>
    <w:p w:rsidR="005E0BC4" w:rsidRDefault="005E0BC4" w:rsidP="005E0BC4">
      <w:pPr>
        <w:pStyle w:val="AmdtsEntries"/>
      </w:pPr>
      <w:r>
        <w:rPr>
          <w:rFonts w:cs="Arial"/>
        </w:rPr>
        <w:tab/>
        <w:t xml:space="preserve">def </w:t>
      </w:r>
      <w:r w:rsidR="00C543CA" w:rsidRPr="00383099">
        <w:rPr>
          <w:rStyle w:val="charBoldItals"/>
        </w:rPr>
        <w:t>penalty notice</w:t>
      </w:r>
      <w:r w:rsidR="00346CAB">
        <w:rPr>
          <w:rStyle w:val="charBoldItals"/>
        </w:rPr>
        <w:t xml:space="preserve"> </w:t>
      </w:r>
      <w:r w:rsidR="00346CAB">
        <w:t>ins</w:t>
      </w:r>
      <w:r>
        <w:t xml:space="preserve"> </w:t>
      </w:r>
      <w:hyperlink r:id="rId1029" w:tooltip="Statute Law Amendment Act 2013 (No 2)" w:history="1">
        <w:r>
          <w:rPr>
            <w:rStyle w:val="charCitHyperlinkAbbrev"/>
          </w:rPr>
          <w:t>A2013</w:t>
        </w:r>
        <w:r>
          <w:rPr>
            <w:rStyle w:val="charCitHyperlinkAbbrev"/>
          </w:rPr>
          <w:noBreakHyphen/>
          <w:t>44</w:t>
        </w:r>
      </w:hyperlink>
      <w:r>
        <w:t xml:space="preserve"> amdt 3.50</w:t>
      </w:r>
    </w:p>
    <w:p w:rsidR="00B31F3A" w:rsidRDefault="00B31F3A" w:rsidP="00B31F3A">
      <w:pPr>
        <w:pStyle w:val="AmdtsEntries"/>
        <w:rPr>
          <w:rFonts w:cs="Arial"/>
        </w:rPr>
      </w:pPr>
      <w:r>
        <w:rPr>
          <w:rFonts w:cs="Arial"/>
        </w:rPr>
        <w:tab/>
        <w:t xml:space="preserve">def </w:t>
      </w:r>
      <w:r>
        <w:rPr>
          <w:rStyle w:val="charBoldItals"/>
        </w:rPr>
        <w:t xml:space="preserve">periodic detention </w:t>
      </w:r>
      <w:r>
        <w:rPr>
          <w:rFonts w:cs="Arial"/>
        </w:rPr>
        <w:t xml:space="preserve">om </w:t>
      </w:r>
      <w:hyperlink r:id="rId1030" w:tooltip="Crimes (Sentencing and Restorative Justice) Amendment Act 2016" w:history="1">
        <w:r>
          <w:rPr>
            <w:rStyle w:val="charCitHyperlinkAbbrev"/>
          </w:rPr>
          <w:t>A2016</w:t>
        </w:r>
        <w:r>
          <w:rPr>
            <w:rStyle w:val="charCitHyperlinkAbbrev"/>
          </w:rPr>
          <w:noBreakHyphen/>
          <w:t>4</w:t>
        </w:r>
      </w:hyperlink>
      <w:r>
        <w:rPr>
          <w:rFonts w:cs="Arial"/>
        </w:rPr>
        <w:t xml:space="preserve"> s 86</w:t>
      </w:r>
    </w:p>
    <w:p w:rsidR="00B31F3A" w:rsidRDefault="00B31F3A" w:rsidP="00B31F3A">
      <w:pPr>
        <w:pStyle w:val="AmdtsEntries"/>
        <w:rPr>
          <w:rFonts w:cs="Arial"/>
        </w:rPr>
      </w:pPr>
      <w:r>
        <w:rPr>
          <w:rFonts w:cs="Arial"/>
        </w:rPr>
        <w:tab/>
        <w:t xml:space="preserve">def </w:t>
      </w:r>
      <w:r>
        <w:rPr>
          <w:rStyle w:val="charBoldItals"/>
        </w:rPr>
        <w:t xml:space="preserve">periodic detention obligations </w:t>
      </w:r>
      <w:r>
        <w:rPr>
          <w:rFonts w:cs="Arial"/>
        </w:rPr>
        <w:t xml:space="preserve">om </w:t>
      </w:r>
      <w:hyperlink r:id="rId1031" w:tooltip="Crimes (Sentencing and Restorative Justice) Amendment Act 2016" w:history="1">
        <w:r>
          <w:rPr>
            <w:rStyle w:val="charCitHyperlinkAbbrev"/>
          </w:rPr>
          <w:t>A2016</w:t>
        </w:r>
        <w:r>
          <w:rPr>
            <w:rStyle w:val="charCitHyperlinkAbbrev"/>
          </w:rPr>
          <w:noBreakHyphen/>
          <w:t>4</w:t>
        </w:r>
      </w:hyperlink>
      <w:r>
        <w:rPr>
          <w:rFonts w:cs="Arial"/>
        </w:rPr>
        <w:t xml:space="preserve"> s 86</w:t>
      </w:r>
    </w:p>
    <w:p w:rsidR="00B31F3A" w:rsidRDefault="00B31F3A" w:rsidP="00B31F3A">
      <w:pPr>
        <w:pStyle w:val="AmdtsEntries"/>
        <w:rPr>
          <w:rFonts w:cs="Arial"/>
        </w:rPr>
      </w:pPr>
      <w:r>
        <w:rPr>
          <w:rFonts w:cs="Arial"/>
        </w:rPr>
        <w:tab/>
        <w:t xml:space="preserve">def </w:t>
      </w:r>
      <w:r>
        <w:rPr>
          <w:rStyle w:val="charBoldItals"/>
        </w:rPr>
        <w:t xml:space="preserve">periodic detention period </w:t>
      </w:r>
      <w:r>
        <w:rPr>
          <w:rFonts w:cs="Arial"/>
        </w:rPr>
        <w:t xml:space="preserve">om </w:t>
      </w:r>
      <w:hyperlink r:id="rId1032" w:tooltip="Crimes (Sentencing and Restorative Justice) Amendment Act 2016" w:history="1">
        <w:r>
          <w:rPr>
            <w:rStyle w:val="charCitHyperlinkAbbrev"/>
          </w:rPr>
          <w:t>A2016</w:t>
        </w:r>
        <w:r>
          <w:rPr>
            <w:rStyle w:val="charCitHyperlinkAbbrev"/>
          </w:rPr>
          <w:noBreakHyphen/>
          <w:t>4</w:t>
        </w:r>
      </w:hyperlink>
      <w:r>
        <w:rPr>
          <w:rFonts w:cs="Arial"/>
        </w:rPr>
        <w:t xml:space="preserve"> s 86</w:t>
      </w:r>
    </w:p>
    <w:p w:rsidR="005E0BC4" w:rsidRDefault="005E0BC4" w:rsidP="005E0BC4">
      <w:pPr>
        <w:pStyle w:val="AmdtsEntries"/>
      </w:pPr>
      <w:r>
        <w:rPr>
          <w:rFonts w:cs="Arial"/>
        </w:rPr>
        <w:tab/>
        <w:t xml:space="preserve">def </w:t>
      </w:r>
      <w:r w:rsidR="00C543CA" w:rsidRPr="00383099">
        <w:rPr>
          <w:rStyle w:val="charBoldItals"/>
        </w:rPr>
        <w:t>property seizure order</w:t>
      </w:r>
      <w:r w:rsidR="00346CAB">
        <w:rPr>
          <w:rStyle w:val="charBoldItals"/>
        </w:rPr>
        <w:t xml:space="preserve"> </w:t>
      </w:r>
      <w:r w:rsidR="00346CAB">
        <w:t>ins</w:t>
      </w:r>
      <w:r>
        <w:t xml:space="preserve"> </w:t>
      </w:r>
      <w:hyperlink r:id="rId1033" w:tooltip="Statute Law Amendment Act 2013 (No 2)" w:history="1">
        <w:r>
          <w:rPr>
            <w:rStyle w:val="charCitHyperlinkAbbrev"/>
          </w:rPr>
          <w:t>A2013</w:t>
        </w:r>
        <w:r>
          <w:rPr>
            <w:rStyle w:val="charCitHyperlinkAbbrev"/>
          </w:rPr>
          <w:noBreakHyphen/>
          <w:t>44</w:t>
        </w:r>
      </w:hyperlink>
      <w:r>
        <w:t xml:space="preserve"> amdt 3.50</w:t>
      </w:r>
    </w:p>
    <w:p w:rsidR="008C1C6C" w:rsidRDefault="008C1C6C" w:rsidP="00991F6E">
      <w:pPr>
        <w:pStyle w:val="AmdtsEntries"/>
      </w:pPr>
      <w:r>
        <w:tab/>
        <w:t xml:space="preserve">def </w:t>
      </w:r>
      <w:r w:rsidRPr="00782F83">
        <w:rPr>
          <w:rStyle w:val="charBoldItals"/>
        </w:rPr>
        <w:t>registered victim</w:t>
      </w:r>
      <w:r>
        <w:t xml:space="preserve"> sub </w:t>
      </w:r>
      <w:hyperlink r:id="rId1034" w:tooltip="Sentencing Legislation Amendment Act 2006" w:history="1">
        <w:r w:rsidR="00782F83" w:rsidRPr="00782F83">
          <w:rPr>
            <w:rStyle w:val="charCitHyperlinkAbbrev"/>
          </w:rPr>
          <w:t>A2006</w:t>
        </w:r>
        <w:r w:rsidR="00782F83" w:rsidRPr="00782F83">
          <w:rPr>
            <w:rStyle w:val="charCitHyperlinkAbbrev"/>
          </w:rPr>
          <w:noBreakHyphen/>
          <w:t>23</w:t>
        </w:r>
      </w:hyperlink>
      <w:r>
        <w:t xml:space="preserve"> amdt 1.168</w:t>
      </w:r>
    </w:p>
    <w:p w:rsidR="005E0BC4" w:rsidRDefault="005E0BC4" w:rsidP="005E0BC4">
      <w:pPr>
        <w:pStyle w:val="AmdtsEntries"/>
      </w:pPr>
      <w:r>
        <w:rPr>
          <w:rFonts w:cs="Arial"/>
        </w:rPr>
        <w:tab/>
        <w:t xml:space="preserve">def </w:t>
      </w:r>
      <w:r w:rsidR="00C543CA" w:rsidRPr="00383099">
        <w:rPr>
          <w:rStyle w:val="charBoldItals"/>
        </w:rPr>
        <w:t>registrar</w:t>
      </w:r>
      <w:r w:rsidR="00346CAB">
        <w:rPr>
          <w:rStyle w:val="charBoldItals"/>
        </w:rPr>
        <w:t xml:space="preserve"> </w:t>
      </w:r>
      <w:r w:rsidR="00346CAB">
        <w:t>ins</w:t>
      </w:r>
      <w:r>
        <w:t xml:space="preserve"> </w:t>
      </w:r>
      <w:hyperlink r:id="rId1035" w:tooltip="Statute Law Amendment Act 2013 (No 2)" w:history="1">
        <w:r>
          <w:rPr>
            <w:rStyle w:val="charCitHyperlinkAbbrev"/>
          </w:rPr>
          <w:t>A2013</w:t>
        </w:r>
        <w:r>
          <w:rPr>
            <w:rStyle w:val="charCitHyperlinkAbbrev"/>
          </w:rPr>
          <w:noBreakHyphen/>
          <w:t>44</w:t>
        </w:r>
      </w:hyperlink>
      <w:r>
        <w:t xml:space="preserve"> amdt 3.50</w:t>
      </w:r>
    </w:p>
    <w:p w:rsidR="00B31F3A" w:rsidRDefault="00B31F3A" w:rsidP="00B31F3A">
      <w:pPr>
        <w:pStyle w:val="AmdtsEntries"/>
        <w:rPr>
          <w:rFonts w:cs="Arial"/>
        </w:rPr>
      </w:pPr>
      <w:r>
        <w:rPr>
          <w:rFonts w:cs="Arial"/>
        </w:rPr>
        <w:tab/>
        <w:t xml:space="preserve">def </w:t>
      </w:r>
      <w:r>
        <w:rPr>
          <w:rStyle w:val="charBoldItals"/>
        </w:rPr>
        <w:t xml:space="preserve">rehabilitation program condition </w:t>
      </w:r>
      <w:r>
        <w:rPr>
          <w:rFonts w:cs="Arial"/>
        </w:rPr>
        <w:t xml:space="preserve">sub </w:t>
      </w:r>
      <w:hyperlink r:id="rId1036" w:tooltip="Crimes (Sentencing and Restorative Justice) Amendment Act 2016" w:history="1">
        <w:r>
          <w:rPr>
            <w:rStyle w:val="charCitHyperlinkAbbrev"/>
          </w:rPr>
          <w:t>A2016</w:t>
        </w:r>
        <w:r>
          <w:rPr>
            <w:rStyle w:val="charCitHyperlinkAbbrev"/>
          </w:rPr>
          <w:noBreakHyphen/>
          <w:t>4</w:t>
        </w:r>
      </w:hyperlink>
      <w:r>
        <w:rPr>
          <w:rFonts w:cs="Arial"/>
        </w:rPr>
        <w:t xml:space="preserve"> s 87</w:t>
      </w:r>
    </w:p>
    <w:p w:rsidR="005E0BC4" w:rsidRDefault="005E0BC4" w:rsidP="005E0BC4">
      <w:pPr>
        <w:pStyle w:val="AmdtsEntries"/>
      </w:pPr>
      <w:r>
        <w:rPr>
          <w:rFonts w:cs="Arial"/>
        </w:rPr>
        <w:tab/>
        <w:t xml:space="preserve">def </w:t>
      </w:r>
      <w:r w:rsidR="00C543CA" w:rsidRPr="00383099">
        <w:rPr>
          <w:rStyle w:val="charBoldItals"/>
        </w:rPr>
        <w:t>reminder notice</w:t>
      </w:r>
      <w:r>
        <w:t xml:space="preserve"> </w:t>
      </w:r>
      <w:r w:rsidR="00346CAB">
        <w:t xml:space="preserve">ins </w:t>
      </w:r>
      <w:hyperlink r:id="rId1037" w:tooltip="Statute Law Amendment Act 2013 (No 2)" w:history="1">
        <w:r>
          <w:rPr>
            <w:rStyle w:val="charCitHyperlinkAbbrev"/>
          </w:rPr>
          <w:t>A2013</w:t>
        </w:r>
        <w:r>
          <w:rPr>
            <w:rStyle w:val="charCitHyperlinkAbbrev"/>
          </w:rPr>
          <w:noBreakHyphen/>
          <w:t>44</w:t>
        </w:r>
      </w:hyperlink>
      <w:r>
        <w:t xml:space="preserve"> amdt 3.50</w:t>
      </w:r>
    </w:p>
    <w:p w:rsidR="00B31F3A" w:rsidRDefault="00B31F3A" w:rsidP="00B31F3A">
      <w:pPr>
        <w:pStyle w:val="AmdtsEntries"/>
        <w:rPr>
          <w:rFonts w:cs="Arial"/>
        </w:rPr>
      </w:pPr>
      <w:r>
        <w:rPr>
          <w:rFonts w:cs="Arial"/>
        </w:rPr>
        <w:tab/>
        <w:t xml:space="preserve">def </w:t>
      </w:r>
      <w:r>
        <w:rPr>
          <w:rStyle w:val="charBoldItals"/>
        </w:rPr>
        <w:t xml:space="preserve">reporting day </w:t>
      </w:r>
      <w:r>
        <w:rPr>
          <w:rFonts w:cs="Arial"/>
        </w:rPr>
        <w:t xml:space="preserve">om </w:t>
      </w:r>
      <w:hyperlink r:id="rId1038" w:tooltip="Crimes (Sentencing and Restorative Justice) Amendment Act 2016" w:history="1">
        <w:r>
          <w:rPr>
            <w:rStyle w:val="charCitHyperlinkAbbrev"/>
          </w:rPr>
          <w:t>A2016</w:t>
        </w:r>
        <w:r>
          <w:rPr>
            <w:rStyle w:val="charCitHyperlinkAbbrev"/>
          </w:rPr>
          <w:noBreakHyphen/>
          <w:t>4</w:t>
        </w:r>
      </w:hyperlink>
      <w:r>
        <w:rPr>
          <w:rFonts w:cs="Arial"/>
        </w:rPr>
        <w:t xml:space="preserve"> s 88</w:t>
      </w:r>
    </w:p>
    <w:p w:rsidR="00B31F3A" w:rsidRDefault="00B31F3A" w:rsidP="00B31F3A">
      <w:pPr>
        <w:pStyle w:val="AmdtsEntries"/>
        <w:rPr>
          <w:rFonts w:cs="Arial"/>
        </w:rPr>
      </w:pPr>
      <w:r>
        <w:rPr>
          <w:rFonts w:cs="Arial"/>
        </w:rPr>
        <w:tab/>
        <w:t xml:space="preserve">def </w:t>
      </w:r>
      <w:r>
        <w:rPr>
          <w:rStyle w:val="charBoldItals"/>
        </w:rPr>
        <w:t xml:space="preserve">reporting place </w:t>
      </w:r>
      <w:r>
        <w:rPr>
          <w:rFonts w:cs="Arial"/>
        </w:rPr>
        <w:t xml:space="preserve">om </w:t>
      </w:r>
      <w:hyperlink r:id="rId1039" w:tooltip="Crimes (Sentencing and Restorative Justice) Amendment Act 2016" w:history="1">
        <w:r>
          <w:rPr>
            <w:rStyle w:val="charCitHyperlinkAbbrev"/>
          </w:rPr>
          <w:t>A2016</w:t>
        </w:r>
        <w:r>
          <w:rPr>
            <w:rStyle w:val="charCitHyperlinkAbbrev"/>
          </w:rPr>
          <w:noBreakHyphen/>
          <w:t>4</w:t>
        </w:r>
      </w:hyperlink>
      <w:r>
        <w:rPr>
          <w:rFonts w:cs="Arial"/>
        </w:rPr>
        <w:t xml:space="preserve"> s 88</w:t>
      </w:r>
    </w:p>
    <w:p w:rsidR="00B31F3A" w:rsidRDefault="00B31F3A" w:rsidP="00B31F3A">
      <w:pPr>
        <w:pStyle w:val="AmdtsEntries"/>
        <w:rPr>
          <w:rFonts w:cs="Arial"/>
        </w:rPr>
      </w:pPr>
      <w:r>
        <w:rPr>
          <w:rFonts w:cs="Arial"/>
        </w:rPr>
        <w:tab/>
        <w:t xml:space="preserve">def </w:t>
      </w:r>
      <w:r>
        <w:rPr>
          <w:rStyle w:val="charBoldItals"/>
        </w:rPr>
        <w:t xml:space="preserve">reporting time </w:t>
      </w:r>
      <w:r>
        <w:rPr>
          <w:rFonts w:cs="Arial"/>
        </w:rPr>
        <w:t xml:space="preserve">om </w:t>
      </w:r>
      <w:hyperlink r:id="rId1040" w:tooltip="Crimes (Sentencing and Restorative Justice) Amendment Act 2016" w:history="1">
        <w:r>
          <w:rPr>
            <w:rStyle w:val="charCitHyperlinkAbbrev"/>
          </w:rPr>
          <w:t>A2016</w:t>
        </w:r>
        <w:r>
          <w:rPr>
            <w:rStyle w:val="charCitHyperlinkAbbrev"/>
          </w:rPr>
          <w:noBreakHyphen/>
          <w:t>4</w:t>
        </w:r>
      </w:hyperlink>
      <w:r>
        <w:rPr>
          <w:rFonts w:cs="Arial"/>
        </w:rPr>
        <w:t xml:space="preserve"> s 88</w:t>
      </w:r>
    </w:p>
    <w:p w:rsidR="008F6F17" w:rsidRDefault="008F6F17" w:rsidP="005E0BC4">
      <w:pPr>
        <w:pStyle w:val="AmdtsEntries"/>
      </w:pPr>
      <w:r>
        <w:tab/>
        <w:t>def</w:t>
      </w:r>
      <w:r>
        <w:rPr>
          <w:rFonts w:cs="Arial"/>
        </w:rPr>
        <w:t xml:space="preserve"> </w:t>
      </w:r>
      <w:r>
        <w:rPr>
          <w:rStyle w:val="charBoldItals"/>
        </w:rPr>
        <w:t>sentence of imprisonment</w:t>
      </w:r>
      <w:r>
        <w:t xml:space="preserve"> sub </w:t>
      </w:r>
      <w:hyperlink r:id="rId1041" w:tooltip="Statute Law Amendment Act 2015" w:history="1">
        <w:r>
          <w:rPr>
            <w:rStyle w:val="charCitHyperlinkAbbrev"/>
          </w:rPr>
          <w:t>A2015</w:t>
        </w:r>
        <w:r>
          <w:rPr>
            <w:rStyle w:val="charCitHyperlinkAbbrev"/>
          </w:rPr>
          <w:noBreakHyphen/>
          <w:t>15</w:t>
        </w:r>
      </w:hyperlink>
      <w:r>
        <w:t xml:space="preserve"> amdt 3.22</w:t>
      </w:r>
    </w:p>
    <w:p w:rsidR="005E0BC4" w:rsidRDefault="005E0BC4" w:rsidP="005E0BC4">
      <w:pPr>
        <w:pStyle w:val="AmdtsEntries"/>
      </w:pPr>
      <w:r>
        <w:rPr>
          <w:rFonts w:cs="Arial"/>
        </w:rPr>
        <w:tab/>
        <w:t xml:space="preserve">def </w:t>
      </w:r>
      <w:r w:rsidR="00C543CA" w:rsidRPr="00383099">
        <w:rPr>
          <w:rStyle w:val="charBoldItals"/>
        </w:rPr>
        <w:t>territory entity</w:t>
      </w:r>
      <w:r w:rsidR="00346CAB">
        <w:rPr>
          <w:rStyle w:val="charBoldItals"/>
        </w:rPr>
        <w:t xml:space="preserve"> </w:t>
      </w:r>
      <w:r w:rsidR="00346CAB">
        <w:t>ins</w:t>
      </w:r>
      <w:r>
        <w:t xml:space="preserve"> </w:t>
      </w:r>
      <w:hyperlink r:id="rId1042" w:tooltip="Statute Law Amendment Act 2013 (No 2)" w:history="1">
        <w:r>
          <w:rPr>
            <w:rStyle w:val="charCitHyperlinkAbbrev"/>
          </w:rPr>
          <w:t>A2013</w:t>
        </w:r>
        <w:r>
          <w:rPr>
            <w:rStyle w:val="charCitHyperlinkAbbrev"/>
          </w:rPr>
          <w:noBreakHyphen/>
          <w:t>44</w:t>
        </w:r>
      </w:hyperlink>
      <w:r>
        <w:t xml:space="preserve"> amdt 3.50</w:t>
      </w:r>
    </w:p>
    <w:p w:rsidR="008C1C6C" w:rsidRDefault="008C1C6C" w:rsidP="00991F6E">
      <w:pPr>
        <w:pStyle w:val="AmdtsEntries"/>
      </w:pPr>
      <w:r>
        <w:tab/>
        <w:t xml:space="preserve">def </w:t>
      </w:r>
      <w:r w:rsidRPr="00782F83">
        <w:rPr>
          <w:rStyle w:val="charBoldItals"/>
        </w:rPr>
        <w:t>test sample</w:t>
      </w:r>
      <w:r>
        <w:t xml:space="preserve"> am </w:t>
      </w:r>
      <w:hyperlink r:id="rId1043" w:tooltip="Sentencing Legislation Amendment Act 2006" w:history="1">
        <w:r w:rsidR="00782F83" w:rsidRPr="00782F83">
          <w:rPr>
            <w:rStyle w:val="charCitHyperlinkAbbrev"/>
          </w:rPr>
          <w:t>A2006</w:t>
        </w:r>
        <w:r w:rsidR="00782F83" w:rsidRPr="00782F83">
          <w:rPr>
            <w:rStyle w:val="charCitHyperlinkAbbrev"/>
          </w:rPr>
          <w:noBreakHyphen/>
          <w:t>23</w:t>
        </w:r>
      </w:hyperlink>
      <w:r>
        <w:t xml:space="preserve"> amdt 1.169</w:t>
      </w:r>
    </w:p>
    <w:p w:rsidR="008C1C6C" w:rsidRDefault="008C1C6C">
      <w:pPr>
        <w:pStyle w:val="AmdtsEntries"/>
      </w:pPr>
      <w:r>
        <w:tab/>
        <w:t xml:space="preserve">def </w:t>
      </w:r>
      <w:r w:rsidRPr="00782F83">
        <w:rPr>
          <w:rStyle w:val="charBoldItals"/>
        </w:rPr>
        <w:t>victim</w:t>
      </w:r>
      <w:r>
        <w:t xml:space="preserve"> sub </w:t>
      </w:r>
      <w:hyperlink r:id="rId1044" w:tooltip="Sentencing Legislation Amendment Act 2006" w:history="1">
        <w:r w:rsidR="00782F83" w:rsidRPr="00782F83">
          <w:rPr>
            <w:rStyle w:val="charCitHyperlinkAbbrev"/>
          </w:rPr>
          <w:t>A2006</w:t>
        </w:r>
        <w:r w:rsidR="00782F83" w:rsidRPr="00782F83">
          <w:rPr>
            <w:rStyle w:val="charCitHyperlinkAbbrev"/>
          </w:rPr>
          <w:noBreakHyphen/>
          <w:t>23</w:t>
        </w:r>
      </w:hyperlink>
      <w:r>
        <w:t xml:space="preserve"> amdt 1.168</w:t>
      </w:r>
    </w:p>
    <w:p w:rsidR="008C1C6C" w:rsidRDefault="008C1C6C" w:rsidP="000B36EC">
      <w:pPr>
        <w:pStyle w:val="AmdtsEntries"/>
        <w:rPr>
          <w:rFonts w:cs="Arial"/>
        </w:rPr>
      </w:pPr>
      <w:r>
        <w:tab/>
      </w:r>
      <w:r w:rsidRPr="00782F83">
        <w:rPr>
          <w:rFonts w:cs="Arial"/>
        </w:rPr>
        <w:t xml:space="preserve">def </w:t>
      </w:r>
      <w:r>
        <w:rPr>
          <w:rStyle w:val="charBoldItals"/>
        </w:rPr>
        <w:t>victims register</w:t>
      </w:r>
      <w:r w:rsidRPr="00782F83">
        <w:rPr>
          <w:rFonts w:cs="Arial"/>
        </w:rPr>
        <w:t xml:space="preserve"> om </w:t>
      </w:r>
      <w:hyperlink r:id="rId1045" w:tooltip="Children and Young People Act 2008" w:history="1">
        <w:r w:rsidR="00782F83" w:rsidRPr="00782F83">
          <w:rPr>
            <w:rStyle w:val="charCitHyperlinkAbbrev"/>
          </w:rPr>
          <w:t>A2008</w:t>
        </w:r>
        <w:r w:rsidR="00782F83" w:rsidRPr="00782F83">
          <w:rPr>
            <w:rStyle w:val="charCitHyperlinkAbbrev"/>
          </w:rPr>
          <w:noBreakHyphen/>
          <w:t>19</w:t>
        </w:r>
      </w:hyperlink>
      <w:r w:rsidRPr="00782F83">
        <w:rPr>
          <w:rFonts w:cs="Arial"/>
        </w:rPr>
        <w:t xml:space="preserve"> amdt 1.33</w:t>
      </w:r>
    </w:p>
    <w:p w:rsidR="005E0BC4" w:rsidRDefault="005E0BC4" w:rsidP="005E0BC4">
      <w:pPr>
        <w:pStyle w:val="AmdtsEntries"/>
      </w:pPr>
      <w:r>
        <w:rPr>
          <w:rFonts w:cs="Arial"/>
        </w:rPr>
        <w:tab/>
        <w:t xml:space="preserve">def </w:t>
      </w:r>
      <w:r w:rsidR="00C543CA" w:rsidRPr="00383099">
        <w:rPr>
          <w:rStyle w:val="charBoldItals"/>
        </w:rPr>
        <w:t>voluntary community work order</w:t>
      </w:r>
      <w:r w:rsidR="00346CAB">
        <w:rPr>
          <w:rStyle w:val="charBoldItals"/>
        </w:rPr>
        <w:t xml:space="preserve"> </w:t>
      </w:r>
      <w:r w:rsidR="00346CAB">
        <w:t>ins</w:t>
      </w:r>
      <w:r>
        <w:t xml:space="preserve"> </w:t>
      </w:r>
      <w:hyperlink r:id="rId1046" w:tooltip="Statute Law Amendment Act 2013 (No 2)" w:history="1">
        <w:r>
          <w:rPr>
            <w:rStyle w:val="charCitHyperlinkAbbrev"/>
          </w:rPr>
          <w:t>A2013</w:t>
        </w:r>
        <w:r>
          <w:rPr>
            <w:rStyle w:val="charCitHyperlinkAbbrev"/>
          </w:rPr>
          <w:noBreakHyphen/>
          <w:t>44</w:t>
        </w:r>
      </w:hyperlink>
      <w:r>
        <w:t xml:space="preserve"> amdt</w:t>
      </w:r>
      <w:r w:rsidR="00C543CA">
        <w:t> </w:t>
      </w:r>
      <w:r>
        <w:t>3.50</w:t>
      </w:r>
    </w:p>
    <w:p w:rsidR="00C543CA" w:rsidRDefault="00C543CA" w:rsidP="00C543CA">
      <w:pPr>
        <w:pStyle w:val="AmdtsEntries"/>
      </w:pPr>
      <w:r>
        <w:rPr>
          <w:rFonts w:cs="Arial"/>
        </w:rPr>
        <w:tab/>
        <w:t xml:space="preserve">def </w:t>
      </w:r>
      <w:r w:rsidRPr="00383099">
        <w:rPr>
          <w:rStyle w:val="charBoldItals"/>
        </w:rPr>
        <w:t>young fine defaulter</w:t>
      </w:r>
      <w:r>
        <w:t xml:space="preserve"> </w:t>
      </w:r>
      <w:r w:rsidR="00346CAB">
        <w:t xml:space="preserve">ins </w:t>
      </w:r>
      <w:hyperlink r:id="rId1047" w:tooltip="Statute Law Amendment Act 2013 (No 2)" w:history="1">
        <w:r>
          <w:rPr>
            <w:rStyle w:val="charCitHyperlinkAbbrev"/>
          </w:rPr>
          <w:t>A2013</w:t>
        </w:r>
        <w:r>
          <w:rPr>
            <w:rStyle w:val="charCitHyperlinkAbbrev"/>
          </w:rPr>
          <w:noBreakHyphen/>
          <w:t>44</w:t>
        </w:r>
      </w:hyperlink>
      <w:r>
        <w:t xml:space="preserve"> amdt 3.50</w:t>
      </w:r>
    </w:p>
    <w:p w:rsidR="008C1C6C" w:rsidRPr="00F4172C" w:rsidRDefault="008C1C6C">
      <w:pPr>
        <w:pStyle w:val="AmdtsEntries"/>
        <w:keepNext/>
      </w:pPr>
      <w:r>
        <w:tab/>
      </w:r>
      <w:r w:rsidRPr="00782F83">
        <w:rPr>
          <w:rFonts w:cs="Arial"/>
        </w:rPr>
        <w:t xml:space="preserve">def </w:t>
      </w:r>
      <w:r w:rsidRPr="00F4172C">
        <w:rPr>
          <w:rStyle w:val="charBoldItals"/>
        </w:rPr>
        <w:t xml:space="preserve">young offender </w:t>
      </w:r>
      <w:r w:rsidRPr="00782F83">
        <w:rPr>
          <w:rFonts w:cs="Arial"/>
        </w:rPr>
        <w:t xml:space="preserve">ins </w:t>
      </w:r>
      <w:hyperlink r:id="rId1048" w:tooltip="Children and Young People Act 2008" w:history="1">
        <w:r w:rsidR="00782F83" w:rsidRPr="00782F83">
          <w:rPr>
            <w:rStyle w:val="charCitHyperlinkAbbrev"/>
          </w:rPr>
          <w:t>A2008</w:t>
        </w:r>
        <w:r w:rsidR="00782F83" w:rsidRPr="00782F83">
          <w:rPr>
            <w:rStyle w:val="charCitHyperlinkAbbrev"/>
          </w:rPr>
          <w:noBreakHyphen/>
          <w:t>19</w:t>
        </w:r>
      </w:hyperlink>
      <w:r w:rsidRPr="00782F83">
        <w:rPr>
          <w:rFonts w:cs="Arial"/>
        </w:rPr>
        <w:t xml:space="preserve"> amdt 1.34</w:t>
      </w:r>
    </w:p>
    <w:p w:rsidR="008C1C6C" w:rsidRPr="00F4172C" w:rsidRDefault="008C1C6C" w:rsidP="000B36EC">
      <w:pPr>
        <w:pStyle w:val="AmdtsEntries"/>
      </w:pPr>
      <w:r>
        <w:tab/>
      </w:r>
      <w:r w:rsidRPr="00782F83">
        <w:rPr>
          <w:rFonts w:cs="Arial"/>
        </w:rPr>
        <w:t xml:space="preserve">def </w:t>
      </w:r>
      <w:r w:rsidRPr="00F4172C">
        <w:rPr>
          <w:rStyle w:val="charBoldItals"/>
        </w:rPr>
        <w:t xml:space="preserve">young remandee </w:t>
      </w:r>
      <w:r w:rsidRPr="00782F83">
        <w:rPr>
          <w:rFonts w:cs="Arial"/>
        </w:rPr>
        <w:t xml:space="preserve">ins </w:t>
      </w:r>
      <w:hyperlink r:id="rId1049" w:tooltip="Children and Young People Act 2008" w:history="1">
        <w:r w:rsidR="00782F83" w:rsidRPr="00782F83">
          <w:rPr>
            <w:rStyle w:val="charCitHyperlinkAbbrev"/>
          </w:rPr>
          <w:t>A2008</w:t>
        </w:r>
        <w:r w:rsidR="00782F83" w:rsidRPr="00782F83">
          <w:rPr>
            <w:rStyle w:val="charCitHyperlinkAbbrev"/>
          </w:rPr>
          <w:noBreakHyphen/>
          <w:t>19</w:t>
        </w:r>
      </w:hyperlink>
      <w:r w:rsidRPr="00782F83">
        <w:rPr>
          <w:rFonts w:cs="Arial"/>
        </w:rPr>
        <w:t xml:space="preserve"> amdt 1.35</w:t>
      </w:r>
    </w:p>
    <w:p w:rsidR="00256864" w:rsidRPr="00256864" w:rsidRDefault="00256864" w:rsidP="00256864">
      <w:pPr>
        <w:pStyle w:val="PageBreak"/>
      </w:pPr>
      <w:r w:rsidRPr="00256864">
        <w:br w:type="page"/>
      </w:r>
    </w:p>
    <w:p w:rsidR="008C1C6C" w:rsidRPr="0008100E" w:rsidRDefault="008C1C6C">
      <w:pPr>
        <w:pStyle w:val="Endnote20"/>
      </w:pPr>
      <w:bookmarkStart w:id="500" w:name="_Toc511037756"/>
      <w:r w:rsidRPr="0008100E">
        <w:rPr>
          <w:rStyle w:val="charTableNo"/>
        </w:rPr>
        <w:t>5</w:t>
      </w:r>
      <w:r>
        <w:tab/>
      </w:r>
      <w:r w:rsidRPr="0008100E">
        <w:rPr>
          <w:rStyle w:val="charTableText"/>
        </w:rPr>
        <w:t>Earlier republications</w:t>
      </w:r>
      <w:bookmarkEnd w:id="500"/>
    </w:p>
    <w:p w:rsidR="008C1C6C" w:rsidRDefault="008C1C6C">
      <w:pPr>
        <w:pStyle w:val="EndNoteTextPub"/>
        <w:keepNext/>
      </w:pPr>
      <w:r>
        <w:t xml:space="preserve">Some earlier republications were not numbered. The number in column 1 refers to the publication order.  </w:t>
      </w:r>
    </w:p>
    <w:p w:rsidR="008C1C6C" w:rsidRDefault="008C1C6C">
      <w:pPr>
        <w:pStyle w:val="EndNoteTextPub"/>
        <w:keepNext/>
        <w:keepLines/>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8C1C6C" w:rsidRDefault="008C1C6C">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8C1C6C">
        <w:trPr>
          <w:cantSplit/>
          <w:tblHeader/>
        </w:trPr>
        <w:tc>
          <w:tcPr>
            <w:tcW w:w="1576" w:type="dxa"/>
            <w:tcBorders>
              <w:bottom w:val="single" w:sz="4" w:space="0" w:color="auto"/>
            </w:tcBorders>
          </w:tcPr>
          <w:p w:rsidR="008C1C6C" w:rsidRDefault="008C1C6C">
            <w:pPr>
              <w:pStyle w:val="EarlierRepubHdg"/>
            </w:pPr>
            <w:r>
              <w:t>Republication No and date</w:t>
            </w:r>
          </w:p>
        </w:tc>
        <w:tc>
          <w:tcPr>
            <w:tcW w:w="1681" w:type="dxa"/>
            <w:tcBorders>
              <w:bottom w:val="single" w:sz="4" w:space="0" w:color="auto"/>
            </w:tcBorders>
          </w:tcPr>
          <w:p w:rsidR="008C1C6C" w:rsidRDefault="008C1C6C">
            <w:pPr>
              <w:pStyle w:val="EarlierRepubHdg"/>
            </w:pPr>
            <w:r>
              <w:t>Effective</w:t>
            </w:r>
          </w:p>
        </w:tc>
        <w:tc>
          <w:tcPr>
            <w:tcW w:w="1783" w:type="dxa"/>
            <w:tcBorders>
              <w:bottom w:val="single" w:sz="4" w:space="0" w:color="auto"/>
            </w:tcBorders>
          </w:tcPr>
          <w:p w:rsidR="008C1C6C" w:rsidRDefault="008C1C6C">
            <w:pPr>
              <w:pStyle w:val="EarlierRepubHdg"/>
            </w:pPr>
            <w:r>
              <w:t>Last amendment made by</w:t>
            </w:r>
          </w:p>
        </w:tc>
        <w:tc>
          <w:tcPr>
            <w:tcW w:w="1783" w:type="dxa"/>
            <w:tcBorders>
              <w:bottom w:val="single" w:sz="4" w:space="0" w:color="auto"/>
            </w:tcBorders>
          </w:tcPr>
          <w:p w:rsidR="008C1C6C" w:rsidRDefault="008C1C6C">
            <w:pPr>
              <w:pStyle w:val="EarlierRepubHdg"/>
            </w:pPr>
            <w:r>
              <w:t>Republication for</w:t>
            </w:r>
          </w:p>
        </w:tc>
      </w:tr>
      <w:tr w:rsidR="008C1C6C">
        <w:trPr>
          <w:cantSplit/>
        </w:trPr>
        <w:tc>
          <w:tcPr>
            <w:tcW w:w="1576" w:type="dxa"/>
            <w:tcBorders>
              <w:top w:val="single" w:sz="4" w:space="0" w:color="auto"/>
              <w:bottom w:val="single" w:sz="4" w:space="0" w:color="auto"/>
            </w:tcBorders>
          </w:tcPr>
          <w:p w:rsidR="008C1C6C" w:rsidRDefault="008C1C6C">
            <w:pPr>
              <w:pStyle w:val="EarlierRepubEntries"/>
            </w:pPr>
            <w:r>
              <w:t>R1</w:t>
            </w:r>
            <w:r>
              <w:br/>
              <w:t>2 June 2006</w:t>
            </w:r>
          </w:p>
        </w:tc>
        <w:tc>
          <w:tcPr>
            <w:tcW w:w="1681" w:type="dxa"/>
            <w:tcBorders>
              <w:top w:val="single" w:sz="4" w:space="0" w:color="auto"/>
              <w:bottom w:val="single" w:sz="4" w:space="0" w:color="auto"/>
            </w:tcBorders>
          </w:tcPr>
          <w:p w:rsidR="008C1C6C" w:rsidRDefault="008C1C6C">
            <w:pPr>
              <w:pStyle w:val="EarlierRepubEntries"/>
            </w:pPr>
            <w:r>
              <w:t>2 June 2006–</w:t>
            </w:r>
            <w:r>
              <w:br/>
              <w:t>31 May 2007</w:t>
            </w:r>
          </w:p>
        </w:tc>
        <w:tc>
          <w:tcPr>
            <w:tcW w:w="1783" w:type="dxa"/>
            <w:tcBorders>
              <w:top w:val="single" w:sz="4" w:space="0" w:color="auto"/>
              <w:bottom w:val="single" w:sz="4" w:space="0" w:color="auto"/>
            </w:tcBorders>
          </w:tcPr>
          <w:p w:rsidR="008C1C6C" w:rsidRDefault="00597AE4">
            <w:pPr>
              <w:pStyle w:val="EarlierRepubEntries"/>
            </w:pPr>
            <w:hyperlink r:id="rId1050" w:tooltip="Crimes (Sentence Administration) Amendment Regulation 2006 (No 1)" w:history="1">
              <w:r w:rsidR="00782F83" w:rsidRPr="00782F83">
                <w:rPr>
                  <w:rStyle w:val="charCitHyperlinkAbbrev"/>
                </w:rPr>
                <w:t>SL2006</w:t>
              </w:r>
              <w:r w:rsidR="00782F83" w:rsidRPr="00782F83">
                <w:rPr>
                  <w:rStyle w:val="charCitHyperlinkAbbrev"/>
                </w:rPr>
                <w:noBreakHyphen/>
                <w:t>26</w:t>
              </w:r>
            </w:hyperlink>
          </w:p>
        </w:tc>
        <w:tc>
          <w:tcPr>
            <w:tcW w:w="1783" w:type="dxa"/>
            <w:tcBorders>
              <w:top w:val="single" w:sz="4" w:space="0" w:color="auto"/>
              <w:bottom w:val="single" w:sz="4" w:space="0" w:color="auto"/>
            </w:tcBorders>
          </w:tcPr>
          <w:p w:rsidR="008C1C6C" w:rsidRDefault="008C1C6C">
            <w:pPr>
              <w:pStyle w:val="EarlierRepubEntries"/>
            </w:pPr>
            <w:r>
              <w:t xml:space="preserve">new Act, amendments by </w:t>
            </w:r>
            <w:hyperlink r:id="rId1051" w:tooltip="Sentencing Legislation Amendment Act 2006" w:history="1">
              <w:r w:rsidR="00782F83" w:rsidRPr="00782F83">
                <w:rPr>
                  <w:rStyle w:val="charCitHyperlinkAbbrev"/>
                </w:rPr>
                <w:t>A2006</w:t>
              </w:r>
              <w:r w:rsidR="00782F83" w:rsidRPr="00782F83">
                <w:rPr>
                  <w:rStyle w:val="charCitHyperlinkAbbrev"/>
                </w:rPr>
                <w:noBreakHyphen/>
                <w:t>23</w:t>
              </w:r>
            </w:hyperlink>
            <w:r>
              <w:t xml:space="preserve"> and modifications by </w:t>
            </w:r>
            <w:hyperlink r:id="rId1052" w:tooltip="Crimes (Sentence Administration) Regulation 2006" w:history="1">
              <w:r w:rsidR="00782F83" w:rsidRPr="00782F83">
                <w:rPr>
                  <w:rStyle w:val="charCitHyperlinkAbbrev"/>
                </w:rPr>
                <w:t>SL2006</w:t>
              </w:r>
              <w:r w:rsidR="00782F83" w:rsidRPr="00782F83">
                <w:rPr>
                  <w:rStyle w:val="charCitHyperlinkAbbrev"/>
                </w:rPr>
                <w:noBreakHyphen/>
                <w:t>23</w:t>
              </w:r>
            </w:hyperlink>
            <w:r>
              <w:t xml:space="preserve"> as amended by </w:t>
            </w:r>
            <w:hyperlink r:id="rId1053" w:tooltip="Crimes (Sentence Administration) Amendment Regulation 2006 (No 1)" w:history="1">
              <w:r w:rsidR="00782F83" w:rsidRPr="00782F83">
                <w:rPr>
                  <w:rStyle w:val="charCitHyperlinkAbbrev"/>
                </w:rPr>
                <w:t>SL2006</w:t>
              </w:r>
              <w:r w:rsidR="00782F83" w:rsidRPr="00782F83">
                <w:rPr>
                  <w:rStyle w:val="charCitHyperlinkAbbrev"/>
                </w:rPr>
                <w:noBreakHyphen/>
                <w:t>26</w:t>
              </w:r>
            </w:hyperlink>
          </w:p>
        </w:tc>
      </w:tr>
      <w:tr w:rsidR="008C1C6C">
        <w:trPr>
          <w:cantSplit/>
        </w:trPr>
        <w:tc>
          <w:tcPr>
            <w:tcW w:w="1576" w:type="dxa"/>
            <w:tcBorders>
              <w:top w:val="single" w:sz="4" w:space="0" w:color="auto"/>
              <w:bottom w:val="single" w:sz="4" w:space="0" w:color="auto"/>
            </w:tcBorders>
          </w:tcPr>
          <w:p w:rsidR="008C1C6C" w:rsidRDefault="008C1C6C">
            <w:pPr>
              <w:pStyle w:val="EarlierRepubEntries"/>
            </w:pPr>
            <w:r>
              <w:t>R2</w:t>
            </w:r>
            <w:r>
              <w:br/>
              <w:t>1 June 2007</w:t>
            </w:r>
          </w:p>
        </w:tc>
        <w:tc>
          <w:tcPr>
            <w:tcW w:w="1681" w:type="dxa"/>
            <w:tcBorders>
              <w:top w:val="single" w:sz="4" w:space="0" w:color="auto"/>
              <w:bottom w:val="single" w:sz="4" w:space="0" w:color="auto"/>
            </w:tcBorders>
          </w:tcPr>
          <w:p w:rsidR="008C1C6C" w:rsidRDefault="008C1C6C">
            <w:pPr>
              <w:pStyle w:val="EarlierRepubEntries"/>
            </w:pPr>
            <w:r>
              <w:t>1 June 2007–</w:t>
            </w:r>
            <w:r>
              <w:br/>
              <w:t>31 July 2007</w:t>
            </w:r>
          </w:p>
        </w:tc>
        <w:tc>
          <w:tcPr>
            <w:tcW w:w="1783" w:type="dxa"/>
            <w:tcBorders>
              <w:top w:val="single" w:sz="4" w:space="0" w:color="auto"/>
              <w:bottom w:val="single" w:sz="4" w:space="0" w:color="auto"/>
            </w:tcBorders>
          </w:tcPr>
          <w:p w:rsidR="008C1C6C" w:rsidRDefault="00597AE4">
            <w:pPr>
              <w:pStyle w:val="EarlierRepubEntries"/>
            </w:pPr>
            <w:hyperlink r:id="rId1054" w:tooltip="Crimes (Sentence Administration) Amendment Regulation 2007 (No 1)" w:history="1">
              <w:r w:rsidR="00782F83" w:rsidRPr="00782F83">
                <w:rPr>
                  <w:rStyle w:val="charCitHyperlinkAbbrev"/>
                </w:rPr>
                <w:t>SL2007</w:t>
              </w:r>
              <w:r w:rsidR="00782F83" w:rsidRPr="00782F83">
                <w:rPr>
                  <w:rStyle w:val="charCitHyperlinkAbbrev"/>
                </w:rPr>
                <w:noBreakHyphen/>
                <w:t>13</w:t>
              </w:r>
            </w:hyperlink>
          </w:p>
        </w:tc>
        <w:tc>
          <w:tcPr>
            <w:tcW w:w="1783" w:type="dxa"/>
            <w:tcBorders>
              <w:top w:val="single" w:sz="4" w:space="0" w:color="auto"/>
              <w:bottom w:val="single" w:sz="4" w:space="0" w:color="auto"/>
            </w:tcBorders>
          </w:tcPr>
          <w:p w:rsidR="008C1C6C" w:rsidRDefault="008C1C6C">
            <w:pPr>
              <w:pStyle w:val="EarlierRepubEntries"/>
            </w:pPr>
            <w:r>
              <w:t xml:space="preserve">modifications by </w:t>
            </w:r>
            <w:hyperlink r:id="rId1055" w:tooltip="Crimes (Sentence Administration) Regulation 2006" w:history="1">
              <w:r w:rsidR="00782F83" w:rsidRPr="00782F83">
                <w:rPr>
                  <w:rStyle w:val="charCitHyperlinkAbbrev"/>
                </w:rPr>
                <w:t>SL2006</w:t>
              </w:r>
              <w:r w:rsidR="00782F83" w:rsidRPr="00782F83">
                <w:rPr>
                  <w:rStyle w:val="charCitHyperlinkAbbrev"/>
                </w:rPr>
                <w:noBreakHyphen/>
                <w:t>23</w:t>
              </w:r>
            </w:hyperlink>
            <w:r>
              <w:t xml:space="preserve"> as amended by </w:t>
            </w:r>
            <w:hyperlink r:id="rId1056" w:tooltip="Crimes (Sentence Administration) Amendment Regulation 2007 (No 1)" w:history="1">
              <w:r w:rsidR="00782F83" w:rsidRPr="00782F83">
                <w:rPr>
                  <w:rStyle w:val="charCitHyperlinkAbbrev"/>
                </w:rPr>
                <w:t>SL2007</w:t>
              </w:r>
              <w:r w:rsidR="00782F83" w:rsidRPr="00782F83">
                <w:rPr>
                  <w:rStyle w:val="charCitHyperlinkAbbrev"/>
                </w:rPr>
                <w:noBreakHyphen/>
                <w:t>13</w:t>
              </w:r>
            </w:hyperlink>
          </w:p>
        </w:tc>
      </w:tr>
      <w:tr w:rsidR="008C1C6C">
        <w:trPr>
          <w:cantSplit/>
        </w:trPr>
        <w:tc>
          <w:tcPr>
            <w:tcW w:w="1576" w:type="dxa"/>
            <w:tcBorders>
              <w:top w:val="single" w:sz="4" w:space="0" w:color="auto"/>
              <w:bottom w:val="single" w:sz="4" w:space="0" w:color="auto"/>
            </w:tcBorders>
          </w:tcPr>
          <w:p w:rsidR="008C1C6C" w:rsidRDefault="008C1C6C">
            <w:pPr>
              <w:pStyle w:val="EarlierRepubEntries"/>
            </w:pPr>
            <w:r>
              <w:t>R3</w:t>
            </w:r>
            <w:r>
              <w:br/>
              <w:t>1 Aug 2007</w:t>
            </w:r>
          </w:p>
        </w:tc>
        <w:tc>
          <w:tcPr>
            <w:tcW w:w="1681" w:type="dxa"/>
            <w:tcBorders>
              <w:top w:val="single" w:sz="4" w:space="0" w:color="auto"/>
              <w:bottom w:val="single" w:sz="4" w:space="0" w:color="auto"/>
            </w:tcBorders>
          </w:tcPr>
          <w:p w:rsidR="008C1C6C" w:rsidRDefault="008C1C6C">
            <w:pPr>
              <w:pStyle w:val="EarlierRepubEntries"/>
            </w:pPr>
            <w:r>
              <w:t>1 Aug 2007–</w:t>
            </w:r>
            <w:r>
              <w:br/>
              <w:t>19 Oct 2007</w:t>
            </w:r>
          </w:p>
        </w:tc>
        <w:tc>
          <w:tcPr>
            <w:tcW w:w="1783" w:type="dxa"/>
            <w:tcBorders>
              <w:top w:val="single" w:sz="4" w:space="0" w:color="auto"/>
              <w:bottom w:val="single" w:sz="4" w:space="0" w:color="auto"/>
            </w:tcBorders>
          </w:tcPr>
          <w:p w:rsidR="008C1C6C" w:rsidRDefault="00597AE4">
            <w:pPr>
              <w:pStyle w:val="EarlierRepubEntries"/>
            </w:pPr>
            <w:hyperlink r:id="rId1057" w:tooltip="Corrections Management Act 2007" w:history="1">
              <w:r w:rsidR="00782F83" w:rsidRPr="00782F83">
                <w:rPr>
                  <w:rStyle w:val="charCitHyperlinkAbbrev"/>
                </w:rPr>
                <w:t>A2007</w:t>
              </w:r>
              <w:r w:rsidR="00782F83" w:rsidRPr="00782F83">
                <w:rPr>
                  <w:rStyle w:val="charCitHyperlinkAbbrev"/>
                </w:rPr>
                <w:noBreakHyphen/>
                <w:t>15</w:t>
              </w:r>
            </w:hyperlink>
          </w:p>
        </w:tc>
        <w:tc>
          <w:tcPr>
            <w:tcW w:w="1783" w:type="dxa"/>
            <w:tcBorders>
              <w:top w:val="single" w:sz="4" w:space="0" w:color="auto"/>
              <w:bottom w:val="single" w:sz="4" w:space="0" w:color="auto"/>
            </w:tcBorders>
          </w:tcPr>
          <w:p w:rsidR="008C1C6C" w:rsidRDefault="008C1C6C">
            <w:pPr>
              <w:pStyle w:val="EarlierRepubEntries"/>
            </w:pPr>
            <w:r>
              <w:t xml:space="preserve">amendments by </w:t>
            </w:r>
            <w:hyperlink r:id="rId1058" w:tooltip="Corrections Management Act 2007" w:history="1">
              <w:r w:rsidR="00782F83" w:rsidRPr="00782F83">
                <w:rPr>
                  <w:rStyle w:val="charCitHyperlinkAbbrev"/>
                </w:rPr>
                <w:t>A2007</w:t>
              </w:r>
              <w:r w:rsidR="00782F83" w:rsidRPr="00782F83">
                <w:rPr>
                  <w:rStyle w:val="charCitHyperlinkAbbrev"/>
                </w:rPr>
                <w:noBreakHyphen/>
                <w:t>15</w:t>
              </w:r>
            </w:hyperlink>
            <w:r>
              <w:t xml:space="preserve"> and commenced expiry</w:t>
            </w:r>
          </w:p>
        </w:tc>
      </w:tr>
      <w:tr w:rsidR="008C1C6C">
        <w:trPr>
          <w:cantSplit/>
        </w:trPr>
        <w:tc>
          <w:tcPr>
            <w:tcW w:w="1576" w:type="dxa"/>
            <w:tcBorders>
              <w:top w:val="single" w:sz="4" w:space="0" w:color="auto"/>
              <w:bottom w:val="single" w:sz="4" w:space="0" w:color="auto"/>
            </w:tcBorders>
          </w:tcPr>
          <w:p w:rsidR="008C1C6C" w:rsidRDefault="008C1C6C">
            <w:pPr>
              <w:pStyle w:val="EarlierRepubEntries"/>
            </w:pPr>
            <w:r>
              <w:t>R4</w:t>
            </w:r>
            <w:r>
              <w:br/>
              <w:t>20 Oct 2007</w:t>
            </w:r>
          </w:p>
        </w:tc>
        <w:tc>
          <w:tcPr>
            <w:tcW w:w="1681" w:type="dxa"/>
            <w:tcBorders>
              <w:top w:val="single" w:sz="4" w:space="0" w:color="auto"/>
              <w:bottom w:val="single" w:sz="4" w:space="0" w:color="auto"/>
            </w:tcBorders>
          </w:tcPr>
          <w:p w:rsidR="008C1C6C" w:rsidRDefault="008C1C6C">
            <w:pPr>
              <w:pStyle w:val="EarlierRepubEntries"/>
            </w:pPr>
            <w:r>
              <w:t>20 Oct 2007–</w:t>
            </w:r>
            <w:r>
              <w:br/>
              <w:t>18 Dec 2007</w:t>
            </w:r>
          </w:p>
        </w:tc>
        <w:tc>
          <w:tcPr>
            <w:tcW w:w="1783" w:type="dxa"/>
            <w:tcBorders>
              <w:top w:val="single" w:sz="4" w:space="0" w:color="auto"/>
              <w:bottom w:val="single" w:sz="4" w:space="0" w:color="auto"/>
            </w:tcBorders>
          </w:tcPr>
          <w:p w:rsidR="008C1C6C" w:rsidRDefault="00597AE4">
            <w:pPr>
              <w:pStyle w:val="EarlierRepubEntries"/>
            </w:pPr>
            <w:hyperlink r:id="rId1059" w:tooltip="Crimes (Sentence Administration) Amendment Regulation 2007 (No 2)" w:history="1">
              <w:r w:rsidR="00782F83" w:rsidRPr="00782F83">
                <w:rPr>
                  <w:rStyle w:val="charCitHyperlinkAbbrev"/>
                </w:rPr>
                <w:t>SL2007</w:t>
              </w:r>
              <w:r w:rsidR="00782F83" w:rsidRPr="00782F83">
                <w:rPr>
                  <w:rStyle w:val="charCitHyperlinkAbbrev"/>
                </w:rPr>
                <w:noBreakHyphen/>
                <w:t>34</w:t>
              </w:r>
            </w:hyperlink>
          </w:p>
        </w:tc>
        <w:tc>
          <w:tcPr>
            <w:tcW w:w="1783" w:type="dxa"/>
            <w:tcBorders>
              <w:top w:val="single" w:sz="4" w:space="0" w:color="auto"/>
              <w:bottom w:val="single" w:sz="4" w:space="0" w:color="auto"/>
            </w:tcBorders>
          </w:tcPr>
          <w:p w:rsidR="008C1C6C" w:rsidRDefault="008C1C6C">
            <w:pPr>
              <w:pStyle w:val="EarlierRepubEntries"/>
            </w:pPr>
            <w:r>
              <w:t xml:space="preserve">modifications by </w:t>
            </w:r>
            <w:hyperlink r:id="rId1060" w:tooltip="Crimes (Sentence Administration) Regulation 2006" w:history="1">
              <w:r w:rsidR="00782F83" w:rsidRPr="00782F83">
                <w:rPr>
                  <w:rStyle w:val="charCitHyperlinkAbbrev"/>
                </w:rPr>
                <w:t>SL2006</w:t>
              </w:r>
              <w:r w:rsidR="00782F83" w:rsidRPr="00782F83">
                <w:rPr>
                  <w:rStyle w:val="charCitHyperlinkAbbrev"/>
                </w:rPr>
                <w:noBreakHyphen/>
                <w:t>23</w:t>
              </w:r>
            </w:hyperlink>
            <w:r>
              <w:t xml:space="preserve"> as amended by </w:t>
            </w:r>
            <w:hyperlink r:id="rId1061" w:tooltip="Crimes (Sentence Administration) Amendment Regulation 2007 (No 2)" w:history="1">
              <w:r w:rsidR="00782F83" w:rsidRPr="00782F83">
                <w:rPr>
                  <w:rStyle w:val="charCitHyperlinkAbbrev"/>
                </w:rPr>
                <w:t>SL2007</w:t>
              </w:r>
              <w:r w:rsidR="00782F83" w:rsidRPr="00782F83">
                <w:rPr>
                  <w:rStyle w:val="charCitHyperlinkAbbrev"/>
                </w:rPr>
                <w:noBreakHyphen/>
                <w:t>34</w:t>
              </w:r>
            </w:hyperlink>
          </w:p>
        </w:tc>
      </w:tr>
      <w:tr w:rsidR="008C1C6C">
        <w:trPr>
          <w:cantSplit/>
        </w:trPr>
        <w:tc>
          <w:tcPr>
            <w:tcW w:w="1576" w:type="dxa"/>
            <w:tcBorders>
              <w:top w:val="single" w:sz="4" w:space="0" w:color="auto"/>
              <w:bottom w:val="single" w:sz="4" w:space="0" w:color="auto"/>
            </w:tcBorders>
          </w:tcPr>
          <w:p w:rsidR="008C1C6C" w:rsidRDefault="008C1C6C">
            <w:pPr>
              <w:pStyle w:val="EarlierRepubEntries"/>
            </w:pPr>
            <w:r>
              <w:t>R5</w:t>
            </w:r>
            <w:r>
              <w:br/>
              <w:t>19 Dec 2007</w:t>
            </w:r>
          </w:p>
        </w:tc>
        <w:tc>
          <w:tcPr>
            <w:tcW w:w="1681" w:type="dxa"/>
            <w:tcBorders>
              <w:top w:val="single" w:sz="4" w:space="0" w:color="auto"/>
              <w:bottom w:val="single" w:sz="4" w:space="0" w:color="auto"/>
            </w:tcBorders>
          </w:tcPr>
          <w:p w:rsidR="008C1C6C" w:rsidRDefault="008C1C6C">
            <w:pPr>
              <w:pStyle w:val="EarlierRepubEntries"/>
            </w:pPr>
            <w:r>
              <w:t>19 Dec 2007–</w:t>
            </w:r>
            <w:r>
              <w:br/>
              <w:t>6 May 2008</w:t>
            </w:r>
          </w:p>
        </w:tc>
        <w:tc>
          <w:tcPr>
            <w:tcW w:w="1783" w:type="dxa"/>
            <w:tcBorders>
              <w:top w:val="single" w:sz="4" w:space="0" w:color="auto"/>
              <w:bottom w:val="single" w:sz="4" w:space="0" w:color="auto"/>
            </w:tcBorders>
          </w:tcPr>
          <w:p w:rsidR="008C1C6C" w:rsidRDefault="00597AE4">
            <w:pPr>
              <w:pStyle w:val="EarlierRepubEntries"/>
            </w:pPr>
            <w:hyperlink r:id="rId1062" w:tooltip="Crimes (Sentence Administration) Amendment Regulation 2007 (No 2)" w:history="1">
              <w:r w:rsidR="00782F83" w:rsidRPr="00782F83">
                <w:rPr>
                  <w:rStyle w:val="charCitHyperlinkAbbrev"/>
                </w:rPr>
                <w:t>SL2007</w:t>
              </w:r>
              <w:r w:rsidR="00782F83" w:rsidRPr="00782F83">
                <w:rPr>
                  <w:rStyle w:val="charCitHyperlinkAbbrev"/>
                </w:rPr>
                <w:noBreakHyphen/>
                <w:t>34</w:t>
              </w:r>
            </w:hyperlink>
          </w:p>
        </w:tc>
        <w:tc>
          <w:tcPr>
            <w:tcW w:w="1783" w:type="dxa"/>
            <w:tcBorders>
              <w:top w:val="single" w:sz="4" w:space="0" w:color="auto"/>
              <w:bottom w:val="single" w:sz="4" w:space="0" w:color="auto"/>
            </w:tcBorders>
          </w:tcPr>
          <w:p w:rsidR="008C1C6C" w:rsidRDefault="008C1C6C">
            <w:pPr>
              <w:pStyle w:val="EarlierRepubEntries"/>
            </w:pPr>
            <w:r>
              <w:t>commenced expiry</w:t>
            </w:r>
          </w:p>
        </w:tc>
      </w:tr>
      <w:tr w:rsidR="008C1C6C">
        <w:trPr>
          <w:cantSplit/>
        </w:trPr>
        <w:tc>
          <w:tcPr>
            <w:tcW w:w="1576" w:type="dxa"/>
            <w:tcBorders>
              <w:top w:val="single" w:sz="4" w:space="0" w:color="auto"/>
              <w:bottom w:val="single" w:sz="4" w:space="0" w:color="auto"/>
            </w:tcBorders>
          </w:tcPr>
          <w:p w:rsidR="008C1C6C" w:rsidRDefault="008C1C6C">
            <w:pPr>
              <w:pStyle w:val="EarlierRepubEntries"/>
            </w:pPr>
            <w:r>
              <w:t>R6</w:t>
            </w:r>
            <w:r>
              <w:br/>
              <w:t>7 May 2008</w:t>
            </w:r>
          </w:p>
        </w:tc>
        <w:tc>
          <w:tcPr>
            <w:tcW w:w="1681" w:type="dxa"/>
            <w:tcBorders>
              <w:top w:val="single" w:sz="4" w:space="0" w:color="auto"/>
              <w:bottom w:val="single" w:sz="4" w:space="0" w:color="auto"/>
            </w:tcBorders>
          </w:tcPr>
          <w:p w:rsidR="008C1C6C" w:rsidRDefault="008C1C6C">
            <w:pPr>
              <w:pStyle w:val="EarlierRepubEntries"/>
            </w:pPr>
            <w:r>
              <w:t>7 May 2008–</w:t>
            </w:r>
            <w:r>
              <w:br/>
              <w:t>2 June 2008</w:t>
            </w:r>
          </w:p>
        </w:tc>
        <w:tc>
          <w:tcPr>
            <w:tcW w:w="1783" w:type="dxa"/>
            <w:tcBorders>
              <w:top w:val="single" w:sz="4" w:space="0" w:color="auto"/>
              <w:bottom w:val="single" w:sz="4" w:space="0" w:color="auto"/>
            </w:tcBorders>
          </w:tcPr>
          <w:p w:rsidR="008C1C6C" w:rsidRDefault="00597AE4">
            <w:pPr>
              <w:pStyle w:val="EarlierRepubEntries"/>
            </w:pPr>
            <w:hyperlink r:id="rId1063" w:tooltip="Justice and Community Safety Legislation Amendment Act 2008" w:history="1">
              <w:r w:rsidR="00782F83" w:rsidRPr="00782F83">
                <w:rPr>
                  <w:rStyle w:val="charCitHyperlinkAbbrev"/>
                </w:rPr>
                <w:t>A2008</w:t>
              </w:r>
              <w:r w:rsidR="00782F83" w:rsidRPr="00782F83">
                <w:rPr>
                  <w:rStyle w:val="charCitHyperlinkAbbrev"/>
                </w:rPr>
                <w:noBreakHyphen/>
                <w:t>7</w:t>
              </w:r>
            </w:hyperlink>
          </w:p>
        </w:tc>
        <w:tc>
          <w:tcPr>
            <w:tcW w:w="1783" w:type="dxa"/>
            <w:tcBorders>
              <w:top w:val="single" w:sz="4" w:space="0" w:color="auto"/>
              <w:bottom w:val="single" w:sz="4" w:space="0" w:color="auto"/>
            </w:tcBorders>
          </w:tcPr>
          <w:p w:rsidR="008C1C6C" w:rsidRDefault="008C1C6C">
            <w:pPr>
              <w:pStyle w:val="EarlierRepubEntries"/>
            </w:pPr>
            <w:r>
              <w:t xml:space="preserve">amendments by </w:t>
            </w:r>
            <w:hyperlink r:id="rId1064" w:tooltip="Justice and Community Safety Legislation Amendment Act 2008" w:history="1">
              <w:r w:rsidR="00782F83" w:rsidRPr="00782F83">
                <w:rPr>
                  <w:rStyle w:val="charCitHyperlinkAbbrev"/>
                </w:rPr>
                <w:t>A2008</w:t>
              </w:r>
              <w:r w:rsidR="00782F83" w:rsidRPr="00782F83">
                <w:rPr>
                  <w:rStyle w:val="charCitHyperlinkAbbrev"/>
                </w:rPr>
                <w:noBreakHyphen/>
                <w:t>7</w:t>
              </w:r>
            </w:hyperlink>
          </w:p>
        </w:tc>
      </w:tr>
      <w:tr w:rsidR="008C1C6C">
        <w:trPr>
          <w:cantSplit/>
        </w:trPr>
        <w:tc>
          <w:tcPr>
            <w:tcW w:w="1576" w:type="dxa"/>
            <w:tcBorders>
              <w:top w:val="single" w:sz="4" w:space="0" w:color="auto"/>
              <w:bottom w:val="single" w:sz="4" w:space="0" w:color="auto"/>
            </w:tcBorders>
          </w:tcPr>
          <w:p w:rsidR="008C1C6C" w:rsidRDefault="008C1C6C">
            <w:pPr>
              <w:pStyle w:val="EarlierRepubEntries"/>
            </w:pPr>
            <w:r>
              <w:t>R7</w:t>
            </w:r>
            <w:r>
              <w:br/>
              <w:t>3 June 2008</w:t>
            </w:r>
          </w:p>
        </w:tc>
        <w:tc>
          <w:tcPr>
            <w:tcW w:w="1681" w:type="dxa"/>
            <w:tcBorders>
              <w:top w:val="single" w:sz="4" w:space="0" w:color="auto"/>
              <w:bottom w:val="single" w:sz="4" w:space="0" w:color="auto"/>
            </w:tcBorders>
          </w:tcPr>
          <w:p w:rsidR="008C1C6C" w:rsidRDefault="008C1C6C">
            <w:pPr>
              <w:pStyle w:val="EarlierRepubEntries"/>
            </w:pPr>
            <w:r>
              <w:t>3 June 2008–</w:t>
            </w:r>
            <w:r>
              <w:br/>
              <w:t>25 Aug 2008</w:t>
            </w:r>
          </w:p>
        </w:tc>
        <w:tc>
          <w:tcPr>
            <w:tcW w:w="1783" w:type="dxa"/>
            <w:tcBorders>
              <w:top w:val="single" w:sz="4" w:space="0" w:color="auto"/>
              <w:bottom w:val="single" w:sz="4" w:space="0" w:color="auto"/>
            </w:tcBorders>
          </w:tcPr>
          <w:p w:rsidR="008C1C6C" w:rsidRDefault="00597AE4">
            <w:pPr>
              <w:pStyle w:val="EarlierRepubEntries"/>
            </w:pPr>
            <w:hyperlink r:id="rId1065" w:tooltip="Justice and Community Safety Legislation Amendment Act 2008" w:history="1">
              <w:r w:rsidR="00782F83" w:rsidRPr="00782F83">
                <w:rPr>
                  <w:rStyle w:val="charCitHyperlinkAbbrev"/>
                </w:rPr>
                <w:t>A2008</w:t>
              </w:r>
              <w:r w:rsidR="00782F83" w:rsidRPr="00782F83">
                <w:rPr>
                  <w:rStyle w:val="charCitHyperlinkAbbrev"/>
                </w:rPr>
                <w:noBreakHyphen/>
                <w:t>7</w:t>
              </w:r>
            </w:hyperlink>
          </w:p>
        </w:tc>
        <w:tc>
          <w:tcPr>
            <w:tcW w:w="1783" w:type="dxa"/>
            <w:tcBorders>
              <w:top w:val="single" w:sz="4" w:space="0" w:color="auto"/>
              <w:bottom w:val="single" w:sz="4" w:space="0" w:color="auto"/>
            </w:tcBorders>
          </w:tcPr>
          <w:p w:rsidR="008C1C6C" w:rsidRDefault="008C1C6C">
            <w:pPr>
              <w:pStyle w:val="EarlierRepubEntries"/>
            </w:pPr>
            <w:r>
              <w:t>commenced expiry</w:t>
            </w:r>
          </w:p>
        </w:tc>
      </w:tr>
      <w:tr w:rsidR="00FD771F">
        <w:trPr>
          <w:cantSplit/>
        </w:trPr>
        <w:tc>
          <w:tcPr>
            <w:tcW w:w="1576" w:type="dxa"/>
            <w:tcBorders>
              <w:top w:val="single" w:sz="4" w:space="0" w:color="auto"/>
              <w:bottom w:val="single" w:sz="4" w:space="0" w:color="auto"/>
            </w:tcBorders>
          </w:tcPr>
          <w:p w:rsidR="00FD771F" w:rsidRDefault="00FD771F">
            <w:pPr>
              <w:pStyle w:val="EarlierRepubEntries"/>
            </w:pPr>
            <w:r>
              <w:t>R8</w:t>
            </w:r>
            <w:r>
              <w:br/>
              <w:t>26 Aug 2008</w:t>
            </w:r>
          </w:p>
        </w:tc>
        <w:tc>
          <w:tcPr>
            <w:tcW w:w="1681" w:type="dxa"/>
            <w:tcBorders>
              <w:top w:val="single" w:sz="4" w:space="0" w:color="auto"/>
              <w:bottom w:val="single" w:sz="4" w:space="0" w:color="auto"/>
            </w:tcBorders>
          </w:tcPr>
          <w:p w:rsidR="00FD771F" w:rsidRDefault="00FD771F">
            <w:pPr>
              <w:pStyle w:val="EarlierRepubEntries"/>
            </w:pPr>
            <w:r>
              <w:t>26 Aug 2008–</w:t>
            </w:r>
            <w:r>
              <w:br/>
              <w:t>26 Oct 2008</w:t>
            </w:r>
          </w:p>
        </w:tc>
        <w:tc>
          <w:tcPr>
            <w:tcW w:w="1783" w:type="dxa"/>
            <w:tcBorders>
              <w:top w:val="single" w:sz="4" w:space="0" w:color="auto"/>
              <w:bottom w:val="single" w:sz="4" w:space="0" w:color="auto"/>
            </w:tcBorders>
          </w:tcPr>
          <w:p w:rsidR="00FD771F" w:rsidRDefault="00597AE4">
            <w:pPr>
              <w:pStyle w:val="EarlierRepubEntries"/>
            </w:pPr>
            <w:hyperlink r:id="rId1066" w:tooltip="Statute Law Amendment Act 2008" w:history="1">
              <w:r w:rsidR="00782F83" w:rsidRPr="00782F83">
                <w:rPr>
                  <w:rStyle w:val="charCitHyperlinkAbbrev"/>
                </w:rPr>
                <w:t>A2008</w:t>
              </w:r>
              <w:r w:rsidR="00782F83" w:rsidRPr="00782F83">
                <w:rPr>
                  <w:rStyle w:val="charCitHyperlinkAbbrev"/>
                </w:rPr>
                <w:noBreakHyphen/>
                <w:t>28</w:t>
              </w:r>
            </w:hyperlink>
          </w:p>
        </w:tc>
        <w:tc>
          <w:tcPr>
            <w:tcW w:w="1783" w:type="dxa"/>
            <w:tcBorders>
              <w:top w:val="single" w:sz="4" w:space="0" w:color="auto"/>
              <w:bottom w:val="single" w:sz="4" w:space="0" w:color="auto"/>
            </w:tcBorders>
          </w:tcPr>
          <w:p w:rsidR="00FD771F" w:rsidRDefault="00FD771F">
            <w:pPr>
              <w:pStyle w:val="EarlierRepubEntries"/>
            </w:pPr>
            <w:r>
              <w:t xml:space="preserve">amendments by </w:t>
            </w:r>
            <w:hyperlink r:id="rId1067" w:tooltip="Statute Law Amendment Act 2008" w:history="1">
              <w:r w:rsidR="00782F83" w:rsidRPr="00782F83">
                <w:rPr>
                  <w:rStyle w:val="charCitHyperlinkAbbrev"/>
                </w:rPr>
                <w:t>A2008</w:t>
              </w:r>
              <w:r w:rsidR="00782F83" w:rsidRPr="00782F83">
                <w:rPr>
                  <w:rStyle w:val="charCitHyperlinkAbbrev"/>
                </w:rPr>
                <w:noBreakHyphen/>
                <w:t>28</w:t>
              </w:r>
            </w:hyperlink>
          </w:p>
        </w:tc>
      </w:tr>
      <w:tr w:rsidR="00F4172C">
        <w:trPr>
          <w:cantSplit/>
        </w:trPr>
        <w:tc>
          <w:tcPr>
            <w:tcW w:w="1576" w:type="dxa"/>
            <w:tcBorders>
              <w:top w:val="single" w:sz="4" w:space="0" w:color="auto"/>
              <w:bottom w:val="single" w:sz="4" w:space="0" w:color="auto"/>
            </w:tcBorders>
          </w:tcPr>
          <w:p w:rsidR="00F4172C" w:rsidRDefault="00F4172C">
            <w:pPr>
              <w:pStyle w:val="EarlierRepubEntries"/>
            </w:pPr>
            <w:r>
              <w:t>R9</w:t>
            </w:r>
            <w:r>
              <w:br/>
              <w:t>27 Oct 2008</w:t>
            </w:r>
          </w:p>
        </w:tc>
        <w:tc>
          <w:tcPr>
            <w:tcW w:w="1681" w:type="dxa"/>
            <w:tcBorders>
              <w:top w:val="single" w:sz="4" w:space="0" w:color="auto"/>
              <w:bottom w:val="single" w:sz="4" w:space="0" w:color="auto"/>
            </w:tcBorders>
          </w:tcPr>
          <w:p w:rsidR="00F4172C" w:rsidRDefault="00F4172C">
            <w:pPr>
              <w:pStyle w:val="EarlierRepubEntries"/>
            </w:pPr>
            <w:r>
              <w:t>27 Oct 2008–</w:t>
            </w:r>
            <w:r>
              <w:br/>
              <w:t>26 Feb 2009</w:t>
            </w:r>
          </w:p>
        </w:tc>
        <w:tc>
          <w:tcPr>
            <w:tcW w:w="1783" w:type="dxa"/>
            <w:tcBorders>
              <w:top w:val="single" w:sz="4" w:space="0" w:color="auto"/>
              <w:bottom w:val="single" w:sz="4" w:space="0" w:color="auto"/>
            </w:tcBorders>
          </w:tcPr>
          <w:p w:rsidR="00F4172C" w:rsidRDefault="00597AE4">
            <w:pPr>
              <w:pStyle w:val="EarlierRepubEntries"/>
            </w:pPr>
            <w:hyperlink r:id="rId1068" w:tooltip="Statute Law Amendment Act 2008" w:history="1">
              <w:r w:rsidR="00782F83" w:rsidRPr="00782F83">
                <w:rPr>
                  <w:rStyle w:val="charCitHyperlinkAbbrev"/>
                </w:rPr>
                <w:t>A2008</w:t>
              </w:r>
              <w:r w:rsidR="00782F83" w:rsidRPr="00782F83">
                <w:rPr>
                  <w:rStyle w:val="charCitHyperlinkAbbrev"/>
                </w:rPr>
                <w:noBreakHyphen/>
                <w:t>28</w:t>
              </w:r>
            </w:hyperlink>
          </w:p>
        </w:tc>
        <w:tc>
          <w:tcPr>
            <w:tcW w:w="1783" w:type="dxa"/>
            <w:tcBorders>
              <w:top w:val="single" w:sz="4" w:space="0" w:color="auto"/>
              <w:bottom w:val="single" w:sz="4" w:space="0" w:color="auto"/>
            </w:tcBorders>
          </w:tcPr>
          <w:p w:rsidR="00F4172C" w:rsidRDefault="00F4172C">
            <w:pPr>
              <w:pStyle w:val="EarlierRepubEntries"/>
            </w:pPr>
            <w:r>
              <w:t xml:space="preserve">amendments by </w:t>
            </w:r>
            <w:hyperlink r:id="rId1069" w:tooltip="Children and Young People (Consequential Amendments) Act 2008" w:history="1">
              <w:r w:rsidR="00782F83" w:rsidRPr="00782F83">
                <w:rPr>
                  <w:rStyle w:val="charCitHyperlinkAbbrev"/>
                </w:rPr>
                <w:t>A2008</w:t>
              </w:r>
              <w:r w:rsidR="00782F83" w:rsidRPr="00782F83">
                <w:rPr>
                  <w:rStyle w:val="charCitHyperlinkAbbrev"/>
                </w:rPr>
                <w:noBreakHyphen/>
                <w:t>20</w:t>
              </w:r>
            </w:hyperlink>
          </w:p>
        </w:tc>
      </w:tr>
      <w:tr w:rsidR="00BD7A8A">
        <w:trPr>
          <w:cantSplit/>
        </w:trPr>
        <w:tc>
          <w:tcPr>
            <w:tcW w:w="1576" w:type="dxa"/>
            <w:tcBorders>
              <w:top w:val="single" w:sz="4" w:space="0" w:color="auto"/>
              <w:bottom w:val="single" w:sz="4" w:space="0" w:color="auto"/>
            </w:tcBorders>
          </w:tcPr>
          <w:p w:rsidR="00BD7A8A" w:rsidRDefault="00BD7A8A">
            <w:pPr>
              <w:pStyle w:val="EarlierRepubEntries"/>
            </w:pPr>
            <w:r>
              <w:t>R10</w:t>
            </w:r>
            <w:r>
              <w:br/>
              <w:t>27 Feb 2009</w:t>
            </w:r>
          </w:p>
        </w:tc>
        <w:tc>
          <w:tcPr>
            <w:tcW w:w="1681" w:type="dxa"/>
            <w:tcBorders>
              <w:top w:val="single" w:sz="4" w:space="0" w:color="auto"/>
              <w:bottom w:val="single" w:sz="4" w:space="0" w:color="auto"/>
            </w:tcBorders>
          </w:tcPr>
          <w:p w:rsidR="00BD7A8A" w:rsidRDefault="00BD7A8A">
            <w:pPr>
              <w:pStyle w:val="EarlierRepubEntries"/>
            </w:pPr>
            <w:r>
              <w:t>27 Feb 2009–</w:t>
            </w:r>
            <w:r>
              <w:br/>
              <w:t>5 Mar 2009</w:t>
            </w:r>
          </w:p>
        </w:tc>
        <w:tc>
          <w:tcPr>
            <w:tcW w:w="1783" w:type="dxa"/>
            <w:tcBorders>
              <w:top w:val="single" w:sz="4" w:space="0" w:color="auto"/>
              <w:bottom w:val="single" w:sz="4" w:space="0" w:color="auto"/>
            </w:tcBorders>
          </w:tcPr>
          <w:p w:rsidR="00BD7A8A" w:rsidRDefault="00597AE4">
            <w:pPr>
              <w:pStyle w:val="EarlierRepubEntries"/>
            </w:pPr>
            <w:hyperlink r:id="rId1070" w:tooltip="Statute Law Amendment Act 2008" w:history="1">
              <w:r w:rsidR="00782F83" w:rsidRPr="00782F83">
                <w:rPr>
                  <w:rStyle w:val="charCitHyperlinkAbbrev"/>
                </w:rPr>
                <w:t>A2008</w:t>
              </w:r>
              <w:r w:rsidR="00782F83" w:rsidRPr="00782F83">
                <w:rPr>
                  <w:rStyle w:val="charCitHyperlinkAbbrev"/>
                </w:rPr>
                <w:noBreakHyphen/>
                <w:t>28</w:t>
              </w:r>
            </w:hyperlink>
          </w:p>
        </w:tc>
        <w:tc>
          <w:tcPr>
            <w:tcW w:w="1783" w:type="dxa"/>
            <w:tcBorders>
              <w:top w:val="single" w:sz="4" w:space="0" w:color="auto"/>
              <w:bottom w:val="single" w:sz="4" w:space="0" w:color="auto"/>
            </w:tcBorders>
          </w:tcPr>
          <w:p w:rsidR="00BD7A8A" w:rsidRDefault="00BD7A8A">
            <w:pPr>
              <w:pStyle w:val="EarlierRepubEntries"/>
            </w:pPr>
            <w:r>
              <w:t xml:space="preserve">amendments by </w:t>
            </w:r>
            <w:hyperlink r:id="rId1071" w:tooltip="Children and Young People Act 2008" w:history="1">
              <w:r w:rsidR="00782F83" w:rsidRPr="00782F83">
                <w:rPr>
                  <w:rStyle w:val="charCitHyperlinkAbbrev"/>
                </w:rPr>
                <w:t>A2008</w:t>
              </w:r>
              <w:r w:rsidR="00782F83" w:rsidRPr="00782F83">
                <w:rPr>
                  <w:rStyle w:val="charCitHyperlinkAbbrev"/>
                </w:rPr>
                <w:noBreakHyphen/>
                <w:t>19</w:t>
              </w:r>
            </w:hyperlink>
            <w:r>
              <w:t xml:space="preserve"> and </w:t>
            </w:r>
            <w:hyperlink r:id="rId1072" w:tooltip="Children and Young People (Consequential Amendments) Act 2008" w:history="1">
              <w:r w:rsidR="00782F83" w:rsidRPr="00782F83">
                <w:rPr>
                  <w:rStyle w:val="charCitHyperlinkAbbrev"/>
                </w:rPr>
                <w:t>A2008</w:t>
              </w:r>
              <w:r w:rsidR="00782F83" w:rsidRPr="00782F83">
                <w:rPr>
                  <w:rStyle w:val="charCitHyperlinkAbbrev"/>
                </w:rPr>
                <w:noBreakHyphen/>
                <w:t>20</w:t>
              </w:r>
            </w:hyperlink>
          </w:p>
        </w:tc>
      </w:tr>
      <w:tr w:rsidR="00C847D5">
        <w:trPr>
          <w:cantSplit/>
        </w:trPr>
        <w:tc>
          <w:tcPr>
            <w:tcW w:w="1576" w:type="dxa"/>
            <w:tcBorders>
              <w:top w:val="single" w:sz="4" w:space="0" w:color="auto"/>
              <w:bottom w:val="single" w:sz="4" w:space="0" w:color="auto"/>
            </w:tcBorders>
          </w:tcPr>
          <w:p w:rsidR="00C847D5" w:rsidRDefault="00C847D5">
            <w:pPr>
              <w:pStyle w:val="EarlierRepubEntries"/>
            </w:pPr>
            <w:r>
              <w:t>R11</w:t>
            </w:r>
            <w:r>
              <w:br/>
              <w:t>6 Mar 2009</w:t>
            </w:r>
          </w:p>
        </w:tc>
        <w:tc>
          <w:tcPr>
            <w:tcW w:w="1681" w:type="dxa"/>
            <w:tcBorders>
              <w:top w:val="single" w:sz="4" w:space="0" w:color="auto"/>
              <w:bottom w:val="single" w:sz="4" w:space="0" w:color="auto"/>
            </w:tcBorders>
          </w:tcPr>
          <w:p w:rsidR="00C847D5" w:rsidRDefault="00C847D5">
            <w:pPr>
              <w:pStyle w:val="EarlierRepubEntries"/>
            </w:pPr>
            <w:r>
              <w:t>6 Mar 2009–</w:t>
            </w:r>
            <w:r>
              <w:br/>
              <w:t>3 Sept 2009</w:t>
            </w:r>
          </w:p>
        </w:tc>
        <w:tc>
          <w:tcPr>
            <w:tcW w:w="1783" w:type="dxa"/>
            <w:tcBorders>
              <w:top w:val="single" w:sz="4" w:space="0" w:color="auto"/>
              <w:bottom w:val="single" w:sz="4" w:space="0" w:color="auto"/>
            </w:tcBorders>
          </w:tcPr>
          <w:p w:rsidR="00C847D5" w:rsidRDefault="00597AE4">
            <w:pPr>
              <w:pStyle w:val="EarlierRepubEntries"/>
            </w:pPr>
            <w:hyperlink r:id="rId1073" w:tooltip="Justice and Community Safety Legislation Amendment Act 2009" w:history="1">
              <w:r w:rsidR="00782F83" w:rsidRPr="00782F83">
                <w:rPr>
                  <w:rStyle w:val="charCitHyperlinkAbbrev"/>
                </w:rPr>
                <w:t>A2009</w:t>
              </w:r>
              <w:r w:rsidR="00782F83" w:rsidRPr="00782F83">
                <w:rPr>
                  <w:rStyle w:val="charCitHyperlinkAbbrev"/>
                </w:rPr>
                <w:noBreakHyphen/>
                <w:t>7</w:t>
              </w:r>
            </w:hyperlink>
          </w:p>
        </w:tc>
        <w:tc>
          <w:tcPr>
            <w:tcW w:w="1783" w:type="dxa"/>
            <w:tcBorders>
              <w:top w:val="single" w:sz="4" w:space="0" w:color="auto"/>
              <w:bottom w:val="single" w:sz="4" w:space="0" w:color="auto"/>
            </w:tcBorders>
          </w:tcPr>
          <w:p w:rsidR="00C847D5" w:rsidRDefault="00C847D5">
            <w:pPr>
              <w:pStyle w:val="EarlierRepubEntries"/>
            </w:pPr>
            <w:r>
              <w:t xml:space="preserve">amendments by </w:t>
            </w:r>
            <w:hyperlink r:id="rId1074" w:tooltip="Justice and Community Safety Legislation Amendment Act 2009" w:history="1">
              <w:r w:rsidR="00782F83" w:rsidRPr="00782F83">
                <w:rPr>
                  <w:rStyle w:val="charCitHyperlinkAbbrev"/>
                </w:rPr>
                <w:t>A2009</w:t>
              </w:r>
              <w:r w:rsidR="00782F83" w:rsidRPr="00782F83">
                <w:rPr>
                  <w:rStyle w:val="charCitHyperlinkAbbrev"/>
                </w:rPr>
                <w:noBreakHyphen/>
                <w:t>7</w:t>
              </w:r>
            </w:hyperlink>
          </w:p>
        </w:tc>
      </w:tr>
      <w:tr w:rsidR="00EB5740">
        <w:trPr>
          <w:cantSplit/>
        </w:trPr>
        <w:tc>
          <w:tcPr>
            <w:tcW w:w="1576" w:type="dxa"/>
            <w:tcBorders>
              <w:top w:val="single" w:sz="4" w:space="0" w:color="auto"/>
              <w:bottom w:val="single" w:sz="4" w:space="0" w:color="auto"/>
            </w:tcBorders>
          </w:tcPr>
          <w:p w:rsidR="00EB5740" w:rsidRDefault="00EB5740">
            <w:pPr>
              <w:pStyle w:val="EarlierRepubEntries"/>
            </w:pPr>
            <w:r>
              <w:t>R12</w:t>
            </w:r>
            <w:r>
              <w:br/>
              <w:t>4 Sept 2009</w:t>
            </w:r>
          </w:p>
        </w:tc>
        <w:tc>
          <w:tcPr>
            <w:tcW w:w="1681" w:type="dxa"/>
            <w:tcBorders>
              <w:top w:val="single" w:sz="4" w:space="0" w:color="auto"/>
              <w:bottom w:val="single" w:sz="4" w:space="0" w:color="auto"/>
            </w:tcBorders>
          </w:tcPr>
          <w:p w:rsidR="00EB5740" w:rsidRDefault="00EB5740">
            <w:pPr>
              <w:pStyle w:val="EarlierRepubEntries"/>
            </w:pPr>
            <w:r>
              <w:t>4 Sept 2009–</w:t>
            </w:r>
            <w:r>
              <w:br/>
              <w:t>30 Sept 2009</w:t>
            </w:r>
          </w:p>
        </w:tc>
        <w:tc>
          <w:tcPr>
            <w:tcW w:w="1783" w:type="dxa"/>
            <w:tcBorders>
              <w:top w:val="single" w:sz="4" w:space="0" w:color="auto"/>
              <w:bottom w:val="single" w:sz="4" w:space="0" w:color="auto"/>
            </w:tcBorders>
          </w:tcPr>
          <w:p w:rsidR="00EB5740" w:rsidRDefault="00597AE4">
            <w:pPr>
              <w:pStyle w:val="EarlierRepubEntries"/>
            </w:pPr>
            <w:hyperlink r:id="rId1075" w:tooltip="Crimes Legislation Amendment Act 2009" w:history="1">
              <w:r w:rsidR="00782F83" w:rsidRPr="00782F83">
                <w:rPr>
                  <w:rStyle w:val="charCitHyperlinkAbbrev"/>
                </w:rPr>
                <w:t>A2009</w:t>
              </w:r>
              <w:r w:rsidR="00782F83" w:rsidRPr="00782F83">
                <w:rPr>
                  <w:rStyle w:val="charCitHyperlinkAbbrev"/>
                </w:rPr>
                <w:noBreakHyphen/>
                <w:t>24</w:t>
              </w:r>
            </w:hyperlink>
          </w:p>
        </w:tc>
        <w:tc>
          <w:tcPr>
            <w:tcW w:w="1783" w:type="dxa"/>
            <w:tcBorders>
              <w:top w:val="single" w:sz="4" w:space="0" w:color="auto"/>
              <w:bottom w:val="single" w:sz="4" w:space="0" w:color="auto"/>
            </w:tcBorders>
          </w:tcPr>
          <w:p w:rsidR="00EB5740" w:rsidRDefault="00EB5740">
            <w:pPr>
              <w:pStyle w:val="EarlierRepubEntries"/>
            </w:pPr>
            <w:r>
              <w:t xml:space="preserve">amendments by </w:t>
            </w:r>
            <w:hyperlink r:id="rId1076" w:tooltip="Crimes Legislation Amendment Act 2009" w:history="1">
              <w:r w:rsidR="00782F83" w:rsidRPr="00782F83">
                <w:rPr>
                  <w:rStyle w:val="charCitHyperlinkAbbrev"/>
                </w:rPr>
                <w:t>A2009</w:t>
              </w:r>
              <w:r w:rsidR="00782F83" w:rsidRPr="00782F83">
                <w:rPr>
                  <w:rStyle w:val="charCitHyperlinkAbbrev"/>
                </w:rPr>
                <w:noBreakHyphen/>
                <w:t>24</w:t>
              </w:r>
            </w:hyperlink>
          </w:p>
        </w:tc>
      </w:tr>
      <w:tr w:rsidR="00BF2ADA">
        <w:trPr>
          <w:cantSplit/>
        </w:trPr>
        <w:tc>
          <w:tcPr>
            <w:tcW w:w="1576" w:type="dxa"/>
            <w:tcBorders>
              <w:top w:val="single" w:sz="4" w:space="0" w:color="auto"/>
              <w:bottom w:val="single" w:sz="4" w:space="0" w:color="auto"/>
            </w:tcBorders>
          </w:tcPr>
          <w:p w:rsidR="00BF2ADA" w:rsidRDefault="00BF2ADA">
            <w:pPr>
              <w:pStyle w:val="EarlierRepubEntries"/>
            </w:pPr>
            <w:r>
              <w:t>R13*</w:t>
            </w:r>
            <w:r>
              <w:br/>
              <w:t>1 Oct 2009</w:t>
            </w:r>
          </w:p>
        </w:tc>
        <w:tc>
          <w:tcPr>
            <w:tcW w:w="1681" w:type="dxa"/>
            <w:tcBorders>
              <w:top w:val="single" w:sz="4" w:space="0" w:color="auto"/>
              <w:bottom w:val="single" w:sz="4" w:space="0" w:color="auto"/>
            </w:tcBorders>
          </w:tcPr>
          <w:p w:rsidR="00BF2ADA" w:rsidRDefault="00BF2ADA">
            <w:pPr>
              <w:pStyle w:val="EarlierRepubEntries"/>
            </w:pPr>
            <w:r>
              <w:t>1 Oct 2009–</w:t>
            </w:r>
            <w:r>
              <w:br/>
              <w:t>18 Dec 2009</w:t>
            </w:r>
          </w:p>
        </w:tc>
        <w:tc>
          <w:tcPr>
            <w:tcW w:w="1783" w:type="dxa"/>
            <w:tcBorders>
              <w:top w:val="single" w:sz="4" w:space="0" w:color="auto"/>
              <w:bottom w:val="single" w:sz="4" w:space="0" w:color="auto"/>
            </w:tcBorders>
          </w:tcPr>
          <w:p w:rsidR="00BF2ADA" w:rsidRDefault="00597AE4">
            <w:pPr>
              <w:pStyle w:val="EarlierRepubEntries"/>
            </w:pPr>
            <w:hyperlink r:id="rId1077" w:tooltip="Work Safety Legislation Amendment Act 2009" w:history="1">
              <w:r w:rsidR="00782F83" w:rsidRPr="00782F83">
                <w:rPr>
                  <w:rStyle w:val="charCitHyperlinkAbbrev"/>
                </w:rPr>
                <w:t>A2009</w:t>
              </w:r>
              <w:r w:rsidR="00782F83" w:rsidRPr="00782F83">
                <w:rPr>
                  <w:rStyle w:val="charCitHyperlinkAbbrev"/>
                </w:rPr>
                <w:noBreakHyphen/>
                <w:t>28</w:t>
              </w:r>
            </w:hyperlink>
          </w:p>
        </w:tc>
        <w:tc>
          <w:tcPr>
            <w:tcW w:w="1783" w:type="dxa"/>
            <w:tcBorders>
              <w:top w:val="single" w:sz="4" w:space="0" w:color="auto"/>
              <w:bottom w:val="single" w:sz="4" w:space="0" w:color="auto"/>
            </w:tcBorders>
          </w:tcPr>
          <w:p w:rsidR="00BF2ADA" w:rsidRDefault="00BF2ADA">
            <w:pPr>
              <w:pStyle w:val="EarlierRepubEntries"/>
            </w:pPr>
            <w:r>
              <w:t xml:space="preserve">amendments by </w:t>
            </w:r>
            <w:hyperlink r:id="rId1078" w:tooltip="Work Safety Legislation Amendment Act 2009" w:history="1">
              <w:r w:rsidR="00782F83" w:rsidRPr="00782F83">
                <w:rPr>
                  <w:rStyle w:val="charCitHyperlinkAbbrev"/>
                </w:rPr>
                <w:t>A2009</w:t>
              </w:r>
              <w:r w:rsidR="00782F83" w:rsidRPr="00782F83">
                <w:rPr>
                  <w:rStyle w:val="charCitHyperlinkAbbrev"/>
                </w:rPr>
                <w:noBreakHyphen/>
                <w:t>28</w:t>
              </w:r>
            </w:hyperlink>
          </w:p>
        </w:tc>
      </w:tr>
      <w:tr w:rsidR="004A0D92">
        <w:trPr>
          <w:cantSplit/>
        </w:trPr>
        <w:tc>
          <w:tcPr>
            <w:tcW w:w="1576" w:type="dxa"/>
            <w:tcBorders>
              <w:top w:val="single" w:sz="4" w:space="0" w:color="auto"/>
              <w:bottom w:val="single" w:sz="4" w:space="0" w:color="auto"/>
            </w:tcBorders>
          </w:tcPr>
          <w:p w:rsidR="004A0D92" w:rsidRDefault="004A0D92">
            <w:pPr>
              <w:pStyle w:val="EarlierRepubEntries"/>
            </w:pPr>
            <w:r>
              <w:t>R14</w:t>
            </w:r>
            <w:r>
              <w:br/>
              <w:t>19 Dec 2009</w:t>
            </w:r>
          </w:p>
        </w:tc>
        <w:tc>
          <w:tcPr>
            <w:tcW w:w="1681" w:type="dxa"/>
            <w:tcBorders>
              <w:top w:val="single" w:sz="4" w:space="0" w:color="auto"/>
              <w:bottom w:val="single" w:sz="4" w:space="0" w:color="auto"/>
            </w:tcBorders>
          </w:tcPr>
          <w:p w:rsidR="004A0D92" w:rsidRDefault="004A0D92">
            <w:pPr>
              <w:pStyle w:val="EarlierRepubEntries"/>
            </w:pPr>
            <w:r>
              <w:t>19 Dec 2009–</w:t>
            </w:r>
            <w:r>
              <w:br/>
              <w:t>30 June 2010</w:t>
            </w:r>
          </w:p>
        </w:tc>
        <w:tc>
          <w:tcPr>
            <w:tcW w:w="1783" w:type="dxa"/>
            <w:tcBorders>
              <w:top w:val="single" w:sz="4" w:space="0" w:color="auto"/>
              <w:bottom w:val="single" w:sz="4" w:space="0" w:color="auto"/>
            </w:tcBorders>
          </w:tcPr>
          <w:p w:rsidR="004A0D92" w:rsidRDefault="00597AE4">
            <w:pPr>
              <w:pStyle w:val="EarlierRepubEntries"/>
            </w:pPr>
            <w:hyperlink r:id="rId1079" w:tooltip="Work Safety Legislation Amendment Act 2009" w:history="1">
              <w:r w:rsidR="00782F83" w:rsidRPr="00782F83">
                <w:rPr>
                  <w:rStyle w:val="charCitHyperlinkAbbrev"/>
                </w:rPr>
                <w:t>A2009</w:t>
              </w:r>
              <w:r w:rsidR="00782F83" w:rsidRPr="00782F83">
                <w:rPr>
                  <w:rStyle w:val="charCitHyperlinkAbbrev"/>
                </w:rPr>
                <w:noBreakHyphen/>
                <w:t>28</w:t>
              </w:r>
            </w:hyperlink>
          </w:p>
        </w:tc>
        <w:tc>
          <w:tcPr>
            <w:tcW w:w="1783" w:type="dxa"/>
            <w:tcBorders>
              <w:top w:val="single" w:sz="4" w:space="0" w:color="auto"/>
              <w:bottom w:val="single" w:sz="4" w:space="0" w:color="auto"/>
            </w:tcBorders>
          </w:tcPr>
          <w:p w:rsidR="004A0D92" w:rsidRDefault="004A0D92">
            <w:pPr>
              <w:pStyle w:val="EarlierRepubEntries"/>
            </w:pPr>
            <w:r>
              <w:t>commenced expiry</w:t>
            </w:r>
          </w:p>
        </w:tc>
      </w:tr>
      <w:tr w:rsidR="00696646">
        <w:trPr>
          <w:cantSplit/>
        </w:trPr>
        <w:tc>
          <w:tcPr>
            <w:tcW w:w="1576" w:type="dxa"/>
            <w:tcBorders>
              <w:top w:val="single" w:sz="4" w:space="0" w:color="auto"/>
              <w:bottom w:val="single" w:sz="4" w:space="0" w:color="auto"/>
            </w:tcBorders>
          </w:tcPr>
          <w:p w:rsidR="00696646" w:rsidRDefault="00696646">
            <w:pPr>
              <w:pStyle w:val="EarlierRepubEntries"/>
            </w:pPr>
            <w:r>
              <w:t>R15</w:t>
            </w:r>
            <w:r>
              <w:br/>
              <w:t>1 July 2010</w:t>
            </w:r>
          </w:p>
        </w:tc>
        <w:tc>
          <w:tcPr>
            <w:tcW w:w="1681" w:type="dxa"/>
            <w:tcBorders>
              <w:top w:val="single" w:sz="4" w:space="0" w:color="auto"/>
              <w:bottom w:val="single" w:sz="4" w:space="0" w:color="auto"/>
            </w:tcBorders>
          </w:tcPr>
          <w:p w:rsidR="00696646" w:rsidRDefault="00696646">
            <w:pPr>
              <w:pStyle w:val="EarlierRepubEntries"/>
            </w:pPr>
            <w:r>
              <w:t>1 July 2010–</w:t>
            </w:r>
            <w:r>
              <w:br/>
              <w:t>27 Sept 2010</w:t>
            </w:r>
          </w:p>
        </w:tc>
        <w:tc>
          <w:tcPr>
            <w:tcW w:w="1783" w:type="dxa"/>
            <w:tcBorders>
              <w:top w:val="single" w:sz="4" w:space="0" w:color="auto"/>
              <w:bottom w:val="single" w:sz="4" w:space="0" w:color="auto"/>
            </w:tcBorders>
          </w:tcPr>
          <w:p w:rsidR="00696646" w:rsidRDefault="00597AE4">
            <w:pPr>
              <w:pStyle w:val="EarlierRepubEntries"/>
            </w:pPr>
            <w:hyperlink r:id="rId1080" w:tooltip="Crimes (Sentence Administration) Amendment Act 2010" w:history="1">
              <w:r w:rsidR="00782F83" w:rsidRPr="00782F83">
                <w:rPr>
                  <w:rStyle w:val="charCitHyperlinkAbbrev"/>
                </w:rPr>
                <w:t>A2010</w:t>
              </w:r>
              <w:r w:rsidR="00782F83" w:rsidRPr="00782F83">
                <w:rPr>
                  <w:rStyle w:val="charCitHyperlinkAbbrev"/>
                </w:rPr>
                <w:noBreakHyphen/>
                <w:t>21</w:t>
              </w:r>
            </w:hyperlink>
          </w:p>
        </w:tc>
        <w:tc>
          <w:tcPr>
            <w:tcW w:w="1783" w:type="dxa"/>
            <w:tcBorders>
              <w:top w:val="single" w:sz="4" w:space="0" w:color="auto"/>
              <w:bottom w:val="single" w:sz="4" w:space="0" w:color="auto"/>
            </w:tcBorders>
          </w:tcPr>
          <w:p w:rsidR="00696646" w:rsidRDefault="00696646">
            <w:pPr>
              <w:pStyle w:val="EarlierRepubEntries"/>
            </w:pPr>
            <w:r>
              <w:t xml:space="preserve">amendments by </w:t>
            </w:r>
            <w:hyperlink r:id="rId1081" w:tooltip="Crimes (Sentence Administration) Amendment Act 2010" w:history="1">
              <w:r w:rsidR="00782F83" w:rsidRPr="00782F83">
                <w:rPr>
                  <w:rStyle w:val="charCitHyperlinkAbbrev"/>
                </w:rPr>
                <w:t>A2010</w:t>
              </w:r>
              <w:r w:rsidR="00782F83" w:rsidRPr="00782F83">
                <w:rPr>
                  <w:rStyle w:val="charCitHyperlinkAbbrev"/>
                </w:rPr>
                <w:noBreakHyphen/>
                <w:t>21</w:t>
              </w:r>
            </w:hyperlink>
          </w:p>
        </w:tc>
      </w:tr>
      <w:tr w:rsidR="00945708">
        <w:trPr>
          <w:cantSplit/>
        </w:trPr>
        <w:tc>
          <w:tcPr>
            <w:tcW w:w="1576" w:type="dxa"/>
            <w:tcBorders>
              <w:top w:val="single" w:sz="4" w:space="0" w:color="auto"/>
              <w:bottom w:val="single" w:sz="4" w:space="0" w:color="auto"/>
            </w:tcBorders>
          </w:tcPr>
          <w:p w:rsidR="00945708" w:rsidRDefault="00945708">
            <w:pPr>
              <w:pStyle w:val="EarlierRepubEntries"/>
            </w:pPr>
            <w:r>
              <w:t>R16</w:t>
            </w:r>
            <w:r>
              <w:br/>
              <w:t>28 Sept 2010</w:t>
            </w:r>
          </w:p>
        </w:tc>
        <w:tc>
          <w:tcPr>
            <w:tcW w:w="1681" w:type="dxa"/>
            <w:tcBorders>
              <w:top w:val="single" w:sz="4" w:space="0" w:color="auto"/>
              <w:bottom w:val="single" w:sz="4" w:space="0" w:color="auto"/>
            </w:tcBorders>
          </w:tcPr>
          <w:p w:rsidR="00945708" w:rsidRDefault="00307E99">
            <w:pPr>
              <w:pStyle w:val="EarlierRepubEntries"/>
            </w:pPr>
            <w:r>
              <w:t>28 Sept 2010–</w:t>
            </w:r>
            <w:r>
              <w:br/>
              <w:t>1 Nov 2010</w:t>
            </w:r>
          </w:p>
        </w:tc>
        <w:tc>
          <w:tcPr>
            <w:tcW w:w="1783" w:type="dxa"/>
            <w:tcBorders>
              <w:top w:val="single" w:sz="4" w:space="0" w:color="auto"/>
              <w:bottom w:val="single" w:sz="4" w:space="0" w:color="auto"/>
            </w:tcBorders>
          </w:tcPr>
          <w:p w:rsidR="00945708" w:rsidRDefault="00597AE4">
            <w:pPr>
              <w:pStyle w:val="EarlierRepubEntries"/>
            </w:pPr>
            <w:hyperlink r:id="rId1082" w:tooltip="Justice and Community Safety Legislation Amendment Act 2010 (No 2)" w:history="1">
              <w:r w:rsidR="00782F83" w:rsidRPr="00782F83">
                <w:rPr>
                  <w:rStyle w:val="charCitHyperlinkAbbrev"/>
                </w:rPr>
                <w:t>A2010</w:t>
              </w:r>
              <w:r w:rsidR="00782F83" w:rsidRPr="00782F83">
                <w:rPr>
                  <w:rStyle w:val="charCitHyperlinkAbbrev"/>
                </w:rPr>
                <w:noBreakHyphen/>
                <w:t>30</w:t>
              </w:r>
            </w:hyperlink>
          </w:p>
        </w:tc>
        <w:tc>
          <w:tcPr>
            <w:tcW w:w="1783" w:type="dxa"/>
            <w:tcBorders>
              <w:top w:val="single" w:sz="4" w:space="0" w:color="auto"/>
              <w:bottom w:val="single" w:sz="4" w:space="0" w:color="auto"/>
            </w:tcBorders>
          </w:tcPr>
          <w:p w:rsidR="00945708" w:rsidRDefault="00307E99">
            <w:pPr>
              <w:pStyle w:val="EarlierRepubEntries"/>
            </w:pPr>
            <w:r>
              <w:t xml:space="preserve">amendments by </w:t>
            </w:r>
            <w:hyperlink r:id="rId1083" w:tooltip="Justice and Community Safety Legislation Amendment Act 2010 (No 2)" w:history="1">
              <w:r w:rsidR="00782F83" w:rsidRPr="00782F83">
                <w:rPr>
                  <w:rStyle w:val="charCitHyperlinkAbbrev"/>
                </w:rPr>
                <w:t>A2010</w:t>
              </w:r>
              <w:r w:rsidR="00782F83" w:rsidRPr="00782F83">
                <w:rPr>
                  <w:rStyle w:val="charCitHyperlinkAbbrev"/>
                </w:rPr>
                <w:noBreakHyphen/>
                <w:t>30</w:t>
              </w:r>
            </w:hyperlink>
          </w:p>
        </w:tc>
      </w:tr>
      <w:tr w:rsidR="008D3C8D">
        <w:trPr>
          <w:cantSplit/>
        </w:trPr>
        <w:tc>
          <w:tcPr>
            <w:tcW w:w="1576" w:type="dxa"/>
            <w:tcBorders>
              <w:top w:val="single" w:sz="4" w:space="0" w:color="auto"/>
              <w:bottom w:val="single" w:sz="4" w:space="0" w:color="auto"/>
            </w:tcBorders>
          </w:tcPr>
          <w:p w:rsidR="008D3C8D" w:rsidRDefault="008D3C8D">
            <w:pPr>
              <w:pStyle w:val="EarlierRepubEntries"/>
            </w:pPr>
            <w:r>
              <w:t>R17</w:t>
            </w:r>
            <w:r>
              <w:br/>
              <w:t>2 Nov 2010</w:t>
            </w:r>
          </w:p>
        </w:tc>
        <w:tc>
          <w:tcPr>
            <w:tcW w:w="1681" w:type="dxa"/>
            <w:tcBorders>
              <w:top w:val="single" w:sz="4" w:space="0" w:color="auto"/>
              <w:bottom w:val="single" w:sz="4" w:space="0" w:color="auto"/>
            </w:tcBorders>
          </w:tcPr>
          <w:p w:rsidR="008D3C8D" w:rsidRDefault="008D3C8D">
            <w:pPr>
              <w:pStyle w:val="EarlierRepubEntries"/>
            </w:pPr>
            <w:r>
              <w:t>2 Nov 2010–</w:t>
            </w:r>
            <w:r>
              <w:br/>
              <w:t>2 June 2011</w:t>
            </w:r>
          </w:p>
        </w:tc>
        <w:tc>
          <w:tcPr>
            <w:tcW w:w="1783" w:type="dxa"/>
            <w:tcBorders>
              <w:top w:val="single" w:sz="4" w:space="0" w:color="auto"/>
              <w:bottom w:val="single" w:sz="4" w:space="0" w:color="auto"/>
            </w:tcBorders>
          </w:tcPr>
          <w:p w:rsidR="008D3C8D" w:rsidRDefault="00597AE4">
            <w:pPr>
              <w:pStyle w:val="EarlierRepubEntries"/>
            </w:pPr>
            <w:hyperlink r:id="rId1084" w:tooltip="Justice and Community Safety Legislation Amendment Act 2010 (No 3)" w:history="1">
              <w:r w:rsidR="00782F83" w:rsidRPr="00782F83">
                <w:rPr>
                  <w:rStyle w:val="charCitHyperlinkAbbrev"/>
                </w:rPr>
                <w:t>A2010</w:t>
              </w:r>
              <w:r w:rsidR="00782F83" w:rsidRPr="00782F83">
                <w:rPr>
                  <w:rStyle w:val="charCitHyperlinkAbbrev"/>
                </w:rPr>
                <w:noBreakHyphen/>
                <w:t>40</w:t>
              </w:r>
            </w:hyperlink>
          </w:p>
        </w:tc>
        <w:tc>
          <w:tcPr>
            <w:tcW w:w="1783" w:type="dxa"/>
            <w:tcBorders>
              <w:top w:val="single" w:sz="4" w:space="0" w:color="auto"/>
              <w:bottom w:val="single" w:sz="4" w:space="0" w:color="auto"/>
            </w:tcBorders>
          </w:tcPr>
          <w:p w:rsidR="008D3C8D" w:rsidRDefault="008D3C8D">
            <w:pPr>
              <w:pStyle w:val="EarlierRepubEntries"/>
            </w:pPr>
            <w:r>
              <w:t xml:space="preserve">amendments by </w:t>
            </w:r>
            <w:hyperlink r:id="rId1085" w:tooltip="Justice and Community Safety Legislation Amendment Act 2010 (No 3)" w:history="1">
              <w:r w:rsidR="00782F83" w:rsidRPr="00782F83">
                <w:rPr>
                  <w:rStyle w:val="charCitHyperlinkAbbrev"/>
                </w:rPr>
                <w:t>A2010</w:t>
              </w:r>
              <w:r w:rsidR="00782F83" w:rsidRPr="00782F83">
                <w:rPr>
                  <w:rStyle w:val="charCitHyperlinkAbbrev"/>
                </w:rPr>
                <w:noBreakHyphen/>
                <w:t>40</w:t>
              </w:r>
            </w:hyperlink>
          </w:p>
        </w:tc>
      </w:tr>
      <w:tr w:rsidR="00D10FA5">
        <w:trPr>
          <w:cantSplit/>
        </w:trPr>
        <w:tc>
          <w:tcPr>
            <w:tcW w:w="1576" w:type="dxa"/>
            <w:tcBorders>
              <w:top w:val="single" w:sz="4" w:space="0" w:color="auto"/>
              <w:bottom w:val="single" w:sz="4" w:space="0" w:color="auto"/>
            </w:tcBorders>
          </w:tcPr>
          <w:p w:rsidR="00D10FA5" w:rsidRDefault="00D10FA5">
            <w:pPr>
              <w:pStyle w:val="EarlierRepubEntries"/>
            </w:pPr>
            <w:r>
              <w:t>R18</w:t>
            </w:r>
            <w:r>
              <w:br/>
              <w:t>3 June 2011</w:t>
            </w:r>
          </w:p>
        </w:tc>
        <w:tc>
          <w:tcPr>
            <w:tcW w:w="1681" w:type="dxa"/>
            <w:tcBorders>
              <w:top w:val="single" w:sz="4" w:space="0" w:color="auto"/>
              <w:bottom w:val="single" w:sz="4" w:space="0" w:color="auto"/>
            </w:tcBorders>
          </w:tcPr>
          <w:p w:rsidR="00D10FA5" w:rsidRDefault="00D10FA5">
            <w:pPr>
              <w:pStyle w:val="EarlierRepubEntries"/>
            </w:pPr>
            <w:r>
              <w:t>3 June 2011–</w:t>
            </w:r>
            <w:r>
              <w:br/>
              <w:t>30 June 2011</w:t>
            </w:r>
          </w:p>
        </w:tc>
        <w:tc>
          <w:tcPr>
            <w:tcW w:w="1783" w:type="dxa"/>
            <w:tcBorders>
              <w:top w:val="single" w:sz="4" w:space="0" w:color="auto"/>
              <w:bottom w:val="single" w:sz="4" w:space="0" w:color="auto"/>
            </w:tcBorders>
          </w:tcPr>
          <w:p w:rsidR="00D10FA5" w:rsidRDefault="00597AE4">
            <w:pPr>
              <w:pStyle w:val="EarlierRepubEntries"/>
            </w:pPr>
            <w:hyperlink r:id="rId1086" w:tooltip="Justice and Community Safety Legislation Amendment Act 2010 (No 3)" w:history="1">
              <w:r w:rsidR="00782F83" w:rsidRPr="00782F83">
                <w:rPr>
                  <w:rStyle w:val="charCitHyperlinkAbbrev"/>
                </w:rPr>
                <w:t>A2010</w:t>
              </w:r>
              <w:r w:rsidR="00782F83" w:rsidRPr="00782F83">
                <w:rPr>
                  <w:rStyle w:val="charCitHyperlinkAbbrev"/>
                </w:rPr>
                <w:noBreakHyphen/>
                <w:t>40</w:t>
              </w:r>
            </w:hyperlink>
          </w:p>
        </w:tc>
        <w:tc>
          <w:tcPr>
            <w:tcW w:w="1783" w:type="dxa"/>
            <w:tcBorders>
              <w:top w:val="single" w:sz="4" w:space="0" w:color="auto"/>
              <w:bottom w:val="single" w:sz="4" w:space="0" w:color="auto"/>
            </w:tcBorders>
          </w:tcPr>
          <w:p w:rsidR="00D10FA5" w:rsidRDefault="00D10FA5">
            <w:pPr>
              <w:pStyle w:val="EarlierRepubEntries"/>
            </w:pPr>
            <w:r>
              <w:t>expiry of transitional provisions (ch 16)</w:t>
            </w:r>
          </w:p>
        </w:tc>
      </w:tr>
      <w:tr w:rsidR="00A52EB0">
        <w:trPr>
          <w:cantSplit/>
        </w:trPr>
        <w:tc>
          <w:tcPr>
            <w:tcW w:w="1576" w:type="dxa"/>
            <w:tcBorders>
              <w:top w:val="single" w:sz="4" w:space="0" w:color="auto"/>
              <w:bottom w:val="single" w:sz="4" w:space="0" w:color="auto"/>
            </w:tcBorders>
          </w:tcPr>
          <w:p w:rsidR="00A52EB0" w:rsidRDefault="00A52EB0">
            <w:pPr>
              <w:pStyle w:val="EarlierRepubEntries"/>
            </w:pPr>
            <w:r>
              <w:t>R19</w:t>
            </w:r>
            <w:r>
              <w:br/>
              <w:t>1 July 2011</w:t>
            </w:r>
          </w:p>
        </w:tc>
        <w:tc>
          <w:tcPr>
            <w:tcW w:w="1681" w:type="dxa"/>
            <w:tcBorders>
              <w:top w:val="single" w:sz="4" w:space="0" w:color="auto"/>
              <w:bottom w:val="single" w:sz="4" w:space="0" w:color="auto"/>
            </w:tcBorders>
          </w:tcPr>
          <w:p w:rsidR="00A52EB0" w:rsidRDefault="00A52EB0">
            <w:pPr>
              <w:pStyle w:val="EarlierRepubEntries"/>
            </w:pPr>
            <w:r>
              <w:t>1 July 2011–</w:t>
            </w:r>
            <w:r>
              <w:br/>
              <w:t>12 Sept 2011</w:t>
            </w:r>
          </w:p>
        </w:tc>
        <w:tc>
          <w:tcPr>
            <w:tcW w:w="1783" w:type="dxa"/>
            <w:tcBorders>
              <w:top w:val="single" w:sz="4" w:space="0" w:color="auto"/>
              <w:bottom w:val="single" w:sz="4" w:space="0" w:color="auto"/>
            </w:tcBorders>
          </w:tcPr>
          <w:p w:rsidR="00A52EB0" w:rsidRDefault="00597AE4">
            <w:pPr>
              <w:pStyle w:val="EarlierRepubEntries"/>
            </w:pPr>
            <w:hyperlink r:id="rId1087" w:tooltip="Administrative (One ACT Public Service Miscellaneous Amendments) Act 2011" w:history="1">
              <w:r w:rsidR="00782F83" w:rsidRPr="00782F83">
                <w:rPr>
                  <w:rStyle w:val="charCitHyperlinkAbbrev"/>
                </w:rPr>
                <w:t>A2011</w:t>
              </w:r>
              <w:r w:rsidR="00782F83" w:rsidRPr="00782F83">
                <w:rPr>
                  <w:rStyle w:val="charCitHyperlinkAbbrev"/>
                </w:rPr>
                <w:noBreakHyphen/>
                <w:t>22</w:t>
              </w:r>
            </w:hyperlink>
          </w:p>
        </w:tc>
        <w:tc>
          <w:tcPr>
            <w:tcW w:w="1783" w:type="dxa"/>
            <w:tcBorders>
              <w:top w:val="single" w:sz="4" w:space="0" w:color="auto"/>
              <w:bottom w:val="single" w:sz="4" w:space="0" w:color="auto"/>
            </w:tcBorders>
          </w:tcPr>
          <w:p w:rsidR="00A52EB0" w:rsidRDefault="00A52EB0">
            <w:pPr>
              <w:pStyle w:val="EarlierRepubEntries"/>
            </w:pPr>
            <w:r>
              <w:t xml:space="preserve">amendments by </w:t>
            </w:r>
            <w:hyperlink r:id="rId1088" w:tooltip="Administrative (One ACT Public Service Miscellaneous Amendments) Act 2011" w:history="1">
              <w:r w:rsidR="00782F83" w:rsidRPr="00782F83">
                <w:rPr>
                  <w:rStyle w:val="charCitHyperlinkAbbrev"/>
                </w:rPr>
                <w:t>A2011</w:t>
              </w:r>
              <w:r w:rsidR="00782F83" w:rsidRPr="00782F83">
                <w:rPr>
                  <w:rStyle w:val="charCitHyperlinkAbbrev"/>
                </w:rPr>
                <w:noBreakHyphen/>
                <w:t>22</w:t>
              </w:r>
            </w:hyperlink>
          </w:p>
        </w:tc>
      </w:tr>
      <w:tr w:rsidR="00C62443">
        <w:trPr>
          <w:cantSplit/>
        </w:trPr>
        <w:tc>
          <w:tcPr>
            <w:tcW w:w="1576" w:type="dxa"/>
            <w:tcBorders>
              <w:top w:val="single" w:sz="4" w:space="0" w:color="auto"/>
              <w:bottom w:val="single" w:sz="4" w:space="0" w:color="auto"/>
            </w:tcBorders>
          </w:tcPr>
          <w:p w:rsidR="00C62443" w:rsidRDefault="00C62443">
            <w:pPr>
              <w:pStyle w:val="EarlierRepubEntries"/>
            </w:pPr>
            <w:r>
              <w:t>R20</w:t>
            </w:r>
            <w:r w:rsidR="00AD676A">
              <w:t>*</w:t>
            </w:r>
            <w:r>
              <w:br/>
              <w:t>13 Sept 2011</w:t>
            </w:r>
          </w:p>
        </w:tc>
        <w:tc>
          <w:tcPr>
            <w:tcW w:w="1681" w:type="dxa"/>
            <w:tcBorders>
              <w:top w:val="single" w:sz="4" w:space="0" w:color="auto"/>
              <w:bottom w:val="single" w:sz="4" w:space="0" w:color="auto"/>
            </w:tcBorders>
          </w:tcPr>
          <w:p w:rsidR="00C62443" w:rsidRDefault="00C62443">
            <w:pPr>
              <w:pStyle w:val="EarlierRepubEntries"/>
            </w:pPr>
            <w:r>
              <w:t>13 Sept 2011–</w:t>
            </w:r>
            <w:r>
              <w:br/>
              <w:t>22 Nov 2011</w:t>
            </w:r>
          </w:p>
        </w:tc>
        <w:tc>
          <w:tcPr>
            <w:tcW w:w="1783" w:type="dxa"/>
            <w:tcBorders>
              <w:top w:val="single" w:sz="4" w:space="0" w:color="auto"/>
              <w:bottom w:val="single" w:sz="4" w:space="0" w:color="auto"/>
            </w:tcBorders>
          </w:tcPr>
          <w:p w:rsidR="00C62443" w:rsidRDefault="00597AE4">
            <w:pPr>
              <w:pStyle w:val="EarlierRepubEntries"/>
            </w:pPr>
            <w:hyperlink r:id="rId1089" w:tooltip="Justice and Community Safety Legislation Amendment Act 2011 (No 2)" w:history="1">
              <w:r w:rsidR="00782F83" w:rsidRPr="00782F83">
                <w:rPr>
                  <w:rStyle w:val="charCitHyperlinkAbbrev"/>
                </w:rPr>
                <w:t>A2011</w:t>
              </w:r>
              <w:r w:rsidR="00782F83" w:rsidRPr="00782F83">
                <w:rPr>
                  <w:rStyle w:val="charCitHyperlinkAbbrev"/>
                </w:rPr>
                <w:noBreakHyphen/>
                <w:t>27</w:t>
              </w:r>
            </w:hyperlink>
          </w:p>
        </w:tc>
        <w:tc>
          <w:tcPr>
            <w:tcW w:w="1783" w:type="dxa"/>
            <w:tcBorders>
              <w:top w:val="single" w:sz="4" w:space="0" w:color="auto"/>
              <w:bottom w:val="single" w:sz="4" w:space="0" w:color="auto"/>
            </w:tcBorders>
          </w:tcPr>
          <w:p w:rsidR="00C62443" w:rsidRDefault="00C62443">
            <w:pPr>
              <w:pStyle w:val="EarlierRepubEntries"/>
            </w:pPr>
            <w:r>
              <w:t xml:space="preserve">amendments by </w:t>
            </w:r>
            <w:hyperlink r:id="rId1090" w:tooltip="Justice and Community Safety Legislation Amendment Act 2011 (No 2)" w:history="1">
              <w:r w:rsidR="00782F83" w:rsidRPr="00782F83">
                <w:rPr>
                  <w:rStyle w:val="charCitHyperlinkAbbrev"/>
                </w:rPr>
                <w:t>A2011</w:t>
              </w:r>
              <w:r w:rsidR="00782F83" w:rsidRPr="00782F83">
                <w:rPr>
                  <w:rStyle w:val="charCitHyperlinkAbbrev"/>
                </w:rPr>
                <w:noBreakHyphen/>
                <w:t>27</w:t>
              </w:r>
            </w:hyperlink>
          </w:p>
        </w:tc>
      </w:tr>
      <w:tr w:rsidR="00044012">
        <w:trPr>
          <w:cantSplit/>
        </w:trPr>
        <w:tc>
          <w:tcPr>
            <w:tcW w:w="1576" w:type="dxa"/>
            <w:tcBorders>
              <w:top w:val="single" w:sz="4" w:space="0" w:color="auto"/>
              <w:bottom w:val="single" w:sz="4" w:space="0" w:color="auto"/>
            </w:tcBorders>
          </w:tcPr>
          <w:p w:rsidR="00044012" w:rsidRDefault="00044012">
            <w:pPr>
              <w:pStyle w:val="EarlierRepubEntries"/>
            </w:pPr>
            <w:r>
              <w:t>R21</w:t>
            </w:r>
            <w:r>
              <w:br/>
              <w:t>23 Nov 2011</w:t>
            </w:r>
          </w:p>
        </w:tc>
        <w:tc>
          <w:tcPr>
            <w:tcW w:w="1681" w:type="dxa"/>
            <w:tcBorders>
              <w:top w:val="single" w:sz="4" w:space="0" w:color="auto"/>
              <w:bottom w:val="single" w:sz="4" w:space="0" w:color="auto"/>
            </w:tcBorders>
          </w:tcPr>
          <w:p w:rsidR="00044012" w:rsidRDefault="00044012">
            <w:pPr>
              <w:pStyle w:val="EarlierRepubEntries"/>
            </w:pPr>
            <w:r>
              <w:t>23 Nov 2011–</w:t>
            </w:r>
            <w:r>
              <w:br/>
              <w:t>14 Dec 2011</w:t>
            </w:r>
          </w:p>
        </w:tc>
        <w:tc>
          <w:tcPr>
            <w:tcW w:w="1783" w:type="dxa"/>
            <w:tcBorders>
              <w:top w:val="single" w:sz="4" w:space="0" w:color="auto"/>
              <w:bottom w:val="single" w:sz="4" w:space="0" w:color="auto"/>
            </w:tcBorders>
          </w:tcPr>
          <w:p w:rsidR="00044012" w:rsidRDefault="00597AE4">
            <w:pPr>
              <w:pStyle w:val="EarlierRepubEntries"/>
            </w:pPr>
            <w:hyperlink r:id="rId1091" w:tooltip="Justice and Community Safety Legislation Amendment Act 2011 (No 3)" w:history="1">
              <w:r w:rsidR="00782F83" w:rsidRPr="00782F83">
                <w:rPr>
                  <w:rStyle w:val="charCitHyperlinkAbbrev"/>
                </w:rPr>
                <w:t>A2011</w:t>
              </w:r>
              <w:r w:rsidR="00782F83" w:rsidRPr="00782F83">
                <w:rPr>
                  <w:rStyle w:val="charCitHyperlinkAbbrev"/>
                </w:rPr>
                <w:noBreakHyphen/>
                <w:t>49</w:t>
              </w:r>
            </w:hyperlink>
          </w:p>
        </w:tc>
        <w:tc>
          <w:tcPr>
            <w:tcW w:w="1783" w:type="dxa"/>
            <w:tcBorders>
              <w:top w:val="single" w:sz="4" w:space="0" w:color="auto"/>
              <w:bottom w:val="single" w:sz="4" w:space="0" w:color="auto"/>
            </w:tcBorders>
          </w:tcPr>
          <w:p w:rsidR="00044012" w:rsidRDefault="00044012">
            <w:pPr>
              <w:pStyle w:val="EarlierRepubEntries"/>
            </w:pPr>
            <w:r>
              <w:t xml:space="preserve">amendments by </w:t>
            </w:r>
            <w:hyperlink r:id="rId1092" w:tooltip="Justice and Community Safety Legislation Amendment Act 2011 (No 3)" w:history="1">
              <w:r w:rsidR="00782F83" w:rsidRPr="00782F83">
                <w:rPr>
                  <w:rStyle w:val="charCitHyperlinkAbbrev"/>
                </w:rPr>
                <w:t>A2011</w:t>
              </w:r>
              <w:r w:rsidR="00782F83" w:rsidRPr="00782F83">
                <w:rPr>
                  <w:rStyle w:val="charCitHyperlinkAbbrev"/>
                </w:rPr>
                <w:noBreakHyphen/>
                <w:t>49</w:t>
              </w:r>
            </w:hyperlink>
          </w:p>
        </w:tc>
      </w:tr>
      <w:tr w:rsidR="002B6CBB">
        <w:trPr>
          <w:cantSplit/>
        </w:trPr>
        <w:tc>
          <w:tcPr>
            <w:tcW w:w="1576" w:type="dxa"/>
            <w:tcBorders>
              <w:top w:val="single" w:sz="4" w:space="0" w:color="auto"/>
              <w:bottom w:val="single" w:sz="4" w:space="0" w:color="auto"/>
            </w:tcBorders>
          </w:tcPr>
          <w:p w:rsidR="002B6CBB" w:rsidRDefault="002B6CBB">
            <w:pPr>
              <w:pStyle w:val="EarlierRepubEntries"/>
            </w:pPr>
            <w:r>
              <w:t>R22</w:t>
            </w:r>
            <w:r>
              <w:br/>
              <w:t>15 Dec 2011</w:t>
            </w:r>
          </w:p>
        </w:tc>
        <w:tc>
          <w:tcPr>
            <w:tcW w:w="1681" w:type="dxa"/>
            <w:tcBorders>
              <w:top w:val="single" w:sz="4" w:space="0" w:color="auto"/>
              <w:bottom w:val="single" w:sz="4" w:space="0" w:color="auto"/>
            </w:tcBorders>
          </w:tcPr>
          <w:p w:rsidR="002B6CBB" w:rsidRDefault="002B6CBB">
            <w:pPr>
              <w:pStyle w:val="EarlierRepubEntries"/>
            </w:pPr>
            <w:r>
              <w:t>15 Dec 2011–</w:t>
            </w:r>
            <w:r>
              <w:br/>
              <w:t>31 Dec 2011</w:t>
            </w:r>
          </w:p>
        </w:tc>
        <w:tc>
          <w:tcPr>
            <w:tcW w:w="1783" w:type="dxa"/>
            <w:tcBorders>
              <w:top w:val="single" w:sz="4" w:space="0" w:color="auto"/>
              <w:bottom w:val="single" w:sz="4" w:space="0" w:color="auto"/>
            </w:tcBorders>
          </w:tcPr>
          <w:p w:rsidR="002B6CBB" w:rsidRDefault="00597AE4">
            <w:pPr>
              <w:pStyle w:val="EarlierRepubEntries"/>
            </w:pPr>
            <w:hyperlink r:id="rId1093" w:tooltip="Corrections and Sentencing Legislation Amendment Act 2011" w:history="1">
              <w:r w:rsidR="00782F83" w:rsidRPr="00782F83">
                <w:rPr>
                  <w:rStyle w:val="charCitHyperlinkAbbrev"/>
                </w:rPr>
                <w:t>A2011</w:t>
              </w:r>
              <w:r w:rsidR="00782F83" w:rsidRPr="00782F83">
                <w:rPr>
                  <w:rStyle w:val="charCitHyperlinkAbbrev"/>
                </w:rPr>
                <w:noBreakHyphen/>
                <w:t>57</w:t>
              </w:r>
            </w:hyperlink>
          </w:p>
        </w:tc>
        <w:tc>
          <w:tcPr>
            <w:tcW w:w="1783" w:type="dxa"/>
            <w:tcBorders>
              <w:top w:val="single" w:sz="4" w:space="0" w:color="auto"/>
              <w:bottom w:val="single" w:sz="4" w:space="0" w:color="auto"/>
            </w:tcBorders>
          </w:tcPr>
          <w:p w:rsidR="002B6CBB" w:rsidRDefault="002B6CBB">
            <w:pPr>
              <w:pStyle w:val="EarlierRepubEntries"/>
            </w:pPr>
            <w:r>
              <w:t xml:space="preserve">amendments by </w:t>
            </w:r>
            <w:hyperlink r:id="rId1094" w:tooltip="Corrections and Sentencing Legislation Amendment Act 2011" w:history="1">
              <w:r w:rsidR="00782F83" w:rsidRPr="00782F83">
                <w:rPr>
                  <w:rStyle w:val="charCitHyperlinkAbbrev"/>
                </w:rPr>
                <w:t>A2011</w:t>
              </w:r>
              <w:r w:rsidR="00782F83" w:rsidRPr="00782F83">
                <w:rPr>
                  <w:rStyle w:val="charCitHyperlinkAbbrev"/>
                </w:rPr>
                <w:noBreakHyphen/>
                <w:t>57</w:t>
              </w:r>
            </w:hyperlink>
          </w:p>
        </w:tc>
      </w:tr>
      <w:tr w:rsidR="0043523C">
        <w:trPr>
          <w:cantSplit/>
        </w:trPr>
        <w:tc>
          <w:tcPr>
            <w:tcW w:w="1576" w:type="dxa"/>
            <w:tcBorders>
              <w:top w:val="single" w:sz="4" w:space="0" w:color="auto"/>
              <w:bottom w:val="single" w:sz="4" w:space="0" w:color="auto"/>
            </w:tcBorders>
          </w:tcPr>
          <w:p w:rsidR="0043523C" w:rsidRDefault="0043523C">
            <w:pPr>
              <w:pStyle w:val="EarlierRepubEntries"/>
            </w:pPr>
            <w:r>
              <w:t>R23</w:t>
            </w:r>
            <w:r>
              <w:br/>
            </w:r>
            <w:r w:rsidR="00D97560">
              <w:t>1 Jan 2012</w:t>
            </w:r>
          </w:p>
        </w:tc>
        <w:tc>
          <w:tcPr>
            <w:tcW w:w="1681" w:type="dxa"/>
            <w:tcBorders>
              <w:top w:val="single" w:sz="4" w:space="0" w:color="auto"/>
              <w:bottom w:val="single" w:sz="4" w:space="0" w:color="auto"/>
            </w:tcBorders>
          </w:tcPr>
          <w:p w:rsidR="0043523C" w:rsidRDefault="00D97560">
            <w:pPr>
              <w:pStyle w:val="EarlierRepubEntries"/>
            </w:pPr>
            <w:r>
              <w:t>1 Jan 2012–</w:t>
            </w:r>
            <w:r>
              <w:br/>
              <w:t>29 Feb 2012</w:t>
            </w:r>
          </w:p>
        </w:tc>
        <w:tc>
          <w:tcPr>
            <w:tcW w:w="1783" w:type="dxa"/>
            <w:tcBorders>
              <w:top w:val="single" w:sz="4" w:space="0" w:color="auto"/>
              <w:bottom w:val="single" w:sz="4" w:space="0" w:color="auto"/>
            </w:tcBorders>
          </w:tcPr>
          <w:p w:rsidR="0043523C" w:rsidRDefault="00597AE4">
            <w:pPr>
              <w:pStyle w:val="EarlierRepubEntries"/>
            </w:pPr>
            <w:hyperlink r:id="rId1095" w:tooltip="Corrections and Sentencing Legislation Amendment Act 2011" w:history="1">
              <w:r w:rsidR="00782F83" w:rsidRPr="00782F83">
                <w:rPr>
                  <w:rStyle w:val="charCitHyperlinkAbbrev"/>
                </w:rPr>
                <w:t>A2011</w:t>
              </w:r>
              <w:r w:rsidR="00782F83" w:rsidRPr="00782F83">
                <w:rPr>
                  <w:rStyle w:val="charCitHyperlinkAbbrev"/>
                </w:rPr>
                <w:noBreakHyphen/>
                <w:t>57</w:t>
              </w:r>
            </w:hyperlink>
          </w:p>
        </w:tc>
        <w:tc>
          <w:tcPr>
            <w:tcW w:w="1783" w:type="dxa"/>
            <w:tcBorders>
              <w:top w:val="single" w:sz="4" w:space="0" w:color="auto"/>
              <w:bottom w:val="single" w:sz="4" w:space="0" w:color="auto"/>
            </w:tcBorders>
          </w:tcPr>
          <w:p w:rsidR="0043523C" w:rsidRDefault="00E67161">
            <w:pPr>
              <w:pStyle w:val="EarlierRepubEntries"/>
            </w:pPr>
            <w:r>
              <w:t xml:space="preserve">amendments by </w:t>
            </w:r>
            <w:hyperlink r:id="rId1096" w:tooltip="Work Health and Safety (Consequential Amendments) Act 2011" w:history="1">
              <w:r w:rsidR="00782F83" w:rsidRPr="00782F83">
                <w:rPr>
                  <w:rStyle w:val="charCitHyperlinkAbbrev"/>
                </w:rPr>
                <w:t>A2011</w:t>
              </w:r>
              <w:r w:rsidR="00782F83" w:rsidRPr="00782F83">
                <w:rPr>
                  <w:rStyle w:val="charCitHyperlinkAbbrev"/>
                </w:rPr>
                <w:noBreakHyphen/>
                <w:t>55</w:t>
              </w:r>
            </w:hyperlink>
          </w:p>
        </w:tc>
      </w:tr>
      <w:tr w:rsidR="00FF4071">
        <w:trPr>
          <w:cantSplit/>
        </w:trPr>
        <w:tc>
          <w:tcPr>
            <w:tcW w:w="1576" w:type="dxa"/>
            <w:tcBorders>
              <w:top w:val="single" w:sz="4" w:space="0" w:color="auto"/>
              <w:bottom w:val="single" w:sz="4" w:space="0" w:color="auto"/>
            </w:tcBorders>
          </w:tcPr>
          <w:p w:rsidR="00FF4071" w:rsidRDefault="00FF4071">
            <w:pPr>
              <w:pStyle w:val="EarlierRepubEntries"/>
            </w:pPr>
            <w:r>
              <w:t>R24</w:t>
            </w:r>
            <w:r>
              <w:br/>
              <w:t>1 Mar 20</w:t>
            </w:r>
            <w:r w:rsidR="008155B9">
              <w:t>12</w:t>
            </w:r>
          </w:p>
        </w:tc>
        <w:tc>
          <w:tcPr>
            <w:tcW w:w="1681" w:type="dxa"/>
            <w:tcBorders>
              <w:top w:val="single" w:sz="4" w:space="0" w:color="auto"/>
              <w:bottom w:val="single" w:sz="4" w:space="0" w:color="auto"/>
            </w:tcBorders>
          </w:tcPr>
          <w:p w:rsidR="00FF4071" w:rsidRDefault="008155B9">
            <w:pPr>
              <w:pStyle w:val="EarlierRepubEntries"/>
            </w:pPr>
            <w:r>
              <w:t>1 Mar 2012</w:t>
            </w:r>
            <w:r w:rsidR="00FF4071">
              <w:t>–</w:t>
            </w:r>
            <w:r w:rsidR="00FF4071">
              <w:br/>
              <w:t>11 Apr 2012</w:t>
            </w:r>
          </w:p>
        </w:tc>
        <w:tc>
          <w:tcPr>
            <w:tcW w:w="1783" w:type="dxa"/>
            <w:tcBorders>
              <w:top w:val="single" w:sz="4" w:space="0" w:color="auto"/>
              <w:bottom w:val="single" w:sz="4" w:space="0" w:color="auto"/>
            </w:tcBorders>
          </w:tcPr>
          <w:p w:rsidR="00FF4071" w:rsidRDefault="00597AE4">
            <w:pPr>
              <w:pStyle w:val="EarlierRepubEntries"/>
            </w:pPr>
            <w:hyperlink r:id="rId1097" w:tooltip="Corrections and Sentencing Legislation Amendment Act 2011" w:history="1">
              <w:r w:rsidR="00782F83" w:rsidRPr="00782F83">
                <w:rPr>
                  <w:rStyle w:val="charCitHyperlinkAbbrev"/>
                </w:rPr>
                <w:t>A2011</w:t>
              </w:r>
              <w:r w:rsidR="00782F83" w:rsidRPr="00782F83">
                <w:rPr>
                  <w:rStyle w:val="charCitHyperlinkAbbrev"/>
                </w:rPr>
                <w:noBreakHyphen/>
                <w:t>57</w:t>
              </w:r>
            </w:hyperlink>
          </w:p>
        </w:tc>
        <w:tc>
          <w:tcPr>
            <w:tcW w:w="1783" w:type="dxa"/>
            <w:tcBorders>
              <w:top w:val="single" w:sz="4" w:space="0" w:color="auto"/>
              <w:bottom w:val="single" w:sz="4" w:space="0" w:color="auto"/>
            </w:tcBorders>
          </w:tcPr>
          <w:p w:rsidR="00FF4071" w:rsidRDefault="00FF4071">
            <w:pPr>
              <w:pStyle w:val="EarlierRepubEntries"/>
            </w:pPr>
            <w:r>
              <w:t xml:space="preserve">amendments by </w:t>
            </w:r>
            <w:hyperlink r:id="rId1098" w:tooltip="Evidence (Consequential Amendments) Act 2011" w:history="1">
              <w:r w:rsidR="00782F83" w:rsidRPr="00782F83">
                <w:rPr>
                  <w:rStyle w:val="charCitHyperlinkAbbrev"/>
                </w:rPr>
                <w:t>A2011</w:t>
              </w:r>
              <w:r w:rsidR="00782F83" w:rsidRPr="00782F83">
                <w:rPr>
                  <w:rStyle w:val="charCitHyperlinkAbbrev"/>
                </w:rPr>
                <w:noBreakHyphen/>
                <w:t>48</w:t>
              </w:r>
            </w:hyperlink>
          </w:p>
        </w:tc>
      </w:tr>
      <w:tr w:rsidR="00854914">
        <w:trPr>
          <w:cantSplit/>
        </w:trPr>
        <w:tc>
          <w:tcPr>
            <w:tcW w:w="1576" w:type="dxa"/>
            <w:tcBorders>
              <w:top w:val="single" w:sz="4" w:space="0" w:color="auto"/>
              <w:bottom w:val="single" w:sz="4" w:space="0" w:color="auto"/>
            </w:tcBorders>
          </w:tcPr>
          <w:p w:rsidR="00854914" w:rsidRDefault="00854914">
            <w:pPr>
              <w:pStyle w:val="EarlierRepubEntries"/>
            </w:pPr>
            <w:r>
              <w:t>R25</w:t>
            </w:r>
            <w:r>
              <w:br/>
              <w:t>12 Apr 2012</w:t>
            </w:r>
          </w:p>
        </w:tc>
        <w:tc>
          <w:tcPr>
            <w:tcW w:w="1681" w:type="dxa"/>
            <w:tcBorders>
              <w:top w:val="single" w:sz="4" w:space="0" w:color="auto"/>
              <w:bottom w:val="single" w:sz="4" w:space="0" w:color="auto"/>
            </w:tcBorders>
          </w:tcPr>
          <w:p w:rsidR="00854914" w:rsidRDefault="00854914">
            <w:pPr>
              <w:pStyle w:val="EarlierRepubEntries"/>
            </w:pPr>
            <w:r>
              <w:t>12 Apr 2012–</w:t>
            </w:r>
            <w:r>
              <w:br/>
              <w:t>15 June 2012</w:t>
            </w:r>
          </w:p>
        </w:tc>
        <w:tc>
          <w:tcPr>
            <w:tcW w:w="1783" w:type="dxa"/>
            <w:tcBorders>
              <w:top w:val="single" w:sz="4" w:space="0" w:color="auto"/>
              <w:bottom w:val="single" w:sz="4" w:space="0" w:color="auto"/>
            </w:tcBorders>
          </w:tcPr>
          <w:p w:rsidR="00854914" w:rsidRDefault="00597AE4">
            <w:pPr>
              <w:pStyle w:val="EarlierRepubEntries"/>
            </w:pPr>
            <w:hyperlink r:id="rId1099" w:tooltip="Justice and Community Safety Legislation Amendment Act 2012" w:history="1">
              <w:r w:rsidR="00782F83" w:rsidRPr="00782F83">
                <w:rPr>
                  <w:rStyle w:val="charCitHyperlinkAbbrev"/>
                </w:rPr>
                <w:t>A2012</w:t>
              </w:r>
              <w:r w:rsidR="00782F83" w:rsidRPr="00782F83">
                <w:rPr>
                  <w:rStyle w:val="charCitHyperlinkAbbrev"/>
                </w:rPr>
                <w:noBreakHyphen/>
                <w:t>13</w:t>
              </w:r>
            </w:hyperlink>
          </w:p>
        </w:tc>
        <w:tc>
          <w:tcPr>
            <w:tcW w:w="1783" w:type="dxa"/>
            <w:tcBorders>
              <w:top w:val="single" w:sz="4" w:space="0" w:color="auto"/>
              <w:bottom w:val="single" w:sz="4" w:space="0" w:color="auto"/>
            </w:tcBorders>
          </w:tcPr>
          <w:p w:rsidR="00854914" w:rsidRDefault="00854914">
            <w:pPr>
              <w:pStyle w:val="EarlierRepubEntries"/>
            </w:pPr>
            <w:r>
              <w:t xml:space="preserve">amendments by </w:t>
            </w:r>
            <w:hyperlink r:id="rId1100" w:tooltip="Justice and Community Safety Legislation Amendment Act 2012" w:history="1">
              <w:r w:rsidR="00782F83" w:rsidRPr="00782F83">
                <w:rPr>
                  <w:rStyle w:val="charCitHyperlinkAbbrev"/>
                </w:rPr>
                <w:t>A2012</w:t>
              </w:r>
              <w:r w:rsidR="00782F83" w:rsidRPr="00782F83">
                <w:rPr>
                  <w:rStyle w:val="charCitHyperlinkAbbrev"/>
                </w:rPr>
                <w:noBreakHyphen/>
                <w:t>13</w:t>
              </w:r>
            </w:hyperlink>
          </w:p>
        </w:tc>
      </w:tr>
      <w:tr w:rsidR="004057E2">
        <w:trPr>
          <w:cantSplit/>
        </w:trPr>
        <w:tc>
          <w:tcPr>
            <w:tcW w:w="1576" w:type="dxa"/>
            <w:tcBorders>
              <w:top w:val="single" w:sz="4" w:space="0" w:color="auto"/>
              <w:bottom w:val="single" w:sz="4" w:space="0" w:color="auto"/>
            </w:tcBorders>
          </w:tcPr>
          <w:p w:rsidR="004057E2" w:rsidRDefault="004057E2">
            <w:pPr>
              <w:pStyle w:val="EarlierRepubEntries"/>
            </w:pPr>
            <w:r>
              <w:t>R26</w:t>
            </w:r>
            <w:r>
              <w:br/>
              <w:t>16 June 2012</w:t>
            </w:r>
          </w:p>
        </w:tc>
        <w:tc>
          <w:tcPr>
            <w:tcW w:w="1681" w:type="dxa"/>
            <w:tcBorders>
              <w:top w:val="single" w:sz="4" w:space="0" w:color="auto"/>
              <w:bottom w:val="single" w:sz="4" w:space="0" w:color="auto"/>
            </w:tcBorders>
          </w:tcPr>
          <w:p w:rsidR="004057E2" w:rsidRDefault="004057E2">
            <w:pPr>
              <w:pStyle w:val="EarlierRepubEntries"/>
            </w:pPr>
            <w:r>
              <w:t>16 June 2012–</w:t>
            </w:r>
            <w:r>
              <w:br/>
              <w:t>1 July 2012</w:t>
            </w:r>
          </w:p>
        </w:tc>
        <w:tc>
          <w:tcPr>
            <w:tcW w:w="1783" w:type="dxa"/>
            <w:tcBorders>
              <w:top w:val="single" w:sz="4" w:space="0" w:color="auto"/>
              <w:bottom w:val="single" w:sz="4" w:space="0" w:color="auto"/>
            </w:tcBorders>
          </w:tcPr>
          <w:p w:rsidR="004057E2" w:rsidRDefault="00597AE4">
            <w:pPr>
              <w:pStyle w:val="EarlierRepubEntries"/>
            </w:pPr>
            <w:hyperlink r:id="rId1101" w:tooltip="Corrections and Sentencing Legislation Amendment Act 2012" w:history="1">
              <w:r w:rsidR="00782F83" w:rsidRPr="00782F83">
                <w:rPr>
                  <w:rStyle w:val="charCitHyperlinkAbbrev"/>
                </w:rPr>
                <w:t>A2012</w:t>
              </w:r>
              <w:r w:rsidR="00782F83" w:rsidRPr="00782F83">
                <w:rPr>
                  <w:rStyle w:val="charCitHyperlinkAbbrev"/>
                </w:rPr>
                <w:noBreakHyphen/>
                <w:t>34</w:t>
              </w:r>
            </w:hyperlink>
          </w:p>
        </w:tc>
        <w:tc>
          <w:tcPr>
            <w:tcW w:w="1783" w:type="dxa"/>
            <w:tcBorders>
              <w:top w:val="single" w:sz="4" w:space="0" w:color="auto"/>
              <w:bottom w:val="single" w:sz="4" w:space="0" w:color="auto"/>
            </w:tcBorders>
          </w:tcPr>
          <w:p w:rsidR="004057E2" w:rsidRDefault="004057E2">
            <w:pPr>
              <w:pStyle w:val="EarlierRepubEntries"/>
            </w:pPr>
            <w:r>
              <w:t xml:space="preserve">amendments by </w:t>
            </w:r>
            <w:hyperlink r:id="rId1102" w:tooltip="Corrections and Sentencing Legislation Amendment Act 2012" w:history="1">
              <w:r w:rsidR="00782F83" w:rsidRPr="00782F83">
                <w:rPr>
                  <w:rStyle w:val="charCitHyperlinkAbbrev"/>
                </w:rPr>
                <w:t>A2012</w:t>
              </w:r>
              <w:r w:rsidR="00782F83" w:rsidRPr="00782F83">
                <w:rPr>
                  <w:rStyle w:val="charCitHyperlinkAbbrev"/>
                </w:rPr>
                <w:noBreakHyphen/>
                <w:t>34</w:t>
              </w:r>
            </w:hyperlink>
          </w:p>
        </w:tc>
      </w:tr>
      <w:tr w:rsidR="005B1AF4">
        <w:trPr>
          <w:cantSplit/>
        </w:trPr>
        <w:tc>
          <w:tcPr>
            <w:tcW w:w="1576" w:type="dxa"/>
            <w:tcBorders>
              <w:top w:val="single" w:sz="4" w:space="0" w:color="auto"/>
              <w:bottom w:val="single" w:sz="4" w:space="0" w:color="auto"/>
            </w:tcBorders>
          </w:tcPr>
          <w:p w:rsidR="005B1AF4" w:rsidRDefault="005219E5">
            <w:pPr>
              <w:pStyle w:val="EarlierRepubEntries"/>
            </w:pPr>
            <w:r>
              <w:t>R27</w:t>
            </w:r>
            <w:r>
              <w:br/>
              <w:t>2 July 2012</w:t>
            </w:r>
          </w:p>
        </w:tc>
        <w:tc>
          <w:tcPr>
            <w:tcW w:w="1681" w:type="dxa"/>
            <w:tcBorders>
              <w:top w:val="single" w:sz="4" w:space="0" w:color="auto"/>
              <w:bottom w:val="single" w:sz="4" w:space="0" w:color="auto"/>
            </w:tcBorders>
          </w:tcPr>
          <w:p w:rsidR="005B1AF4" w:rsidRDefault="005219E5">
            <w:pPr>
              <w:pStyle w:val="EarlierRepubEntries"/>
            </w:pPr>
            <w:r>
              <w:t>2 July 2012–</w:t>
            </w:r>
            <w:r>
              <w:br/>
              <w:t>24 Nov 2013</w:t>
            </w:r>
          </w:p>
        </w:tc>
        <w:tc>
          <w:tcPr>
            <w:tcW w:w="1783" w:type="dxa"/>
            <w:tcBorders>
              <w:top w:val="single" w:sz="4" w:space="0" w:color="auto"/>
              <w:bottom w:val="single" w:sz="4" w:space="0" w:color="auto"/>
            </w:tcBorders>
          </w:tcPr>
          <w:p w:rsidR="005B1AF4" w:rsidRDefault="00597AE4">
            <w:pPr>
              <w:pStyle w:val="EarlierRepubEntries"/>
            </w:pPr>
            <w:hyperlink r:id="rId1103" w:tooltip="Corrections and Sentencing Legislation Amendment Act 2012" w:history="1">
              <w:r w:rsidR="005B1AF4" w:rsidRPr="00782F83">
                <w:rPr>
                  <w:rStyle w:val="charCitHyperlinkAbbrev"/>
                </w:rPr>
                <w:t>A2012</w:t>
              </w:r>
              <w:r w:rsidR="005B1AF4" w:rsidRPr="00782F83">
                <w:rPr>
                  <w:rStyle w:val="charCitHyperlinkAbbrev"/>
                </w:rPr>
                <w:noBreakHyphen/>
                <w:t>34</w:t>
              </w:r>
            </w:hyperlink>
          </w:p>
        </w:tc>
        <w:tc>
          <w:tcPr>
            <w:tcW w:w="1783" w:type="dxa"/>
            <w:tcBorders>
              <w:top w:val="single" w:sz="4" w:space="0" w:color="auto"/>
              <w:bottom w:val="single" w:sz="4" w:space="0" w:color="auto"/>
            </w:tcBorders>
          </w:tcPr>
          <w:p w:rsidR="005B1AF4" w:rsidRDefault="005219E5">
            <w:pPr>
              <w:pStyle w:val="EarlierRepubEntries"/>
            </w:pPr>
            <w:r w:rsidRPr="00C47876">
              <w:t>e</w:t>
            </w:r>
            <w:r>
              <w:t>xpiry of transitional provision</w:t>
            </w:r>
            <w:r w:rsidRPr="00C47876">
              <w:t>s</w:t>
            </w:r>
            <w:r>
              <w:t xml:space="preserve"> (ch 19</w:t>
            </w:r>
            <w:r w:rsidRPr="00C47876">
              <w:t>)</w:t>
            </w:r>
          </w:p>
        </w:tc>
      </w:tr>
      <w:tr w:rsidR="00E3537A">
        <w:trPr>
          <w:cantSplit/>
        </w:trPr>
        <w:tc>
          <w:tcPr>
            <w:tcW w:w="1576" w:type="dxa"/>
            <w:tcBorders>
              <w:top w:val="single" w:sz="4" w:space="0" w:color="auto"/>
              <w:bottom w:val="single" w:sz="4" w:space="0" w:color="auto"/>
            </w:tcBorders>
          </w:tcPr>
          <w:p w:rsidR="00E3537A" w:rsidRDefault="00E3537A">
            <w:pPr>
              <w:pStyle w:val="EarlierRepubEntries"/>
            </w:pPr>
            <w:r>
              <w:t>R28</w:t>
            </w:r>
            <w:r>
              <w:br/>
              <w:t>25 Nov 2013</w:t>
            </w:r>
          </w:p>
        </w:tc>
        <w:tc>
          <w:tcPr>
            <w:tcW w:w="1681" w:type="dxa"/>
            <w:tcBorders>
              <w:top w:val="single" w:sz="4" w:space="0" w:color="auto"/>
              <w:bottom w:val="single" w:sz="4" w:space="0" w:color="auto"/>
            </w:tcBorders>
          </w:tcPr>
          <w:p w:rsidR="00E3537A" w:rsidRDefault="00E3537A">
            <w:pPr>
              <w:pStyle w:val="EarlierRepubEntries"/>
            </w:pPr>
            <w:r>
              <w:t>25 Nov 2013–</w:t>
            </w:r>
            <w:r>
              <w:br/>
              <w:t>27 Feb 2014</w:t>
            </w:r>
          </w:p>
        </w:tc>
        <w:tc>
          <w:tcPr>
            <w:tcW w:w="1783" w:type="dxa"/>
            <w:tcBorders>
              <w:top w:val="single" w:sz="4" w:space="0" w:color="auto"/>
              <w:bottom w:val="single" w:sz="4" w:space="0" w:color="auto"/>
            </w:tcBorders>
          </w:tcPr>
          <w:p w:rsidR="00E3537A" w:rsidRDefault="00597AE4">
            <w:pPr>
              <w:pStyle w:val="EarlierRepubEntries"/>
            </w:pPr>
            <w:hyperlink r:id="rId1104" w:tooltip="Statute Law Amendment Act 2013 (No 2)" w:history="1">
              <w:r w:rsidR="00E3537A" w:rsidRPr="00E3537A">
                <w:rPr>
                  <w:rStyle w:val="charCitHyperlinkAbbrev"/>
                </w:rPr>
                <w:t>A2013-44</w:t>
              </w:r>
            </w:hyperlink>
          </w:p>
        </w:tc>
        <w:tc>
          <w:tcPr>
            <w:tcW w:w="1783" w:type="dxa"/>
            <w:tcBorders>
              <w:top w:val="single" w:sz="4" w:space="0" w:color="auto"/>
              <w:bottom w:val="single" w:sz="4" w:space="0" w:color="auto"/>
            </w:tcBorders>
          </w:tcPr>
          <w:p w:rsidR="00E3537A" w:rsidRPr="00C47876" w:rsidRDefault="00E3537A">
            <w:pPr>
              <w:pStyle w:val="EarlierRepubEntries"/>
            </w:pPr>
            <w:r>
              <w:t xml:space="preserve">amendments by </w:t>
            </w:r>
            <w:hyperlink r:id="rId1105" w:tooltip="Statute Law Amendment Act 2013 (No 2)" w:history="1">
              <w:r w:rsidRPr="00E3537A">
                <w:rPr>
                  <w:rStyle w:val="charCitHyperlinkAbbrev"/>
                </w:rPr>
                <w:t>A2013-44</w:t>
              </w:r>
            </w:hyperlink>
          </w:p>
        </w:tc>
      </w:tr>
      <w:tr w:rsidR="00F04AE0">
        <w:trPr>
          <w:cantSplit/>
        </w:trPr>
        <w:tc>
          <w:tcPr>
            <w:tcW w:w="1576" w:type="dxa"/>
            <w:tcBorders>
              <w:top w:val="single" w:sz="4" w:space="0" w:color="auto"/>
              <w:bottom w:val="single" w:sz="4" w:space="0" w:color="auto"/>
            </w:tcBorders>
          </w:tcPr>
          <w:p w:rsidR="00F04AE0" w:rsidRDefault="00F04AE0">
            <w:pPr>
              <w:pStyle w:val="EarlierRepubEntries"/>
            </w:pPr>
            <w:r>
              <w:t>R29</w:t>
            </w:r>
            <w:r>
              <w:br/>
              <w:t>28 Feb 2014</w:t>
            </w:r>
          </w:p>
        </w:tc>
        <w:tc>
          <w:tcPr>
            <w:tcW w:w="1681" w:type="dxa"/>
            <w:tcBorders>
              <w:top w:val="single" w:sz="4" w:space="0" w:color="auto"/>
              <w:bottom w:val="single" w:sz="4" w:space="0" w:color="auto"/>
            </w:tcBorders>
          </w:tcPr>
          <w:p w:rsidR="00F04AE0" w:rsidRPr="005C3CC7" w:rsidRDefault="00F04AE0">
            <w:pPr>
              <w:pStyle w:val="EarlierRepubEntries"/>
            </w:pPr>
            <w:r>
              <w:t>28 Feb 2014</w:t>
            </w:r>
            <w:r w:rsidR="005C3CC7">
              <w:t>–</w:t>
            </w:r>
            <w:r w:rsidR="005C3CC7">
              <w:br/>
              <w:t>27 Mar 2014</w:t>
            </w:r>
          </w:p>
        </w:tc>
        <w:tc>
          <w:tcPr>
            <w:tcW w:w="1783" w:type="dxa"/>
            <w:tcBorders>
              <w:top w:val="single" w:sz="4" w:space="0" w:color="auto"/>
              <w:bottom w:val="single" w:sz="4" w:space="0" w:color="auto"/>
            </w:tcBorders>
          </w:tcPr>
          <w:p w:rsidR="00F04AE0" w:rsidRDefault="00597AE4">
            <w:pPr>
              <w:pStyle w:val="EarlierRepubEntries"/>
            </w:pPr>
            <w:hyperlink r:id="rId1106" w:tooltip="Statute Law Amendment Act 2013 (No 2)" w:history="1">
              <w:r w:rsidR="005C3CC7" w:rsidRPr="00E3537A">
                <w:rPr>
                  <w:rStyle w:val="charCitHyperlinkAbbrev"/>
                </w:rPr>
                <w:t>A2013-44</w:t>
              </w:r>
            </w:hyperlink>
          </w:p>
        </w:tc>
        <w:tc>
          <w:tcPr>
            <w:tcW w:w="1783" w:type="dxa"/>
            <w:tcBorders>
              <w:top w:val="single" w:sz="4" w:space="0" w:color="auto"/>
              <w:bottom w:val="single" w:sz="4" w:space="0" w:color="auto"/>
            </w:tcBorders>
          </w:tcPr>
          <w:p w:rsidR="00F04AE0" w:rsidRDefault="005C3CC7">
            <w:pPr>
              <w:pStyle w:val="EarlierRepubEntries"/>
            </w:pPr>
            <w:r>
              <w:t>expiry of transitional provisions (ch 18)</w:t>
            </w:r>
          </w:p>
        </w:tc>
      </w:tr>
      <w:tr w:rsidR="00747242">
        <w:trPr>
          <w:cantSplit/>
        </w:trPr>
        <w:tc>
          <w:tcPr>
            <w:tcW w:w="1576" w:type="dxa"/>
            <w:tcBorders>
              <w:top w:val="single" w:sz="4" w:space="0" w:color="auto"/>
              <w:bottom w:val="single" w:sz="4" w:space="0" w:color="auto"/>
            </w:tcBorders>
          </w:tcPr>
          <w:p w:rsidR="00747242" w:rsidRDefault="00747242">
            <w:pPr>
              <w:pStyle w:val="EarlierRepubEntries"/>
            </w:pPr>
            <w:r>
              <w:t>R30</w:t>
            </w:r>
            <w:r>
              <w:br/>
              <w:t>28 Mar 2014</w:t>
            </w:r>
          </w:p>
        </w:tc>
        <w:tc>
          <w:tcPr>
            <w:tcW w:w="1681" w:type="dxa"/>
            <w:tcBorders>
              <w:top w:val="single" w:sz="4" w:space="0" w:color="auto"/>
              <w:bottom w:val="single" w:sz="4" w:space="0" w:color="auto"/>
            </w:tcBorders>
          </w:tcPr>
          <w:p w:rsidR="00747242" w:rsidRDefault="00747242">
            <w:pPr>
              <w:pStyle w:val="EarlierRepubEntries"/>
            </w:pPr>
            <w:r>
              <w:t>28 Mar 2014–</w:t>
            </w:r>
            <w:r>
              <w:br/>
              <w:t>4 Dec 2014</w:t>
            </w:r>
          </w:p>
        </w:tc>
        <w:tc>
          <w:tcPr>
            <w:tcW w:w="1783" w:type="dxa"/>
            <w:tcBorders>
              <w:top w:val="single" w:sz="4" w:space="0" w:color="auto"/>
              <w:bottom w:val="single" w:sz="4" w:space="0" w:color="auto"/>
            </w:tcBorders>
          </w:tcPr>
          <w:p w:rsidR="00747242" w:rsidRDefault="00597AE4">
            <w:pPr>
              <w:pStyle w:val="EarlierRepubEntries"/>
            </w:pPr>
            <w:hyperlink r:id="rId1107" w:tooltip="Corrections and Sentencing Legislation Amendment Act 2014" w:history="1">
              <w:r w:rsidR="00747242" w:rsidRPr="00747242">
                <w:rPr>
                  <w:rStyle w:val="charCitHyperlinkAbbrev"/>
                </w:rPr>
                <w:t>A2014-6</w:t>
              </w:r>
            </w:hyperlink>
          </w:p>
        </w:tc>
        <w:tc>
          <w:tcPr>
            <w:tcW w:w="1783" w:type="dxa"/>
            <w:tcBorders>
              <w:top w:val="single" w:sz="4" w:space="0" w:color="auto"/>
              <w:bottom w:val="single" w:sz="4" w:space="0" w:color="auto"/>
            </w:tcBorders>
          </w:tcPr>
          <w:p w:rsidR="00747242" w:rsidRDefault="00747242">
            <w:pPr>
              <w:pStyle w:val="EarlierRepubEntries"/>
            </w:pPr>
            <w:r>
              <w:t xml:space="preserve">amendments by </w:t>
            </w:r>
            <w:hyperlink r:id="rId1108" w:tooltip="Corrections and Sentencing Legislation Amendment Act 2014" w:history="1">
              <w:r w:rsidRPr="00747242">
                <w:rPr>
                  <w:rStyle w:val="charCitHyperlinkAbbrev"/>
                </w:rPr>
                <w:t>A2014-6</w:t>
              </w:r>
            </w:hyperlink>
          </w:p>
        </w:tc>
      </w:tr>
      <w:tr w:rsidR="00FB4563">
        <w:trPr>
          <w:cantSplit/>
        </w:trPr>
        <w:tc>
          <w:tcPr>
            <w:tcW w:w="1576" w:type="dxa"/>
            <w:tcBorders>
              <w:top w:val="single" w:sz="4" w:space="0" w:color="auto"/>
              <w:bottom w:val="single" w:sz="4" w:space="0" w:color="auto"/>
            </w:tcBorders>
          </w:tcPr>
          <w:p w:rsidR="00FB4563" w:rsidRDefault="00FB4563">
            <w:pPr>
              <w:pStyle w:val="EarlierRepubEntries"/>
            </w:pPr>
            <w:r>
              <w:t>R31</w:t>
            </w:r>
            <w:r>
              <w:br/>
              <w:t>5 Dec 2014</w:t>
            </w:r>
          </w:p>
        </w:tc>
        <w:tc>
          <w:tcPr>
            <w:tcW w:w="1681" w:type="dxa"/>
            <w:tcBorders>
              <w:top w:val="single" w:sz="4" w:space="0" w:color="auto"/>
              <w:bottom w:val="single" w:sz="4" w:space="0" w:color="auto"/>
            </w:tcBorders>
          </w:tcPr>
          <w:p w:rsidR="00FB4563" w:rsidRDefault="00FB4563">
            <w:pPr>
              <w:pStyle w:val="EarlierRepubEntries"/>
            </w:pPr>
            <w:r>
              <w:t>5 Dec 2014</w:t>
            </w:r>
            <w:r>
              <w:noBreakHyphen/>
            </w:r>
            <w:r>
              <w:br/>
              <w:t>2 Mar 2015</w:t>
            </w:r>
          </w:p>
        </w:tc>
        <w:tc>
          <w:tcPr>
            <w:tcW w:w="1783" w:type="dxa"/>
            <w:tcBorders>
              <w:top w:val="single" w:sz="4" w:space="0" w:color="auto"/>
              <w:bottom w:val="single" w:sz="4" w:space="0" w:color="auto"/>
            </w:tcBorders>
          </w:tcPr>
          <w:p w:rsidR="00FB4563" w:rsidRDefault="00597AE4">
            <w:pPr>
              <w:pStyle w:val="EarlierRepubEntries"/>
            </w:pPr>
            <w:hyperlink r:id="rId1109" w:tooltip="Crimes (Sentencing) Amendment Act 2014" w:history="1">
              <w:r w:rsidR="00FB4563">
                <w:rPr>
                  <w:rStyle w:val="charCitHyperlinkAbbrev"/>
                </w:rPr>
                <w:t>A2014</w:t>
              </w:r>
              <w:r w:rsidR="00FB4563">
                <w:rPr>
                  <w:rStyle w:val="charCitHyperlinkAbbrev"/>
                </w:rPr>
                <w:noBreakHyphen/>
                <w:t>58</w:t>
              </w:r>
            </w:hyperlink>
          </w:p>
        </w:tc>
        <w:tc>
          <w:tcPr>
            <w:tcW w:w="1783" w:type="dxa"/>
            <w:tcBorders>
              <w:top w:val="single" w:sz="4" w:space="0" w:color="auto"/>
              <w:bottom w:val="single" w:sz="4" w:space="0" w:color="auto"/>
            </w:tcBorders>
          </w:tcPr>
          <w:p w:rsidR="00FB4563" w:rsidRDefault="00FB4563">
            <w:pPr>
              <w:pStyle w:val="EarlierRepubEntries"/>
            </w:pPr>
            <w:r>
              <w:t xml:space="preserve">amendments by </w:t>
            </w:r>
            <w:hyperlink r:id="rId1110" w:tooltip="Crimes (Sentencing) Amendment Act 2014" w:history="1">
              <w:r>
                <w:rPr>
                  <w:rStyle w:val="charCitHyperlinkAbbrev"/>
                </w:rPr>
                <w:t>A2014</w:t>
              </w:r>
              <w:r>
                <w:rPr>
                  <w:rStyle w:val="charCitHyperlinkAbbrev"/>
                </w:rPr>
                <w:noBreakHyphen/>
                <w:t>58</w:t>
              </w:r>
            </w:hyperlink>
          </w:p>
        </w:tc>
      </w:tr>
      <w:tr w:rsidR="006A1ADF">
        <w:trPr>
          <w:cantSplit/>
        </w:trPr>
        <w:tc>
          <w:tcPr>
            <w:tcW w:w="1576" w:type="dxa"/>
            <w:tcBorders>
              <w:top w:val="single" w:sz="4" w:space="0" w:color="auto"/>
              <w:bottom w:val="single" w:sz="4" w:space="0" w:color="auto"/>
            </w:tcBorders>
          </w:tcPr>
          <w:p w:rsidR="006A1ADF" w:rsidRDefault="006A1ADF">
            <w:pPr>
              <w:pStyle w:val="EarlierRepubEntries"/>
            </w:pPr>
            <w:r>
              <w:t>R32</w:t>
            </w:r>
            <w:r>
              <w:br/>
              <w:t>3 Mar 2015</w:t>
            </w:r>
          </w:p>
        </w:tc>
        <w:tc>
          <w:tcPr>
            <w:tcW w:w="1681" w:type="dxa"/>
            <w:tcBorders>
              <w:top w:val="single" w:sz="4" w:space="0" w:color="auto"/>
              <w:bottom w:val="single" w:sz="4" w:space="0" w:color="auto"/>
            </w:tcBorders>
          </w:tcPr>
          <w:p w:rsidR="006A1ADF" w:rsidRDefault="006A1ADF" w:rsidP="00474777">
            <w:pPr>
              <w:pStyle w:val="EarlierRepubEntries"/>
            </w:pPr>
            <w:r>
              <w:t>3 Mar 2015</w:t>
            </w:r>
            <w:r>
              <w:noBreakHyphen/>
            </w:r>
            <w:r>
              <w:br/>
              <w:t xml:space="preserve">9 </w:t>
            </w:r>
            <w:r w:rsidR="00474777">
              <w:t>June</w:t>
            </w:r>
            <w:r>
              <w:t xml:space="preserve"> 2015</w:t>
            </w:r>
          </w:p>
        </w:tc>
        <w:tc>
          <w:tcPr>
            <w:tcW w:w="1783" w:type="dxa"/>
            <w:tcBorders>
              <w:top w:val="single" w:sz="4" w:space="0" w:color="auto"/>
              <w:bottom w:val="single" w:sz="4" w:space="0" w:color="auto"/>
            </w:tcBorders>
          </w:tcPr>
          <w:p w:rsidR="006A1ADF" w:rsidRDefault="00597AE4">
            <w:pPr>
              <w:pStyle w:val="EarlierRepubEntries"/>
            </w:pPr>
            <w:hyperlink r:id="rId1111" w:tooltip="Crimes Legislation Amendment Act 2015" w:history="1">
              <w:r w:rsidR="006A1ADF">
                <w:rPr>
                  <w:rStyle w:val="charCitHyperlinkAbbrev"/>
                </w:rPr>
                <w:t>A2015-3</w:t>
              </w:r>
            </w:hyperlink>
          </w:p>
        </w:tc>
        <w:tc>
          <w:tcPr>
            <w:tcW w:w="1783" w:type="dxa"/>
            <w:tcBorders>
              <w:top w:val="single" w:sz="4" w:space="0" w:color="auto"/>
              <w:bottom w:val="single" w:sz="4" w:space="0" w:color="auto"/>
            </w:tcBorders>
          </w:tcPr>
          <w:p w:rsidR="006A1ADF" w:rsidRDefault="006A1ADF">
            <w:pPr>
              <w:pStyle w:val="EarlierRepubEntries"/>
            </w:pPr>
            <w:r>
              <w:t xml:space="preserve">amendments by </w:t>
            </w:r>
            <w:hyperlink r:id="rId1112" w:tooltip="Crimes Legislation Amendment Act 2015" w:history="1">
              <w:r>
                <w:rPr>
                  <w:rStyle w:val="charCitHyperlinkAbbrev"/>
                </w:rPr>
                <w:t>A2015-3</w:t>
              </w:r>
            </w:hyperlink>
          </w:p>
        </w:tc>
      </w:tr>
      <w:tr w:rsidR="00B0439A">
        <w:trPr>
          <w:cantSplit/>
        </w:trPr>
        <w:tc>
          <w:tcPr>
            <w:tcW w:w="1576" w:type="dxa"/>
            <w:tcBorders>
              <w:top w:val="single" w:sz="4" w:space="0" w:color="auto"/>
              <w:bottom w:val="single" w:sz="4" w:space="0" w:color="auto"/>
            </w:tcBorders>
          </w:tcPr>
          <w:p w:rsidR="00B0439A" w:rsidRDefault="00B0439A">
            <w:pPr>
              <w:pStyle w:val="EarlierRepubEntries"/>
            </w:pPr>
            <w:r>
              <w:t>R33</w:t>
            </w:r>
            <w:r>
              <w:br/>
              <w:t>10 June 2015</w:t>
            </w:r>
          </w:p>
        </w:tc>
        <w:tc>
          <w:tcPr>
            <w:tcW w:w="1681" w:type="dxa"/>
            <w:tcBorders>
              <w:top w:val="single" w:sz="4" w:space="0" w:color="auto"/>
              <w:bottom w:val="single" w:sz="4" w:space="0" w:color="auto"/>
            </w:tcBorders>
          </w:tcPr>
          <w:p w:rsidR="00B0439A" w:rsidRDefault="00B0439A" w:rsidP="00474777">
            <w:pPr>
              <w:pStyle w:val="EarlierRepubEntries"/>
            </w:pPr>
            <w:r>
              <w:t>10 June 2015</w:t>
            </w:r>
            <w:r>
              <w:noBreakHyphen/>
            </w:r>
            <w:r>
              <w:br/>
              <w:t>7 Oct 2015</w:t>
            </w:r>
          </w:p>
        </w:tc>
        <w:tc>
          <w:tcPr>
            <w:tcW w:w="1783" w:type="dxa"/>
            <w:tcBorders>
              <w:top w:val="single" w:sz="4" w:space="0" w:color="auto"/>
              <w:bottom w:val="single" w:sz="4" w:space="0" w:color="auto"/>
            </w:tcBorders>
          </w:tcPr>
          <w:p w:rsidR="00B0439A" w:rsidRDefault="00597AE4">
            <w:pPr>
              <w:pStyle w:val="EarlierRepubEntries"/>
            </w:pPr>
            <w:hyperlink r:id="rId1113" w:tooltip="Crimes (Sentence Administration) Act 2005" w:history="1">
              <w:r w:rsidR="00B0439A">
                <w:rPr>
                  <w:rStyle w:val="charCitHyperlinkAbbrev"/>
                </w:rPr>
                <w:t>A2015</w:t>
              </w:r>
              <w:r w:rsidR="00B0439A">
                <w:rPr>
                  <w:rStyle w:val="charCitHyperlinkAbbrev"/>
                </w:rPr>
                <w:noBreakHyphen/>
                <w:t>15</w:t>
              </w:r>
            </w:hyperlink>
          </w:p>
        </w:tc>
        <w:tc>
          <w:tcPr>
            <w:tcW w:w="1783" w:type="dxa"/>
            <w:tcBorders>
              <w:top w:val="single" w:sz="4" w:space="0" w:color="auto"/>
              <w:bottom w:val="single" w:sz="4" w:space="0" w:color="auto"/>
            </w:tcBorders>
          </w:tcPr>
          <w:p w:rsidR="00B0439A" w:rsidRDefault="00B0439A">
            <w:pPr>
              <w:pStyle w:val="EarlierRepubEntries"/>
            </w:pPr>
            <w:r>
              <w:t xml:space="preserve">amendments by </w:t>
            </w:r>
            <w:hyperlink r:id="rId1114" w:tooltip="Crimes (Sentence Administration) Act 2005" w:history="1">
              <w:r>
                <w:rPr>
                  <w:rStyle w:val="charCitHyperlinkAbbrev"/>
                </w:rPr>
                <w:t>A2015</w:t>
              </w:r>
              <w:r>
                <w:rPr>
                  <w:rStyle w:val="charCitHyperlinkAbbrev"/>
                </w:rPr>
                <w:noBreakHyphen/>
                <w:t>15</w:t>
              </w:r>
            </w:hyperlink>
          </w:p>
        </w:tc>
      </w:tr>
      <w:tr w:rsidR="001329AD">
        <w:trPr>
          <w:cantSplit/>
        </w:trPr>
        <w:tc>
          <w:tcPr>
            <w:tcW w:w="1576" w:type="dxa"/>
            <w:tcBorders>
              <w:top w:val="single" w:sz="4" w:space="0" w:color="auto"/>
              <w:bottom w:val="single" w:sz="4" w:space="0" w:color="auto"/>
            </w:tcBorders>
          </w:tcPr>
          <w:p w:rsidR="001329AD" w:rsidRDefault="001329AD">
            <w:pPr>
              <w:pStyle w:val="EarlierRepubEntries"/>
            </w:pPr>
            <w:r>
              <w:t>R34</w:t>
            </w:r>
            <w:r>
              <w:br/>
              <w:t>8 Oct 2015</w:t>
            </w:r>
          </w:p>
        </w:tc>
        <w:tc>
          <w:tcPr>
            <w:tcW w:w="1681" w:type="dxa"/>
            <w:tcBorders>
              <w:top w:val="single" w:sz="4" w:space="0" w:color="auto"/>
              <w:bottom w:val="single" w:sz="4" w:space="0" w:color="auto"/>
            </w:tcBorders>
          </w:tcPr>
          <w:p w:rsidR="001329AD" w:rsidRDefault="001329AD" w:rsidP="00474777">
            <w:pPr>
              <w:pStyle w:val="EarlierRepubEntries"/>
            </w:pPr>
            <w:r>
              <w:t>8 Oct 2015</w:t>
            </w:r>
            <w:r w:rsidR="004B6980">
              <w:t>–</w:t>
            </w:r>
            <w:r w:rsidR="004B6980">
              <w:br/>
            </w:r>
            <w:r>
              <w:t>8 Dec 2015</w:t>
            </w:r>
          </w:p>
        </w:tc>
        <w:tc>
          <w:tcPr>
            <w:tcW w:w="1783" w:type="dxa"/>
            <w:tcBorders>
              <w:top w:val="single" w:sz="4" w:space="0" w:color="auto"/>
              <w:bottom w:val="single" w:sz="4" w:space="0" w:color="auto"/>
            </w:tcBorders>
          </w:tcPr>
          <w:p w:rsidR="001329AD" w:rsidRDefault="00597AE4">
            <w:pPr>
              <w:pStyle w:val="EarlierRepubEntries"/>
            </w:pPr>
            <w:hyperlink r:id="rId1115" w:tooltip="Crimes (Sentence Administration) Act 2005" w:history="1">
              <w:r w:rsidR="00E752AB">
                <w:rPr>
                  <w:rStyle w:val="charCitHyperlinkAbbrev"/>
                </w:rPr>
                <w:t>A2015</w:t>
              </w:r>
              <w:r w:rsidR="00E752AB">
                <w:rPr>
                  <w:rStyle w:val="charCitHyperlinkAbbrev"/>
                </w:rPr>
                <w:noBreakHyphen/>
                <w:t>15</w:t>
              </w:r>
            </w:hyperlink>
          </w:p>
        </w:tc>
        <w:tc>
          <w:tcPr>
            <w:tcW w:w="1783" w:type="dxa"/>
            <w:tcBorders>
              <w:top w:val="single" w:sz="4" w:space="0" w:color="auto"/>
              <w:bottom w:val="single" w:sz="4" w:space="0" w:color="auto"/>
            </w:tcBorders>
          </w:tcPr>
          <w:p w:rsidR="001329AD" w:rsidRDefault="00E752AB">
            <w:pPr>
              <w:pStyle w:val="EarlierRepubEntries"/>
            </w:pPr>
            <w:r>
              <w:t xml:space="preserve">updated endnotes as amended by </w:t>
            </w:r>
            <w:hyperlink r:id="rId1116" w:tooltip="Mental Health Act 2015" w:history="1">
              <w:r w:rsidRPr="00E752AB">
                <w:rPr>
                  <w:rStyle w:val="charCitHyperlinkAbbrev"/>
                </w:rPr>
                <w:t>A2015-38</w:t>
              </w:r>
            </w:hyperlink>
          </w:p>
        </w:tc>
      </w:tr>
      <w:tr w:rsidR="00E07561">
        <w:trPr>
          <w:cantSplit/>
        </w:trPr>
        <w:tc>
          <w:tcPr>
            <w:tcW w:w="1576" w:type="dxa"/>
            <w:tcBorders>
              <w:top w:val="single" w:sz="4" w:space="0" w:color="auto"/>
              <w:bottom w:val="single" w:sz="4" w:space="0" w:color="auto"/>
            </w:tcBorders>
          </w:tcPr>
          <w:p w:rsidR="00E07561" w:rsidRDefault="00E07561">
            <w:pPr>
              <w:pStyle w:val="EarlierRepubEntries"/>
            </w:pPr>
            <w:r>
              <w:t>R35</w:t>
            </w:r>
            <w:r>
              <w:br/>
              <w:t>9 Dec 2015</w:t>
            </w:r>
          </w:p>
        </w:tc>
        <w:tc>
          <w:tcPr>
            <w:tcW w:w="1681" w:type="dxa"/>
            <w:tcBorders>
              <w:top w:val="single" w:sz="4" w:space="0" w:color="auto"/>
              <w:bottom w:val="single" w:sz="4" w:space="0" w:color="auto"/>
            </w:tcBorders>
          </w:tcPr>
          <w:p w:rsidR="00E07561" w:rsidRDefault="00E07561" w:rsidP="00474777">
            <w:pPr>
              <w:pStyle w:val="EarlierRepubEntries"/>
            </w:pPr>
            <w:r>
              <w:t>9 Dec 2015</w:t>
            </w:r>
            <w:r w:rsidR="004B6980">
              <w:t>–</w:t>
            </w:r>
            <w:r w:rsidR="004B6980">
              <w:br/>
            </w:r>
            <w:r w:rsidR="00BA7F90">
              <w:t>29 Feb 2016</w:t>
            </w:r>
          </w:p>
        </w:tc>
        <w:tc>
          <w:tcPr>
            <w:tcW w:w="1783" w:type="dxa"/>
            <w:tcBorders>
              <w:top w:val="single" w:sz="4" w:space="0" w:color="auto"/>
              <w:bottom w:val="single" w:sz="4" w:space="0" w:color="auto"/>
            </w:tcBorders>
          </w:tcPr>
          <w:p w:rsidR="00E07561" w:rsidRDefault="00597AE4">
            <w:pPr>
              <w:pStyle w:val="EarlierRepubEntries"/>
            </w:pPr>
            <w:hyperlink r:id="rId1117" w:tooltip="Statute Law Amendment Act 2015 (No 2)" w:history="1">
              <w:r w:rsidR="00BA7F90">
                <w:rPr>
                  <w:rStyle w:val="charCitHyperlinkAbbrev"/>
                </w:rPr>
                <w:t>A2015-50</w:t>
              </w:r>
            </w:hyperlink>
          </w:p>
        </w:tc>
        <w:tc>
          <w:tcPr>
            <w:tcW w:w="1783" w:type="dxa"/>
            <w:tcBorders>
              <w:top w:val="single" w:sz="4" w:space="0" w:color="auto"/>
              <w:bottom w:val="single" w:sz="4" w:space="0" w:color="auto"/>
            </w:tcBorders>
          </w:tcPr>
          <w:p w:rsidR="00E07561" w:rsidRDefault="00BA7F90">
            <w:pPr>
              <w:pStyle w:val="EarlierRepubEntries"/>
            </w:pPr>
            <w:r>
              <w:t xml:space="preserve">amendments by </w:t>
            </w:r>
            <w:hyperlink r:id="rId1118" w:tooltip="Statute Law Amendment Act 2015 (No 2)" w:history="1">
              <w:r>
                <w:rPr>
                  <w:rStyle w:val="charCitHyperlinkAbbrev"/>
                </w:rPr>
                <w:t>A2015-50</w:t>
              </w:r>
            </w:hyperlink>
          </w:p>
        </w:tc>
      </w:tr>
      <w:tr w:rsidR="00B31F3A">
        <w:trPr>
          <w:cantSplit/>
        </w:trPr>
        <w:tc>
          <w:tcPr>
            <w:tcW w:w="1576" w:type="dxa"/>
            <w:tcBorders>
              <w:top w:val="single" w:sz="4" w:space="0" w:color="auto"/>
              <w:bottom w:val="single" w:sz="4" w:space="0" w:color="auto"/>
            </w:tcBorders>
          </w:tcPr>
          <w:p w:rsidR="00B31F3A" w:rsidRDefault="00B31F3A">
            <w:pPr>
              <w:pStyle w:val="EarlierRepubEntries"/>
            </w:pPr>
            <w:r>
              <w:t>R36</w:t>
            </w:r>
            <w:r>
              <w:br/>
              <w:t>1 Mar 2016</w:t>
            </w:r>
          </w:p>
        </w:tc>
        <w:tc>
          <w:tcPr>
            <w:tcW w:w="1681" w:type="dxa"/>
            <w:tcBorders>
              <w:top w:val="single" w:sz="4" w:space="0" w:color="auto"/>
              <w:bottom w:val="single" w:sz="4" w:space="0" w:color="auto"/>
            </w:tcBorders>
          </w:tcPr>
          <w:p w:rsidR="00B31F3A" w:rsidRDefault="00B31F3A" w:rsidP="00474777">
            <w:pPr>
              <w:pStyle w:val="EarlierRepubEntries"/>
            </w:pPr>
            <w:r>
              <w:t>1 Mar 2016</w:t>
            </w:r>
            <w:r w:rsidR="004B6980">
              <w:t>–</w:t>
            </w:r>
            <w:r w:rsidR="004B6980">
              <w:br/>
            </w:r>
            <w:r>
              <w:t>1 Mar 2016</w:t>
            </w:r>
          </w:p>
        </w:tc>
        <w:tc>
          <w:tcPr>
            <w:tcW w:w="1783" w:type="dxa"/>
            <w:tcBorders>
              <w:top w:val="single" w:sz="4" w:space="0" w:color="auto"/>
              <w:bottom w:val="single" w:sz="4" w:space="0" w:color="auto"/>
            </w:tcBorders>
          </w:tcPr>
          <w:p w:rsidR="00B31F3A" w:rsidRDefault="00597AE4">
            <w:pPr>
              <w:pStyle w:val="EarlierRepubEntries"/>
            </w:pPr>
            <w:hyperlink r:id="rId1119" w:tooltip="Statute Law Amendment Act 2015 (No 2)" w:history="1">
              <w:r w:rsidR="00D4480C">
                <w:rPr>
                  <w:rStyle w:val="charCitHyperlinkAbbrev"/>
                </w:rPr>
                <w:t>A2015-50</w:t>
              </w:r>
            </w:hyperlink>
          </w:p>
        </w:tc>
        <w:tc>
          <w:tcPr>
            <w:tcW w:w="1783" w:type="dxa"/>
            <w:tcBorders>
              <w:top w:val="single" w:sz="4" w:space="0" w:color="auto"/>
              <w:bottom w:val="single" w:sz="4" w:space="0" w:color="auto"/>
            </w:tcBorders>
          </w:tcPr>
          <w:p w:rsidR="00B31F3A" w:rsidRDefault="00D4480C">
            <w:pPr>
              <w:pStyle w:val="EarlierRepubEntries"/>
            </w:pPr>
            <w:r>
              <w:t xml:space="preserve">amendments by </w:t>
            </w:r>
            <w:hyperlink r:id="rId1120" w:tooltip="Mental Health (Treatment and Care) Amendment Act 2014" w:history="1">
              <w:r w:rsidRPr="00D4480C">
                <w:rPr>
                  <w:rStyle w:val="charCitHyperlinkAbbrev"/>
                </w:rPr>
                <w:t>A2014-51</w:t>
              </w:r>
            </w:hyperlink>
            <w:r>
              <w:t xml:space="preserve"> and </w:t>
            </w:r>
            <w:hyperlink r:id="rId1121" w:tooltip="Mental Health Act 2015" w:history="1">
              <w:r w:rsidRPr="00D4480C">
                <w:rPr>
                  <w:rStyle w:val="charCitHyperlinkAbbrev"/>
                </w:rPr>
                <w:t>A2015-38</w:t>
              </w:r>
            </w:hyperlink>
          </w:p>
        </w:tc>
      </w:tr>
      <w:tr w:rsidR="00C40D99">
        <w:trPr>
          <w:cantSplit/>
        </w:trPr>
        <w:tc>
          <w:tcPr>
            <w:tcW w:w="1576" w:type="dxa"/>
            <w:tcBorders>
              <w:top w:val="single" w:sz="4" w:space="0" w:color="auto"/>
              <w:bottom w:val="single" w:sz="4" w:space="0" w:color="auto"/>
            </w:tcBorders>
          </w:tcPr>
          <w:p w:rsidR="00C40D99" w:rsidRDefault="00C40D99" w:rsidP="00C40D99">
            <w:pPr>
              <w:pStyle w:val="EarlierRepubEntries"/>
            </w:pPr>
            <w:r>
              <w:t>R37</w:t>
            </w:r>
            <w:r>
              <w:br/>
              <w:t>2 Mar 2016</w:t>
            </w:r>
          </w:p>
        </w:tc>
        <w:tc>
          <w:tcPr>
            <w:tcW w:w="1681" w:type="dxa"/>
            <w:tcBorders>
              <w:top w:val="single" w:sz="4" w:space="0" w:color="auto"/>
              <w:bottom w:val="single" w:sz="4" w:space="0" w:color="auto"/>
            </w:tcBorders>
          </w:tcPr>
          <w:p w:rsidR="00C40D99" w:rsidRDefault="00C40D99" w:rsidP="00176850">
            <w:pPr>
              <w:pStyle w:val="EarlierRepubEntries"/>
            </w:pPr>
            <w:r>
              <w:t>2 Mar 2016</w:t>
            </w:r>
            <w:r w:rsidR="004B6980">
              <w:t>–</w:t>
            </w:r>
            <w:r w:rsidR="004B6980">
              <w:br/>
            </w:r>
            <w:r w:rsidR="00176850">
              <w:t>30 Jun</w:t>
            </w:r>
            <w:r>
              <w:t xml:space="preserve"> 2016</w:t>
            </w:r>
          </w:p>
        </w:tc>
        <w:tc>
          <w:tcPr>
            <w:tcW w:w="1783" w:type="dxa"/>
            <w:tcBorders>
              <w:top w:val="single" w:sz="4" w:space="0" w:color="auto"/>
              <w:bottom w:val="single" w:sz="4" w:space="0" w:color="auto"/>
            </w:tcBorders>
          </w:tcPr>
          <w:p w:rsidR="00C40D99" w:rsidRDefault="00597AE4" w:rsidP="00C40D99">
            <w:pPr>
              <w:pStyle w:val="EarlierRepubEntries"/>
            </w:pPr>
            <w:hyperlink r:id="rId1122" w:tooltip="Crimes (Sentencing and Restorative Justice) Amendment Act 2016" w:history="1">
              <w:r w:rsidR="00176850">
                <w:rPr>
                  <w:rStyle w:val="charCitHyperlinkAbbrev"/>
                </w:rPr>
                <w:t>A2016-4</w:t>
              </w:r>
            </w:hyperlink>
          </w:p>
        </w:tc>
        <w:tc>
          <w:tcPr>
            <w:tcW w:w="1783" w:type="dxa"/>
            <w:tcBorders>
              <w:top w:val="single" w:sz="4" w:space="0" w:color="auto"/>
              <w:bottom w:val="single" w:sz="4" w:space="0" w:color="auto"/>
            </w:tcBorders>
          </w:tcPr>
          <w:p w:rsidR="00C40D99" w:rsidRDefault="00C40D99" w:rsidP="00C40D99">
            <w:pPr>
              <w:pStyle w:val="EarlierRepubEntries"/>
            </w:pPr>
            <w:r>
              <w:t xml:space="preserve">amendments by </w:t>
            </w:r>
            <w:hyperlink r:id="rId1123" w:tooltip="Crimes (Sentencing and Restorative Justice) Amendment Act 2016" w:history="1">
              <w:r w:rsidR="00176850">
                <w:rPr>
                  <w:rStyle w:val="charCitHyperlinkAbbrev"/>
                </w:rPr>
                <w:t>A2016-4</w:t>
              </w:r>
            </w:hyperlink>
          </w:p>
        </w:tc>
      </w:tr>
      <w:tr w:rsidR="00813ED1">
        <w:trPr>
          <w:cantSplit/>
        </w:trPr>
        <w:tc>
          <w:tcPr>
            <w:tcW w:w="1576" w:type="dxa"/>
            <w:tcBorders>
              <w:top w:val="single" w:sz="4" w:space="0" w:color="auto"/>
              <w:bottom w:val="single" w:sz="4" w:space="0" w:color="auto"/>
            </w:tcBorders>
          </w:tcPr>
          <w:p w:rsidR="00813ED1" w:rsidRDefault="00813ED1" w:rsidP="00C40D99">
            <w:pPr>
              <w:pStyle w:val="EarlierRepubEntries"/>
            </w:pPr>
            <w:r>
              <w:t>R38</w:t>
            </w:r>
            <w:r>
              <w:br/>
              <w:t>1 July 2016</w:t>
            </w:r>
          </w:p>
        </w:tc>
        <w:tc>
          <w:tcPr>
            <w:tcW w:w="1681" w:type="dxa"/>
            <w:tcBorders>
              <w:top w:val="single" w:sz="4" w:space="0" w:color="auto"/>
              <w:bottom w:val="single" w:sz="4" w:space="0" w:color="auto"/>
            </w:tcBorders>
          </w:tcPr>
          <w:p w:rsidR="00813ED1" w:rsidRDefault="00813ED1" w:rsidP="00176850">
            <w:pPr>
              <w:pStyle w:val="EarlierRepubEntries"/>
            </w:pPr>
            <w:r>
              <w:t>1 July 2016</w:t>
            </w:r>
            <w:r w:rsidR="004B6980">
              <w:t>–</w:t>
            </w:r>
            <w:r w:rsidR="004B6980">
              <w:br/>
            </w:r>
            <w:r>
              <w:t>23 Aug 2016</w:t>
            </w:r>
          </w:p>
        </w:tc>
        <w:tc>
          <w:tcPr>
            <w:tcW w:w="1783" w:type="dxa"/>
            <w:tcBorders>
              <w:top w:val="single" w:sz="4" w:space="0" w:color="auto"/>
              <w:bottom w:val="single" w:sz="4" w:space="0" w:color="auto"/>
            </w:tcBorders>
          </w:tcPr>
          <w:p w:rsidR="00813ED1" w:rsidRDefault="00597AE4" w:rsidP="00C40D99">
            <w:pPr>
              <w:pStyle w:val="EarlierRepubEntries"/>
            </w:pPr>
            <w:hyperlink r:id="rId1124" w:tooltip="Victims of Crime (Financial Assistance) Act 2016" w:history="1">
              <w:r w:rsidR="00813ED1">
                <w:rPr>
                  <w:rStyle w:val="charCitHyperlinkAbbrev"/>
                </w:rPr>
                <w:t>A2016</w:t>
              </w:r>
              <w:r w:rsidR="00813ED1">
                <w:rPr>
                  <w:rStyle w:val="charCitHyperlinkAbbrev"/>
                </w:rPr>
                <w:noBreakHyphen/>
                <w:t>12</w:t>
              </w:r>
            </w:hyperlink>
          </w:p>
        </w:tc>
        <w:tc>
          <w:tcPr>
            <w:tcW w:w="1783" w:type="dxa"/>
            <w:tcBorders>
              <w:top w:val="single" w:sz="4" w:space="0" w:color="auto"/>
              <w:bottom w:val="single" w:sz="4" w:space="0" w:color="auto"/>
            </w:tcBorders>
          </w:tcPr>
          <w:p w:rsidR="00813ED1" w:rsidRDefault="00813ED1" w:rsidP="00C40D99">
            <w:pPr>
              <w:pStyle w:val="EarlierRepubEntries"/>
            </w:pPr>
            <w:r>
              <w:t xml:space="preserve">amendments by </w:t>
            </w:r>
            <w:hyperlink r:id="rId1125" w:tooltip="Victims of Crime (Financial Assistance) Act 2016" w:history="1">
              <w:r>
                <w:rPr>
                  <w:rStyle w:val="charCitHyperlinkAbbrev"/>
                </w:rPr>
                <w:t>A2016</w:t>
              </w:r>
              <w:r>
                <w:rPr>
                  <w:rStyle w:val="charCitHyperlinkAbbrev"/>
                </w:rPr>
                <w:noBreakHyphen/>
                <w:t>12</w:t>
              </w:r>
            </w:hyperlink>
          </w:p>
        </w:tc>
      </w:tr>
      <w:tr w:rsidR="00046503">
        <w:trPr>
          <w:cantSplit/>
        </w:trPr>
        <w:tc>
          <w:tcPr>
            <w:tcW w:w="1576" w:type="dxa"/>
            <w:tcBorders>
              <w:top w:val="single" w:sz="4" w:space="0" w:color="auto"/>
              <w:bottom w:val="single" w:sz="4" w:space="0" w:color="auto"/>
            </w:tcBorders>
          </w:tcPr>
          <w:p w:rsidR="00046503" w:rsidRDefault="00046503" w:rsidP="00C40D99">
            <w:pPr>
              <w:pStyle w:val="EarlierRepubEntries"/>
            </w:pPr>
            <w:r>
              <w:t>R39</w:t>
            </w:r>
            <w:r>
              <w:br/>
              <w:t>24 Aug 2016</w:t>
            </w:r>
          </w:p>
        </w:tc>
        <w:tc>
          <w:tcPr>
            <w:tcW w:w="1681" w:type="dxa"/>
            <w:tcBorders>
              <w:top w:val="single" w:sz="4" w:space="0" w:color="auto"/>
              <w:bottom w:val="single" w:sz="4" w:space="0" w:color="auto"/>
            </w:tcBorders>
          </w:tcPr>
          <w:p w:rsidR="00046503" w:rsidRDefault="00046503" w:rsidP="00176850">
            <w:pPr>
              <w:pStyle w:val="EarlierRepubEntries"/>
            </w:pPr>
            <w:r>
              <w:t>24 Aug 2016</w:t>
            </w:r>
            <w:r w:rsidR="004B6980">
              <w:t>–</w:t>
            </w:r>
            <w:r w:rsidR="004B6980">
              <w:br/>
            </w:r>
            <w:r>
              <w:t>31 Aug 2016</w:t>
            </w:r>
          </w:p>
        </w:tc>
        <w:tc>
          <w:tcPr>
            <w:tcW w:w="1783" w:type="dxa"/>
            <w:tcBorders>
              <w:top w:val="single" w:sz="4" w:space="0" w:color="auto"/>
              <w:bottom w:val="single" w:sz="4" w:space="0" w:color="auto"/>
            </w:tcBorders>
          </w:tcPr>
          <w:p w:rsidR="00046503" w:rsidRDefault="00597AE4" w:rsidP="00C40D99">
            <w:pPr>
              <w:pStyle w:val="EarlierRepubEntries"/>
            </w:pPr>
            <w:hyperlink r:id="rId1126" w:tooltip="Crimes (Serious and Organised Crime) Legislation Amendment Act 2016" w:history="1">
              <w:r w:rsidR="00046503">
                <w:rPr>
                  <w:rStyle w:val="charCitHyperlinkAbbrev"/>
                </w:rPr>
                <w:t>A2016</w:t>
              </w:r>
              <w:r w:rsidR="00046503">
                <w:rPr>
                  <w:rStyle w:val="charCitHyperlinkAbbrev"/>
                </w:rPr>
                <w:noBreakHyphen/>
                <w:t>48</w:t>
              </w:r>
            </w:hyperlink>
          </w:p>
        </w:tc>
        <w:tc>
          <w:tcPr>
            <w:tcW w:w="1783" w:type="dxa"/>
            <w:tcBorders>
              <w:top w:val="single" w:sz="4" w:space="0" w:color="auto"/>
              <w:bottom w:val="single" w:sz="4" w:space="0" w:color="auto"/>
            </w:tcBorders>
          </w:tcPr>
          <w:p w:rsidR="00046503" w:rsidRPr="00046503" w:rsidRDefault="00046503" w:rsidP="00C40D99">
            <w:pPr>
              <w:pStyle w:val="EarlierRepubEntries"/>
            </w:pPr>
            <w:r>
              <w:t xml:space="preserve">amendments by </w:t>
            </w:r>
            <w:hyperlink r:id="rId1127" w:tooltip="Crimes (Serious and Organised Crime) Legislation Amendment Act 2016" w:history="1">
              <w:r>
                <w:rPr>
                  <w:rStyle w:val="charCitHyperlinkAbbrev"/>
                </w:rPr>
                <w:t>A2016</w:t>
              </w:r>
              <w:r>
                <w:rPr>
                  <w:rStyle w:val="charCitHyperlinkAbbrev"/>
                </w:rPr>
                <w:noBreakHyphen/>
                <w:t>48</w:t>
              </w:r>
            </w:hyperlink>
          </w:p>
        </w:tc>
      </w:tr>
      <w:tr w:rsidR="00E33B0C">
        <w:trPr>
          <w:cantSplit/>
        </w:trPr>
        <w:tc>
          <w:tcPr>
            <w:tcW w:w="1576" w:type="dxa"/>
            <w:tcBorders>
              <w:top w:val="single" w:sz="4" w:space="0" w:color="auto"/>
              <w:bottom w:val="single" w:sz="4" w:space="0" w:color="auto"/>
            </w:tcBorders>
          </w:tcPr>
          <w:p w:rsidR="00E33B0C" w:rsidRDefault="00E33B0C" w:rsidP="00C40D99">
            <w:pPr>
              <w:pStyle w:val="EarlierRepubEntries"/>
            </w:pPr>
            <w:r>
              <w:t>R40</w:t>
            </w:r>
            <w:r>
              <w:br/>
              <w:t>1 Sept 2016</w:t>
            </w:r>
          </w:p>
        </w:tc>
        <w:tc>
          <w:tcPr>
            <w:tcW w:w="1681" w:type="dxa"/>
            <w:tcBorders>
              <w:top w:val="single" w:sz="4" w:space="0" w:color="auto"/>
              <w:bottom w:val="single" w:sz="4" w:space="0" w:color="auto"/>
            </w:tcBorders>
          </w:tcPr>
          <w:p w:rsidR="00E33B0C" w:rsidRDefault="00E33B0C" w:rsidP="00176850">
            <w:pPr>
              <w:pStyle w:val="EarlierRepubEntries"/>
            </w:pPr>
            <w:r>
              <w:t>1 Sept 2016</w:t>
            </w:r>
            <w:r w:rsidR="004B6980">
              <w:t>–</w:t>
            </w:r>
            <w:r w:rsidR="004B6980">
              <w:br/>
            </w:r>
            <w:r>
              <w:t>20 Feb 2017</w:t>
            </w:r>
          </w:p>
        </w:tc>
        <w:tc>
          <w:tcPr>
            <w:tcW w:w="1783" w:type="dxa"/>
            <w:tcBorders>
              <w:top w:val="single" w:sz="4" w:space="0" w:color="auto"/>
              <w:bottom w:val="single" w:sz="4" w:space="0" w:color="auto"/>
            </w:tcBorders>
          </w:tcPr>
          <w:p w:rsidR="00E33B0C" w:rsidRDefault="00597AE4" w:rsidP="00C40D99">
            <w:pPr>
              <w:pStyle w:val="EarlierRepubEntries"/>
            </w:pPr>
            <w:hyperlink r:id="rId1128" w:tooltip="Public Sector Management Amendment Act 2016 " w:history="1">
              <w:r w:rsidR="00E33B0C" w:rsidRPr="00E33B0C">
                <w:rPr>
                  <w:rStyle w:val="charCitHyperlinkAbbrev"/>
                </w:rPr>
                <w:t>A2016-52</w:t>
              </w:r>
            </w:hyperlink>
          </w:p>
        </w:tc>
        <w:tc>
          <w:tcPr>
            <w:tcW w:w="1783" w:type="dxa"/>
            <w:tcBorders>
              <w:top w:val="single" w:sz="4" w:space="0" w:color="auto"/>
              <w:bottom w:val="single" w:sz="4" w:space="0" w:color="auto"/>
            </w:tcBorders>
          </w:tcPr>
          <w:p w:rsidR="00E33B0C" w:rsidRDefault="00E33B0C" w:rsidP="00C40D99">
            <w:pPr>
              <w:pStyle w:val="EarlierRepubEntries"/>
            </w:pPr>
            <w:r>
              <w:t xml:space="preserve">amendments by </w:t>
            </w:r>
            <w:hyperlink r:id="rId1129" w:tooltip="Public Sector Management Amendment Act 2016 " w:history="1">
              <w:r w:rsidRPr="00E33B0C">
                <w:rPr>
                  <w:rStyle w:val="charCitHyperlinkAbbrev"/>
                </w:rPr>
                <w:t>A2016-52</w:t>
              </w:r>
            </w:hyperlink>
          </w:p>
        </w:tc>
      </w:tr>
      <w:tr w:rsidR="0043402F">
        <w:trPr>
          <w:cantSplit/>
        </w:trPr>
        <w:tc>
          <w:tcPr>
            <w:tcW w:w="1576" w:type="dxa"/>
            <w:tcBorders>
              <w:top w:val="single" w:sz="4" w:space="0" w:color="auto"/>
              <w:bottom w:val="single" w:sz="4" w:space="0" w:color="auto"/>
            </w:tcBorders>
          </w:tcPr>
          <w:p w:rsidR="0043402F" w:rsidRDefault="0043402F" w:rsidP="00C40D99">
            <w:pPr>
              <w:pStyle w:val="EarlierRepubEntries"/>
            </w:pPr>
            <w:r>
              <w:t>R41</w:t>
            </w:r>
            <w:r>
              <w:br/>
              <w:t>21 Feb 2017</w:t>
            </w:r>
          </w:p>
        </w:tc>
        <w:tc>
          <w:tcPr>
            <w:tcW w:w="1681" w:type="dxa"/>
            <w:tcBorders>
              <w:top w:val="single" w:sz="4" w:space="0" w:color="auto"/>
              <w:bottom w:val="single" w:sz="4" w:space="0" w:color="auto"/>
            </w:tcBorders>
          </w:tcPr>
          <w:p w:rsidR="0043402F" w:rsidRDefault="0043402F" w:rsidP="00176850">
            <w:pPr>
              <w:pStyle w:val="EarlierRepubEntries"/>
            </w:pPr>
            <w:r>
              <w:t>21 Feb 2017</w:t>
            </w:r>
            <w:r w:rsidR="004B6980">
              <w:t>–</w:t>
            </w:r>
            <w:r w:rsidR="004B6980">
              <w:br/>
            </w:r>
            <w:r>
              <w:t>21 Feb 2017</w:t>
            </w:r>
          </w:p>
        </w:tc>
        <w:tc>
          <w:tcPr>
            <w:tcW w:w="1783" w:type="dxa"/>
            <w:tcBorders>
              <w:top w:val="single" w:sz="4" w:space="0" w:color="auto"/>
              <w:bottom w:val="single" w:sz="4" w:space="0" w:color="auto"/>
            </w:tcBorders>
          </w:tcPr>
          <w:p w:rsidR="0043402F" w:rsidRDefault="00597AE4" w:rsidP="00C40D99">
            <w:pPr>
              <w:pStyle w:val="EarlierRepubEntries"/>
            </w:pPr>
            <w:hyperlink r:id="rId1130" w:tooltip="Crimes Legislation Amendment Act 2017" w:history="1">
              <w:r w:rsidR="00935D59">
                <w:rPr>
                  <w:rStyle w:val="charCitHyperlinkAbbrev"/>
                </w:rPr>
                <w:t>A2017</w:t>
              </w:r>
              <w:r w:rsidR="00935D59">
                <w:rPr>
                  <w:rStyle w:val="charCitHyperlinkAbbrev"/>
                </w:rPr>
                <w:noBreakHyphen/>
                <w:t>6</w:t>
              </w:r>
            </w:hyperlink>
          </w:p>
        </w:tc>
        <w:tc>
          <w:tcPr>
            <w:tcW w:w="1783" w:type="dxa"/>
            <w:tcBorders>
              <w:top w:val="single" w:sz="4" w:space="0" w:color="auto"/>
              <w:bottom w:val="single" w:sz="4" w:space="0" w:color="auto"/>
            </w:tcBorders>
          </w:tcPr>
          <w:p w:rsidR="0043402F" w:rsidRDefault="0043402F" w:rsidP="00C40D99">
            <w:pPr>
              <w:pStyle w:val="EarlierRepubEntries"/>
            </w:pPr>
            <w:r>
              <w:t xml:space="preserve">amendments by </w:t>
            </w:r>
            <w:hyperlink r:id="rId1131" w:tooltip="Crimes Legislation Amendment Act 2017" w:history="1">
              <w:r w:rsidR="00935D59">
                <w:rPr>
                  <w:rStyle w:val="charCitHyperlinkAbbrev"/>
                </w:rPr>
                <w:t>A2017</w:t>
              </w:r>
              <w:r w:rsidR="00935D59">
                <w:rPr>
                  <w:rStyle w:val="charCitHyperlinkAbbrev"/>
                </w:rPr>
                <w:noBreakHyphen/>
                <w:t>6</w:t>
              </w:r>
            </w:hyperlink>
          </w:p>
        </w:tc>
      </w:tr>
      <w:tr w:rsidR="009845E9">
        <w:trPr>
          <w:cantSplit/>
        </w:trPr>
        <w:tc>
          <w:tcPr>
            <w:tcW w:w="1576" w:type="dxa"/>
            <w:tcBorders>
              <w:top w:val="single" w:sz="4" w:space="0" w:color="auto"/>
              <w:bottom w:val="single" w:sz="4" w:space="0" w:color="auto"/>
            </w:tcBorders>
          </w:tcPr>
          <w:p w:rsidR="009845E9" w:rsidRDefault="009845E9" w:rsidP="00C40D99">
            <w:pPr>
              <w:pStyle w:val="EarlierRepubEntries"/>
            </w:pPr>
            <w:r>
              <w:t>R42</w:t>
            </w:r>
            <w:r>
              <w:br/>
              <w:t>22 Feb 2017</w:t>
            </w:r>
          </w:p>
        </w:tc>
        <w:tc>
          <w:tcPr>
            <w:tcW w:w="1681" w:type="dxa"/>
            <w:tcBorders>
              <w:top w:val="single" w:sz="4" w:space="0" w:color="auto"/>
              <w:bottom w:val="single" w:sz="4" w:space="0" w:color="auto"/>
            </w:tcBorders>
          </w:tcPr>
          <w:p w:rsidR="009845E9" w:rsidRDefault="009845E9" w:rsidP="00176850">
            <w:pPr>
              <w:pStyle w:val="EarlierRepubEntries"/>
            </w:pPr>
            <w:r>
              <w:t>22 Feb 2017</w:t>
            </w:r>
            <w:r w:rsidR="004B6980">
              <w:t>–</w:t>
            </w:r>
            <w:r w:rsidR="004B6980">
              <w:br/>
            </w:r>
            <w:r>
              <w:t>5 Apr 2017</w:t>
            </w:r>
          </w:p>
        </w:tc>
        <w:tc>
          <w:tcPr>
            <w:tcW w:w="1783" w:type="dxa"/>
            <w:tcBorders>
              <w:top w:val="single" w:sz="4" w:space="0" w:color="auto"/>
              <w:bottom w:val="single" w:sz="4" w:space="0" w:color="auto"/>
            </w:tcBorders>
          </w:tcPr>
          <w:p w:rsidR="009845E9" w:rsidRDefault="00597AE4" w:rsidP="00C40D99">
            <w:pPr>
              <w:pStyle w:val="EarlierRepubEntries"/>
            </w:pPr>
            <w:hyperlink r:id="rId1132" w:tooltip="Crimes Legislation Amendment Act 2017" w:history="1">
              <w:r w:rsidR="009845E9">
                <w:rPr>
                  <w:rStyle w:val="charCitHyperlinkAbbrev"/>
                </w:rPr>
                <w:t>A2017</w:t>
              </w:r>
              <w:r w:rsidR="009845E9">
                <w:rPr>
                  <w:rStyle w:val="charCitHyperlinkAbbrev"/>
                </w:rPr>
                <w:noBreakHyphen/>
                <w:t>6</w:t>
              </w:r>
            </w:hyperlink>
          </w:p>
        </w:tc>
        <w:tc>
          <w:tcPr>
            <w:tcW w:w="1783" w:type="dxa"/>
            <w:tcBorders>
              <w:top w:val="single" w:sz="4" w:space="0" w:color="auto"/>
              <w:bottom w:val="single" w:sz="4" w:space="0" w:color="auto"/>
            </w:tcBorders>
          </w:tcPr>
          <w:p w:rsidR="009845E9" w:rsidRDefault="009845E9" w:rsidP="00C40D99">
            <w:pPr>
              <w:pStyle w:val="EarlierRepubEntries"/>
            </w:pPr>
            <w:r>
              <w:t>expiry of provisions (ch 21)</w:t>
            </w:r>
          </w:p>
        </w:tc>
      </w:tr>
      <w:tr w:rsidR="002B13DF">
        <w:trPr>
          <w:cantSplit/>
        </w:trPr>
        <w:tc>
          <w:tcPr>
            <w:tcW w:w="1576" w:type="dxa"/>
            <w:tcBorders>
              <w:top w:val="single" w:sz="4" w:space="0" w:color="auto"/>
              <w:bottom w:val="single" w:sz="4" w:space="0" w:color="auto"/>
            </w:tcBorders>
          </w:tcPr>
          <w:p w:rsidR="002B13DF" w:rsidRDefault="002B13DF" w:rsidP="00C40D99">
            <w:pPr>
              <w:pStyle w:val="EarlierRepubEntries"/>
            </w:pPr>
            <w:r>
              <w:t>R43</w:t>
            </w:r>
            <w:r>
              <w:br/>
              <w:t>6 Apr 2017</w:t>
            </w:r>
          </w:p>
        </w:tc>
        <w:tc>
          <w:tcPr>
            <w:tcW w:w="1681" w:type="dxa"/>
            <w:tcBorders>
              <w:top w:val="single" w:sz="4" w:space="0" w:color="auto"/>
              <w:bottom w:val="single" w:sz="4" w:space="0" w:color="auto"/>
            </w:tcBorders>
          </w:tcPr>
          <w:p w:rsidR="002B13DF" w:rsidRDefault="002B13DF" w:rsidP="00176850">
            <w:pPr>
              <w:pStyle w:val="EarlierRepubEntries"/>
            </w:pPr>
            <w:r>
              <w:t>6 Apr 2017</w:t>
            </w:r>
            <w:r w:rsidR="004B6980">
              <w:t>–</w:t>
            </w:r>
            <w:r w:rsidR="004B6980">
              <w:br/>
            </w:r>
            <w:r>
              <w:t>30 Apr 2017</w:t>
            </w:r>
          </w:p>
        </w:tc>
        <w:tc>
          <w:tcPr>
            <w:tcW w:w="1783" w:type="dxa"/>
            <w:tcBorders>
              <w:top w:val="single" w:sz="4" w:space="0" w:color="auto"/>
              <w:bottom w:val="single" w:sz="4" w:space="0" w:color="auto"/>
            </w:tcBorders>
          </w:tcPr>
          <w:p w:rsidR="002B13DF" w:rsidRDefault="00597AE4" w:rsidP="00C40D99">
            <w:pPr>
              <w:pStyle w:val="EarlierRepubEntries"/>
            </w:pPr>
            <w:hyperlink r:id="rId1133" w:tooltip="Crimes Legislation Amendment Act 2017 (No 2)" w:history="1">
              <w:r w:rsidR="002B13DF" w:rsidRPr="002B13DF">
                <w:rPr>
                  <w:rStyle w:val="charCitHyperlinkAbbrev"/>
                </w:rPr>
                <w:t>A2017-9</w:t>
              </w:r>
            </w:hyperlink>
          </w:p>
        </w:tc>
        <w:tc>
          <w:tcPr>
            <w:tcW w:w="1783" w:type="dxa"/>
            <w:tcBorders>
              <w:top w:val="single" w:sz="4" w:space="0" w:color="auto"/>
              <w:bottom w:val="single" w:sz="4" w:space="0" w:color="auto"/>
            </w:tcBorders>
          </w:tcPr>
          <w:p w:rsidR="002B13DF" w:rsidRDefault="002B13DF" w:rsidP="00C40D99">
            <w:pPr>
              <w:pStyle w:val="EarlierRepubEntries"/>
            </w:pPr>
            <w:r>
              <w:t xml:space="preserve">amendments by </w:t>
            </w:r>
            <w:hyperlink r:id="rId1134" w:tooltip="Crimes Legislation Amendment Act 2017 (No 2)" w:history="1">
              <w:r w:rsidR="00046247" w:rsidRPr="002B13DF">
                <w:rPr>
                  <w:rStyle w:val="charCitHyperlinkAbbrev"/>
                </w:rPr>
                <w:t>A2017-9</w:t>
              </w:r>
            </w:hyperlink>
          </w:p>
        </w:tc>
      </w:tr>
      <w:tr w:rsidR="004B6980">
        <w:trPr>
          <w:cantSplit/>
        </w:trPr>
        <w:tc>
          <w:tcPr>
            <w:tcW w:w="1576" w:type="dxa"/>
            <w:tcBorders>
              <w:top w:val="single" w:sz="4" w:space="0" w:color="auto"/>
              <w:bottom w:val="single" w:sz="4" w:space="0" w:color="auto"/>
            </w:tcBorders>
          </w:tcPr>
          <w:p w:rsidR="004B6980" w:rsidRDefault="004B6980" w:rsidP="00C40D99">
            <w:pPr>
              <w:pStyle w:val="EarlierRepubEntries"/>
            </w:pPr>
            <w:r>
              <w:t>R44</w:t>
            </w:r>
            <w:r>
              <w:br/>
              <w:t>1 May 2017</w:t>
            </w:r>
          </w:p>
        </w:tc>
        <w:tc>
          <w:tcPr>
            <w:tcW w:w="1681" w:type="dxa"/>
            <w:tcBorders>
              <w:top w:val="single" w:sz="4" w:space="0" w:color="auto"/>
              <w:bottom w:val="single" w:sz="4" w:space="0" w:color="auto"/>
            </w:tcBorders>
          </w:tcPr>
          <w:p w:rsidR="004B6980" w:rsidRDefault="004B6980" w:rsidP="00176850">
            <w:pPr>
              <w:pStyle w:val="EarlierRepubEntries"/>
            </w:pPr>
            <w:r>
              <w:t>1 May 2017–</w:t>
            </w:r>
            <w:r>
              <w:br/>
              <w:t>25 Apr 2018</w:t>
            </w:r>
          </w:p>
        </w:tc>
        <w:tc>
          <w:tcPr>
            <w:tcW w:w="1783" w:type="dxa"/>
            <w:tcBorders>
              <w:top w:val="single" w:sz="4" w:space="0" w:color="auto"/>
              <w:bottom w:val="single" w:sz="4" w:space="0" w:color="auto"/>
            </w:tcBorders>
          </w:tcPr>
          <w:p w:rsidR="004B6980" w:rsidRDefault="00597AE4" w:rsidP="00C40D99">
            <w:pPr>
              <w:pStyle w:val="EarlierRepubEntries"/>
            </w:pPr>
            <w:hyperlink r:id="rId1135" w:tooltip="Family and Personal Violence Legislation Amendment Act 2017" w:history="1">
              <w:r w:rsidR="004B6980">
                <w:rPr>
                  <w:rStyle w:val="charCitHyperlinkAbbrev"/>
                </w:rPr>
                <w:t>A2017</w:t>
              </w:r>
              <w:r w:rsidR="004B6980">
                <w:rPr>
                  <w:rStyle w:val="charCitHyperlinkAbbrev"/>
                </w:rPr>
                <w:noBreakHyphen/>
                <w:t>10</w:t>
              </w:r>
            </w:hyperlink>
          </w:p>
        </w:tc>
        <w:tc>
          <w:tcPr>
            <w:tcW w:w="1783" w:type="dxa"/>
            <w:tcBorders>
              <w:top w:val="single" w:sz="4" w:space="0" w:color="auto"/>
              <w:bottom w:val="single" w:sz="4" w:space="0" w:color="auto"/>
            </w:tcBorders>
          </w:tcPr>
          <w:p w:rsidR="004B6980" w:rsidRDefault="004B6980" w:rsidP="00C40D99">
            <w:pPr>
              <w:pStyle w:val="EarlierRepubEntries"/>
            </w:pPr>
            <w:r w:rsidRPr="00CF236E">
              <w:t xml:space="preserve">amendments by </w:t>
            </w:r>
            <w:hyperlink r:id="rId1136" w:tooltip="Family Violence Act 2016" w:history="1">
              <w:r>
                <w:rPr>
                  <w:rStyle w:val="charCitHyperlinkAbbrev"/>
                </w:rPr>
                <w:t>A2016</w:t>
              </w:r>
              <w:r>
                <w:rPr>
                  <w:rStyle w:val="charCitHyperlinkAbbrev"/>
                </w:rPr>
                <w:noBreakHyphen/>
                <w:t>42</w:t>
              </w:r>
            </w:hyperlink>
            <w:r>
              <w:br/>
              <w:t xml:space="preserve">as amended by </w:t>
            </w:r>
            <w:hyperlink r:id="rId1137" w:tooltip="Family and Personal Violence Legislation Amendment Act 2017" w:history="1">
              <w:r>
                <w:rPr>
                  <w:rStyle w:val="charCitHyperlinkAbbrev"/>
                </w:rPr>
                <w:t>A2017</w:t>
              </w:r>
              <w:r>
                <w:rPr>
                  <w:rStyle w:val="charCitHyperlinkAbbrev"/>
                </w:rPr>
                <w:noBreakHyphen/>
                <w:t>10</w:t>
              </w:r>
            </w:hyperlink>
          </w:p>
        </w:tc>
      </w:tr>
    </w:tbl>
    <w:p w:rsidR="00854C98" w:rsidRPr="00854C98" w:rsidRDefault="00854C98" w:rsidP="00854C98">
      <w:pPr>
        <w:pStyle w:val="PageBreak"/>
      </w:pPr>
      <w:r w:rsidRPr="00854C98">
        <w:br w:type="page"/>
      </w:r>
    </w:p>
    <w:p w:rsidR="004057E2" w:rsidRPr="0008100E" w:rsidRDefault="004057E2" w:rsidP="004057E2">
      <w:pPr>
        <w:pStyle w:val="Endnote20"/>
      </w:pPr>
      <w:bookmarkStart w:id="501" w:name="_Toc511037757"/>
      <w:r w:rsidRPr="0008100E">
        <w:rPr>
          <w:rStyle w:val="charTableNo"/>
        </w:rPr>
        <w:t>6</w:t>
      </w:r>
      <w:r w:rsidRPr="00217CE1">
        <w:tab/>
      </w:r>
      <w:r w:rsidRPr="0008100E">
        <w:rPr>
          <w:rStyle w:val="charTableText"/>
        </w:rPr>
        <w:t>Expired transitional or validating provisions</w:t>
      </w:r>
      <w:bookmarkEnd w:id="501"/>
    </w:p>
    <w:p w:rsidR="004057E2" w:rsidRDefault="004057E2" w:rsidP="004057E2">
      <w:pPr>
        <w:pStyle w:val="EndNoteTextPub"/>
      </w:pPr>
      <w:r w:rsidRPr="00600F19">
        <w:t>This Act may be affected by transitional or validating provisions that have expired.  The expiry does not affect any continuing operation of the provisions (s</w:t>
      </w:r>
      <w:r>
        <w:t xml:space="preserve">ee </w:t>
      </w:r>
      <w:hyperlink r:id="rId1138" w:tooltip="A2001-14" w:history="1">
        <w:r w:rsidR="00782F83" w:rsidRPr="00782F83">
          <w:rPr>
            <w:rStyle w:val="charCitHyperlinkItal"/>
          </w:rPr>
          <w:t>Legislation Act 2001</w:t>
        </w:r>
      </w:hyperlink>
      <w:r>
        <w:t>, s 88 (1)).</w:t>
      </w:r>
    </w:p>
    <w:p w:rsidR="004057E2" w:rsidRDefault="004057E2" w:rsidP="004057E2">
      <w:pPr>
        <w:pStyle w:val="EndNoteTextPub"/>
        <w:spacing w:before="120"/>
      </w:pPr>
      <w:r>
        <w:t>Expired provisions are removed from the republished law when the expiry takes effect and are listed in the amendment history using the abbreviation ‘exp’ followed by the date of the expiry.</w:t>
      </w:r>
    </w:p>
    <w:p w:rsidR="004057E2" w:rsidRDefault="004057E2" w:rsidP="004057E2">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rsidR="008C1C6C" w:rsidRDefault="008C1C6C">
      <w:pPr>
        <w:pStyle w:val="05EndNote"/>
        <w:sectPr w:rsidR="008C1C6C">
          <w:headerReference w:type="even" r:id="rId1139"/>
          <w:headerReference w:type="default" r:id="rId1140"/>
          <w:footerReference w:type="even" r:id="rId1141"/>
          <w:footerReference w:type="default" r:id="rId1142"/>
          <w:pgSz w:w="11907" w:h="16839" w:code="9"/>
          <w:pgMar w:top="3000" w:right="1900" w:bottom="2500" w:left="2300" w:header="2480" w:footer="2100" w:gutter="0"/>
          <w:cols w:space="720"/>
          <w:docGrid w:linePitch="254"/>
        </w:sectPr>
      </w:pPr>
    </w:p>
    <w:p w:rsidR="00E43592" w:rsidRDefault="00E43592">
      <w:pPr>
        <w:rPr>
          <w:color w:val="000000"/>
          <w:sz w:val="22"/>
        </w:rPr>
      </w:pPr>
    </w:p>
    <w:p w:rsidR="000041BD" w:rsidRDefault="000041BD">
      <w:pPr>
        <w:rPr>
          <w:color w:val="000000"/>
          <w:sz w:val="22"/>
        </w:rPr>
      </w:pPr>
    </w:p>
    <w:p w:rsidR="00854C98" w:rsidRDefault="00854C98">
      <w:pPr>
        <w:rPr>
          <w:color w:val="000000"/>
          <w:sz w:val="22"/>
        </w:rPr>
      </w:pPr>
    </w:p>
    <w:p w:rsidR="00854C98" w:rsidRDefault="00854C98">
      <w:pPr>
        <w:rPr>
          <w:color w:val="000000"/>
          <w:sz w:val="22"/>
        </w:rPr>
      </w:pPr>
    </w:p>
    <w:p w:rsidR="00854C98" w:rsidRDefault="00854C98">
      <w:pPr>
        <w:rPr>
          <w:color w:val="000000"/>
          <w:sz w:val="22"/>
        </w:rPr>
      </w:pPr>
    </w:p>
    <w:p w:rsidR="00854C98" w:rsidRDefault="00854C98">
      <w:pPr>
        <w:rPr>
          <w:color w:val="000000"/>
          <w:sz w:val="22"/>
        </w:rPr>
      </w:pPr>
    </w:p>
    <w:p w:rsidR="008C1C6C" w:rsidRDefault="008C1C6C">
      <w:r>
        <w:rPr>
          <w:color w:val="000000"/>
          <w:sz w:val="22"/>
        </w:rPr>
        <w:t xml:space="preserve">©  Australian Capital Territory </w:t>
      </w:r>
      <w:r>
        <w:rPr>
          <w:noProof/>
          <w:color w:val="000000"/>
          <w:sz w:val="22"/>
        </w:rPr>
        <w:t>20</w:t>
      </w:r>
      <w:r w:rsidR="004A0D92">
        <w:rPr>
          <w:noProof/>
          <w:color w:val="000000"/>
          <w:sz w:val="22"/>
        </w:rPr>
        <w:t>1</w:t>
      </w:r>
      <w:r w:rsidR="004B6980">
        <w:rPr>
          <w:noProof/>
          <w:color w:val="000000"/>
          <w:sz w:val="22"/>
        </w:rPr>
        <w:t>8</w:t>
      </w:r>
    </w:p>
    <w:p w:rsidR="008C1C6C" w:rsidRDefault="008C1C6C">
      <w:pPr>
        <w:pStyle w:val="06Copyright"/>
        <w:sectPr w:rsidR="008C1C6C">
          <w:headerReference w:type="even" r:id="rId1143"/>
          <w:headerReference w:type="default" r:id="rId1144"/>
          <w:footerReference w:type="even" r:id="rId1145"/>
          <w:footerReference w:type="default" r:id="rId1146"/>
          <w:headerReference w:type="first" r:id="rId1147"/>
          <w:footerReference w:type="first" r:id="rId1148"/>
          <w:type w:val="continuous"/>
          <w:pgSz w:w="11907" w:h="16839" w:code="9"/>
          <w:pgMar w:top="3000" w:right="1900" w:bottom="2500" w:left="2300" w:header="2480" w:footer="2100" w:gutter="0"/>
          <w:pgNumType w:fmt="lowerRoman"/>
          <w:cols w:space="720"/>
          <w:titlePg/>
          <w:docGrid w:linePitch="254"/>
        </w:sectPr>
      </w:pPr>
    </w:p>
    <w:p w:rsidR="008C1C6C" w:rsidRDefault="008C1C6C"/>
    <w:sectPr w:rsidR="008C1C6C" w:rsidSect="00432D63">
      <w:headerReference w:type="first" r:id="rId1149"/>
      <w:footerReference w:type="first" r:id="rId1150"/>
      <w:type w:val="continuous"/>
      <w:pgSz w:w="11907" w:h="16839" w:code="9"/>
      <w:pgMar w:top="3000" w:right="1900" w:bottom="2500" w:left="2300" w:header="2480" w:footer="2100" w:gutter="0"/>
      <w:cols w:space="720"/>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3F13" w:rsidRDefault="00843F13" w:rsidP="008C1C6C">
      <w:r>
        <w:separator/>
      </w:r>
    </w:p>
  </w:endnote>
  <w:endnote w:type="continuationSeparator" w:id="0">
    <w:p w:rsidR="00843F13" w:rsidRDefault="00843F13" w:rsidP="008C1C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W1)">
    <w:altName w:val="Arial"/>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w:altName w:val="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3F13" w:rsidRPr="00665878" w:rsidRDefault="00843F13" w:rsidP="00665878">
    <w:pPr>
      <w:pStyle w:val="Footer"/>
      <w:jc w:val="center"/>
      <w:rPr>
        <w:rFonts w:cs="Arial"/>
        <w:sz w:val="14"/>
      </w:rPr>
    </w:pPr>
    <w:r w:rsidRPr="00665878">
      <w:rPr>
        <w:rFonts w:cs="Arial"/>
        <w:sz w:val="14"/>
      </w:rPr>
      <w:fldChar w:fldCharType="begin"/>
    </w:r>
    <w:r w:rsidRPr="00665878">
      <w:rPr>
        <w:rFonts w:cs="Arial"/>
        <w:sz w:val="14"/>
      </w:rPr>
      <w:instrText xml:space="preserve"> DOCPROPERTY "Status" </w:instrText>
    </w:r>
    <w:r w:rsidRPr="00665878">
      <w:rPr>
        <w:rFonts w:cs="Arial"/>
        <w:sz w:val="14"/>
      </w:rPr>
      <w:fldChar w:fldCharType="separate"/>
    </w:r>
    <w:r w:rsidR="00BF0205" w:rsidRPr="00665878">
      <w:rPr>
        <w:rFonts w:cs="Arial"/>
        <w:sz w:val="14"/>
      </w:rPr>
      <w:t xml:space="preserve"> </w:t>
    </w:r>
    <w:r w:rsidRPr="00665878">
      <w:rPr>
        <w:rFonts w:cs="Arial"/>
        <w:sz w:val="14"/>
      </w:rPr>
      <w:fldChar w:fldCharType="end"/>
    </w:r>
    <w:r w:rsidR="00665878" w:rsidRPr="00665878">
      <w:rPr>
        <w:rFonts w:cs="Arial"/>
        <w:sz w:val="14"/>
      </w:rPr>
      <w:t>Unauthorised version prepared by ACT Parliamentary Counsel’s Office</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3F13" w:rsidRDefault="00843F13">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843F13">
      <w:tc>
        <w:tcPr>
          <w:tcW w:w="847" w:type="pct"/>
        </w:tcPr>
        <w:p w:rsidR="00843F13" w:rsidRDefault="00843F13">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FE6FD4">
            <w:rPr>
              <w:rStyle w:val="PageNumber"/>
              <w:noProof/>
            </w:rPr>
            <w:t>274</w:t>
          </w:r>
          <w:r>
            <w:rPr>
              <w:rStyle w:val="PageNumber"/>
            </w:rPr>
            <w:fldChar w:fldCharType="end"/>
          </w:r>
        </w:p>
      </w:tc>
      <w:tc>
        <w:tcPr>
          <w:tcW w:w="3092" w:type="pct"/>
        </w:tcPr>
        <w:p w:rsidR="00843F13" w:rsidRDefault="00597AE4">
          <w:pPr>
            <w:pStyle w:val="Footer"/>
            <w:jc w:val="center"/>
          </w:pPr>
          <w:r>
            <w:fldChar w:fldCharType="begin"/>
          </w:r>
          <w:r>
            <w:instrText xml:space="preserve"> REF Citation *\charformat </w:instrText>
          </w:r>
          <w:r>
            <w:fldChar w:fldCharType="separate"/>
          </w:r>
          <w:r w:rsidR="00BF0205">
            <w:t>Crimes (Sentence Administration) Act 2005</w:t>
          </w:r>
          <w:r>
            <w:fldChar w:fldCharType="end"/>
          </w:r>
        </w:p>
        <w:p w:rsidR="00843F13" w:rsidRDefault="00597AE4">
          <w:pPr>
            <w:pStyle w:val="FooterInfoCentre"/>
          </w:pPr>
          <w:r>
            <w:fldChar w:fldCharType="begin"/>
          </w:r>
          <w:r>
            <w:instrText xml:space="preserve"> DOCPROPERTY "Eff"  *\charformat </w:instrText>
          </w:r>
          <w:r>
            <w:fldChar w:fldCharType="separate"/>
          </w:r>
          <w:r w:rsidR="00BF0205">
            <w:t xml:space="preserve">Effective:  </w:t>
          </w:r>
          <w:r>
            <w:fldChar w:fldCharType="end"/>
          </w:r>
          <w:r>
            <w:fldChar w:fldCharType="begin"/>
          </w:r>
          <w:r>
            <w:instrText xml:space="preserve"> DOCPROPERTY "StartDt"  *\charformat </w:instrText>
          </w:r>
          <w:r>
            <w:fldChar w:fldCharType="separate"/>
          </w:r>
          <w:r w:rsidR="00BF0205">
            <w:t>26/04/18</w:t>
          </w:r>
          <w:r>
            <w:fldChar w:fldCharType="end"/>
          </w:r>
          <w:r>
            <w:fldChar w:fldCharType="begin"/>
          </w:r>
          <w:r>
            <w:instrText xml:space="preserve"> DOCPROPERTY "EndDt"  *\charformat </w:instrText>
          </w:r>
          <w:r>
            <w:fldChar w:fldCharType="separate"/>
          </w:r>
          <w:r w:rsidR="00BF0205">
            <w:t>-08/11/18</w:t>
          </w:r>
          <w:r>
            <w:fldChar w:fldCharType="end"/>
          </w:r>
        </w:p>
      </w:tc>
      <w:tc>
        <w:tcPr>
          <w:tcW w:w="1061" w:type="pct"/>
        </w:tcPr>
        <w:p w:rsidR="00843F13" w:rsidRDefault="00597AE4">
          <w:pPr>
            <w:pStyle w:val="Footer"/>
            <w:jc w:val="right"/>
          </w:pPr>
          <w:r>
            <w:fldChar w:fldCharType="begin"/>
          </w:r>
          <w:r>
            <w:instrText xml:space="preserve"> DOCPROPERTY "Category"  *\charformat  </w:instrText>
          </w:r>
          <w:r>
            <w:fldChar w:fldCharType="separate"/>
          </w:r>
          <w:r w:rsidR="00BF0205">
            <w:t>R45</w:t>
          </w:r>
          <w:r>
            <w:fldChar w:fldCharType="end"/>
          </w:r>
          <w:r w:rsidR="00843F13">
            <w:br/>
          </w:r>
          <w:r>
            <w:fldChar w:fldCharType="begin"/>
          </w:r>
          <w:r>
            <w:instrText xml:space="preserve"> DOCPROPERTY "RepubDt"  *\charformat  </w:instrText>
          </w:r>
          <w:r>
            <w:fldChar w:fldCharType="separate"/>
          </w:r>
          <w:r w:rsidR="00BF0205">
            <w:t>26/04/18</w:t>
          </w:r>
          <w:r>
            <w:fldChar w:fldCharType="end"/>
          </w:r>
        </w:p>
      </w:tc>
    </w:tr>
  </w:tbl>
  <w:p w:rsidR="00843F13" w:rsidRPr="00665878" w:rsidRDefault="00597AE4" w:rsidP="00665878">
    <w:pPr>
      <w:pStyle w:val="Status"/>
      <w:rPr>
        <w:rFonts w:cs="Arial"/>
      </w:rPr>
    </w:pPr>
    <w:r w:rsidRPr="00665878">
      <w:rPr>
        <w:rFonts w:cs="Arial"/>
      </w:rPr>
      <w:fldChar w:fldCharType="begin"/>
    </w:r>
    <w:r w:rsidRPr="00665878">
      <w:rPr>
        <w:rFonts w:cs="Arial"/>
      </w:rPr>
      <w:instrText xml:space="preserve"> DOCPROPERTY "Status" </w:instrText>
    </w:r>
    <w:r w:rsidRPr="00665878">
      <w:rPr>
        <w:rFonts w:cs="Arial"/>
      </w:rPr>
      <w:fldChar w:fldCharType="separate"/>
    </w:r>
    <w:r w:rsidR="00BF0205" w:rsidRPr="00665878">
      <w:rPr>
        <w:rFonts w:cs="Arial"/>
      </w:rPr>
      <w:t xml:space="preserve"> </w:t>
    </w:r>
    <w:r w:rsidRPr="00665878">
      <w:rPr>
        <w:rFonts w:cs="Arial"/>
      </w:rPr>
      <w:fldChar w:fldCharType="end"/>
    </w:r>
    <w:r w:rsidR="00665878" w:rsidRPr="00665878">
      <w:rPr>
        <w:rFonts w:cs="Arial"/>
      </w:rPr>
      <w:t>Unauthorised version prepared by ACT Parliamentary Counsel’s Office</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3F13" w:rsidRDefault="00843F13">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843F13">
      <w:tc>
        <w:tcPr>
          <w:tcW w:w="1061" w:type="pct"/>
        </w:tcPr>
        <w:p w:rsidR="00843F13" w:rsidRDefault="00597AE4">
          <w:pPr>
            <w:pStyle w:val="Footer"/>
          </w:pPr>
          <w:r>
            <w:fldChar w:fldCharType="begin"/>
          </w:r>
          <w:r>
            <w:instrText xml:space="preserve"> DOCPROPERTY "Category"  *\charformat  </w:instrText>
          </w:r>
          <w:r>
            <w:fldChar w:fldCharType="separate"/>
          </w:r>
          <w:r w:rsidR="00BF0205">
            <w:t>R45</w:t>
          </w:r>
          <w:r>
            <w:fldChar w:fldCharType="end"/>
          </w:r>
          <w:r w:rsidR="00843F13">
            <w:br/>
          </w:r>
          <w:r>
            <w:fldChar w:fldCharType="begin"/>
          </w:r>
          <w:r>
            <w:instrText xml:space="preserve"> DOCPROPERTY "RepubDt"  *\charformat  </w:instrText>
          </w:r>
          <w:r>
            <w:fldChar w:fldCharType="separate"/>
          </w:r>
          <w:r w:rsidR="00BF0205">
            <w:t>26/04/18</w:t>
          </w:r>
          <w:r>
            <w:fldChar w:fldCharType="end"/>
          </w:r>
        </w:p>
      </w:tc>
      <w:tc>
        <w:tcPr>
          <w:tcW w:w="3092" w:type="pct"/>
        </w:tcPr>
        <w:p w:rsidR="00843F13" w:rsidRDefault="00597AE4">
          <w:pPr>
            <w:pStyle w:val="Footer"/>
            <w:jc w:val="center"/>
          </w:pPr>
          <w:r>
            <w:fldChar w:fldCharType="begin"/>
          </w:r>
          <w:r>
            <w:instrText xml:space="preserve"> REF Citation *\charformat </w:instrText>
          </w:r>
          <w:r>
            <w:fldChar w:fldCharType="separate"/>
          </w:r>
          <w:r w:rsidR="00BF0205">
            <w:t>Crimes (Sentence Administration) Act 2005</w:t>
          </w:r>
          <w:r>
            <w:fldChar w:fldCharType="end"/>
          </w:r>
        </w:p>
        <w:p w:rsidR="00843F13" w:rsidRDefault="00597AE4">
          <w:pPr>
            <w:pStyle w:val="FooterInfoCentre"/>
          </w:pPr>
          <w:r>
            <w:fldChar w:fldCharType="begin"/>
          </w:r>
          <w:r>
            <w:instrText xml:space="preserve"> DOCPROPERTY "Eff"  *\charformat </w:instrText>
          </w:r>
          <w:r>
            <w:fldChar w:fldCharType="separate"/>
          </w:r>
          <w:r w:rsidR="00BF0205">
            <w:t xml:space="preserve">Effective:  </w:t>
          </w:r>
          <w:r>
            <w:fldChar w:fldCharType="end"/>
          </w:r>
          <w:r>
            <w:fldChar w:fldCharType="begin"/>
          </w:r>
          <w:r>
            <w:instrText xml:space="preserve"> DOCPROPERTY "StartDt"  *\charformat </w:instrText>
          </w:r>
          <w:r>
            <w:fldChar w:fldCharType="separate"/>
          </w:r>
          <w:r w:rsidR="00BF0205">
            <w:t>26/04/18</w:t>
          </w:r>
          <w:r>
            <w:fldChar w:fldCharType="end"/>
          </w:r>
          <w:r>
            <w:fldChar w:fldCharType="begin"/>
          </w:r>
          <w:r>
            <w:instrText xml:space="preserve"> DOCPROPERTY "EndDt"  *\charformat </w:instrText>
          </w:r>
          <w:r>
            <w:fldChar w:fldCharType="separate"/>
          </w:r>
          <w:r w:rsidR="00BF0205">
            <w:t>-08/11/18</w:t>
          </w:r>
          <w:r>
            <w:fldChar w:fldCharType="end"/>
          </w:r>
        </w:p>
      </w:tc>
      <w:tc>
        <w:tcPr>
          <w:tcW w:w="847" w:type="pct"/>
        </w:tcPr>
        <w:p w:rsidR="00843F13" w:rsidRDefault="00843F13">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FE6FD4">
            <w:rPr>
              <w:rStyle w:val="PageNumber"/>
              <w:noProof/>
            </w:rPr>
            <w:t>275</w:t>
          </w:r>
          <w:r>
            <w:rPr>
              <w:rStyle w:val="PageNumber"/>
            </w:rPr>
            <w:fldChar w:fldCharType="end"/>
          </w:r>
        </w:p>
      </w:tc>
    </w:tr>
  </w:tbl>
  <w:p w:rsidR="00843F13" w:rsidRPr="00665878" w:rsidRDefault="00597AE4" w:rsidP="00665878">
    <w:pPr>
      <w:pStyle w:val="Status"/>
      <w:rPr>
        <w:rFonts w:cs="Arial"/>
      </w:rPr>
    </w:pPr>
    <w:r w:rsidRPr="00665878">
      <w:rPr>
        <w:rFonts w:cs="Arial"/>
      </w:rPr>
      <w:fldChar w:fldCharType="begin"/>
    </w:r>
    <w:r w:rsidRPr="00665878">
      <w:rPr>
        <w:rFonts w:cs="Arial"/>
      </w:rPr>
      <w:instrText xml:space="preserve"> DOCPROPERTY "Status" </w:instrText>
    </w:r>
    <w:r w:rsidRPr="00665878">
      <w:rPr>
        <w:rFonts w:cs="Arial"/>
      </w:rPr>
      <w:fldChar w:fldCharType="separate"/>
    </w:r>
    <w:r w:rsidR="00BF0205" w:rsidRPr="00665878">
      <w:rPr>
        <w:rFonts w:cs="Arial"/>
      </w:rPr>
      <w:t xml:space="preserve"> </w:t>
    </w:r>
    <w:r w:rsidRPr="00665878">
      <w:rPr>
        <w:rFonts w:cs="Arial"/>
      </w:rPr>
      <w:fldChar w:fldCharType="end"/>
    </w:r>
    <w:r w:rsidR="00665878" w:rsidRPr="00665878">
      <w:rPr>
        <w:rFonts w:cs="Arial"/>
      </w:rPr>
      <w:t>Unauthorised version prepared by ACT Parliamentary Counsel’s Office</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3F13" w:rsidRDefault="00843F13">
    <w:pPr>
      <w:rPr>
        <w:sz w:val="16"/>
      </w:rPr>
    </w:pPr>
  </w:p>
  <w:tbl>
    <w:tblPr>
      <w:tblW w:w="5000" w:type="pct"/>
      <w:tblBorders>
        <w:top w:val="single" w:sz="4" w:space="0" w:color="auto"/>
      </w:tblBorders>
      <w:tblLayout w:type="fixed"/>
      <w:tblLook w:val="0000" w:firstRow="0" w:lastRow="0" w:firstColumn="0" w:lastColumn="0" w:noHBand="0" w:noVBand="0"/>
    </w:tblPr>
    <w:tblGrid>
      <w:gridCol w:w="1681"/>
      <w:gridCol w:w="4900"/>
      <w:gridCol w:w="1342"/>
    </w:tblGrid>
    <w:tr w:rsidR="00843F13">
      <w:tc>
        <w:tcPr>
          <w:tcW w:w="1061" w:type="pct"/>
        </w:tcPr>
        <w:p w:rsidR="00843F13" w:rsidRDefault="00597AE4">
          <w:pPr>
            <w:pStyle w:val="Footer"/>
          </w:pPr>
          <w:r>
            <w:fldChar w:fldCharType="begin"/>
          </w:r>
          <w:r>
            <w:instrText xml:space="preserve"> DOCPROPERTY "Category"  *\charformat  </w:instrText>
          </w:r>
          <w:r>
            <w:fldChar w:fldCharType="separate"/>
          </w:r>
          <w:r w:rsidR="00BF0205">
            <w:t>R45</w:t>
          </w:r>
          <w:r>
            <w:fldChar w:fldCharType="end"/>
          </w:r>
          <w:r w:rsidR="00843F13">
            <w:br/>
          </w:r>
          <w:r>
            <w:fldChar w:fldCharType="begin"/>
          </w:r>
          <w:r>
            <w:instrText xml:space="preserve"> DOCPROPERTY "RepubDt"  *\charformat  </w:instrText>
          </w:r>
          <w:r>
            <w:fldChar w:fldCharType="separate"/>
          </w:r>
          <w:r w:rsidR="00BF0205">
            <w:t>26/04/18</w:t>
          </w:r>
          <w:r>
            <w:fldChar w:fldCharType="end"/>
          </w:r>
        </w:p>
      </w:tc>
      <w:tc>
        <w:tcPr>
          <w:tcW w:w="3092" w:type="pct"/>
        </w:tcPr>
        <w:p w:rsidR="00843F13" w:rsidRDefault="00597AE4">
          <w:pPr>
            <w:pStyle w:val="Footer"/>
            <w:jc w:val="center"/>
          </w:pPr>
          <w:r>
            <w:fldChar w:fldCharType="begin"/>
          </w:r>
          <w:r>
            <w:instrText xml:space="preserve"> REF Citation *\charformat </w:instrText>
          </w:r>
          <w:r>
            <w:fldChar w:fldCharType="separate"/>
          </w:r>
          <w:r w:rsidR="00BF0205">
            <w:t>Crimes (Sentence Administration) Act 2005</w:t>
          </w:r>
          <w:r>
            <w:fldChar w:fldCharType="end"/>
          </w:r>
        </w:p>
        <w:p w:rsidR="00843F13" w:rsidRDefault="00597AE4">
          <w:pPr>
            <w:pStyle w:val="FooterInfoCentre"/>
          </w:pPr>
          <w:r>
            <w:fldChar w:fldCharType="begin"/>
          </w:r>
          <w:r>
            <w:instrText xml:space="preserve"> DOCPROPERTY "Eff"  *\charformat </w:instrText>
          </w:r>
          <w:r>
            <w:fldChar w:fldCharType="separate"/>
          </w:r>
          <w:r w:rsidR="00BF0205">
            <w:t xml:space="preserve">Effective:  </w:t>
          </w:r>
          <w:r>
            <w:fldChar w:fldCharType="end"/>
          </w:r>
          <w:r>
            <w:fldChar w:fldCharType="begin"/>
          </w:r>
          <w:r>
            <w:instrText xml:space="preserve"> DOCPROPERTY "StartDt"  *\charformat </w:instrText>
          </w:r>
          <w:r>
            <w:fldChar w:fldCharType="separate"/>
          </w:r>
          <w:r w:rsidR="00BF0205">
            <w:t>26/04/18</w:t>
          </w:r>
          <w:r>
            <w:fldChar w:fldCharType="end"/>
          </w:r>
          <w:r>
            <w:fldChar w:fldCharType="begin"/>
          </w:r>
          <w:r>
            <w:instrText xml:space="preserve"> DOCPROPERTY "EndDt"  *\charformat </w:instrText>
          </w:r>
          <w:r>
            <w:fldChar w:fldCharType="separate"/>
          </w:r>
          <w:r w:rsidR="00BF0205">
            <w:t>-08/11/18</w:t>
          </w:r>
          <w:r>
            <w:fldChar w:fldCharType="end"/>
          </w:r>
        </w:p>
      </w:tc>
      <w:tc>
        <w:tcPr>
          <w:tcW w:w="847" w:type="pct"/>
        </w:tcPr>
        <w:p w:rsidR="00843F13" w:rsidRDefault="00843F13">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BF0205">
            <w:rPr>
              <w:rStyle w:val="PageNumber"/>
              <w:noProof/>
            </w:rPr>
            <w:t>327</w:t>
          </w:r>
          <w:r>
            <w:rPr>
              <w:rStyle w:val="PageNumber"/>
            </w:rPr>
            <w:fldChar w:fldCharType="end"/>
          </w:r>
        </w:p>
      </w:tc>
    </w:tr>
  </w:tbl>
  <w:p w:rsidR="00843F13" w:rsidRDefault="00597AE4">
    <w:pPr>
      <w:pStyle w:val="Status"/>
    </w:pPr>
    <w:r>
      <w:fldChar w:fldCharType="begin"/>
    </w:r>
    <w:r>
      <w:instrText xml:space="preserve"> DOCPROPERTY "Status" </w:instrText>
    </w:r>
    <w:r>
      <w:fldChar w:fldCharType="separate"/>
    </w:r>
    <w:r w:rsidR="00BF0205">
      <w:t xml:space="preserve"> </w:t>
    </w:r>
    <w: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3F13" w:rsidRDefault="00843F13">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843F13">
      <w:tc>
        <w:tcPr>
          <w:tcW w:w="847" w:type="pct"/>
        </w:tcPr>
        <w:p w:rsidR="00843F13" w:rsidRDefault="00843F13">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FE6FD4">
            <w:rPr>
              <w:rStyle w:val="PageNumber"/>
              <w:noProof/>
            </w:rPr>
            <w:t>286</w:t>
          </w:r>
          <w:r>
            <w:rPr>
              <w:rStyle w:val="PageNumber"/>
            </w:rPr>
            <w:fldChar w:fldCharType="end"/>
          </w:r>
        </w:p>
      </w:tc>
      <w:tc>
        <w:tcPr>
          <w:tcW w:w="3092" w:type="pct"/>
        </w:tcPr>
        <w:p w:rsidR="00843F13" w:rsidRDefault="00597AE4">
          <w:pPr>
            <w:pStyle w:val="Footer"/>
            <w:jc w:val="center"/>
          </w:pPr>
          <w:r>
            <w:fldChar w:fldCharType="begin"/>
          </w:r>
          <w:r>
            <w:instrText xml:space="preserve"> REF Citation *\charformat </w:instrText>
          </w:r>
          <w:r>
            <w:fldChar w:fldCharType="separate"/>
          </w:r>
          <w:r w:rsidR="00BF0205">
            <w:t>Crimes (Sentence Administration) Act 2005</w:t>
          </w:r>
          <w:r>
            <w:fldChar w:fldCharType="end"/>
          </w:r>
        </w:p>
        <w:p w:rsidR="00843F13" w:rsidRDefault="00597AE4">
          <w:pPr>
            <w:pStyle w:val="FooterInfoCentre"/>
          </w:pPr>
          <w:r>
            <w:fldChar w:fldCharType="begin"/>
          </w:r>
          <w:r>
            <w:instrText xml:space="preserve"> DOCPROPERTY "Eff"  *\charformat </w:instrText>
          </w:r>
          <w:r>
            <w:fldChar w:fldCharType="separate"/>
          </w:r>
          <w:r w:rsidR="00BF0205">
            <w:t xml:space="preserve">Effective:  </w:t>
          </w:r>
          <w:r>
            <w:fldChar w:fldCharType="end"/>
          </w:r>
          <w:r>
            <w:fldChar w:fldCharType="begin"/>
          </w:r>
          <w:r>
            <w:instrText xml:space="preserve"> DOCPROPERTY "StartDt"  *\charformat </w:instrText>
          </w:r>
          <w:r>
            <w:fldChar w:fldCharType="separate"/>
          </w:r>
          <w:r w:rsidR="00BF0205">
            <w:t>26/04/18</w:t>
          </w:r>
          <w:r>
            <w:fldChar w:fldCharType="end"/>
          </w:r>
          <w:r>
            <w:fldChar w:fldCharType="begin"/>
          </w:r>
          <w:r>
            <w:instrText xml:space="preserve"> DOCPROPERTY "EndDt"  *\charformat </w:instrText>
          </w:r>
          <w:r>
            <w:fldChar w:fldCharType="separate"/>
          </w:r>
          <w:r w:rsidR="00BF0205">
            <w:t>-08/11/18</w:t>
          </w:r>
          <w:r>
            <w:fldChar w:fldCharType="end"/>
          </w:r>
        </w:p>
      </w:tc>
      <w:tc>
        <w:tcPr>
          <w:tcW w:w="1061" w:type="pct"/>
        </w:tcPr>
        <w:p w:rsidR="00843F13" w:rsidRDefault="00597AE4">
          <w:pPr>
            <w:pStyle w:val="Footer"/>
            <w:jc w:val="right"/>
          </w:pPr>
          <w:r>
            <w:fldChar w:fldCharType="begin"/>
          </w:r>
          <w:r>
            <w:instrText xml:space="preserve"> DOCPROPERTY "Category"  *\charformat  </w:instrText>
          </w:r>
          <w:r>
            <w:fldChar w:fldCharType="separate"/>
          </w:r>
          <w:r w:rsidR="00BF0205">
            <w:t>R45</w:t>
          </w:r>
          <w:r>
            <w:fldChar w:fldCharType="end"/>
          </w:r>
          <w:r w:rsidR="00843F13">
            <w:br/>
          </w:r>
          <w:r>
            <w:fldChar w:fldCharType="begin"/>
          </w:r>
          <w:r>
            <w:instrText xml:space="preserve"> DOCPROPERTY "RepubDt"  *\charformat  </w:instrText>
          </w:r>
          <w:r>
            <w:fldChar w:fldCharType="separate"/>
          </w:r>
          <w:r w:rsidR="00BF0205">
            <w:t>26/04/18</w:t>
          </w:r>
          <w:r>
            <w:fldChar w:fldCharType="end"/>
          </w:r>
        </w:p>
      </w:tc>
    </w:tr>
  </w:tbl>
  <w:p w:rsidR="00843F13" w:rsidRPr="00665878" w:rsidRDefault="00597AE4" w:rsidP="00665878">
    <w:pPr>
      <w:pStyle w:val="Status"/>
      <w:rPr>
        <w:rFonts w:cs="Arial"/>
      </w:rPr>
    </w:pPr>
    <w:r w:rsidRPr="00665878">
      <w:rPr>
        <w:rFonts w:cs="Arial"/>
      </w:rPr>
      <w:fldChar w:fldCharType="begin"/>
    </w:r>
    <w:r w:rsidRPr="00665878">
      <w:rPr>
        <w:rFonts w:cs="Arial"/>
      </w:rPr>
      <w:instrText xml:space="preserve"> DOCPROPERTY "Status" </w:instrText>
    </w:r>
    <w:r w:rsidRPr="00665878">
      <w:rPr>
        <w:rFonts w:cs="Arial"/>
      </w:rPr>
      <w:fldChar w:fldCharType="separate"/>
    </w:r>
    <w:r w:rsidR="00BF0205" w:rsidRPr="00665878">
      <w:rPr>
        <w:rFonts w:cs="Arial"/>
      </w:rPr>
      <w:t xml:space="preserve"> </w:t>
    </w:r>
    <w:r w:rsidRPr="00665878">
      <w:rPr>
        <w:rFonts w:cs="Arial"/>
      </w:rPr>
      <w:fldChar w:fldCharType="end"/>
    </w:r>
    <w:r w:rsidR="00665878" w:rsidRPr="00665878">
      <w:rPr>
        <w:rFonts w:cs="Arial"/>
      </w:rPr>
      <w:t>Unauthorised version prepared by ACT Parliamentary Counsel’s Office</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3F13" w:rsidRDefault="00843F13">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843F13">
      <w:tc>
        <w:tcPr>
          <w:tcW w:w="1061" w:type="pct"/>
        </w:tcPr>
        <w:p w:rsidR="00843F13" w:rsidRDefault="00597AE4">
          <w:pPr>
            <w:pStyle w:val="Footer"/>
          </w:pPr>
          <w:r>
            <w:fldChar w:fldCharType="begin"/>
          </w:r>
          <w:r>
            <w:instrText xml:space="preserve"> DOCPROPERTY "Category"  *\charformat  </w:instrText>
          </w:r>
          <w:r>
            <w:fldChar w:fldCharType="separate"/>
          </w:r>
          <w:r w:rsidR="00BF0205">
            <w:t>R45</w:t>
          </w:r>
          <w:r>
            <w:fldChar w:fldCharType="end"/>
          </w:r>
          <w:r w:rsidR="00843F13">
            <w:br/>
          </w:r>
          <w:r>
            <w:fldChar w:fldCharType="begin"/>
          </w:r>
          <w:r>
            <w:instrText xml:space="preserve"> DOCPROPERTY "RepubDt"  *\charformat  </w:instrText>
          </w:r>
          <w:r>
            <w:fldChar w:fldCharType="separate"/>
          </w:r>
          <w:r w:rsidR="00BF0205">
            <w:t>26/04/18</w:t>
          </w:r>
          <w:r>
            <w:fldChar w:fldCharType="end"/>
          </w:r>
        </w:p>
      </w:tc>
      <w:tc>
        <w:tcPr>
          <w:tcW w:w="3092" w:type="pct"/>
        </w:tcPr>
        <w:p w:rsidR="00843F13" w:rsidRDefault="00597AE4">
          <w:pPr>
            <w:pStyle w:val="Footer"/>
            <w:jc w:val="center"/>
          </w:pPr>
          <w:r>
            <w:fldChar w:fldCharType="begin"/>
          </w:r>
          <w:r>
            <w:instrText xml:space="preserve"> REF Citation *\charformat </w:instrText>
          </w:r>
          <w:r>
            <w:fldChar w:fldCharType="separate"/>
          </w:r>
          <w:r w:rsidR="00BF0205">
            <w:t>Crimes (Sentence Administration) Act 2005</w:t>
          </w:r>
          <w:r>
            <w:fldChar w:fldCharType="end"/>
          </w:r>
        </w:p>
        <w:p w:rsidR="00843F13" w:rsidRDefault="00597AE4">
          <w:pPr>
            <w:pStyle w:val="FooterInfoCentre"/>
          </w:pPr>
          <w:r>
            <w:fldChar w:fldCharType="begin"/>
          </w:r>
          <w:r>
            <w:instrText xml:space="preserve"> DOCPROPERTY "Eff"  *\charformat </w:instrText>
          </w:r>
          <w:r>
            <w:fldChar w:fldCharType="separate"/>
          </w:r>
          <w:r w:rsidR="00BF0205">
            <w:t xml:space="preserve">Effective:  </w:t>
          </w:r>
          <w:r>
            <w:fldChar w:fldCharType="end"/>
          </w:r>
          <w:r>
            <w:fldChar w:fldCharType="begin"/>
          </w:r>
          <w:r>
            <w:instrText xml:space="preserve"> DOCPROPERTY "StartDt"  *\charformat </w:instrText>
          </w:r>
          <w:r>
            <w:fldChar w:fldCharType="separate"/>
          </w:r>
          <w:r w:rsidR="00BF0205">
            <w:t>26/04/18</w:t>
          </w:r>
          <w:r>
            <w:fldChar w:fldCharType="end"/>
          </w:r>
          <w:r>
            <w:fldChar w:fldCharType="begin"/>
          </w:r>
          <w:r>
            <w:instrText xml:space="preserve"> DOCPROPERTY "EndDt"  *\charformat </w:instrText>
          </w:r>
          <w:r>
            <w:fldChar w:fldCharType="separate"/>
          </w:r>
          <w:r w:rsidR="00BF0205">
            <w:t>-08/11/18</w:t>
          </w:r>
          <w:r>
            <w:fldChar w:fldCharType="end"/>
          </w:r>
        </w:p>
      </w:tc>
      <w:tc>
        <w:tcPr>
          <w:tcW w:w="847" w:type="pct"/>
        </w:tcPr>
        <w:p w:rsidR="00843F13" w:rsidRDefault="00843F13">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FE6FD4">
            <w:rPr>
              <w:rStyle w:val="PageNumber"/>
              <w:noProof/>
            </w:rPr>
            <w:t>287</w:t>
          </w:r>
          <w:r>
            <w:rPr>
              <w:rStyle w:val="PageNumber"/>
            </w:rPr>
            <w:fldChar w:fldCharType="end"/>
          </w:r>
        </w:p>
      </w:tc>
    </w:tr>
  </w:tbl>
  <w:p w:rsidR="00843F13" w:rsidRPr="00665878" w:rsidRDefault="00597AE4" w:rsidP="00665878">
    <w:pPr>
      <w:pStyle w:val="Status"/>
      <w:rPr>
        <w:rFonts w:cs="Arial"/>
      </w:rPr>
    </w:pPr>
    <w:r w:rsidRPr="00665878">
      <w:rPr>
        <w:rFonts w:cs="Arial"/>
      </w:rPr>
      <w:fldChar w:fldCharType="begin"/>
    </w:r>
    <w:r w:rsidRPr="00665878">
      <w:rPr>
        <w:rFonts w:cs="Arial"/>
      </w:rPr>
      <w:instrText xml:space="preserve"> DOCPROPERTY "Status" </w:instrText>
    </w:r>
    <w:r w:rsidRPr="00665878">
      <w:rPr>
        <w:rFonts w:cs="Arial"/>
      </w:rPr>
      <w:fldChar w:fldCharType="separate"/>
    </w:r>
    <w:r w:rsidR="00BF0205" w:rsidRPr="00665878">
      <w:rPr>
        <w:rFonts w:cs="Arial"/>
      </w:rPr>
      <w:t xml:space="preserve"> </w:t>
    </w:r>
    <w:r w:rsidRPr="00665878">
      <w:rPr>
        <w:rFonts w:cs="Arial"/>
      </w:rPr>
      <w:fldChar w:fldCharType="end"/>
    </w:r>
    <w:r w:rsidR="00665878" w:rsidRPr="00665878">
      <w:rPr>
        <w:rFonts w:cs="Arial"/>
      </w:rPr>
      <w:t>Unauthorised version prepared by ACT Parliamentary Counsel’s Office</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3F13" w:rsidRDefault="00843F13">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843F13">
      <w:tc>
        <w:tcPr>
          <w:tcW w:w="847" w:type="pct"/>
        </w:tcPr>
        <w:p w:rsidR="00843F13" w:rsidRDefault="00843F13">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FE6FD4">
            <w:rPr>
              <w:rStyle w:val="PageNumber"/>
              <w:noProof/>
            </w:rPr>
            <w:t>326</w:t>
          </w:r>
          <w:r>
            <w:rPr>
              <w:rStyle w:val="PageNumber"/>
            </w:rPr>
            <w:fldChar w:fldCharType="end"/>
          </w:r>
        </w:p>
      </w:tc>
      <w:tc>
        <w:tcPr>
          <w:tcW w:w="3092" w:type="pct"/>
        </w:tcPr>
        <w:p w:rsidR="00843F13" w:rsidRDefault="00597AE4">
          <w:pPr>
            <w:pStyle w:val="Footer"/>
            <w:jc w:val="center"/>
          </w:pPr>
          <w:r>
            <w:fldChar w:fldCharType="begin"/>
          </w:r>
          <w:r>
            <w:instrText xml:space="preserve"> REF Citation *\charformat </w:instrText>
          </w:r>
          <w:r>
            <w:fldChar w:fldCharType="separate"/>
          </w:r>
          <w:r w:rsidR="00BF0205">
            <w:t>Crimes (Sentence Administration) Act 2005</w:t>
          </w:r>
          <w:r>
            <w:fldChar w:fldCharType="end"/>
          </w:r>
        </w:p>
        <w:p w:rsidR="00843F13" w:rsidRDefault="00597AE4">
          <w:pPr>
            <w:pStyle w:val="FooterInfoCentre"/>
          </w:pPr>
          <w:r>
            <w:fldChar w:fldCharType="begin"/>
          </w:r>
          <w:r>
            <w:instrText xml:space="preserve"> DOCPROPERTY "Eff"  *\charformat </w:instrText>
          </w:r>
          <w:r>
            <w:fldChar w:fldCharType="separate"/>
          </w:r>
          <w:r w:rsidR="00BF0205">
            <w:t xml:space="preserve">Effective:  </w:t>
          </w:r>
          <w:r>
            <w:fldChar w:fldCharType="end"/>
          </w:r>
          <w:r>
            <w:fldChar w:fldCharType="begin"/>
          </w:r>
          <w:r>
            <w:instrText xml:space="preserve"> DOCPROPERTY "StartDt"  *\charformat </w:instrText>
          </w:r>
          <w:r>
            <w:fldChar w:fldCharType="separate"/>
          </w:r>
          <w:r w:rsidR="00BF0205">
            <w:t>26/04/18</w:t>
          </w:r>
          <w:r>
            <w:fldChar w:fldCharType="end"/>
          </w:r>
          <w:r>
            <w:fldChar w:fldCharType="begin"/>
          </w:r>
          <w:r>
            <w:instrText xml:space="preserve"> DOCPROPERTY "EndDt"  *\charformat </w:instrText>
          </w:r>
          <w:r>
            <w:fldChar w:fldCharType="separate"/>
          </w:r>
          <w:r w:rsidR="00BF0205">
            <w:t>-08/11/18</w:t>
          </w:r>
          <w:r>
            <w:fldChar w:fldCharType="end"/>
          </w:r>
        </w:p>
      </w:tc>
      <w:tc>
        <w:tcPr>
          <w:tcW w:w="1061" w:type="pct"/>
        </w:tcPr>
        <w:p w:rsidR="00843F13" w:rsidRDefault="00597AE4">
          <w:pPr>
            <w:pStyle w:val="Footer"/>
            <w:jc w:val="right"/>
          </w:pPr>
          <w:r>
            <w:fldChar w:fldCharType="begin"/>
          </w:r>
          <w:r>
            <w:instrText xml:space="preserve"> DOCPROPERTY "Category"  *\charformat  </w:instrText>
          </w:r>
          <w:r>
            <w:fldChar w:fldCharType="separate"/>
          </w:r>
          <w:r w:rsidR="00BF0205">
            <w:t>R45</w:t>
          </w:r>
          <w:r>
            <w:fldChar w:fldCharType="end"/>
          </w:r>
          <w:r w:rsidR="00843F13">
            <w:br/>
          </w:r>
          <w:r>
            <w:fldChar w:fldCharType="begin"/>
          </w:r>
          <w:r>
            <w:instrText xml:space="preserve"> DOCPROPERTY "RepubDt"  *\charformat  </w:instrText>
          </w:r>
          <w:r>
            <w:fldChar w:fldCharType="separate"/>
          </w:r>
          <w:r w:rsidR="00BF0205">
            <w:t>26/04/18</w:t>
          </w:r>
          <w:r>
            <w:fldChar w:fldCharType="end"/>
          </w:r>
        </w:p>
      </w:tc>
    </w:tr>
  </w:tbl>
  <w:p w:rsidR="00843F13" w:rsidRPr="00665878" w:rsidRDefault="00597AE4" w:rsidP="00665878">
    <w:pPr>
      <w:pStyle w:val="Status"/>
      <w:rPr>
        <w:rFonts w:cs="Arial"/>
      </w:rPr>
    </w:pPr>
    <w:r w:rsidRPr="00665878">
      <w:rPr>
        <w:rFonts w:cs="Arial"/>
      </w:rPr>
      <w:fldChar w:fldCharType="begin"/>
    </w:r>
    <w:r w:rsidRPr="00665878">
      <w:rPr>
        <w:rFonts w:cs="Arial"/>
      </w:rPr>
      <w:instrText xml:space="preserve"> DOCPROPERTY "S</w:instrText>
    </w:r>
    <w:r w:rsidRPr="00665878">
      <w:rPr>
        <w:rFonts w:cs="Arial"/>
      </w:rPr>
      <w:instrText xml:space="preserve">tatus" </w:instrText>
    </w:r>
    <w:r w:rsidRPr="00665878">
      <w:rPr>
        <w:rFonts w:cs="Arial"/>
      </w:rPr>
      <w:fldChar w:fldCharType="separate"/>
    </w:r>
    <w:r w:rsidR="00BF0205" w:rsidRPr="00665878">
      <w:rPr>
        <w:rFonts w:cs="Arial"/>
      </w:rPr>
      <w:t xml:space="preserve"> </w:t>
    </w:r>
    <w:r w:rsidRPr="00665878">
      <w:rPr>
        <w:rFonts w:cs="Arial"/>
      </w:rPr>
      <w:fldChar w:fldCharType="end"/>
    </w:r>
    <w:r w:rsidR="00665878" w:rsidRPr="00665878">
      <w:rPr>
        <w:rFonts w:cs="Arial"/>
      </w:rPr>
      <w:t>Unauthorised version prepared by ACT Parliamentary Counsel’s Office</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3F13" w:rsidRDefault="00843F13">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843F13">
      <w:tc>
        <w:tcPr>
          <w:tcW w:w="1061" w:type="pct"/>
        </w:tcPr>
        <w:p w:rsidR="00843F13" w:rsidRDefault="00597AE4">
          <w:pPr>
            <w:pStyle w:val="Footer"/>
          </w:pPr>
          <w:r>
            <w:fldChar w:fldCharType="begin"/>
          </w:r>
          <w:r>
            <w:instrText xml:space="preserve"> DOCPROPERTY "Category"  *\charformat  </w:instrText>
          </w:r>
          <w:r>
            <w:fldChar w:fldCharType="separate"/>
          </w:r>
          <w:r w:rsidR="00BF0205">
            <w:t>R45</w:t>
          </w:r>
          <w:r>
            <w:fldChar w:fldCharType="end"/>
          </w:r>
          <w:r w:rsidR="00843F13">
            <w:br/>
          </w:r>
          <w:r>
            <w:fldChar w:fldCharType="begin"/>
          </w:r>
          <w:r>
            <w:instrText xml:space="preserve"> DOCPROPERTY "RepubDt"  *\charformat  </w:instrText>
          </w:r>
          <w:r>
            <w:fldChar w:fldCharType="separate"/>
          </w:r>
          <w:r w:rsidR="00BF0205">
            <w:t>26/04/18</w:t>
          </w:r>
          <w:r>
            <w:fldChar w:fldCharType="end"/>
          </w:r>
        </w:p>
      </w:tc>
      <w:tc>
        <w:tcPr>
          <w:tcW w:w="3092" w:type="pct"/>
        </w:tcPr>
        <w:p w:rsidR="00843F13" w:rsidRDefault="00597AE4">
          <w:pPr>
            <w:pStyle w:val="Footer"/>
            <w:jc w:val="center"/>
          </w:pPr>
          <w:r>
            <w:fldChar w:fldCharType="begin"/>
          </w:r>
          <w:r>
            <w:instrText xml:space="preserve"> REF Citation *\charformat </w:instrText>
          </w:r>
          <w:r>
            <w:fldChar w:fldCharType="separate"/>
          </w:r>
          <w:r w:rsidR="00BF0205">
            <w:t>Crimes (Sentence Administration) Act 2005</w:t>
          </w:r>
          <w:r>
            <w:fldChar w:fldCharType="end"/>
          </w:r>
        </w:p>
        <w:p w:rsidR="00843F13" w:rsidRDefault="00597AE4">
          <w:pPr>
            <w:pStyle w:val="FooterInfoCentre"/>
          </w:pPr>
          <w:r>
            <w:fldChar w:fldCharType="begin"/>
          </w:r>
          <w:r>
            <w:instrText xml:space="preserve"> DOCPROPERTY "Eff"  *\charformat </w:instrText>
          </w:r>
          <w:r>
            <w:fldChar w:fldCharType="separate"/>
          </w:r>
          <w:r w:rsidR="00BF0205">
            <w:t xml:space="preserve">Effective:  </w:t>
          </w:r>
          <w:r>
            <w:fldChar w:fldCharType="end"/>
          </w:r>
          <w:r>
            <w:fldChar w:fldCharType="begin"/>
          </w:r>
          <w:r>
            <w:instrText xml:space="preserve"> DOCPROPERTY "StartDt"  *\charformat </w:instrText>
          </w:r>
          <w:r>
            <w:fldChar w:fldCharType="separate"/>
          </w:r>
          <w:r w:rsidR="00BF0205">
            <w:t>26/04/18</w:t>
          </w:r>
          <w:r>
            <w:fldChar w:fldCharType="end"/>
          </w:r>
          <w:r>
            <w:fldChar w:fldCharType="begin"/>
          </w:r>
          <w:r>
            <w:instrText xml:space="preserve"> DOCPROPERTY "EndDt"  *\charformat </w:instrText>
          </w:r>
          <w:r>
            <w:fldChar w:fldCharType="separate"/>
          </w:r>
          <w:r w:rsidR="00BF0205">
            <w:t>-08/11/18</w:t>
          </w:r>
          <w:r>
            <w:fldChar w:fldCharType="end"/>
          </w:r>
        </w:p>
      </w:tc>
      <w:tc>
        <w:tcPr>
          <w:tcW w:w="847" w:type="pct"/>
        </w:tcPr>
        <w:p w:rsidR="00843F13" w:rsidRDefault="00843F13">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FE6FD4">
            <w:rPr>
              <w:rStyle w:val="PageNumber"/>
              <w:noProof/>
            </w:rPr>
            <w:t>327</w:t>
          </w:r>
          <w:r>
            <w:rPr>
              <w:rStyle w:val="PageNumber"/>
            </w:rPr>
            <w:fldChar w:fldCharType="end"/>
          </w:r>
        </w:p>
      </w:tc>
    </w:tr>
  </w:tbl>
  <w:p w:rsidR="00843F13" w:rsidRPr="00665878" w:rsidRDefault="00597AE4" w:rsidP="00665878">
    <w:pPr>
      <w:pStyle w:val="Status"/>
      <w:rPr>
        <w:rFonts w:cs="Arial"/>
      </w:rPr>
    </w:pPr>
    <w:r w:rsidRPr="00665878">
      <w:rPr>
        <w:rFonts w:cs="Arial"/>
      </w:rPr>
      <w:fldChar w:fldCharType="begin"/>
    </w:r>
    <w:r w:rsidRPr="00665878">
      <w:rPr>
        <w:rFonts w:cs="Arial"/>
      </w:rPr>
      <w:instrText xml:space="preserve"> DOCPROPERTY "Status" </w:instrText>
    </w:r>
    <w:r w:rsidRPr="00665878">
      <w:rPr>
        <w:rFonts w:cs="Arial"/>
      </w:rPr>
      <w:fldChar w:fldCharType="separate"/>
    </w:r>
    <w:r w:rsidR="00BF0205" w:rsidRPr="00665878">
      <w:rPr>
        <w:rFonts w:cs="Arial"/>
      </w:rPr>
      <w:t xml:space="preserve"> </w:t>
    </w:r>
    <w:r w:rsidRPr="00665878">
      <w:rPr>
        <w:rFonts w:cs="Arial"/>
      </w:rPr>
      <w:fldChar w:fldCharType="end"/>
    </w:r>
    <w:r w:rsidR="00665878" w:rsidRPr="00665878">
      <w:rPr>
        <w:rFonts w:cs="Arial"/>
      </w:rPr>
      <w:t>Unauthorised version prepared by ACT Parliamentary Counsel’s Office</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3F13" w:rsidRPr="00665878" w:rsidRDefault="00665878" w:rsidP="00665878">
    <w:pPr>
      <w:pStyle w:val="Footer"/>
      <w:jc w:val="center"/>
      <w:rPr>
        <w:rFonts w:cs="Arial"/>
        <w:sz w:val="14"/>
      </w:rPr>
    </w:pPr>
    <w:r w:rsidRPr="00665878">
      <w:rPr>
        <w:rFonts w:cs="Arial"/>
        <w:sz w:val="14"/>
      </w:rPr>
      <w:t>Unauthorised version prepared by ACT Parliamentary Counsel’s Office</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3F13" w:rsidRPr="00665878" w:rsidRDefault="00843F13" w:rsidP="00665878">
    <w:pPr>
      <w:pStyle w:val="Footer"/>
      <w:jc w:val="center"/>
      <w:rPr>
        <w:rFonts w:cs="Arial"/>
        <w:sz w:val="14"/>
      </w:rPr>
    </w:pPr>
    <w:r w:rsidRPr="00665878">
      <w:rPr>
        <w:rFonts w:cs="Arial"/>
        <w:sz w:val="14"/>
      </w:rPr>
      <w:fldChar w:fldCharType="begin"/>
    </w:r>
    <w:r w:rsidRPr="00665878">
      <w:rPr>
        <w:rFonts w:cs="Arial"/>
        <w:sz w:val="14"/>
      </w:rPr>
      <w:instrText xml:space="preserve"> COMMENTS  \* MERGEFORMAT </w:instrText>
    </w:r>
    <w:r w:rsidRPr="00665878">
      <w:rPr>
        <w:rFonts w:cs="Arial"/>
        <w:sz w:val="14"/>
      </w:rPr>
      <w:fldChar w:fldCharType="end"/>
    </w:r>
    <w:r w:rsidR="00665878" w:rsidRPr="00665878">
      <w:rPr>
        <w:rFonts w:cs="Arial"/>
        <w:sz w:val="14"/>
      </w:rPr>
      <w:t>Unauthorised version prepared by ACT Parliamentary Counsel’s Office</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3F13" w:rsidRPr="00665878" w:rsidRDefault="00665878" w:rsidP="00665878">
    <w:pPr>
      <w:pStyle w:val="Footer"/>
      <w:jc w:val="center"/>
      <w:rPr>
        <w:rFonts w:cs="Arial"/>
        <w:sz w:val="14"/>
      </w:rPr>
    </w:pPr>
    <w:r w:rsidRPr="00665878">
      <w:rPr>
        <w:rFonts w:cs="Arial"/>
        <w:sz w:val="14"/>
      </w:rPr>
      <w:t>Unauthorised version prepared by ACT Parliamentary Counsel’s Office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3F13" w:rsidRPr="00665878" w:rsidRDefault="00843F13" w:rsidP="00665878">
    <w:pPr>
      <w:pStyle w:val="Footer"/>
      <w:jc w:val="center"/>
      <w:rPr>
        <w:rFonts w:cs="Arial"/>
        <w:sz w:val="14"/>
      </w:rPr>
    </w:pPr>
    <w:r w:rsidRPr="00665878">
      <w:rPr>
        <w:rFonts w:cs="Arial"/>
        <w:sz w:val="14"/>
      </w:rPr>
      <w:fldChar w:fldCharType="begin"/>
    </w:r>
    <w:r w:rsidRPr="00665878">
      <w:rPr>
        <w:rFonts w:cs="Arial"/>
        <w:sz w:val="14"/>
      </w:rPr>
      <w:instrText xml:space="preserve"> DOCPROPERTY "Status" </w:instrText>
    </w:r>
    <w:r w:rsidRPr="00665878">
      <w:rPr>
        <w:rFonts w:cs="Arial"/>
        <w:sz w:val="14"/>
      </w:rPr>
      <w:fldChar w:fldCharType="separate"/>
    </w:r>
    <w:r w:rsidR="00BF0205" w:rsidRPr="00665878">
      <w:rPr>
        <w:rFonts w:cs="Arial"/>
        <w:sz w:val="14"/>
      </w:rPr>
      <w:t xml:space="preserve"> </w:t>
    </w:r>
    <w:r w:rsidRPr="00665878">
      <w:rPr>
        <w:rFonts w:cs="Arial"/>
        <w:sz w:val="14"/>
      </w:rPr>
      <w:fldChar w:fldCharType="end"/>
    </w:r>
    <w:r w:rsidRPr="00665878">
      <w:rPr>
        <w:rFonts w:cs="Arial"/>
        <w:sz w:val="14"/>
      </w:rPr>
      <w:fldChar w:fldCharType="begin"/>
    </w:r>
    <w:r w:rsidRPr="00665878">
      <w:rPr>
        <w:rFonts w:cs="Arial"/>
        <w:sz w:val="14"/>
      </w:rPr>
      <w:instrText xml:space="preserve"> COMMENTS  \* MERGEFORMAT </w:instrText>
    </w:r>
    <w:r w:rsidRPr="00665878">
      <w:rPr>
        <w:rFonts w:cs="Arial"/>
        <w:sz w:val="14"/>
      </w:rPr>
      <w:fldChar w:fldCharType="end"/>
    </w:r>
    <w:r w:rsidR="00665878" w:rsidRPr="00665878">
      <w:rPr>
        <w:rFonts w:cs="Arial"/>
        <w:sz w:val="14"/>
      </w:rPr>
      <w:t>Unauthorised version prepared by ACT Parliamentary Counsel’s Office</w: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3F13" w:rsidRDefault="00843F1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0205" w:rsidRPr="00665878" w:rsidRDefault="00665878" w:rsidP="00665878">
    <w:pPr>
      <w:pStyle w:val="Footer"/>
      <w:jc w:val="center"/>
      <w:rPr>
        <w:rFonts w:cs="Arial"/>
        <w:sz w:val="14"/>
      </w:rPr>
    </w:pPr>
    <w:r w:rsidRPr="00665878">
      <w:rPr>
        <w:rFonts w:cs="Arial"/>
        <w:sz w:val="14"/>
      </w:rPr>
      <w:t>Unauthorised version prepared by ACT Parliamentary Counsel’s Office</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3F13" w:rsidRDefault="00843F13">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843F13">
      <w:tc>
        <w:tcPr>
          <w:tcW w:w="846" w:type="pct"/>
        </w:tcPr>
        <w:p w:rsidR="00843F13" w:rsidRDefault="00843F13">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sidR="00665878">
            <w:rPr>
              <w:rStyle w:val="PageNumber"/>
              <w:noProof/>
            </w:rPr>
            <w:t>2</w:t>
          </w:r>
          <w:r>
            <w:rPr>
              <w:rStyle w:val="PageNumber"/>
            </w:rPr>
            <w:fldChar w:fldCharType="end"/>
          </w:r>
        </w:p>
      </w:tc>
      <w:tc>
        <w:tcPr>
          <w:tcW w:w="3093" w:type="pct"/>
        </w:tcPr>
        <w:p w:rsidR="00843F13" w:rsidRDefault="00597AE4">
          <w:pPr>
            <w:pStyle w:val="Footer"/>
            <w:jc w:val="center"/>
          </w:pPr>
          <w:r>
            <w:fldChar w:fldCharType="begin"/>
          </w:r>
          <w:r>
            <w:instrText xml:space="preserve"> REF Citation *\charformat </w:instrText>
          </w:r>
          <w:r>
            <w:fldChar w:fldCharType="separate"/>
          </w:r>
          <w:r w:rsidR="00BF0205">
            <w:t>Crimes (Sentence Administration) Act 2005</w:t>
          </w:r>
          <w:r>
            <w:fldChar w:fldCharType="end"/>
          </w:r>
        </w:p>
        <w:p w:rsidR="00843F13" w:rsidRDefault="00597AE4">
          <w:pPr>
            <w:pStyle w:val="FooterInfoCentre"/>
          </w:pPr>
          <w:r>
            <w:fldChar w:fldCharType="begin"/>
          </w:r>
          <w:r>
            <w:instrText xml:space="preserve"> DOCPROPERTY "Eff"  </w:instrText>
          </w:r>
          <w:r>
            <w:fldChar w:fldCharType="separate"/>
          </w:r>
          <w:r w:rsidR="00BF0205">
            <w:t xml:space="preserve">Effective:  </w:t>
          </w:r>
          <w:r>
            <w:fldChar w:fldCharType="end"/>
          </w:r>
          <w:r>
            <w:fldChar w:fldCharType="begin"/>
          </w:r>
          <w:r>
            <w:instrText xml:space="preserve"> DOCPROPERTY "StartDt"   </w:instrText>
          </w:r>
          <w:r>
            <w:fldChar w:fldCharType="separate"/>
          </w:r>
          <w:r w:rsidR="00BF0205">
            <w:t>26/04/18</w:t>
          </w:r>
          <w:r>
            <w:fldChar w:fldCharType="end"/>
          </w:r>
          <w:r>
            <w:fldChar w:fldCharType="begin"/>
          </w:r>
          <w:r>
            <w:instrText xml:space="preserve"> DOCPROPERTY "EndDt"  </w:instrText>
          </w:r>
          <w:r>
            <w:fldChar w:fldCharType="separate"/>
          </w:r>
          <w:r w:rsidR="00BF0205">
            <w:t>-08/11/18</w:t>
          </w:r>
          <w:r>
            <w:fldChar w:fldCharType="end"/>
          </w:r>
        </w:p>
      </w:tc>
      <w:tc>
        <w:tcPr>
          <w:tcW w:w="1061" w:type="pct"/>
        </w:tcPr>
        <w:p w:rsidR="00843F13" w:rsidRDefault="00597AE4">
          <w:pPr>
            <w:pStyle w:val="Footer"/>
            <w:jc w:val="right"/>
          </w:pPr>
          <w:r>
            <w:fldChar w:fldCharType="begin"/>
          </w:r>
          <w:r>
            <w:instrText xml:space="preserve"> DOCPROPERTY "Category"  </w:instrText>
          </w:r>
          <w:r>
            <w:fldChar w:fldCharType="separate"/>
          </w:r>
          <w:r w:rsidR="00BF0205">
            <w:t>R45</w:t>
          </w:r>
          <w:r>
            <w:fldChar w:fldCharType="end"/>
          </w:r>
          <w:r w:rsidR="00843F13">
            <w:br/>
          </w:r>
          <w:r>
            <w:fldChar w:fldCharType="begin"/>
          </w:r>
          <w:r>
            <w:instrText xml:space="preserve"> DOCPROPERTY "Re</w:instrText>
          </w:r>
          <w:r>
            <w:instrText xml:space="preserve">pubDt"  </w:instrText>
          </w:r>
          <w:r>
            <w:fldChar w:fldCharType="separate"/>
          </w:r>
          <w:r w:rsidR="00BF0205">
            <w:t>26/04/18</w:t>
          </w:r>
          <w:r>
            <w:fldChar w:fldCharType="end"/>
          </w:r>
        </w:p>
      </w:tc>
    </w:tr>
  </w:tbl>
  <w:p w:rsidR="00843F13" w:rsidRPr="00665878" w:rsidRDefault="00597AE4" w:rsidP="00665878">
    <w:pPr>
      <w:pStyle w:val="Status"/>
      <w:rPr>
        <w:rFonts w:cs="Arial"/>
      </w:rPr>
    </w:pPr>
    <w:r w:rsidRPr="00665878">
      <w:rPr>
        <w:rFonts w:cs="Arial"/>
      </w:rPr>
      <w:fldChar w:fldCharType="begin"/>
    </w:r>
    <w:r w:rsidRPr="00665878">
      <w:rPr>
        <w:rFonts w:cs="Arial"/>
      </w:rPr>
      <w:instrText xml:space="preserve"> DOCPROPERTY "Status" </w:instrText>
    </w:r>
    <w:r w:rsidRPr="00665878">
      <w:rPr>
        <w:rFonts w:cs="Arial"/>
      </w:rPr>
      <w:fldChar w:fldCharType="separate"/>
    </w:r>
    <w:r w:rsidR="00BF0205" w:rsidRPr="00665878">
      <w:rPr>
        <w:rFonts w:cs="Arial"/>
      </w:rPr>
      <w:t xml:space="preserve"> </w:t>
    </w:r>
    <w:r w:rsidRPr="00665878">
      <w:rPr>
        <w:rFonts w:cs="Arial"/>
      </w:rPr>
      <w:fldChar w:fldCharType="end"/>
    </w:r>
    <w:r w:rsidR="00665878" w:rsidRPr="00665878">
      <w:rPr>
        <w:rFonts w:cs="Arial"/>
      </w:rPr>
      <w:t>Unauthorised version prepared by ACT Parliamentary Counsel’s Office</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3F13" w:rsidRDefault="00843F13">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843F13">
      <w:tc>
        <w:tcPr>
          <w:tcW w:w="1061" w:type="pct"/>
        </w:tcPr>
        <w:p w:rsidR="00843F13" w:rsidRDefault="00597AE4">
          <w:pPr>
            <w:pStyle w:val="Footer"/>
          </w:pPr>
          <w:r>
            <w:fldChar w:fldCharType="begin"/>
          </w:r>
          <w:r>
            <w:instrText xml:space="preserve"> DOCPROPERTY "Category"  </w:instrText>
          </w:r>
          <w:r>
            <w:fldChar w:fldCharType="separate"/>
          </w:r>
          <w:r w:rsidR="00BF0205">
            <w:t>R45</w:t>
          </w:r>
          <w:r>
            <w:fldChar w:fldCharType="end"/>
          </w:r>
          <w:r w:rsidR="00843F13">
            <w:br/>
          </w:r>
          <w:r>
            <w:fldChar w:fldCharType="begin"/>
          </w:r>
          <w:r>
            <w:instrText xml:space="preserve"> DOCPROPERTY "RepubDt"  </w:instrText>
          </w:r>
          <w:r>
            <w:fldChar w:fldCharType="separate"/>
          </w:r>
          <w:r w:rsidR="00BF0205">
            <w:t>26/04/18</w:t>
          </w:r>
          <w:r>
            <w:fldChar w:fldCharType="end"/>
          </w:r>
        </w:p>
      </w:tc>
      <w:tc>
        <w:tcPr>
          <w:tcW w:w="3093" w:type="pct"/>
        </w:tcPr>
        <w:p w:rsidR="00843F13" w:rsidRDefault="00597AE4">
          <w:pPr>
            <w:pStyle w:val="Footer"/>
            <w:jc w:val="center"/>
          </w:pPr>
          <w:r>
            <w:fldChar w:fldCharType="begin"/>
          </w:r>
          <w:r>
            <w:instrText xml:space="preserve"> REF Citation *\charformat </w:instrText>
          </w:r>
          <w:r>
            <w:fldChar w:fldCharType="separate"/>
          </w:r>
          <w:r w:rsidR="00BF0205">
            <w:t>Crimes (Sentence Administration) Act 2005</w:t>
          </w:r>
          <w:r>
            <w:fldChar w:fldCharType="end"/>
          </w:r>
        </w:p>
        <w:p w:rsidR="00843F13" w:rsidRDefault="00597AE4">
          <w:pPr>
            <w:pStyle w:val="FooterInfoCentre"/>
          </w:pPr>
          <w:r>
            <w:fldChar w:fldCharType="begin"/>
          </w:r>
          <w:r>
            <w:instrText xml:space="preserve"> DOCPROPERTY "Eff"  </w:instrText>
          </w:r>
          <w:r>
            <w:fldChar w:fldCharType="separate"/>
          </w:r>
          <w:r w:rsidR="00BF0205">
            <w:t xml:space="preserve">Effective:  </w:t>
          </w:r>
          <w:r>
            <w:fldChar w:fldCharType="end"/>
          </w:r>
          <w:r>
            <w:fldChar w:fldCharType="begin"/>
          </w:r>
          <w:r>
            <w:instrText xml:space="preserve"> DOCPROPERTY "StartDt"  </w:instrText>
          </w:r>
          <w:r>
            <w:fldChar w:fldCharType="separate"/>
          </w:r>
          <w:r w:rsidR="00BF0205">
            <w:t>26/04/18</w:t>
          </w:r>
          <w:r>
            <w:fldChar w:fldCharType="end"/>
          </w:r>
          <w:r>
            <w:fldChar w:fldCharType="begin"/>
          </w:r>
          <w:r>
            <w:instrText xml:space="preserve"> DOCPROPERTY "EndDt"  </w:instrText>
          </w:r>
          <w:r>
            <w:fldChar w:fldCharType="separate"/>
          </w:r>
          <w:r w:rsidR="00BF0205">
            <w:t>-08/11/18</w:t>
          </w:r>
          <w:r>
            <w:fldChar w:fldCharType="end"/>
          </w:r>
        </w:p>
      </w:tc>
      <w:tc>
        <w:tcPr>
          <w:tcW w:w="846" w:type="pct"/>
        </w:tcPr>
        <w:p w:rsidR="00843F13" w:rsidRDefault="00843F13">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665878">
            <w:rPr>
              <w:rStyle w:val="PageNumber"/>
              <w:noProof/>
            </w:rPr>
            <w:t>3</w:t>
          </w:r>
          <w:r>
            <w:rPr>
              <w:rStyle w:val="PageNumber"/>
            </w:rPr>
            <w:fldChar w:fldCharType="end"/>
          </w:r>
        </w:p>
      </w:tc>
    </w:tr>
  </w:tbl>
  <w:p w:rsidR="00843F13" w:rsidRPr="00665878" w:rsidRDefault="00597AE4" w:rsidP="00665878">
    <w:pPr>
      <w:pStyle w:val="Status"/>
      <w:rPr>
        <w:rFonts w:cs="Arial"/>
      </w:rPr>
    </w:pPr>
    <w:r w:rsidRPr="00665878">
      <w:rPr>
        <w:rFonts w:cs="Arial"/>
      </w:rPr>
      <w:fldChar w:fldCharType="begin"/>
    </w:r>
    <w:r w:rsidRPr="00665878">
      <w:rPr>
        <w:rFonts w:cs="Arial"/>
      </w:rPr>
      <w:instrText xml:space="preserve"> DOCPROPERTY "Status" </w:instrText>
    </w:r>
    <w:r w:rsidRPr="00665878">
      <w:rPr>
        <w:rFonts w:cs="Arial"/>
      </w:rPr>
      <w:fldChar w:fldCharType="separate"/>
    </w:r>
    <w:r w:rsidR="00BF0205" w:rsidRPr="00665878">
      <w:rPr>
        <w:rFonts w:cs="Arial"/>
      </w:rPr>
      <w:t xml:space="preserve"> </w:t>
    </w:r>
    <w:r w:rsidRPr="00665878">
      <w:rPr>
        <w:rFonts w:cs="Arial"/>
      </w:rPr>
      <w:fldChar w:fldCharType="end"/>
    </w:r>
    <w:r w:rsidR="00665878" w:rsidRPr="00665878">
      <w:rPr>
        <w:rFonts w:cs="Arial"/>
      </w:rPr>
      <w:t>Unauthorised version prepared by ACT Parliamentary Counsel’s Office</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3F13" w:rsidRDefault="00843F13">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843F13">
      <w:tc>
        <w:tcPr>
          <w:tcW w:w="1061" w:type="pct"/>
        </w:tcPr>
        <w:p w:rsidR="00843F13" w:rsidRDefault="00597AE4">
          <w:pPr>
            <w:pStyle w:val="Footer"/>
          </w:pPr>
          <w:r>
            <w:fldChar w:fldCharType="begin"/>
          </w:r>
          <w:r>
            <w:instrText xml:space="preserve"> DOCPROPERTY "Category"  </w:instrText>
          </w:r>
          <w:r>
            <w:fldChar w:fldCharType="separate"/>
          </w:r>
          <w:r w:rsidR="00BF0205">
            <w:t>R45</w:t>
          </w:r>
          <w:r>
            <w:fldChar w:fldCharType="end"/>
          </w:r>
          <w:r w:rsidR="00843F13">
            <w:br/>
          </w:r>
          <w:r>
            <w:fldChar w:fldCharType="begin"/>
          </w:r>
          <w:r>
            <w:instrText xml:space="preserve"> DOCPROPERTY "RepubDt"  </w:instrText>
          </w:r>
          <w:r>
            <w:fldChar w:fldCharType="separate"/>
          </w:r>
          <w:r w:rsidR="00BF0205">
            <w:t>26/04/18</w:t>
          </w:r>
          <w:r>
            <w:fldChar w:fldCharType="end"/>
          </w:r>
        </w:p>
      </w:tc>
      <w:tc>
        <w:tcPr>
          <w:tcW w:w="3093" w:type="pct"/>
        </w:tcPr>
        <w:p w:rsidR="00843F13" w:rsidRDefault="00597AE4">
          <w:pPr>
            <w:pStyle w:val="Footer"/>
            <w:jc w:val="center"/>
          </w:pPr>
          <w:r>
            <w:fldChar w:fldCharType="begin"/>
          </w:r>
          <w:r>
            <w:instrText xml:space="preserve"> REF Citation *\charformat </w:instrText>
          </w:r>
          <w:r>
            <w:fldChar w:fldCharType="separate"/>
          </w:r>
          <w:r w:rsidR="00BF0205">
            <w:t>Crimes (Sentence Administration) Act 2005</w:t>
          </w:r>
          <w:r>
            <w:fldChar w:fldCharType="end"/>
          </w:r>
        </w:p>
        <w:p w:rsidR="00843F13" w:rsidRDefault="00597AE4">
          <w:pPr>
            <w:pStyle w:val="FooterInfoCentre"/>
          </w:pPr>
          <w:r>
            <w:fldChar w:fldCharType="begin"/>
          </w:r>
          <w:r>
            <w:instrText xml:space="preserve"> DOCPROPERTY "Eff"  </w:instrText>
          </w:r>
          <w:r>
            <w:fldChar w:fldCharType="separate"/>
          </w:r>
          <w:r w:rsidR="00BF0205">
            <w:t xml:space="preserve">Effective:  </w:t>
          </w:r>
          <w:r>
            <w:fldChar w:fldCharType="end"/>
          </w:r>
          <w:r>
            <w:fldChar w:fldCharType="begin"/>
          </w:r>
          <w:r>
            <w:instrText xml:space="preserve"> DOCPROPERTY "StartDt"   </w:instrText>
          </w:r>
          <w:r>
            <w:fldChar w:fldCharType="separate"/>
          </w:r>
          <w:r w:rsidR="00BF0205">
            <w:t>26/04/18</w:t>
          </w:r>
          <w:r>
            <w:fldChar w:fldCharType="end"/>
          </w:r>
          <w:r>
            <w:fldChar w:fldCharType="begin"/>
          </w:r>
          <w:r>
            <w:instrText xml:space="preserve"> DOCPROPERTY "EndDt"  </w:instrText>
          </w:r>
          <w:r>
            <w:fldChar w:fldCharType="separate"/>
          </w:r>
          <w:r w:rsidR="00BF0205">
            <w:t>-08/11/18</w:t>
          </w:r>
          <w:r>
            <w:fldChar w:fldCharType="end"/>
          </w:r>
        </w:p>
      </w:tc>
      <w:tc>
        <w:tcPr>
          <w:tcW w:w="846" w:type="pct"/>
        </w:tcPr>
        <w:p w:rsidR="00843F13" w:rsidRDefault="00843F13">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665878">
            <w:rPr>
              <w:rStyle w:val="PageNumber"/>
              <w:noProof/>
            </w:rPr>
            <w:t>1</w:t>
          </w:r>
          <w:r>
            <w:rPr>
              <w:rStyle w:val="PageNumber"/>
            </w:rPr>
            <w:fldChar w:fldCharType="end"/>
          </w:r>
        </w:p>
      </w:tc>
    </w:tr>
  </w:tbl>
  <w:p w:rsidR="00843F13" w:rsidRPr="00665878" w:rsidRDefault="00597AE4" w:rsidP="00665878">
    <w:pPr>
      <w:pStyle w:val="Status"/>
      <w:rPr>
        <w:rFonts w:cs="Arial"/>
      </w:rPr>
    </w:pPr>
    <w:r w:rsidRPr="00665878">
      <w:rPr>
        <w:rFonts w:cs="Arial"/>
      </w:rPr>
      <w:fldChar w:fldCharType="begin"/>
    </w:r>
    <w:r w:rsidRPr="00665878">
      <w:rPr>
        <w:rFonts w:cs="Arial"/>
      </w:rPr>
      <w:instrText xml:space="preserve"> DOCPROPERTY "Status" </w:instrText>
    </w:r>
    <w:r w:rsidRPr="00665878">
      <w:rPr>
        <w:rFonts w:cs="Arial"/>
      </w:rPr>
      <w:fldChar w:fldCharType="separate"/>
    </w:r>
    <w:r w:rsidR="00BF0205" w:rsidRPr="00665878">
      <w:rPr>
        <w:rFonts w:cs="Arial"/>
      </w:rPr>
      <w:t xml:space="preserve"> </w:t>
    </w:r>
    <w:r w:rsidRPr="00665878">
      <w:rPr>
        <w:rFonts w:cs="Arial"/>
      </w:rPr>
      <w:fldChar w:fldCharType="end"/>
    </w:r>
    <w:r w:rsidR="00665878" w:rsidRPr="00665878">
      <w:rPr>
        <w:rFonts w:cs="Arial"/>
      </w:rPr>
      <w:t>Unauthorised version prepared by ACT Parliamentary Counsel’s Office</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3F13" w:rsidRDefault="00843F13">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843F13">
      <w:tc>
        <w:tcPr>
          <w:tcW w:w="847" w:type="pct"/>
          <w:tcBorders>
            <w:top w:val="single" w:sz="4" w:space="0" w:color="auto"/>
          </w:tcBorders>
        </w:tcPr>
        <w:p w:rsidR="00843F13" w:rsidRDefault="00843F13">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FE6FD4">
            <w:rPr>
              <w:rStyle w:val="PageNumber"/>
              <w:noProof/>
            </w:rPr>
            <w:t>2</w:t>
          </w:r>
          <w:r>
            <w:rPr>
              <w:rStyle w:val="PageNumber"/>
            </w:rPr>
            <w:fldChar w:fldCharType="end"/>
          </w:r>
        </w:p>
      </w:tc>
      <w:tc>
        <w:tcPr>
          <w:tcW w:w="3092" w:type="pct"/>
          <w:tcBorders>
            <w:top w:val="single" w:sz="4" w:space="0" w:color="auto"/>
          </w:tcBorders>
        </w:tcPr>
        <w:p w:rsidR="00843F13" w:rsidRDefault="00597AE4">
          <w:pPr>
            <w:pStyle w:val="Footer"/>
            <w:jc w:val="center"/>
          </w:pPr>
          <w:r>
            <w:fldChar w:fldCharType="begin"/>
          </w:r>
          <w:r>
            <w:instrText xml:space="preserve"> REF Citation *\charformat </w:instrText>
          </w:r>
          <w:r>
            <w:fldChar w:fldCharType="separate"/>
          </w:r>
          <w:r w:rsidR="00BF0205">
            <w:t>Crimes (Sentence Administration) Act 2005</w:t>
          </w:r>
          <w:r>
            <w:fldChar w:fldCharType="end"/>
          </w:r>
        </w:p>
        <w:p w:rsidR="00843F13" w:rsidRDefault="00597AE4">
          <w:pPr>
            <w:pStyle w:val="FooterInfoCentre"/>
          </w:pPr>
          <w:r>
            <w:fldChar w:fldCharType="begin"/>
          </w:r>
          <w:r>
            <w:instrText xml:space="preserve"> DOCPROPERTY "Eff"  *\charformat </w:instrText>
          </w:r>
          <w:r>
            <w:fldChar w:fldCharType="separate"/>
          </w:r>
          <w:r w:rsidR="00BF0205">
            <w:t xml:space="preserve">Effective:  </w:t>
          </w:r>
          <w:r>
            <w:fldChar w:fldCharType="end"/>
          </w:r>
          <w:r>
            <w:fldChar w:fldCharType="begin"/>
          </w:r>
          <w:r>
            <w:instrText xml:space="preserve"> DOCPROPERTY "StartDt"  *\charformat </w:instrText>
          </w:r>
          <w:r>
            <w:fldChar w:fldCharType="separate"/>
          </w:r>
          <w:r w:rsidR="00BF0205">
            <w:t>26/04/18</w:t>
          </w:r>
          <w:r>
            <w:fldChar w:fldCharType="end"/>
          </w:r>
          <w:r>
            <w:fldChar w:fldCharType="begin"/>
          </w:r>
          <w:r>
            <w:instrText xml:space="preserve"> DOCPROPERTY "EndDt"  *\charformat </w:instrText>
          </w:r>
          <w:r>
            <w:fldChar w:fldCharType="separate"/>
          </w:r>
          <w:r w:rsidR="00BF0205">
            <w:t>-08/11/18</w:t>
          </w:r>
          <w:r>
            <w:fldChar w:fldCharType="end"/>
          </w:r>
        </w:p>
      </w:tc>
      <w:tc>
        <w:tcPr>
          <w:tcW w:w="1061" w:type="pct"/>
          <w:tcBorders>
            <w:top w:val="single" w:sz="4" w:space="0" w:color="auto"/>
          </w:tcBorders>
        </w:tcPr>
        <w:p w:rsidR="00843F13" w:rsidRDefault="00597AE4">
          <w:pPr>
            <w:pStyle w:val="Footer"/>
            <w:jc w:val="right"/>
          </w:pPr>
          <w:r>
            <w:fldChar w:fldCharType="begin"/>
          </w:r>
          <w:r>
            <w:instrText xml:space="preserve"> DOCPROPERTY "Category"  *\charformat  </w:instrText>
          </w:r>
          <w:r>
            <w:fldChar w:fldCharType="separate"/>
          </w:r>
          <w:r w:rsidR="00BF0205">
            <w:t>R45</w:t>
          </w:r>
          <w:r>
            <w:fldChar w:fldCharType="end"/>
          </w:r>
          <w:r w:rsidR="00843F13">
            <w:br/>
          </w:r>
          <w:r>
            <w:fldChar w:fldCharType="begin"/>
          </w:r>
          <w:r>
            <w:instrText xml:space="preserve"> DOCPROPERTY "RepubDt"  *\charformat  </w:instrText>
          </w:r>
          <w:r>
            <w:fldChar w:fldCharType="separate"/>
          </w:r>
          <w:r w:rsidR="00BF0205">
            <w:t>26/04/18</w:t>
          </w:r>
          <w:r>
            <w:fldChar w:fldCharType="end"/>
          </w:r>
        </w:p>
      </w:tc>
    </w:tr>
  </w:tbl>
  <w:p w:rsidR="00843F13" w:rsidRPr="00665878" w:rsidRDefault="00597AE4" w:rsidP="00665878">
    <w:pPr>
      <w:pStyle w:val="Status"/>
      <w:rPr>
        <w:rFonts w:cs="Arial"/>
      </w:rPr>
    </w:pPr>
    <w:r w:rsidRPr="00665878">
      <w:rPr>
        <w:rFonts w:cs="Arial"/>
      </w:rPr>
      <w:fldChar w:fldCharType="begin"/>
    </w:r>
    <w:r w:rsidRPr="00665878">
      <w:rPr>
        <w:rFonts w:cs="Arial"/>
      </w:rPr>
      <w:instrText xml:space="preserve"> DOCPROPERTY "Status" </w:instrText>
    </w:r>
    <w:r w:rsidRPr="00665878">
      <w:rPr>
        <w:rFonts w:cs="Arial"/>
      </w:rPr>
      <w:fldChar w:fldCharType="separate"/>
    </w:r>
    <w:r w:rsidR="00BF0205" w:rsidRPr="00665878">
      <w:rPr>
        <w:rFonts w:cs="Arial"/>
      </w:rPr>
      <w:t xml:space="preserve"> </w:t>
    </w:r>
    <w:r w:rsidRPr="00665878">
      <w:rPr>
        <w:rFonts w:cs="Arial"/>
      </w:rPr>
      <w:fldChar w:fldCharType="end"/>
    </w:r>
    <w:r w:rsidR="00665878" w:rsidRPr="00665878">
      <w:rPr>
        <w:rFonts w:cs="Arial"/>
      </w:rPr>
      <w:t>Unauthorised version prepared by ACT Parliamentary Counsel’s Office</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3F13" w:rsidRDefault="00843F13">
    <w:pPr>
      <w:rPr>
        <w:sz w:val="16"/>
      </w:rPr>
    </w:pPr>
  </w:p>
  <w:tbl>
    <w:tblPr>
      <w:tblW w:w="5000" w:type="pct"/>
      <w:tblBorders>
        <w:top w:val="single" w:sz="4" w:space="0" w:color="auto"/>
      </w:tblBorders>
      <w:tblLook w:val="0000" w:firstRow="0" w:lastRow="0" w:firstColumn="0" w:lastColumn="0" w:noHBand="0" w:noVBand="0"/>
    </w:tblPr>
    <w:tblGrid>
      <w:gridCol w:w="1681"/>
      <w:gridCol w:w="4900"/>
      <w:gridCol w:w="1342"/>
    </w:tblGrid>
    <w:tr w:rsidR="00843F13">
      <w:tc>
        <w:tcPr>
          <w:tcW w:w="1061" w:type="pct"/>
          <w:tcBorders>
            <w:top w:val="single" w:sz="4" w:space="0" w:color="auto"/>
          </w:tcBorders>
        </w:tcPr>
        <w:p w:rsidR="00843F13" w:rsidRDefault="00597AE4">
          <w:pPr>
            <w:pStyle w:val="Footer"/>
          </w:pPr>
          <w:r>
            <w:fldChar w:fldCharType="begin"/>
          </w:r>
          <w:r>
            <w:instrText xml:space="preserve"> DOCPROPERTY "Category"  *\charformat  </w:instrText>
          </w:r>
          <w:r>
            <w:fldChar w:fldCharType="separate"/>
          </w:r>
          <w:r w:rsidR="00BF0205">
            <w:t>R45</w:t>
          </w:r>
          <w:r>
            <w:fldChar w:fldCharType="end"/>
          </w:r>
          <w:r w:rsidR="00843F13">
            <w:br/>
          </w:r>
          <w:r>
            <w:fldChar w:fldCharType="begin"/>
          </w:r>
          <w:r>
            <w:instrText xml:space="preserve"> DOCPROPERTY "RepubDt"  *\charformat  </w:instrText>
          </w:r>
          <w:r>
            <w:fldChar w:fldCharType="separate"/>
          </w:r>
          <w:r w:rsidR="00BF0205">
            <w:t>26/04/18</w:t>
          </w:r>
          <w:r>
            <w:fldChar w:fldCharType="end"/>
          </w:r>
        </w:p>
      </w:tc>
      <w:tc>
        <w:tcPr>
          <w:tcW w:w="3092" w:type="pct"/>
          <w:tcBorders>
            <w:top w:val="single" w:sz="4" w:space="0" w:color="auto"/>
          </w:tcBorders>
        </w:tcPr>
        <w:p w:rsidR="00843F13" w:rsidRDefault="00597AE4">
          <w:pPr>
            <w:pStyle w:val="Footer"/>
            <w:jc w:val="center"/>
          </w:pPr>
          <w:r>
            <w:fldChar w:fldCharType="begin"/>
          </w:r>
          <w:r>
            <w:instrText xml:space="preserve"> REF Citation *\charformat </w:instrText>
          </w:r>
          <w:r>
            <w:fldChar w:fldCharType="separate"/>
          </w:r>
          <w:r w:rsidR="00BF0205">
            <w:t>Crimes (Sentence Administration) Act 2005</w:t>
          </w:r>
          <w:r>
            <w:fldChar w:fldCharType="end"/>
          </w:r>
        </w:p>
        <w:p w:rsidR="00843F13" w:rsidRDefault="00597AE4">
          <w:pPr>
            <w:pStyle w:val="FooterInfoCentre"/>
          </w:pPr>
          <w:r>
            <w:fldChar w:fldCharType="begin"/>
          </w:r>
          <w:r>
            <w:instrText xml:space="preserve"> DOCPROPERTY "Eff"  *\charformat </w:instrText>
          </w:r>
          <w:r>
            <w:fldChar w:fldCharType="separate"/>
          </w:r>
          <w:r w:rsidR="00BF0205">
            <w:t xml:space="preserve">Effective:  </w:t>
          </w:r>
          <w:r>
            <w:fldChar w:fldCharType="end"/>
          </w:r>
          <w:r>
            <w:fldChar w:fldCharType="begin"/>
          </w:r>
          <w:r>
            <w:instrText xml:space="preserve"> DOCPROPERTY "StartDt"  *\charformat </w:instrText>
          </w:r>
          <w:r>
            <w:fldChar w:fldCharType="separate"/>
          </w:r>
          <w:r w:rsidR="00BF0205">
            <w:t>26/04/18</w:t>
          </w:r>
          <w:r>
            <w:fldChar w:fldCharType="end"/>
          </w:r>
          <w:r>
            <w:fldChar w:fldCharType="begin"/>
          </w:r>
          <w:r>
            <w:instrText xml:space="preserve"> DOCPROPERTY "EndDt"  *\charformat </w:instrText>
          </w:r>
          <w:r>
            <w:fldChar w:fldCharType="separate"/>
          </w:r>
          <w:r w:rsidR="00BF0205">
            <w:t>-08/11/18</w:t>
          </w:r>
          <w:r>
            <w:fldChar w:fldCharType="end"/>
          </w:r>
        </w:p>
      </w:tc>
      <w:tc>
        <w:tcPr>
          <w:tcW w:w="847" w:type="pct"/>
          <w:tcBorders>
            <w:top w:val="single" w:sz="4" w:space="0" w:color="auto"/>
          </w:tcBorders>
        </w:tcPr>
        <w:p w:rsidR="00843F13" w:rsidRDefault="00843F13">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BF0205">
            <w:rPr>
              <w:rStyle w:val="PageNumber"/>
              <w:noProof/>
            </w:rPr>
            <w:t>2</w:t>
          </w:r>
          <w:r>
            <w:rPr>
              <w:rStyle w:val="PageNumber"/>
            </w:rPr>
            <w:fldChar w:fldCharType="end"/>
          </w:r>
        </w:p>
      </w:tc>
    </w:tr>
  </w:tbl>
  <w:p w:rsidR="00843F13" w:rsidRPr="00665878" w:rsidRDefault="00597AE4" w:rsidP="00665878">
    <w:pPr>
      <w:pStyle w:val="Status"/>
      <w:rPr>
        <w:rFonts w:cs="Arial"/>
      </w:rPr>
    </w:pPr>
    <w:r w:rsidRPr="00665878">
      <w:rPr>
        <w:rFonts w:cs="Arial"/>
      </w:rPr>
      <w:fldChar w:fldCharType="begin"/>
    </w:r>
    <w:r w:rsidRPr="00665878">
      <w:rPr>
        <w:rFonts w:cs="Arial"/>
      </w:rPr>
      <w:instrText xml:space="preserve"> DOCPROPERTY "Status" </w:instrText>
    </w:r>
    <w:r w:rsidRPr="00665878">
      <w:rPr>
        <w:rFonts w:cs="Arial"/>
      </w:rPr>
      <w:fldChar w:fldCharType="separate"/>
    </w:r>
    <w:r w:rsidR="00BF0205" w:rsidRPr="00665878">
      <w:rPr>
        <w:rFonts w:cs="Arial"/>
      </w:rPr>
      <w:t xml:space="preserve"> </w:t>
    </w:r>
    <w:r w:rsidRPr="00665878">
      <w:rPr>
        <w:rFonts w:cs="Arial"/>
      </w:rPr>
      <w:fldChar w:fldCharType="end"/>
    </w:r>
    <w:r w:rsidR="00665878" w:rsidRPr="00665878">
      <w:rPr>
        <w:rFonts w:cs="Arial"/>
      </w:rPr>
      <w:t>Unauthorised version prepared by ACT Parliamentary Counsel’s Office</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3F13" w:rsidRDefault="00843F13">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843F13">
      <w:tc>
        <w:tcPr>
          <w:tcW w:w="1061" w:type="pct"/>
          <w:tcBorders>
            <w:top w:val="single" w:sz="4" w:space="0" w:color="auto"/>
          </w:tcBorders>
        </w:tcPr>
        <w:p w:rsidR="00843F13" w:rsidRDefault="00597AE4">
          <w:pPr>
            <w:pStyle w:val="Footer"/>
          </w:pPr>
          <w:r>
            <w:fldChar w:fldCharType="begin"/>
          </w:r>
          <w:r>
            <w:instrText xml:space="preserve"> DOCPROPERTY "Category"  *\charformat  </w:instrText>
          </w:r>
          <w:r>
            <w:fldChar w:fldCharType="separate"/>
          </w:r>
          <w:r w:rsidR="00BF0205">
            <w:t>R45</w:t>
          </w:r>
          <w:r>
            <w:fldChar w:fldCharType="end"/>
          </w:r>
          <w:r w:rsidR="00843F13">
            <w:br/>
          </w:r>
          <w:r>
            <w:fldChar w:fldCharType="begin"/>
          </w:r>
          <w:r>
            <w:instrText xml:space="preserve"> DOCPROPERTY "RepubDt"  *\charformat  </w:instrText>
          </w:r>
          <w:r>
            <w:fldChar w:fldCharType="separate"/>
          </w:r>
          <w:r w:rsidR="00BF0205">
            <w:t>26/04/18</w:t>
          </w:r>
          <w:r>
            <w:fldChar w:fldCharType="end"/>
          </w:r>
        </w:p>
      </w:tc>
      <w:tc>
        <w:tcPr>
          <w:tcW w:w="3092" w:type="pct"/>
          <w:tcBorders>
            <w:top w:val="single" w:sz="4" w:space="0" w:color="auto"/>
          </w:tcBorders>
        </w:tcPr>
        <w:p w:rsidR="00843F13" w:rsidRDefault="00597AE4">
          <w:pPr>
            <w:pStyle w:val="Footer"/>
            <w:jc w:val="center"/>
          </w:pPr>
          <w:r>
            <w:fldChar w:fldCharType="begin"/>
          </w:r>
          <w:r>
            <w:instrText xml:space="preserve"> REF Citation *\charformat </w:instrText>
          </w:r>
          <w:r>
            <w:fldChar w:fldCharType="separate"/>
          </w:r>
          <w:r w:rsidR="00BF0205">
            <w:t>Crimes (Sentence Administration) Act 2005</w:t>
          </w:r>
          <w:r>
            <w:fldChar w:fldCharType="end"/>
          </w:r>
        </w:p>
        <w:p w:rsidR="00843F13" w:rsidRDefault="00597AE4">
          <w:pPr>
            <w:pStyle w:val="FooterInfoCentre"/>
          </w:pPr>
          <w:r>
            <w:fldChar w:fldCharType="begin"/>
          </w:r>
          <w:r>
            <w:instrText xml:space="preserve"> DOCPROPERTY "Eff"  *\charformat </w:instrText>
          </w:r>
          <w:r>
            <w:fldChar w:fldCharType="separate"/>
          </w:r>
          <w:r w:rsidR="00BF0205">
            <w:t xml:space="preserve">Effective:  </w:t>
          </w:r>
          <w:r>
            <w:fldChar w:fldCharType="end"/>
          </w:r>
          <w:r>
            <w:fldChar w:fldCharType="begin"/>
          </w:r>
          <w:r>
            <w:instrText xml:space="preserve"> DOCPROPERTY "StartDt"  *\charformat </w:instrText>
          </w:r>
          <w:r>
            <w:fldChar w:fldCharType="separate"/>
          </w:r>
          <w:r w:rsidR="00BF0205">
            <w:t>26/04/18</w:t>
          </w:r>
          <w:r>
            <w:fldChar w:fldCharType="end"/>
          </w:r>
          <w:r>
            <w:fldChar w:fldCharType="begin"/>
          </w:r>
          <w:r>
            <w:instrText xml:space="preserve"> DOCPROPERTY "EndDt"  *\charformat </w:instrText>
          </w:r>
          <w:r>
            <w:fldChar w:fldCharType="separate"/>
          </w:r>
          <w:r w:rsidR="00BF0205">
            <w:t>-08/11/18</w:t>
          </w:r>
          <w:r>
            <w:fldChar w:fldCharType="end"/>
          </w:r>
        </w:p>
      </w:tc>
      <w:tc>
        <w:tcPr>
          <w:tcW w:w="847" w:type="pct"/>
          <w:tcBorders>
            <w:top w:val="single" w:sz="4" w:space="0" w:color="auto"/>
          </w:tcBorders>
        </w:tcPr>
        <w:p w:rsidR="00843F13" w:rsidRDefault="00843F13">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FE6FD4">
            <w:rPr>
              <w:rStyle w:val="PageNumber"/>
              <w:noProof/>
            </w:rPr>
            <w:t>1</w:t>
          </w:r>
          <w:r>
            <w:rPr>
              <w:rStyle w:val="PageNumber"/>
            </w:rPr>
            <w:fldChar w:fldCharType="end"/>
          </w:r>
        </w:p>
      </w:tc>
    </w:tr>
  </w:tbl>
  <w:p w:rsidR="00843F13" w:rsidRPr="00665878" w:rsidRDefault="00597AE4" w:rsidP="00665878">
    <w:pPr>
      <w:pStyle w:val="Status"/>
      <w:rPr>
        <w:rFonts w:cs="Arial"/>
      </w:rPr>
    </w:pPr>
    <w:r w:rsidRPr="00665878">
      <w:rPr>
        <w:rFonts w:cs="Arial"/>
      </w:rPr>
      <w:fldChar w:fldCharType="begin"/>
    </w:r>
    <w:r w:rsidRPr="00665878">
      <w:rPr>
        <w:rFonts w:cs="Arial"/>
      </w:rPr>
      <w:instrText xml:space="preserve"> DOCPROPERTY "Status" </w:instrText>
    </w:r>
    <w:r w:rsidRPr="00665878">
      <w:rPr>
        <w:rFonts w:cs="Arial"/>
      </w:rPr>
      <w:fldChar w:fldCharType="separate"/>
    </w:r>
    <w:r w:rsidR="00BF0205" w:rsidRPr="00665878">
      <w:rPr>
        <w:rFonts w:cs="Arial"/>
      </w:rPr>
      <w:t xml:space="preserve"> </w:t>
    </w:r>
    <w:r w:rsidRPr="00665878">
      <w:rPr>
        <w:rFonts w:cs="Arial"/>
      </w:rPr>
      <w:fldChar w:fldCharType="end"/>
    </w:r>
    <w:r w:rsidR="00665878" w:rsidRPr="00665878">
      <w:rPr>
        <w:rFonts w:cs="Arial"/>
      </w:rPr>
      <w:t>Unauthorised version prepared by ACT Parliamentary Counsel’s Office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3F13" w:rsidRDefault="00843F13" w:rsidP="008C1C6C">
      <w:r>
        <w:separator/>
      </w:r>
    </w:p>
  </w:footnote>
  <w:footnote w:type="continuationSeparator" w:id="0">
    <w:p w:rsidR="00843F13" w:rsidRDefault="00843F13" w:rsidP="008C1C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0205" w:rsidRDefault="00BF0205">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6149"/>
      <w:gridCol w:w="1558"/>
    </w:tblGrid>
    <w:tr w:rsidR="00843F13" w:rsidTr="00922A44">
      <w:tc>
        <w:tcPr>
          <w:tcW w:w="3989" w:type="pct"/>
        </w:tcPr>
        <w:p w:rsidR="00843F13" w:rsidRDefault="00597AE4">
          <w:pPr>
            <w:pStyle w:val="HeaderEven"/>
            <w:jc w:val="right"/>
          </w:pPr>
          <w:r>
            <w:rPr>
              <w:noProof/>
            </w:rPr>
            <w:fldChar w:fldCharType="begin"/>
          </w:r>
          <w:r>
            <w:rPr>
              <w:noProof/>
            </w:rPr>
            <w:instrText xml:space="preserve"> STYLEREF CharChapText \*charformat  </w:instrText>
          </w:r>
          <w:r>
            <w:rPr>
              <w:noProof/>
            </w:rPr>
            <w:fldChar w:fldCharType="separate"/>
          </w:r>
          <w:r w:rsidR="00FE6FD4">
            <w:rPr>
              <w:noProof/>
            </w:rPr>
            <w:t>Transitional—Crimes (Sentencing and Restorative Justice) Amendment Act 2016</w:t>
          </w:r>
          <w:r>
            <w:rPr>
              <w:noProof/>
            </w:rPr>
            <w:fldChar w:fldCharType="end"/>
          </w:r>
        </w:p>
      </w:tc>
      <w:tc>
        <w:tcPr>
          <w:tcW w:w="1011" w:type="pct"/>
        </w:tcPr>
        <w:p w:rsidR="00843F13" w:rsidRDefault="00843F13">
          <w:pPr>
            <w:pStyle w:val="HeaderEven"/>
            <w:jc w:val="right"/>
            <w:rPr>
              <w:b/>
            </w:rPr>
          </w:pPr>
          <w:r>
            <w:rPr>
              <w:b/>
            </w:rPr>
            <w:fldChar w:fldCharType="begin"/>
          </w:r>
          <w:r>
            <w:rPr>
              <w:b/>
            </w:rPr>
            <w:instrText xml:space="preserve"> STYLEREF CharChapNo \*charformat  </w:instrText>
          </w:r>
          <w:r>
            <w:rPr>
              <w:b/>
            </w:rPr>
            <w:fldChar w:fldCharType="separate"/>
          </w:r>
          <w:r w:rsidR="00FE6FD4">
            <w:rPr>
              <w:b/>
              <w:noProof/>
            </w:rPr>
            <w:t>Chapter 20</w:t>
          </w:r>
          <w:r>
            <w:rPr>
              <w:b/>
            </w:rPr>
            <w:fldChar w:fldCharType="end"/>
          </w:r>
        </w:p>
      </w:tc>
    </w:tr>
    <w:tr w:rsidR="00843F13" w:rsidTr="00922A44">
      <w:tc>
        <w:tcPr>
          <w:tcW w:w="3989" w:type="pct"/>
        </w:tcPr>
        <w:p w:rsidR="00843F13" w:rsidRDefault="00843F13">
          <w:pPr>
            <w:pStyle w:val="HeaderEven"/>
            <w:jc w:val="right"/>
          </w:pPr>
          <w:r>
            <w:fldChar w:fldCharType="begin"/>
          </w:r>
          <w:r>
            <w:instrText xml:space="preserve"> STYLEREF CharPartText \*charformat </w:instrText>
          </w:r>
          <w:r>
            <w:rPr>
              <w:noProof/>
            </w:rPr>
            <w:fldChar w:fldCharType="end"/>
          </w:r>
        </w:p>
      </w:tc>
      <w:tc>
        <w:tcPr>
          <w:tcW w:w="1011" w:type="pct"/>
        </w:tcPr>
        <w:p w:rsidR="00843F13" w:rsidRDefault="00843F13">
          <w:pPr>
            <w:pStyle w:val="HeaderEven"/>
            <w:jc w:val="right"/>
            <w:rPr>
              <w:b/>
            </w:rPr>
          </w:pPr>
          <w:r>
            <w:rPr>
              <w:b/>
            </w:rPr>
            <w:fldChar w:fldCharType="begin"/>
          </w:r>
          <w:r>
            <w:rPr>
              <w:b/>
            </w:rPr>
            <w:instrText xml:space="preserve"> STYLEREF CharPartNo \*charformat </w:instrText>
          </w:r>
          <w:r>
            <w:rPr>
              <w:b/>
            </w:rPr>
            <w:fldChar w:fldCharType="end"/>
          </w:r>
        </w:p>
      </w:tc>
    </w:tr>
    <w:tr w:rsidR="00843F13" w:rsidTr="00922A44">
      <w:tc>
        <w:tcPr>
          <w:tcW w:w="3989" w:type="pct"/>
        </w:tcPr>
        <w:p w:rsidR="00843F13" w:rsidRDefault="00843F13">
          <w:pPr>
            <w:pStyle w:val="HeaderEven"/>
            <w:jc w:val="right"/>
          </w:pPr>
          <w:r>
            <w:fldChar w:fldCharType="begin"/>
          </w:r>
          <w:r>
            <w:instrText xml:space="preserve"> STYLEREF CharDivText \*charformat </w:instrText>
          </w:r>
          <w:r>
            <w:fldChar w:fldCharType="end"/>
          </w:r>
        </w:p>
      </w:tc>
      <w:tc>
        <w:tcPr>
          <w:tcW w:w="1011" w:type="pct"/>
        </w:tcPr>
        <w:p w:rsidR="00843F13" w:rsidRDefault="00843F13">
          <w:pPr>
            <w:pStyle w:val="HeaderEven"/>
            <w:jc w:val="right"/>
            <w:rPr>
              <w:b/>
            </w:rPr>
          </w:pPr>
          <w:r>
            <w:rPr>
              <w:b/>
            </w:rPr>
            <w:fldChar w:fldCharType="begin"/>
          </w:r>
          <w:r>
            <w:rPr>
              <w:b/>
            </w:rPr>
            <w:instrText xml:space="preserve"> STYLEREF CharDivNo \*charformat </w:instrText>
          </w:r>
          <w:r>
            <w:rPr>
              <w:b/>
            </w:rPr>
            <w:fldChar w:fldCharType="end"/>
          </w:r>
        </w:p>
      </w:tc>
    </w:tr>
    <w:tr w:rsidR="00843F13">
      <w:trPr>
        <w:cantSplit/>
      </w:trPr>
      <w:tc>
        <w:tcPr>
          <w:tcW w:w="5000" w:type="pct"/>
          <w:gridSpan w:val="2"/>
          <w:tcBorders>
            <w:bottom w:val="single" w:sz="4" w:space="0" w:color="auto"/>
          </w:tcBorders>
        </w:tcPr>
        <w:p w:rsidR="00843F13" w:rsidRDefault="00597AE4">
          <w:pPr>
            <w:pStyle w:val="HeaderOdd6"/>
          </w:pPr>
          <w:r>
            <w:fldChar w:fldCharType="begin"/>
          </w:r>
          <w:r>
            <w:instrText xml:space="preserve"> DOCPROPERTY "Company"  \* MERGEFORMAT </w:instrText>
          </w:r>
          <w:r>
            <w:fldChar w:fldCharType="separate"/>
          </w:r>
          <w:r w:rsidR="00BF0205">
            <w:t>Section</w:t>
          </w:r>
          <w:r>
            <w:fldChar w:fldCharType="end"/>
          </w:r>
          <w:r w:rsidR="00843F13">
            <w:t xml:space="preserve"> </w:t>
          </w:r>
          <w:r>
            <w:rPr>
              <w:noProof/>
            </w:rPr>
            <w:fldChar w:fldCharType="begin"/>
          </w:r>
          <w:r>
            <w:rPr>
              <w:noProof/>
            </w:rPr>
            <w:instrText xml:space="preserve"> STYLEREF CharSectNo \*charformat </w:instrText>
          </w:r>
          <w:r>
            <w:rPr>
              <w:noProof/>
            </w:rPr>
            <w:fldChar w:fldCharType="separate"/>
          </w:r>
          <w:r w:rsidR="00FE6FD4">
            <w:rPr>
              <w:noProof/>
            </w:rPr>
            <w:t>903</w:t>
          </w:r>
          <w:r>
            <w:rPr>
              <w:noProof/>
            </w:rPr>
            <w:fldChar w:fldCharType="end"/>
          </w:r>
        </w:p>
      </w:tc>
    </w:tr>
  </w:tbl>
  <w:p w:rsidR="00843F13" w:rsidRDefault="00843F13">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1340"/>
      <w:gridCol w:w="6583"/>
    </w:tblGrid>
    <w:tr w:rsidR="00843F13">
      <w:trPr>
        <w:jc w:val="center"/>
      </w:trPr>
      <w:tc>
        <w:tcPr>
          <w:tcW w:w="1340" w:type="dxa"/>
        </w:tcPr>
        <w:p w:rsidR="00843F13" w:rsidRDefault="00843F13">
          <w:pPr>
            <w:pStyle w:val="HeaderEven"/>
          </w:pPr>
        </w:p>
      </w:tc>
      <w:tc>
        <w:tcPr>
          <w:tcW w:w="6583" w:type="dxa"/>
        </w:tcPr>
        <w:p w:rsidR="00843F13" w:rsidRDefault="00843F13">
          <w:pPr>
            <w:pStyle w:val="HeaderEven"/>
          </w:pPr>
        </w:p>
      </w:tc>
    </w:tr>
    <w:tr w:rsidR="00843F13">
      <w:trPr>
        <w:jc w:val="center"/>
      </w:trPr>
      <w:tc>
        <w:tcPr>
          <w:tcW w:w="7923" w:type="dxa"/>
          <w:gridSpan w:val="2"/>
          <w:tcBorders>
            <w:bottom w:val="single" w:sz="4" w:space="0" w:color="auto"/>
          </w:tcBorders>
        </w:tcPr>
        <w:p w:rsidR="00843F13" w:rsidRDefault="00843F13">
          <w:pPr>
            <w:pStyle w:val="HeaderEven6"/>
          </w:pPr>
          <w:r>
            <w:t>Dictionary</w:t>
          </w:r>
        </w:p>
      </w:tc>
    </w:tr>
  </w:tbl>
  <w:p w:rsidR="00843F13" w:rsidRDefault="00843F13">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583"/>
      <w:gridCol w:w="1340"/>
    </w:tblGrid>
    <w:tr w:rsidR="00843F13">
      <w:trPr>
        <w:jc w:val="center"/>
      </w:trPr>
      <w:tc>
        <w:tcPr>
          <w:tcW w:w="6583" w:type="dxa"/>
        </w:tcPr>
        <w:p w:rsidR="00843F13" w:rsidRDefault="00843F13">
          <w:pPr>
            <w:pStyle w:val="HeaderOdd"/>
          </w:pPr>
        </w:p>
      </w:tc>
      <w:tc>
        <w:tcPr>
          <w:tcW w:w="1340" w:type="dxa"/>
        </w:tcPr>
        <w:p w:rsidR="00843F13" w:rsidRDefault="00843F13">
          <w:pPr>
            <w:pStyle w:val="HeaderOdd"/>
          </w:pPr>
        </w:p>
      </w:tc>
    </w:tr>
    <w:tr w:rsidR="00843F13">
      <w:trPr>
        <w:jc w:val="center"/>
      </w:trPr>
      <w:tc>
        <w:tcPr>
          <w:tcW w:w="7923" w:type="dxa"/>
          <w:gridSpan w:val="2"/>
          <w:tcBorders>
            <w:bottom w:val="single" w:sz="4" w:space="0" w:color="auto"/>
          </w:tcBorders>
        </w:tcPr>
        <w:p w:rsidR="00843F13" w:rsidRDefault="00843F13">
          <w:pPr>
            <w:pStyle w:val="HeaderOdd6"/>
          </w:pPr>
          <w:r>
            <w:t>Dictionary</w:t>
          </w:r>
        </w:p>
      </w:tc>
    </w:tr>
  </w:tbl>
  <w:p w:rsidR="00843F13" w:rsidRDefault="00843F13">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759"/>
      <w:gridCol w:w="580"/>
      <w:gridCol w:w="6584"/>
    </w:tblGrid>
    <w:tr w:rsidR="00843F13">
      <w:trPr>
        <w:jc w:val="center"/>
      </w:trPr>
      <w:tc>
        <w:tcPr>
          <w:tcW w:w="1234" w:type="dxa"/>
          <w:gridSpan w:val="2"/>
        </w:tcPr>
        <w:p w:rsidR="00843F13" w:rsidRDefault="00843F13">
          <w:pPr>
            <w:pStyle w:val="HeaderEven"/>
            <w:rPr>
              <w:b/>
            </w:rPr>
          </w:pPr>
          <w:r>
            <w:rPr>
              <w:b/>
            </w:rPr>
            <w:t>Endnotes</w:t>
          </w:r>
        </w:p>
      </w:tc>
      <w:tc>
        <w:tcPr>
          <w:tcW w:w="6062" w:type="dxa"/>
        </w:tcPr>
        <w:p w:rsidR="00843F13" w:rsidRDefault="00843F13">
          <w:pPr>
            <w:pStyle w:val="HeaderEven"/>
          </w:pPr>
        </w:p>
      </w:tc>
    </w:tr>
    <w:tr w:rsidR="00843F13">
      <w:trPr>
        <w:cantSplit/>
        <w:jc w:val="center"/>
      </w:trPr>
      <w:tc>
        <w:tcPr>
          <w:tcW w:w="7296" w:type="dxa"/>
          <w:gridSpan w:val="3"/>
        </w:tcPr>
        <w:p w:rsidR="00843F13" w:rsidRDefault="00843F13">
          <w:pPr>
            <w:pStyle w:val="HeaderEven"/>
          </w:pPr>
        </w:p>
      </w:tc>
    </w:tr>
    <w:tr w:rsidR="00843F13">
      <w:trPr>
        <w:cantSplit/>
        <w:jc w:val="center"/>
      </w:trPr>
      <w:tc>
        <w:tcPr>
          <w:tcW w:w="700" w:type="dxa"/>
          <w:tcBorders>
            <w:bottom w:val="single" w:sz="4" w:space="0" w:color="auto"/>
          </w:tcBorders>
        </w:tcPr>
        <w:p w:rsidR="00843F13" w:rsidRDefault="00597AE4">
          <w:pPr>
            <w:pStyle w:val="HeaderEven6"/>
          </w:pPr>
          <w:r>
            <w:rPr>
              <w:noProof/>
            </w:rPr>
            <w:fldChar w:fldCharType="begin"/>
          </w:r>
          <w:r>
            <w:rPr>
              <w:noProof/>
            </w:rPr>
            <w:instrText xml:space="preserve"> STYLEREF charTableNo \*charformat </w:instrText>
          </w:r>
          <w:r>
            <w:rPr>
              <w:noProof/>
            </w:rPr>
            <w:fldChar w:fldCharType="separate"/>
          </w:r>
          <w:r w:rsidR="00FE6FD4">
            <w:rPr>
              <w:noProof/>
            </w:rPr>
            <w:t>5</w:t>
          </w:r>
          <w:r>
            <w:rPr>
              <w:noProof/>
            </w:rPr>
            <w:fldChar w:fldCharType="end"/>
          </w:r>
        </w:p>
      </w:tc>
      <w:tc>
        <w:tcPr>
          <w:tcW w:w="6600" w:type="dxa"/>
          <w:gridSpan w:val="2"/>
          <w:tcBorders>
            <w:bottom w:val="single" w:sz="4" w:space="0" w:color="auto"/>
          </w:tcBorders>
        </w:tcPr>
        <w:p w:rsidR="00843F13" w:rsidRDefault="00597AE4">
          <w:pPr>
            <w:pStyle w:val="HeaderEven6"/>
          </w:pPr>
          <w:r>
            <w:rPr>
              <w:noProof/>
            </w:rPr>
            <w:fldChar w:fldCharType="begin"/>
          </w:r>
          <w:r>
            <w:rPr>
              <w:noProof/>
            </w:rPr>
            <w:instrText xml:space="preserve"> STYLEREF charTableText \*charformat </w:instrText>
          </w:r>
          <w:r>
            <w:rPr>
              <w:noProof/>
            </w:rPr>
            <w:fldChar w:fldCharType="separate"/>
          </w:r>
          <w:r w:rsidR="00FE6FD4">
            <w:rPr>
              <w:noProof/>
            </w:rPr>
            <w:t>Earlier republications</w:t>
          </w:r>
          <w:r>
            <w:rPr>
              <w:noProof/>
            </w:rPr>
            <w:fldChar w:fldCharType="end"/>
          </w:r>
        </w:p>
      </w:tc>
    </w:tr>
  </w:tbl>
  <w:p w:rsidR="00843F13" w:rsidRDefault="00843F13">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230"/>
      <w:gridCol w:w="932"/>
      <w:gridCol w:w="761"/>
    </w:tblGrid>
    <w:tr w:rsidR="00843F13">
      <w:trPr>
        <w:jc w:val="center"/>
      </w:trPr>
      <w:tc>
        <w:tcPr>
          <w:tcW w:w="5741" w:type="dxa"/>
        </w:tcPr>
        <w:p w:rsidR="00843F13" w:rsidRDefault="00843F13">
          <w:pPr>
            <w:pStyle w:val="HeaderEven"/>
            <w:jc w:val="right"/>
          </w:pPr>
        </w:p>
      </w:tc>
      <w:tc>
        <w:tcPr>
          <w:tcW w:w="1560" w:type="dxa"/>
          <w:gridSpan w:val="2"/>
        </w:tcPr>
        <w:p w:rsidR="00843F13" w:rsidRDefault="00843F13">
          <w:pPr>
            <w:pStyle w:val="HeaderEven"/>
            <w:jc w:val="right"/>
            <w:rPr>
              <w:b/>
            </w:rPr>
          </w:pPr>
          <w:r>
            <w:rPr>
              <w:b/>
            </w:rPr>
            <w:t>Endnotes</w:t>
          </w:r>
        </w:p>
      </w:tc>
    </w:tr>
    <w:tr w:rsidR="00843F13">
      <w:trPr>
        <w:jc w:val="center"/>
      </w:trPr>
      <w:tc>
        <w:tcPr>
          <w:tcW w:w="7301" w:type="dxa"/>
          <w:gridSpan w:val="3"/>
        </w:tcPr>
        <w:p w:rsidR="00843F13" w:rsidRDefault="00843F13">
          <w:pPr>
            <w:pStyle w:val="HeaderEven"/>
            <w:jc w:val="right"/>
            <w:rPr>
              <w:b/>
            </w:rPr>
          </w:pPr>
        </w:p>
      </w:tc>
    </w:tr>
    <w:tr w:rsidR="00843F13">
      <w:trPr>
        <w:jc w:val="center"/>
      </w:trPr>
      <w:tc>
        <w:tcPr>
          <w:tcW w:w="6600" w:type="dxa"/>
          <w:gridSpan w:val="2"/>
          <w:tcBorders>
            <w:bottom w:val="single" w:sz="4" w:space="0" w:color="auto"/>
          </w:tcBorders>
        </w:tcPr>
        <w:p w:rsidR="00843F13" w:rsidRDefault="00597AE4">
          <w:pPr>
            <w:pStyle w:val="HeaderOdd6"/>
          </w:pPr>
          <w:r>
            <w:rPr>
              <w:noProof/>
            </w:rPr>
            <w:fldChar w:fldCharType="begin"/>
          </w:r>
          <w:r>
            <w:rPr>
              <w:noProof/>
            </w:rPr>
            <w:instrText xml:space="preserve"> STYLEREF charTableText \*charformat </w:instrText>
          </w:r>
          <w:r>
            <w:rPr>
              <w:noProof/>
            </w:rPr>
            <w:fldChar w:fldCharType="separate"/>
          </w:r>
          <w:r w:rsidR="00FE6FD4">
            <w:rPr>
              <w:noProof/>
            </w:rPr>
            <w:t>Expired transitional or validating provisions</w:t>
          </w:r>
          <w:r>
            <w:rPr>
              <w:noProof/>
            </w:rPr>
            <w:fldChar w:fldCharType="end"/>
          </w:r>
        </w:p>
      </w:tc>
      <w:tc>
        <w:tcPr>
          <w:tcW w:w="700" w:type="dxa"/>
          <w:tcBorders>
            <w:bottom w:val="single" w:sz="4" w:space="0" w:color="auto"/>
          </w:tcBorders>
        </w:tcPr>
        <w:p w:rsidR="00843F13" w:rsidRDefault="00597AE4">
          <w:pPr>
            <w:pStyle w:val="HeaderOdd6"/>
          </w:pPr>
          <w:r>
            <w:rPr>
              <w:noProof/>
            </w:rPr>
            <w:fldChar w:fldCharType="begin"/>
          </w:r>
          <w:r>
            <w:rPr>
              <w:noProof/>
            </w:rPr>
            <w:instrText xml:space="preserve"> STYLEREF charTableNo \*charformat </w:instrText>
          </w:r>
          <w:r>
            <w:rPr>
              <w:noProof/>
            </w:rPr>
            <w:fldChar w:fldCharType="separate"/>
          </w:r>
          <w:r w:rsidR="00FE6FD4">
            <w:rPr>
              <w:noProof/>
            </w:rPr>
            <w:t>6</w:t>
          </w:r>
          <w:r>
            <w:rPr>
              <w:noProof/>
            </w:rPr>
            <w:fldChar w:fldCharType="end"/>
          </w:r>
        </w:p>
      </w:tc>
    </w:tr>
  </w:tbl>
  <w:p w:rsidR="00843F13" w:rsidRDefault="00843F13">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3F13" w:rsidRDefault="00843F13">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3F13" w:rsidRDefault="00843F13">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3F13" w:rsidRDefault="00843F13">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3F13" w:rsidRDefault="00843F1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0205" w:rsidRDefault="00BF020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0205" w:rsidRDefault="00BF020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1387"/>
      <w:gridCol w:w="6320"/>
    </w:tblGrid>
    <w:tr w:rsidR="00843F13">
      <w:tc>
        <w:tcPr>
          <w:tcW w:w="900" w:type="pct"/>
        </w:tcPr>
        <w:p w:rsidR="00843F13" w:rsidRDefault="00843F13">
          <w:pPr>
            <w:pStyle w:val="HeaderEven"/>
          </w:pPr>
        </w:p>
      </w:tc>
      <w:tc>
        <w:tcPr>
          <w:tcW w:w="4100" w:type="pct"/>
        </w:tcPr>
        <w:p w:rsidR="00843F13" w:rsidRDefault="00843F13">
          <w:pPr>
            <w:pStyle w:val="HeaderEven"/>
          </w:pPr>
        </w:p>
      </w:tc>
    </w:tr>
    <w:tr w:rsidR="00843F13">
      <w:tc>
        <w:tcPr>
          <w:tcW w:w="4100" w:type="pct"/>
          <w:gridSpan w:val="2"/>
          <w:tcBorders>
            <w:bottom w:val="single" w:sz="4" w:space="0" w:color="auto"/>
          </w:tcBorders>
        </w:tcPr>
        <w:p w:rsidR="00843F13" w:rsidRDefault="00597AE4">
          <w:pPr>
            <w:pStyle w:val="HeaderEven6"/>
          </w:pPr>
          <w:r>
            <w:rPr>
              <w:noProof/>
            </w:rPr>
            <w:fldChar w:fldCharType="begin"/>
          </w:r>
          <w:r>
            <w:rPr>
              <w:noProof/>
            </w:rPr>
            <w:instrText xml:space="preserve"> STYLEREF charContents \* MERGEFORMAT </w:instrText>
          </w:r>
          <w:r>
            <w:rPr>
              <w:noProof/>
            </w:rPr>
            <w:fldChar w:fldCharType="separate"/>
          </w:r>
          <w:r w:rsidR="00665878">
            <w:rPr>
              <w:noProof/>
            </w:rPr>
            <w:t>Contents</w:t>
          </w:r>
          <w:r>
            <w:rPr>
              <w:noProof/>
            </w:rPr>
            <w:fldChar w:fldCharType="end"/>
          </w:r>
        </w:p>
      </w:tc>
    </w:tr>
  </w:tbl>
  <w:p w:rsidR="00843F13" w:rsidRDefault="00843F13">
    <w:pPr>
      <w:pStyle w:val="N-9pt"/>
    </w:pPr>
    <w:r>
      <w:tab/>
    </w:r>
    <w:r w:rsidR="00597AE4">
      <w:rPr>
        <w:noProof/>
      </w:rPr>
      <w:fldChar w:fldCharType="begin"/>
    </w:r>
    <w:r w:rsidR="00597AE4">
      <w:rPr>
        <w:noProof/>
      </w:rPr>
      <w:instrText xml:space="preserve"> STYLEREF charPage \* MERGEFORMAT </w:instrText>
    </w:r>
    <w:r w:rsidR="00597AE4">
      <w:rPr>
        <w:noProof/>
      </w:rPr>
      <w:fldChar w:fldCharType="separate"/>
    </w:r>
    <w:r w:rsidR="00665878">
      <w:rPr>
        <w:noProof/>
      </w:rPr>
      <w:t>Page</w:t>
    </w:r>
    <w:r w:rsidR="00597AE4">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6320"/>
      <w:gridCol w:w="1387"/>
    </w:tblGrid>
    <w:tr w:rsidR="00843F13">
      <w:tc>
        <w:tcPr>
          <w:tcW w:w="4100" w:type="pct"/>
        </w:tcPr>
        <w:p w:rsidR="00843F13" w:rsidRDefault="00843F13">
          <w:pPr>
            <w:pStyle w:val="HeaderOdd"/>
          </w:pPr>
        </w:p>
      </w:tc>
      <w:tc>
        <w:tcPr>
          <w:tcW w:w="900" w:type="pct"/>
        </w:tcPr>
        <w:p w:rsidR="00843F13" w:rsidRDefault="00843F13">
          <w:pPr>
            <w:pStyle w:val="HeaderOdd"/>
          </w:pPr>
        </w:p>
      </w:tc>
    </w:tr>
    <w:tr w:rsidR="00843F13">
      <w:tc>
        <w:tcPr>
          <w:tcW w:w="900" w:type="pct"/>
          <w:gridSpan w:val="2"/>
          <w:tcBorders>
            <w:bottom w:val="single" w:sz="4" w:space="0" w:color="auto"/>
          </w:tcBorders>
        </w:tcPr>
        <w:p w:rsidR="00843F13" w:rsidRDefault="00597AE4">
          <w:pPr>
            <w:pStyle w:val="HeaderOdd6"/>
          </w:pPr>
          <w:r>
            <w:rPr>
              <w:noProof/>
            </w:rPr>
            <w:fldChar w:fldCharType="begin"/>
          </w:r>
          <w:r>
            <w:rPr>
              <w:noProof/>
            </w:rPr>
            <w:instrText xml:space="preserve"> STYLEREF charContents \* MERGEFORMAT </w:instrText>
          </w:r>
          <w:r>
            <w:rPr>
              <w:noProof/>
            </w:rPr>
            <w:fldChar w:fldCharType="separate"/>
          </w:r>
          <w:r w:rsidR="00665878">
            <w:rPr>
              <w:noProof/>
            </w:rPr>
            <w:t>Contents</w:t>
          </w:r>
          <w:r>
            <w:rPr>
              <w:noProof/>
            </w:rPr>
            <w:fldChar w:fldCharType="end"/>
          </w:r>
        </w:p>
      </w:tc>
    </w:tr>
  </w:tbl>
  <w:p w:rsidR="00843F13" w:rsidRDefault="00843F13">
    <w:pPr>
      <w:pStyle w:val="N-9pt"/>
    </w:pPr>
    <w:r>
      <w:tab/>
    </w:r>
    <w:r w:rsidR="00597AE4">
      <w:rPr>
        <w:noProof/>
      </w:rPr>
      <w:fldChar w:fldCharType="begin"/>
    </w:r>
    <w:r w:rsidR="00597AE4">
      <w:rPr>
        <w:noProof/>
      </w:rPr>
      <w:instrText xml:space="preserve"> STYLEREF charPage \* MERGEFORMAT </w:instrText>
    </w:r>
    <w:r w:rsidR="00597AE4">
      <w:rPr>
        <w:noProof/>
      </w:rPr>
      <w:fldChar w:fldCharType="separate"/>
    </w:r>
    <w:r w:rsidR="00665878">
      <w:rPr>
        <w:noProof/>
      </w:rPr>
      <w:t>Page</w:t>
    </w:r>
    <w:r w:rsidR="00597AE4">
      <w:rPr>
        <w:noProof/>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1387"/>
      <w:gridCol w:w="6320"/>
    </w:tblGrid>
    <w:tr w:rsidR="00843F13">
      <w:tc>
        <w:tcPr>
          <w:tcW w:w="900" w:type="pct"/>
        </w:tcPr>
        <w:p w:rsidR="00843F13" w:rsidRDefault="00843F13">
          <w:pPr>
            <w:pStyle w:val="HeaderEven"/>
            <w:rPr>
              <w:b/>
            </w:rPr>
          </w:pPr>
          <w:r>
            <w:rPr>
              <w:b/>
            </w:rPr>
            <w:fldChar w:fldCharType="begin"/>
          </w:r>
          <w:r>
            <w:rPr>
              <w:b/>
            </w:rPr>
            <w:instrText xml:space="preserve"> STYLEREF CharPartNo \*charformat </w:instrText>
          </w:r>
          <w:r>
            <w:rPr>
              <w:b/>
            </w:rPr>
            <w:fldChar w:fldCharType="end"/>
          </w:r>
        </w:p>
      </w:tc>
      <w:tc>
        <w:tcPr>
          <w:tcW w:w="4100" w:type="pct"/>
        </w:tcPr>
        <w:p w:rsidR="00843F13" w:rsidRDefault="00843F13">
          <w:pPr>
            <w:pStyle w:val="HeaderEven"/>
          </w:pPr>
          <w:r>
            <w:fldChar w:fldCharType="begin"/>
          </w:r>
          <w:r>
            <w:instrText xml:space="preserve"> STYLEREF CharPartText \*charformat </w:instrText>
          </w:r>
          <w:r>
            <w:fldChar w:fldCharType="end"/>
          </w:r>
        </w:p>
      </w:tc>
    </w:tr>
    <w:tr w:rsidR="00843F13">
      <w:tc>
        <w:tcPr>
          <w:tcW w:w="900" w:type="pct"/>
        </w:tcPr>
        <w:p w:rsidR="00843F13" w:rsidRDefault="00843F13">
          <w:pPr>
            <w:pStyle w:val="HeaderEven"/>
            <w:rPr>
              <w:b/>
            </w:rPr>
          </w:pPr>
          <w:r>
            <w:rPr>
              <w:b/>
            </w:rPr>
            <w:fldChar w:fldCharType="begin"/>
          </w:r>
          <w:r>
            <w:rPr>
              <w:b/>
            </w:rPr>
            <w:instrText xml:space="preserve"> STYLEREF CharDivNo \*charformat </w:instrText>
          </w:r>
          <w:r>
            <w:rPr>
              <w:b/>
            </w:rPr>
            <w:fldChar w:fldCharType="end"/>
          </w:r>
        </w:p>
      </w:tc>
      <w:tc>
        <w:tcPr>
          <w:tcW w:w="4100" w:type="pct"/>
        </w:tcPr>
        <w:p w:rsidR="00843F13" w:rsidRDefault="00843F13">
          <w:pPr>
            <w:pStyle w:val="HeaderEven"/>
          </w:pPr>
          <w:r>
            <w:fldChar w:fldCharType="begin"/>
          </w:r>
          <w:r>
            <w:instrText xml:space="preserve"> STYLEREF CharDivText \*charformat </w:instrText>
          </w:r>
          <w:r>
            <w:fldChar w:fldCharType="end"/>
          </w:r>
        </w:p>
      </w:tc>
    </w:tr>
    <w:tr w:rsidR="00843F13">
      <w:trPr>
        <w:cantSplit/>
      </w:trPr>
      <w:tc>
        <w:tcPr>
          <w:tcW w:w="4997" w:type="pct"/>
          <w:gridSpan w:val="2"/>
          <w:tcBorders>
            <w:bottom w:val="single" w:sz="4" w:space="0" w:color="auto"/>
          </w:tcBorders>
        </w:tcPr>
        <w:p w:rsidR="00843F13" w:rsidRDefault="00843F13">
          <w:pPr>
            <w:pStyle w:val="HeaderEven6"/>
          </w:pPr>
          <w:r>
            <w:t>Preamble</w:t>
          </w:r>
        </w:p>
      </w:tc>
    </w:tr>
  </w:tbl>
  <w:p w:rsidR="00843F13" w:rsidRDefault="00843F13">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6497"/>
      <w:gridCol w:w="1426"/>
    </w:tblGrid>
    <w:tr w:rsidR="00843F13">
      <w:tc>
        <w:tcPr>
          <w:tcW w:w="4100" w:type="pct"/>
        </w:tcPr>
        <w:p w:rsidR="00843F13" w:rsidRDefault="00843F13">
          <w:pPr>
            <w:pStyle w:val="HeaderEven"/>
            <w:jc w:val="right"/>
          </w:pPr>
          <w:r>
            <w:fldChar w:fldCharType="begin"/>
          </w:r>
          <w:r>
            <w:instrText xml:space="preserve"> STYLEREF CharPartText \*charformat </w:instrText>
          </w:r>
          <w:r>
            <w:fldChar w:fldCharType="end"/>
          </w:r>
        </w:p>
      </w:tc>
      <w:tc>
        <w:tcPr>
          <w:tcW w:w="900" w:type="pct"/>
        </w:tcPr>
        <w:p w:rsidR="00843F13" w:rsidRDefault="00843F13">
          <w:pPr>
            <w:pStyle w:val="HeaderEven"/>
            <w:jc w:val="right"/>
            <w:rPr>
              <w:b/>
            </w:rPr>
          </w:pPr>
          <w:r>
            <w:rPr>
              <w:b/>
            </w:rPr>
            <w:fldChar w:fldCharType="begin"/>
          </w:r>
          <w:r>
            <w:rPr>
              <w:b/>
            </w:rPr>
            <w:instrText xml:space="preserve"> STYLEREF CharPartNo \*charformat </w:instrText>
          </w:r>
          <w:r>
            <w:rPr>
              <w:b/>
            </w:rPr>
            <w:fldChar w:fldCharType="end"/>
          </w:r>
        </w:p>
      </w:tc>
    </w:tr>
    <w:tr w:rsidR="00843F13">
      <w:tc>
        <w:tcPr>
          <w:tcW w:w="4100" w:type="pct"/>
        </w:tcPr>
        <w:p w:rsidR="00843F13" w:rsidRDefault="00843F13">
          <w:pPr>
            <w:pStyle w:val="HeaderEven"/>
            <w:jc w:val="right"/>
          </w:pPr>
          <w:r>
            <w:fldChar w:fldCharType="begin"/>
          </w:r>
          <w:r>
            <w:instrText xml:space="preserve"> STYLEREF CharDivText \*charformat </w:instrText>
          </w:r>
          <w:r>
            <w:fldChar w:fldCharType="end"/>
          </w:r>
        </w:p>
      </w:tc>
      <w:tc>
        <w:tcPr>
          <w:tcW w:w="900" w:type="pct"/>
        </w:tcPr>
        <w:p w:rsidR="00843F13" w:rsidRDefault="00843F13">
          <w:pPr>
            <w:pStyle w:val="HeaderEven"/>
            <w:jc w:val="right"/>
            <w:rPr>
              <w:b/>
            </w:rPr>
          </w:pPr>
          <w:r>
            <w:rPr>
              <w:b/>
            </w:rPr>
            <w:fldChar w:fldCharType="begin"/>
          </w:r>
          <w:r>
            <w:rPr>
              <w:b/>
            </w:rPr>
            <w:instrText xml:space="preserve"> STYLEREF CharDivNo \*charformat </w:instrText>
          </w:r>
          <w:r>
            <w:rPr>
              <w:b/>
            </w:rPr>
            <w:fldChar w:fldCharType="end"/>
          </w:r>
        </w:p>
      </w:tc>
    </w:tr>
    <w:tr w:rsidR="00843F13">
      <w:trPr>
        <w:cantSplit/>
      </w:trPr>
      <w:tc>
        <w:tcPr>
          <w:tcW w:w="5000" w:type="pct"/>
          <w:gridSpan w:val="2"/>
          <w:tcBorders>
            <w:bottom w:val="single" w:sz="4" w:space="0" w:color="auto"/>
          </w:tcBorders>
        </w:tcPr>
        <w:p w:rsidR="00843F13" w:rsidRDefault="00843F13">
          <w:pPr>
            <w:pStyle w:val="HeaderOdd6"/>
          </w:pPr>
          <w:r>
            <w:t>Preamble</w:t>
          </w:r>
        </w:p>
      </w:tc>
    </w:tr>
  </w:tbl>
  <w:p w:rsidR="00843F13" w:rsidRDefault="00843F13">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3F13" w:rsidRDefault="00843F13">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1492"/>
      <w:gridCol w:w="6215"/>
    </w:tblGrid>
    <w:tr w:rsidR="00843F13">
      <w:tc>
        <w:tcPr>
          <w:tcW w:w="968" w:type="pct"/>
        </w:tcPr>
        <w:p w:rsidR="00843F13" w:rsidRDefault="00843F13">
          <w:pPr>
            <w:pStyle w:val="HeaderEven"/>
            <w:rPr>
              <w:b/>
            </w:rPr>
          </w:pPr>
          <w:r>
            <w:rPr>
              <w:b/>
            </w:rPr>
            <w:fldChar w:fldCharType="begin"/>
          </w:r>
          <w:r>
            <w:rPr>
              <w:b/>
            </w:rPr>
            <w:instrText xml:space="preserve"> STYLEREF CharChapNo \*charformat  </w:instrText>
          </w:r>
          <w:r>
            <w:rPr>
              <w:b/>
            </w:rPr>
            <w:fldChar w:fldCharType="separate"/>
          </w:r>
          <w:r w:rsidR="00FE6FD4">
            <w:rPr>
              <w:b/>
              <w:noProof/>
            </w:rPr>
            <w:t>Chapter 20</w:t>
          </w:r>
          <w:r>
            <w:rPr>
              <w:b/>
            </w:rPr>
            <w:fldChar w:fldCharType="end"/>
          </w:r>
        </w:p>
      </w:tc>
      <w:tc>
        <w:tcPr>
          <w:tcW w:w="4032" w:type="pct"/>
        </w:tcPr>
        <w:p w:rsidR="00843F13" w:rsidRDefault="00597AE4">
          <w:pPr>
            <w:pStyle w:val="HeaderEven"/>
          </w:pPr>
          <w:r>
            <w:rPr>
              <w:noProof/>
            </w:rPr>
            <w:fldChar w:fldCharType="begin"/>
          </w:r>
          <w:r>
            <w:rPr>
              <w:noProof/>
            </w:rPr>
            <w:instrText xml:space="preserve"> STYLEREF CharChapText \*charformat  </w:instrText>
          </w:r>
          <w:r>
            <w:rPr>
              <w:noProof/>
            </w:rPr>
            <w:fldChar w:fldCharType="separate"/>
          </w:r>
          <w:r w:rsidR="00FE6FD4">
            <w:rPr>
              <w:noProof/>
            </w:rPr>
            <w:t>Transitional—Crimes (Sentencing and Restorative Justice) Amendment Act 2016</w:t>
          </w:r>
          <w:r>
            <w:rPr>
              <w:noProof/>
            </w:rPr>
            <w:fldChar w:fldCharType="end"/>
          </w:r>
        </w:p>
      </w:tc>
    </w:tr>
    <w:tr w:rsidR="00843F13">
      <w:tc>
        <w:tcPr>
          <w:tcW w:w="968" w:type="pct"/>
        </w:tcPr>
        <w:p w:rsidR="00843F13" w:rsidRDefault="00843F13">
          <w:pPr>
            <w:pStyle w:val="HeaderEven"/>
            <w:rPr>
              <w:b/>
            </w:rPr>
          </w:pPr>
          <w:r>
            <w:rPr>
              <w:b/>
            </w:rPr>
            <w:fldChar w:fldCharType="begin"/>
          </w:r>
          <w:r>
            <w:rPr>
              <w:b/>
            </w:rPr>
            <w:instrText xml:space="preserve"> STYLEREF CharPartNo \*charformat </w:instrText>
          </w:r>
          <w:r>
            <w:rPr>
              <w:b/>
            </w:rPr>
            <w:fldChar w:fldCharType="end"/>
          </w:r>
        </w:p>
      </w:tc>
      <w:tc>
        <w:tcPr>
          <w:tcW w:w="4032" w:type="pct"/>
        </w:tcPr>
        <w:p w:rsidR="00843F13" w:rsidRDefault="00843F13">
          <w:pPr>
            <w:pStyle w:val="HeaderEven"/>
          </w:pPr>
          <w:r>
            <w:fldChar w:fldCharType="begin"/>
          </w:r>
          <w:r>
            <w:instrText xml:space="preserve"> STYLEREF CharPartText \*charformat </w:instrText>
          </w:r>
          <w:r>
            <w:rPr>
              <w:noProof/>
            </w:rPr>
            <w:fldChar w:fldCharType="end"/>
          </w:r>
        </w:p>
      </w:tc>
    </w:tr>
    <w:tr w:rsidR="00843F13">
      <w:tc>
        <w:tcPr>
          <w:tcW w:w="968" w:type="pct"/>
        </w:tcPr>
        <w:p w:rsidR="00843F13" w:rsidRDefault="00843F13">
          <w:pPr>
            <w:pStyle w:val="HeaderEven"/>
            <w:rPr>
              <w:b/>
            </w:rPr>
          </w:pPr>
          <w:r>
            <w:rPr>
              <w:b/>
            </w:rPr>
            <w:fldChar w:fldCharType="begin"/>
          </w:r>
          <w:r>
            <w:rPr>
              <w:b/>
            </w:rPr>
            <w:instrText xml:space="preserve"> STYLEREF CharDivNo \*charformat </w:instrText>
          </w:r>
          <w:r>
            <w:rPr>
              <w:b/>
            </w:rPr>
            <w:fldChar w:fldCharType="end"/>
          </w:r>
        </w:p>
      </w:tc>
      <w:tc>
        <w:tcPr>
          <w:tcW w:w="4032" w:type="pct"/>
        </w:tcPr>
        <w:p w:rsidR="00843F13" w:rsidRDefault="00843F13">
          <w:pPr>
            <w:pStyle w:val="HeaderEven"/>
          </w:pPr>
          <w:r>
            <w:fldChar w:fldCharType="begin"/>
          </w:r>
          <w:r>
            <w:instrText xml:space="preserve"> STYLEREF CharDivText \*charformat </w:instrText>
          </w:r>
          <w:r>
            <w:fldChar w:fldCharType="end"/>
          </w:r>
        </w:p>
      </w:tc>
    </w:tr>
    <w:tr w:rsidR="00843F13">
      <w:trPr>
        <w:cantSplit/>
      </w:trPr>
      <w:tc>
        <w:tcPr>
          <w:tcW w:w="5000" w:type="pct"/>
          <w:gridSpan w:val="2"/>
          <w:tcBorders>
            <w:bottom w:val="single" w:sz="4" w:space="0" w:color="auto"/>
          </w:tcBorders>
        </w:tcPr>
        <w:p w:rsidR="00843F13" w:rsidRDefault="00597AE4">
          <w:pPr>
            <w:pStyle w:val="HeaderEven6"/>
          </w:pPr>
          <w:r>
            <w:fldChar w:fldCharType="begin"/>
          </w:r>
          <w:r>
            <w:instrText xml:space="preserve"> DOCPROPERTY "Company"  \* MERGEFORMAT </w:instrText>
          </w:r>
          <w:r>
            <w:fldChar w:fldCharType="separate"/>
          </w:r>
          <w:r w:rsidR="00BF0205">
            <w:t>Section</w:t>
          </w:r>
          <w:r>
            <w:fldChar w:fldCharType="end"/>
          </w:r>
          <w:r w:rsidR="00843F13">
            <w:t xml:space="preserve"> </w:t>
          </w:r>
          <w:r>
            <w:rPr>
              <w:noProof/>
            </w:rPr>
            <w:fldChar w:fldCharType="begin"/>
          </w:r>
          <w:r>
            <w:rPr>
              <w:noProof/>
            </w:rPr>
            <w:instrText xml:space="preserve"> STYLEREF CharSectNo \*charformat </w:instrText>
          </w:r>
          <w:r>
            <w:rPr>
              <w:noProof/>
            </w:rPr>
            <w:fldChar w:fldCharType="separate"/>
          </w:r>
          <w:r w:rsidR="00FE6FD4">
            <w:rPr>
              <w:noProof/>
            </w:rPr>
            <w:t>902</w:t>
          </w:r>
          <w:r>
            <w:rPr>
              <w:noProof/>
            </w:rPr>
            <w:fldChar w:fldCharType="end"/>
          </w:r>
        </w:p>
      </w:tc>
    </w:tr>
  </w:tbl>
  <w:p w:rsidR="00843F13" w:rsidRDefault="00843F1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2475A"/>
    <w:multiLevelType w:val="multilevel"/>
    <w:tmpl w:val="E91C86DA"/>
    <w:name w:val="Main"/>
    <w:lvl w:ilvl="0">
      <w:start w:val="1"/>
      <w:numFmt w:val="decimal"/>
      <w:suff w:val="nothing"/>
      <w:lvlText w:val="%1"/>
      <w:lvlJc w:val="left"/>
    </w:lvl>
    <w:lvl w:ilvl="1">
      <w:start w:val="1"/>
      <w:numFmt w:val="decimal"/>
      <w:suff w:val="nothing"/>
      <w:lvlText w:val="%2"/>
      <w:lvlJc w:val="left"/>
    </w:lvl>
    <w:lvl w:ilvl="2">
      <w:start w:val="1"/>
      <w:numFmt w:val="decimal"/>
      <w:suff w:val="nothing"/>
      <w:lvlText w:val="%2.%3"/>
      <w:lvlJc w:val="left"/>
    </w:lvl>
    <w:lvl w:ilvl="3">
      <w:start w:val="1"/>
      <w:numFmt w:val="decimal"/>
      <w:suff w:val="nothing"/>
      <w:lvlText w:val="%2.%3.%4"/>
      <w:lvlJc w:val="left"/>
    </w:lvl>
    <w:lvl w:ilvl="4">
      <w:start w:val="1"/>
      <w:numFmt w:val="decimal"/>
      <w:lvlRestart w:val="0"/>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lowerRoman"/>
      <w:suff w:val="nothing"/>
      <w:lvlText w:val="(%8)"/>
      <w:lvlJc w:val="left"/>
    </w:lvl>
    <w:lvl w:ilvl="8">
      <w:start w:val="1"/>
      <w:numFmt w:val="upperLetter"/>
      <w:suff w:val="nothing"/>
      <w:lvlText w:val="(%9)"/>
      <w:lvlJc w:val="left"/>
    </w:lvl>
  </w:abstractNum>
  <w:abstractNum w:abstractNumId="1"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2"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4" w15:restartNumberingAfterBreak="0">
    <w:nsid w:val="18A22558"/>
    <w:multiLevelType w:val="hybridMultilevel"/>
    <w:tmpl w:val="8F369908"/>
    <w:lvl w:ilvl="0" w:tplc="6A1E5C12">
      <w:start w:val="1"/>
      <w:numFmt w:val="bullet"/>
      <w:lvlText w:val=""/>
      <w:lvlJc w:val="left"/>
      <w:pPr>
        <w:tabs>
          <w:tab w:val="num" w:pos="1500"/>
        </w:tabs>
        <w:ind w:left="1500" w:hanging="400"/>
      </w:pPr>
      <w:rPr>
        <w:rFonts w:ascii="Symbol" w:hAnsi="Symbol" w:hint="default"/>
        <w:sz w:val="20"/>
      </w:rPr>
    </w:lvl>
    <w:lvl w:ilvl="1" w:tplc="82AC6E8C" w:tentative="1">
      <w:start w:val="1"/>
      <w:numFmt w:val="bullet"/>
      <w:pStyle w:val="line1"/>
      <w:lvlText w:val="o"/>
      <w:lvlJc w:val="left"/>
      <w:pPr>
        <w:tabs>
          <w:tab w:val="num" w:pos="400"/>
        </w:tabs>
        <w:ind w:left="400" w:hanging="360"/>
      </w:pPr>
      <w:rPr>
        <w:rFonts w:ascii="Courier New" w:hAnsi="Courier New" w:hint="default"/>
      </w:rPr>
    </w:lvl>
    <w:lvl w:ilvl="2" w:tplc="937A14C6" w:tentative="1">
      <w:start w:val="1"/>
      <w:numFmt w:val="bullet"/>
      <w:lvlText w:val=""/>
      <w:lvlJc w:val="left"/>
      <w:pPr>
        <w:tabs>
          <w:tab w:val="num" w:pos="1120"/>
        </w:tabs>
        <w:ind w:left="1120" w:hanging="360"/>
      </w:pPr>
      <w:rPr>
        <w:rFonts w:ascii="Wingdings" w:hAnsi="Wingdings" w:hint="default"/>
      </w:rPr>
    </w:lvl>
    <w:lvl w:ilvl="3" w:tplc="670E2502" w:tentative="1">
      <w:start w:val="1"/>
      <w:numFmt w:val="bullet"/>
      <w:lvlText w:val=""/>
      <w:lvlJc w:val="left"/>
      <w:pPr>
        <w:tabs>
          <w:tab w:val="num" w:pos="1840"/>
        </w:tabs>
        <w:ind w:left="1840" w:hanging="360"/>
      </w:pPr>
      <w:rPr>
        <w:rFonts w:ascii="Symbol" w:hAnsi="Symbol" w:hint="default"/>
      </w:rPr>
    </w:lvl>
    <w:lvl w:ilvl="4" w:tplc="37040944" w:tentative="1">
      <w:start w:val="1"/>
      <w:numFmt w:val="bullet"/>
      <w:lvlText w:val="o"/>
      <w:lvlJc w:val="left"/>
      <w:pPr>
        <w:tabs>
          <w:tab w:val="num" w:pos="2560"/>
        </w:tabs>
        <w:ind w:left="2560" w:hanging="360"/>
      </w:pPr>
      <w:rPr>
        <w:rFonts w:ascii="Courier New" w:hAnsi="Courier New" w:hint="default"/>
      </w:rPr>
    </w:lvl>
    <w:lvl w:ilvl="5" w:tplc="D37E1788" w:tentative="1">
      <w:start w:val="1"/>
      <w:numFmt w:val="bullet"/>
      <w:lvlText w:val=""/>
      <w:lvlJc w:val="left"/>
      <w:pPr>
        <w:tabs>
          <w:tab w:val="num" w:pos="3280"/>
        </w:tabs>
        <w:ind w:left="3280" w:hanging="360"/>
      </w:pPr>
      <w:rPr>
        <w:rFonts w:ascii="Wingdings" w:hAnsi="Wingdings" w:hint="default"/>
      </w:rPr>
    </w:lvl>
    <w:lvl w:ilvl="6" w:tplc="00E0E998" w:tentative="1">
      <w:start w:val="1"/>
      <w:numFmt w:val="bullet"/>
      <w:lvlText w:val=""/>
      <w:lvlJc w:val="left"/>
      <w:pPr>
        <w:tabs>
          <w:tab w:val="num" w:pos="4000"/>
        </w:tabs>
        <w:ind w:left="4000" w:hanging="360"/>
      </w:pPr>
      <w:rPr>
        <w:rFonts w:ascii="Symbol" w:hAnsi="Symbol" w:hint="default"/>
      </w:rPr>
    </w:lvl>
    <w:lvl w:ilvl="7" w:tplc="F7D8D726" w:tentative="1">
      <w:start w:val="1"/>
      <w:numFmt w:val="bullet"/>
      <w:lvlText w:val="o"/>
      <w:lvlJc w:val="left"/>
      <w:pPr>
        <w:tabs>
          <w:tab w:val="num" w:pos="4720"/>
        </w:tabs>
        <w:ind w:left="4720" w:hanging="360"/>
      </w:pPr>
      <w:rPr>
        <w:rFonts w:ascii="Courier New" w:hAnsi="Courier New" w:hint="default"/>
      </w:rPr>
    </w:lvl>
    <w:lvl w:ilvl="8" w:tplc="63BECD66" w:tentative="1">
      <w:start w:val="1"/>
      <w:numFmt w:val="bullet"/>
      <w:lvlText w:val=""/>
      <w:lvlJc w:val="left"/>
      <w:pPr>
        <w:tabs>
          <w:tab w:val="num" w:pos="5440"/>
        </w:tabs>
        <w:ind w:left="5440" w:hanging="360"/>
      </w:pPr>
      <w:rPr>
        <w:rFonts w:ascii="Wingdings" w:hAnsi="Wingdings" w:hint="default"/>
      </w:rPr>
    </w:lvl>
  </w:abstractNum>
  <w:abstractNum w:abstractNumId="5" w15:restartNumberingAfterBreak="0">
    <w:nsid w:val="1DEC290D"/>
    <w:multiLevelType w:val="multilevel"/>
    <w:tmpl w:val="47EEF238"/>
    <w:name w:val="defs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31D03CEE"/>
    <w:multiLevelType w:val="hybridMultilevel"/>
    <w:tmpl w:val="5DB2CD8E"/>
    <w:lvl w:ilvl="0" w:tplc="44FA7AE2">
      <w:start w:val="1"/>
      <w:numFmt w:val="bullet"/>
      <w:pStyle w:val="aNoteBulletsubpar"/>
      <w:lvlText w:val=""/>
      <w:lvlJc w:val="left"/>
      <w:pPr>
        <w:tabs>
          <w:tab w:val="num" w:pos="3300"/>
        </w:tabs>
        <w:ind w:left="3240" w:hanging="300"/>
      </w:pPr>
      <w:rPr>
        <w:rFonts w:ascii="Symbol" w:hAnsi="Symbol" w:hint="default"/>
        <w:sz w:val="20"/>
      </w:rPr>
    </w:lvl>
    <w:lvl w:ilvl="1" w:tplc="8CA2BA10" w:tentative="1">
      <w:start w:val="1"/>
      <w:numFmt w:val="bullet"/>
      <w:lvlText w:val="o"/>
      <w:lvlJc w:val="left"/>
      <w:pPr>
        <w:tabs>
          <w:tab w:val="num" w:pos="1440"/>
        </w:tabs>
        <w:ind w:left="1440" w:hanging="360"/>
      </w:pPr>
      <w:rPr>
        <w:rFonts w:ascii="Courier New" w:hAnsi="Courier New" w:hint="default"/>
      </w:rPr>
    </w:lvl>
    <w:lvl w:ilvl="2" w:tplc="719A8E28" w:tentative="1">
      <w:start w:val="1"/>
      <w:numFmt w:val="bullet"/>
      <w:lvlText w:val=""/>
      <w:lvlJc w:val="left"/>
      <w:pPr>
        <w:tabs>
          <w:tab w:val="num" w:pos="2160"/>
        </w:tabs>
        <w:ind w:left="2160" w:hanging="360"/>
      </w:pPr>
      <w:rPr>
        <w:rFonts w:ascii="Wingdings" w:hAnsi="Wingdings" w:hint="default"/>
      </w:rPr>
    </w:lvl>
    <w:lvl w:ilvl="3" w:tplc="023AD632" w:tentative="1">
      <w:start w:val="1"/>
      <w:numFmt w:val="bullet"/>
      <w:lvlText w:val=""/>
      <w:lvlJc w:val="left"/>
      <w:pPr>
        <w:tabs>
          <w:tab w:val="num" w:pos="2880"/>
        </w:tabs>
        <w:ind w:left="2880" w:hanging="360"/>
      </w:pPr>
      <w:rPr>
        <w:rFonts w:ascii="Symbol" w:hAnsi="Symbol" w:hint="default"/>
      </w:rPr>
    </w:lvl>
    <w:lvl w:ilvl="4" w:tplc="DAC66EAE" w:tentative="1">
      <w:start w:val="1"/>
      <w:numFmt w:val="bullet"/>
      <w:lvlText w:val="o"/>
      <w:lvlJc w:val="left"/>
      <w:pPr>
        <w:tabs>
          <w:tab w:val="num" w:pos="3600"/>
        </w:tabs>
        <w:ind w:left="3600" w:hanging="360"/>
      </w:pPr>
      <w:rPr>
        <w:rFonts w:ascii="Courier New" w:hAnsi="Courier New" w:hint="default"/>
      </w:rPr>
    </w:lvl>
    <w:lvl w:ilvl="5" w:tplc="80DABAAC" w:tentative="1">
      <w:start w:val="1"/>
      <w:numFmt w:val="bullet"/>
      <w:lvlText w:val=""/>
      <w:lvlJc w:val="left"/>
      <w:pPr>
        <w:tabs>
          <w:tab w:val="num" w:pos="4320"/>
        </w:tabs>
        <w:ind w:left="4320" w:hanging="360"/>
      </w:pPr>
      <w:rPr>
        <w:rFonts w:ascii="Wingdings" w:hAnsi="Wingdings" w:hint="default"/>
      </w:rPr>
    </w:lvl>
    <w:lvl w:ilvl="6" w:tplc="FFEEFA98" w:tentative="1">
      <w:start w:val="1"/>
      <w:numFmt w:val="bullet"/>
      <w:lvlText w:val=""/>
      <w:lvlJc w:val="left"/>
      <w:pPr>
        <w:tabs>
          <w:tab w:val="num" w:pos="5040"/>
        </w:tabs>
        <w:ind w:left="5040" w:hanging="360"/>
      </w:pPr>
      <w:rPr>
        <w:rFonts w:ascii="Symbol" w:hAnsi="Symbol" w:hint="default"/>
      </w:rPr>
    </w:lvl>
    <w:lvl w:ilvl="7" w:tplc="2B001B04" w:tentative="1">
      <w:start w:val="1"/>
      <w:numFmt w:val="bullet"/>
      <w:lvlText w:val="o"/>
      <w:lvlJc w:val="left"/>
      <w:pPr>
        <w:tabs>
          <w:tab w:val="num" w:pos="5760"/>
        </w:tabs>
        <w:ind w:left="5760" w:hanging="360"/>
      </w:pPr>
      <w:rPr>
        <w:rFonts w:ascii="Courier New" w:hAnsi="Courier New" w:hint="default"/>
      </w:rPr>
    </w:lvl>
    <w:lvl w:ilvl="8" w:tplc="EA24E862"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A1B54D7"/>
    <w:multiLevelType w:val="hybridMultilevel"/>
    <w:tmpl w:val="268C53A0"/>
    <w:name w:val="Schedule"/>
    <w:lvl w:ilvl="0" w:tplc="B254DA82">
      <w:start w:val="1"/>
      <w:numFmt w:val="bullet"/>
      <w:pStyle w:val="aExamBulletsubpar"/>
      <w:lvlText w:val=""/>
      <w:lvlJc w:val="left"/>
      <w:pPr>
        <w:tabs>
          <w:tab w:val="num" w:pos="2540"/>
        </w:tabs>
        <w:ind w:left="2540" w:hanging="400"/>
      </w:pPr>
      <w:rPr>
        <w:rFonts w:ascii="Symbol" w:hAnsi="Symbol" w:hint="default"/>
        <w:sz w:val="20"/>
      </w:rPr>
    </w:lvl>
    <w:lvl w:ilvl="1" w:tplc="3E22F0C2" w:tentative="1">
      <w:start w:val="1"/>
      <w:numFmt w:val="bullet"/>
      <w:lvlText w:val="o"/>
      <w:lvlJc w:val="left"/>
      <w:pPr>
        <w:tabs>
          <w:tab w:val="num" w:pos="1440"/>
        </w:tabs>
        <w:ind w:left="1440" w:hanging="360"/>
      </w:pPr>
      <w:rPr>
        <w:rFonts w:ascii="Courier New" w:hAnsi="Courier New" w:hint="default"/>
      </w:rPr>
    </w:lvl>
    <w:lvl w:ilvl="2" w:tplc="D7265F4C" w:tentative="1">
      <w:start w:val="1"/>
      <w:numFmt w:val="bullet"/>
      <w:lvlText w:val=""/>
      <w:lvlJc w:val="left"/>
      <w:pPr>
        <w:tabs>
          <w:tab w:val="num" w:pos="2160"/>
        </w:tabs>
        <w:ind w:left="2160" w:hanging="360"/>
      </w:pPr>
      <w:rPr>
        <w:rFonts w:ascii="Wingdings" w:hAnsi="Wingdings" w:hint="default"/>
      </w:rPr>
    </w:lvl>
    <w:lvl w:ilvl="3" w:tplc="6868D076" w:tentative="1">
      <w:start w:val="1"/>
      <w:numFmt w:val="bullet"/>
      <w:lvlText w:val=""/>
      <w:lvlJc w:val="left"/>
      <w:pPr>
        <w:tabs>
          <w:tab w:val="num" w:pos="2880"/>
        </w:tabs>
        <w:ind w:left="2880" w:hanging="360"/>
      </w:pPr>
      <w:rPr>
        <w:rFonts w:ascii="Symbol" w:hAnsi="Symbol" w:hint="default"/>
      </w:rPr>
    </w:lvl>
    <w:lvl w:ilvl="4" w:tplc="C7EE7892" w:tentative="1">
      <w:start w:val="1"/>
      <w:numFmt w:val="bullet"/>
      <w:lvlText w:val="o"/>
      <w:lvlJc w:val="left"/>
      <w:pPr>
        <w:tabs>
          <w:tab w:val="num" w:pos="3600"/>
        </w:tabs>
        <w:ind w:left="3600" w:hanging="360"/>
      </w:pPr>
      <w:rPr>
        <w:rFonts w:ascii="Courier New" w:hAnsi="Courier New" w:hint="default"/>
      </w:rPr>
    </w:lvl>
    <w:lvl w:ilvl="5" w:tplc="11D0BF2A" w:tentative="1">
      <w:start w:val="1"/>
      <w:numFmt w:val="bullet"/>
      <w:lvlText w:val=""/>
      <w:lvlJc w:val="left"/>
      <w:pPr>
        <w:tabs>
          <w:tab w:val="num" w:pos="4320"/>
        </w:tabs>
        <w:ind w:left="4320" w:hanging="360"/>
      </w:pPr>
      <w:rPr>
        <w:rFonts w:ascii="Wingdings" w:hAnsi="Wingdings" w:hint="default"/>
      </w:rPr>
    </w:lvl>
    <w:lvl w:ilvl="6" w:tplc="66D8E1BE" w:tentative="1">
      <w:start w:val="1"/>
      <w:numFmt w:val="bullet"/>
      <w:lvlText w:val=""/>
      <w:lvlJc w:val="left"/>
      <w:pPr>
        <w:tabs>
          <w:tab w:val="num" w:pos="5040"/>
        </w:tabs>
        <w:ind w:left="5040" w:hanging="360"/>
      </w:pPr>
      <w:rPr>
        <w:rFonts w:ascii="Symbol" w:hAnsi="Symbol" w:hint="default"/>
      </w:rPr>
    </w:lvl>
    <w:lvl w:ilvl="7" w:tplc="FB6AD6C8" w:tentative="1">
      <w:start w:val="1"/>
      <w:numFmt w:val="bullet"/>
      <w:lvlText w:val="o"/>
      <w:lvlJc w:val="left"/>
      <w:pPr>
        <w:tabs>
          <w:tab w:val="num" w:pos="5760"/>
        </w:tabs>
        <w:ind w:left="5760" w:hanging="360"/>
      </w:pPr>
      <w:rPr>
        <w:rFonts w:ascii="Courier New" w:hAnsi="Courier New" w:hint="default"/>
      </w:rPr>
    </w:lvl>
    <w:lvl w:ilvl="8" w:tplc="32BE21E6"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1592A52"/>
    <w:multiLevelType w:val="multilevel"/>
    <w:tmpl w:val="0C090029"/>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9"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0" w15:restartNumberingAfterBreak="0">
    <w:nsid w:val="50800811"/>
    <w:multiLevelType w:val="singleLevel"/>
    <w:tmpl w:val="F8BC1078"/>
    <w:lvl w:ilvl="0">
      <w:start w:val="1"/>
      <w:numFmt w:val="decimal"/>
      <w:pStyle w:val="AH3sec"/>
      <w:lvlText w:val="%1"/>
      <w:lvlJc w:val="left"/>
      <w:pPr>
        <w:tabs>
          <w:tab w:val="num" w:pos="360"/>
        </w:tabs>
        <w:ind w:left="0" w:firstLine="0"/>
      </w:pPr>
      <w:rPr>
        <w:b/>
      </w:rPr>
    </w:lvl>
  </w:abstractNum>
  <w:abstractNum w:abstractNumId="11"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66E69E8"/>
    <w:multiLevelType w:val="hybridMultilevel"/>
    <w:tmpl w:val="5768A854"/>
    <w:name w:val="SchClause"/>
    <w:lvl w:ilvl="0" w:tplc="ECBA1BBE">
      <w:start w:val="1"/>
      <w:numFmt w:val="decimal"/>
      <w:pStyle w:val="ListNumber"/>
      <w:lvlText w:val="%1"/>
      <w:lvlJc w:val="left"/>
      <w:pPr>
        <w:tabs>
          <w:tab w:val="num" w:pos="2320"/>
        </w:tabs>
        <w:ind w:left="1960" w:hanging="360"/>
      </w:pPr>
      <w:rPr>
        <w:rFonts w:hint="default"/>
      </w:rPr>
    </w:lvl>
    <w:lvl w:ilvl="1" w:tplc="C06CA886" w:tentative="1">
      <w:start w:val="1"/>
      <w:numFmt w:val="bullet"/>
      <w:lvlText w:val="o"/>
      <w:lvlJc w:val="left"/>
      <w:pPr>
        <w:tabs>
          <w:tab w:val="num" w:pos="1440"/>
        </w:tabs>
        <w:ind w:left="1440" w:hanging="360"/>
      </w:pPr>
      <w:rPr>
        <w:rFonts w:ascii="Courier New" w:hAnsi="Courier New" w:hint="default"/>
      </w:rPr>
    </w:lvl>
    <w:lvl w:ilvl="2" w:tplc="A858EC9E" w:tentative="1">
      <w:start w:val="1"/>
      <w:numFmt w:val="bullet"/>
      <w:lvlText w:val=""/>
      <w:lvlJc w:val="left"/>
      <w:pPr>
        <w:tabs>
          <w:tab w:val="num" w:pos="2160"/>
        </w:tabs>
        <w:ind w:left="2160" w:hanging="360"/>
      </w:pPr>
      <w:rPr>
        <w:rFonts w:ascii="Wingdings" w:hAnsi="Wingdings" w:hint="default"/>
      </w:rPr>
    </w:lvl>
    <w:lvl w:ilvl="3" w:tplc="1F429224" w:tentative="1">
      <w:start w:val="1"/>
      <w:numFmt w:val="bullet"/>
      <w:lvlText w:val=""/>
      <w:lvlJc w:val="left"/>
      <w:pPr>
        <w:tabs>
          <w:tab w:val="num" w:pos="2880"/>
        </w:tabs>
        <w:ind w:left="2880" w:hanging="360"/>
      </w:pPr>
      <w:rPr>
        <w:rFonts w:ascii="Symbol" w:hAnsi="Symbol" w:hint="default"/>
      </w:rPr>
    </w:lvl>
    <w:lvl w:ilvl="4" w:tplc="EF703050" w:tentative="1">
      <w:start w:val="1"/>
      <w:numFmt w:val="bullet"/>
      <w:lvlText w:val="o"/>
      <w:lvlJc w:val="left"/>
      <w:pPr>
        <w:tabs>
          <w:tab w:val="num" w:pos="3600"/>
        </w:tabs>
        <w:ind w:left="3600" w:hanging="360"/>
      </w:pPr>
      <w:rPr>
        <w:rFonts w:ascii="Courier New" w:hAnsi="Courier New" w:hint="default"/>
      </w:rPr>
    </w:lvl>
    <w:lvl w:ilvl="5" w:tplc="DEB0ABCA" w:tentative="1">
      <w:start w:val="1"/>
      <w:numFmt w:val="bullet"/>
      <w:lvlText w:val=""/>
      <w:lvlJc w:val="left"/>
      <w:pPr>
        <w:tabs>
          <w:tab w:val="num" w:pos="4320"/>
        </w:tabs>
        <w:ind w:left="4320" w:hanging="360"/>
      </w:pPr>
      <w:rPr>
        <w:rFonts w:ascii="Wingdings" w:hAnsi="Wingdings" w:hint="default"/>
      </w:rPr>
    </w:lvl>
    <w:lvl w:ilvl="6" w:tplc="F9A621D0" w:tentative="1">
      <w:start w:val="1"/>
      <w:numFmt w:val="bullet"/>
      <w:lvlText w:val=""/>
      <w:lvlJc w:val="left"/>
      <w:pPr>
        <w:tabs>
          <w:tab w:val="num" w:pos="5040"/>
        </w:tabs>
        <w:ind w:left="5040" w:hanging="360"/>
      </w:pPr>
      <w:rPr>
        <w:rFonts w:ascii="Symbol" w:hAnsi="Symbol" w:hint="default"/>
      </w:rPr>
    </w:lvl>
    <w:lvl w:ilvl="7" w:tplc="A2341CC2" w:tentative="1">
      <w:start w:val="1"/>
      <w:numFmt w:val="bullet"/>
      <w:lvlText w:val="o"/>
      <w:lvlJc w:val="left"/>
      <w:pPr>
        <w:tabs>
          <w:tab w:val="num" w:pos="5760"/>
        </w:tabs>
        <w:ind w:left="5760" w:hanging="360"/>
      </w:pPr>
      <w:rPr>
        <w:rFonts w:ascii="Courier New" w:hAnsi="Courier New" w:hint="default"/>
      </w:rPr>
    </w:lvl>
    <w:lvl w:ilvl="8" w:tplc="93906062"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70F7AC8"/>
    <w:multiLevelType w:val="hybridMultilevel"/>
    <w:tmpl w:val="20DCE066"/>
    <w:name w:val="Lower"/>
    <w:lvl w:ilvl="0" w:tplc="A8EA887C">
      <w:start w:val="1"/>
      <w:numFmt w:val="bullet"/>
      <w:lvlText w:val=""/>
      <w:lvlJc w:val="left"/>
      <w:pPr>
        <w:tabs>
          <w:tab w:val="num" w:pos="2800"/>
        </w:tabs>
        <w:ind w:left="2800" w:hanging="400"/>
      </w:pPr>
      <w:rPr>
        <w:rFonts w:ascii="Symbol" w:hAnsi="Symbol" w:hint="default"/>
        <w:sz w:val="20"/>
      </w:rPr>
    </w:lvl>
    <w:lvl w:ilvl="1" w:tplc="870EB1B2" w:tentative="1">
      <w:start w:val="1"/>
      <w:numFmt w:val="bullet"/>
      <w:lvlText w:val="o"/>
      <w:lvlJc w:val="left"/>
      <w:pPr>
        <w:tabs>
          <w:tab w:val="num" w:pos="1440"/>
        </w:tabs>
        <w:ind w:left="1440" w:hanging="360"/>
      </w:pPr>
      <w:rPr>
        <w:rFonts w:ascii="Courier New" w:hAnsi="Courier New" w:hint="default"/>
      </w:rPr>
    </w:lvl>
    <w:lvl w:ilvl="2" w:tplc="65D27DF2" w:tentative="1">
      <w:start w:val="1"/>
      <w:numFmt w:val="bullet"/>
      <w:lvlText w:val=""/>
      <w:lvlJc w:val="left"/>
      <w:pPr>
        <w:tabs>
          <w:tab w:val="num" w:pos="2160"/>
        </w:tabs>
        <w:ind w:left="2160" w:hanging="360"/>
      </w:pPr>
      <w:rPr>
        <w:rFonts w:ascii="Wingdings" w:hAnsi="Wingdings" w:hint="default"/>
      </w:rPr>
    </w:lvl>
    <w:lvl w:ilvl="3" w:tplc="1D9E96D6" w:tentative="1">
      <w:start w:val="1"/>
      <w:numFmt w:val="bullet"/>
      <w:lvlText w:val=""/>
      <w:lvlJc w:val="left"/>
      <w:pPr>
        <w:tabs>
          <w:tab w:val="num" w:pos="2880"/>
        </w:tabs>
        <w:ind w:left="2880" w:hanging="360"/>
      </w:pPr>
      <w:rPr>
        <w:rFonts w:ascii="Symbol" w:hAnsi="Symbol" w:hint="default"/>
      </w:rPr>
    </w:lvl>
    <w:lvl w:ilvl="4" w:tplc="FD0A17C2" w:tentative="1">
      <w:start w:val="1"/>
      <w:numFmt w:val="bullet"/>
      <w:lvlText w:val="o"/>
      <w:lvlJc w:val="left"/>
      <w:pPr>
        <w:tabs>
          <w:tab w:val="num" w:pos="3600"/>
        </w:tabs>
        <w:ind w:left="3600" w:hanging="360"/>
      </w:pPr>
      <w:rPr>
        <w:rFonts w:ascii="Courier New" w:hAnsi="Courier New" w:hint="default"/>
      </w:rPr>
    </w:lvl>
    <w:lvl w:ilvl="5" w:tplc="B57CD46C" w:tentative="1">
      <w:start w:val="1"/>
      <w:numFmt w:val="bullet"/>
      <w:lvlText w:val=""/>
      <w:lvlJc w:val="left"/>
      <w:pPr>
        <w:tabs>
          <w:tab w:val="num" w:pos="4320"/>
        </w:tabs>
        <w:ind w:left="4320" w:hanging="360"/>
      </w:pPr>
      <w:rPr>
        <w:rFonts w:ascii="Wingdings" w:hAnsi="Wingdings" w:hint="default"/>
      </w:rPr>
    </w:lvl>
    <w:lvl w:ilvl="6" w:tplc="B67C4E62" w:tentative="1">
      <w:start w:val="1"/>
      <w:numFmt w:val="bullet"/>
      <w:lvlText w:val=""/>
      <w:lvlJc w:val="left"/>
      <w:pPr>
        <w:tabs>
          <w:tab w:val="num" w:pos="5040"/>
        </w:tabs>
        <w:ind w:left="5040" w:hanging="360"/>
      </w:pPr>
      <w:rPr>
        <w:rFonts w:ascii="Symbol" w:hAnsi="Symbol" w:hint="default"/>
      </w:rPr>
    </w:lvl>
    <w:lvl w:ilvl="7" w:tplc="7F58D73A" w:tentative="1">
      <w:start w:val="1"/>
      <w:numFmt w:val="bullet"/>
      <w:lvlText w:val="o"/>
      <w:lvlJc w:val="left"/>
      <w:pPr>
        <w:tabs>
          <w:tab w:val="num" w:pos="5760"/>
        </w:tabs>
        <w:ind w:left="5760" w:hanging="360"/>
      </w:pPr>
      <w:rPr>
        <w:rFonts w:ascii="Courier New" w:hAnsi="Courier New" w:hint="default"/>
      </w:rPr>
    </w:lvl>
    <w:lvl w:ilvl="8" w:tplc="839A2B64"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15"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8"/>
  </w:num>
  <w:num w:numId="2">
    <w:abstractNumId w:val="9"/>
  </w:num>
  <w:num w:numId="3">
    <w:abstractNumId w:val="10"/>
  </w:num>
  <w:num w:numId="4">
    <w:abstractNumId w:val="7"/>
  </w:num>
  <w:num w:numId="5">
    <w:abstractNumId w:val="6"/>
  </w:num>
  <w:num w:numId="6">
    <w:abstractNumId w:val="12"/>
  </w:num>
  <w:num w:numId="7">
    <w:abstractNumId w:val="4"/>
  </w:num>
  <w:num w:numId="8">
    <w:abstractNumId w:val="11"/>
  </w:num>
  <w:num w:numId="9">
    <w:abstractNumId w:val="15"/>
  </w:num>
  <w:num w:numId="10">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activeWritingStyle w:appName="MSWord" w:lang="en-AU" w:vendorID="64" w:dllVersion="131077" w:nlCheck="1" w:checkStyle="1"/>
  <w:activeWritingStyle w:appName="MSWord" w:lang="en-US" w:vendorID="64" w:dllVersion="131077" w:nlCheck="1" w:checkStyle="1"/>
  <w:activeWritingStyle w:appName="MSWord" w:lang="en-AU"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57"/>
  <w:drawingGridVerticalSpacing w:val="39"/>
  <w:displayHorizontalDrawingGridEvery w:val="0"/>
  <w:displayVerticalDrawingGridEvery w:val="0"/>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C6C"/>
    <w:rsid w:val="00000DE0"/>
    <w:rsid w:val="000034CD"/>
    <w:rsid w:val="000041BD"/>
    <w:rsid w:val="000056F6"/>
    <w:rsid w:val="00010012"/>
    <w:rsid w:val="00010F97"/>
    <w:rsid w:val="0002326B"/>
    <w:rsid w:val="00026763"/>
    <w:rsid w:val="00032342"/>
    <w:rsid w:val="00032FA3"/>
    <w:rsid w:val="000366B9"/>
    <w:rsid w:val="000412EE"/>
    <w:rsid w:val="0004220E"/>
    <w:rsid w:val="000427D1"/>
    <w:rsid w:val="00042BE0"/>
    <w:rsid w:val="00044012"/>
    <w:rsid w:val="00044E8F"/>
    <w:rsid w:val="0004547F"/>
    <w:rsid w:val="00046247"/>
    <w:rsid w:val="00046503"/>
    <w:rsid w:val="000506B8"/>
    <w:rsid w:val="00053A02"/>
    <w:rsid w:val="00057385"/>
    <w:rsid w:val="00061CB8"/>
    <w:rsid w:val="00064181"/>
    <w:rsid w:val="0006679A"/>
    <w:rsid w:val="00072DA2"/>
    <w:rsid w:val="00076F15"/>
    <w:rsid w:val="0008100E"/>
    <w:rsid w:val="000826EF"/>
    <w:rsid w:val="000850DE"/>
    <w:rsid w:val="00086784"/>
    <w:rsid w:val="00086898"/>
    <w:rsid w:val="00090806"/>
    <w:rsid w:val="00091D78"/>
    <w:rsid w:val="00093964"/>
    <w:rsid w:val="000939C3"/>
    <w:rsid w:val="00095FEE"/>
    <w:rsid w:val="00097974"/>
    <w:rsid w:val="000A2FD2"/>
    <w:rsid w:val="000A770C"/>
    <w:rsid w:val="000B035E"/>
    <w:rsid w:val="000B05E5"/>
    <w:rsid w:val="000B36EC"/>
    <w:rsid w:val="000B483A"/>
    <w:rsid w:val="000B7C95"/>
    <w:rsid w:val="000C0AA2"/>
    <w:rsid w:val="000C2454"/>
    <w:rsid w:val="000D0B14"/>
    <w:rsid w:val="000D21E7"/>
    <w:rsid w:val="000D297A"/>
    <w:rsid w:val="000D5A49"/>
    <w:rsid w:val="000D5E45"/>
    <w:rsid w:val="000D6CF5"/>
    <w:rsid w:val="000E008D"/>
    <w:rsid w:val="000F2BD7"/>
    <w:rsid w:val="001050BB"/>
    <w:rsid w:val="0012089D"/>
    <w:rsid w:val="00127039"/>
    <w:rsid w:val="00127486"/>
    <w:rsid w:val="00130395"/>
    <w:rsid w:val="001329AD"/>
    <w:rsid w:val="00137135"/>
    <w:rsid w:val="001410C9"/>
    <w:rsid w:val="00141C8B"/>
    <w:rsid w:val="001467C0"/>
    <w:rsid w:val="001568C1"/>
    <w:rsid w:val="001608E5"/>
    <w:rsid w:val="00160AF9"/>
    <w:rsid w:val="00163DA8"/>
    <w:rsid w:val="00166C91"/>
    <w:rsid w:val="00167A4A"/>
    <w:rsid w:val="00172B80"/>
    <w:rsid w:val="00174594"/>
    <w:rsid w:val="00174CA8"/>
    <w:rsid w:val="00176850"/>
    <w:rsid w:val="00176BF7"/>
    <w:rsid w:val="0017702F"/>
    <w:rsid w:val="00184F17"/>
    <w:rsid w:val="00196A4D"/>
    <w:rsid w:val="001A11C0"/>
    <w:rsid w:val="001A1965"/>
    <w:rsid w:val="001A1CFD"/>
    <w:rsid w:val="001A6DAD"/>
    <w:rsid w:val="001B3F80"/>
    <w:rsid w:val="001B4734"/>
    <w:rsid w:val="001B4915"/>
    <w:rsid w:val="001C256E"/>
    <w:rsid w:val="001C2B6F"/>
    <w:rsid w:val="001C69B1"/>
    <w:rsid w:val="001D3B13"/>
    <w:rsid w:val="001D492B"/>
    <w:rsid w:val="001E203A"/>
    <w:rsid w:val="001E230E"/>
    <w:rsid w:val="001E6C86"/>
    <w:rsid w:val="001F27BE"/>
    <w:rsid w:val="001F2F33"/>
    <w:rsid w:val="002012F3"/>
    <w:rsid w:val="00205B10"/>
    <w:rsid w:val="0020652E"/>
    <w:rsid w:val="00206AB9"/>
    <w:rsid w:val="00206C71"/>
    <w:rsid w:val="00210471"/>
    <w:rsid w:val="00210669"/>
    <w:rsid w:val="002173B7"/>
    <w:rsid w:val="0022471B"/>
    <w:rsid w:val="00226346"/>
    <w:rsid w:val="00240B21"/>
    <w:rsid w:val="00244E83"/>
    <w:rsid w:val="00245C6F"/>
    <w:rsid w:val="002470D5"/>
    <w:rsid w:val="0024747F"/>
    <w:rsid w:val="00250FD6"/>
    <w:rsid w:val="0025167D"/>
    <w:rsid w:val="002540CD"/>
    <w:rsid w:val="00256864"/>
    <w:rsid w:val="00260BD4"/>
    <w:rsid w:val="002616E4"/>
    <w:rsid w:val="00270279"/>
    <w:rsid w:val="002723FF"/>
    <w:rsid w:val="002727AE"/>
    <w:rsid w:val="00274E47"/>
    <w:rsid w:val="00280E1A"/>
    <w:rsid w:val="00284780"/>
    <w:rsid w:val="002915DA"/>
    <w:rsid w:val="00297B0F"/>
    <w:rsid w:val="002A2457"/>
    <w:rsid w:val="002A504B"/>
    <w:rsid w:val="002A587D"/>
    <w:rsid w:val="002A7F2A"/>
    <w:rsid w:val="002B13DF"/>
    <w:rsid w:val="002B3B6B"/>
    <w:rsid w:val="002B6CBB"/>
    <w:rsid w:val="002C076E"/>
    <w:rsid w:val="002C0838"/>
    <w:rsid w:val="002C20A4"/>
    <w:rsid w:val="002C6A12"/>
    <w:rsid w:val="002D03CF"/>
    <w:rsid w:val="002E136B"/>
    <w:rsid w:val="002E568E"/>
    <w:rsid w:val="002F0A6D"/>
    <w:rsid w:val="002F5CEB"/>
    <w:rsid w:val="00301F7C"/>
    <w:rsid w:val="003022B2"/>
    <w:rsid w:val="00307359"/>
    <w:rsid w:val="00307E99"/>
    <w:rsid w:val="0031272F"/>
    <w:rsid w:val="0032377C"/>
    <w:rsid w:val="00325390"/>
    <w:rsid w:val="003261D7"/>
    <w:rsid w:val="00326687"/>
    <w:rsid w:val="003302AF"/>
    <w:rsid w:val="0033442D"/>
    <w:rsid w:val="0033457F"/>
    <w:rsid w:val="00335C25"/>
    <w:rsid w:val="00340EA0"/>
    <w:rsid w:val="0034291B"/>
    <w:rsid w:val="00343278"/>
    <w:rsid w:val="00346CAB"/>
    <w:rsid w:val="00346F47"/>
    <w:rsid w:val="00350639"/>
    <w:rsid w:val="00354468"/>
    <w:rsid w:val="00355A72"/>
    <w:rsid w:val="003639C6"/>
    <w:rsid w:val="00364268"/>
    <w:rsid w:val="00370486"/>
    <w:rsid w:val="00373992"/>
    <w:rsid w:val="003741ED"/>
    <w:rsid w:val="003824BE"/>
    <w:rsid w:val="003853AB"/>
    <w:rsid w:val="00390874"/>
    <w:rsid w:val="00391A73"/>
    <w:rsid w:val="00393127"/>
    <w:rsid w:val="00393440"/>
    <w:rsid w:val="003A355C"/>
    <w:rsid w:val="003A3B19"/>
    <w:rsid w:val="003A76E6"/>
    <w:rsid w:val="003B6F04"/>
    <w:rsid w:val="003C05A3"/>
    <w:rsid w:val="003C33CB"/>
    <w:rsid w:val="003C3BE9"/>
    <w:rsid w:val="003C4A0F"/>
    <w:rsid w:val="003C553B"/>
    <w:rsid w:val="003C60E3"/>
    <w:rsid w:val="003D1E66"/>
    <w:rsid w:val="003D3824"/>
    <w:rsid w:val="003E5F4C"/>
    <w:rsid w:val="003F5B08"/>
    <w:rsid w:val="00405204"/>
    <w:rsid w:val="004057E2"/>
    <w:rsid w:val="004079FD"/>
    <w:rsid w:val="0041058E"/>
    <w:rsid w:val="0041094F"/>
    <w:rsid w:val="00412E5B"/>
    <w:rsid w:val="00412E61"/>
    <w:rsid w:val="00417ADB"/>
    <w:rsid w:val="00420CFD"/>
    <w:rsid w:val="00425408"/>
    <w:rsid w:val="004315D9"/>
    <w:rsid w:val="004319D8"/>
    <w:rsid w:val="00432D63"/>
    <w:rsid w:val="004335B1"/>
    <w:rsid w:val="0043402F"/>
    <w:rsid w:val="004347ED"/>
    <w:rsid w:val="0043523C"/>
    <w:rsid w:val="00444908"/>
    <w:rsid w:val="00456E79"/>
    <w:rsid w:val="00461A6B"/>
    <w:rsid w:val="00462190"/>
    <w:rsid w:val="0046577C"/>
    <w:rsid w:val="00467699"/>
    <w:rsid w:val="00470CA8"/>
    <w:rsid w:val="004740A0"/>
    <w:rsid w:val="004740CC"/>
    <w:rsid w:val="00474777"/>
    <w:rsid w:val="0048468A"/>
    <w:rsid w:val="004848D6"/>
    <w:rsid w:val="0049015A"/>
    <w:rsid w:val="004956B2"/>
    <w:rsid w:val="0049710C"/>
    <w:rsid w:val="004A0D92"/>
    <w:rsid w:val="004A1340"/>
    <w:rsid w:val="004A405D"/>
    <w:rsid w:val="004A51E9"/>
    <w:rsid w:val="004A64E5"/>
    <w:rsid w:val="004B0194"/>
    <w:rsid w:val="004B1069"/>
    <w:rsid w:val="004B1A9C"/>
    <w:rsid w:val="004B5178"/>
    <w:rsid w:val="004B6580"/>
    <w:rsid w:val="004B6980"/>
    <w:rsid w:val="004B7DCD"/>
    <w:rsid w:val="004C03C0"/>
    <w:rsid w:val="004C4341"/>
    <w:rsid w:val="004C7017"/>
    <w:rsid w:val="004D21DF"/>
    <w:rsid w:val="004D296C"/>
    <w:rsid w:val="004D5BC0"/>
    <w:rsid w:val="004D62C2"/>
    <w:rsid w:val="004D6A31"/>
    <w:rsid w:val="004D7763"/>
    <w:rsid w:val="004F3CEA"/>
    <w:rsid w:val="004F702A"/>
    <w:rsid w:val="004F70D7"/>
    <w:rsid w:val="00501EF7"/>
    <w:rsid w:val="00505E89"/>
    <w:rsid w:val="0050663D"/>
    <w:rsid w:val="00511518"/>
    <w:rsid w:val="00512DD4"/>
    <w:rsid w:val="00514FB1"/>
    <w:rsid w:val="00521024"/>
    <w:rsid w:val="005219E5"/>
    <w:rsid w:val="005219EA"/>
    <w:rsid w:val="005238AA"/>
    <w:rsid w:val="0055169F"/>
    <w:rsid w:val="005519C4"/>
    <w:rsid w:val="00557579"/>
    <w:rsid w:val="00565270"/>
    <w:rsid w:val="0056542B"/>
    <w:rsid w:val="00571D4B"/>
    <w:rsid w:val="00573EE7"/>
    <w:rsid w:val="00574202"/>
    <w:rsid w:val="0057518B"/>
    <w:rsid w:val="00586C02"/>
    <w:rsid w:val="00587AC1"/>
    <w:rsid w:val="00591E5A"/>
    <w:rsid w:val="00593606"/>
    <w:rsid w:val="005937B2"/>
    <w:rsid w:val="00594C2F"/>
    <w:rsid w:val="005962D1"/>
    <w:rsid w:val="00597016"/>
    <w:rsid w:val="00597AE4"/>
    <w:rsid w:val="005A4357"/>
    <w:rsid w:val="005B1AF4"/>
    <w:rsid w:val="005B3BDB"/>
    <w:rsid w:val="005B594D"/>
    <w:rsid w:val="005B5E68"/>
    <w:rsid w:val="005C3CC7"/>
    <w:rsid w:val="005D2627"/>
    <w:rsid w:val="005D655E"/>
    <w:rsid w:val="005D6867"/>
    <w:rsid w:val="005E0BC4"/>
    <w:rsid w:val="005E0C51"/>
    <w:rsid w:val="005E202F"/>
    <w:rsid w:val="005F0FB8"/>
    <w:rsid w:val="005F1899"/>
    <w:rsid w:val="005F3E58"/>
    <w:rsid w:val="005F51E6"/>
    <w:rsid w:val="005F5A77"/>
    <w:rsid w:val="005F7D58"/>
    <w:rsid w:val="00600659"/>
    <w:rsid w:val="006020E6"/>
    <w:rsid w:val="0060330E"/>
    <w:rsid w:val="00610BC6"/>
    <w:rsid w:val="00613D75"/>
    <w:rsid w:val="00620D67"/>
    <w:rsid w:val="0062190A"/>
    <w:rsid w:val="0062276D"/>
    <w:rsid w:val="0062498C"/>
    <w:rsid w:val="00624F17"/>
    <w:rsid w:val="00632C55"/>
    <w:rsid w:val="00640920"/>
    <w:rsid w:val="00640C91"/>
    <w:rsid w:val="00644391"/>
    <w:rsid w:val="00651346"/>
    <w:rsid w:val="00651922"/>
    <w:rsid w:val="00653C30"/>
    <w:rsid w:val="00654E71"/>
    <w:rsid w:val="006577B4"/>
    <w:rsid w:val="0066083C"/>
    <w:rsid w:val="006613E1"/>
    <w:rsid w:val="006626AD"/>
    <w:rsid w:val="00664BA7"/>
    <w:rsid w:val="0066510A"/>
    <w:rsid w:val="00665878"/>
    <w:rsid w:val="006739AA"/>
    <w:rsid w:val="0068068B"/>
    <w:rsid w:val="0068244E"/>
    <w:rsid w:val="00691C3F"/>
    <w:rsid w:val="00693636"/>
    <w:rsid w:val="00696646"/>
    <w:rsid w:val="006A0966"/>
    <w:rsid w:val="006A1ADF"/>
    <w:rsid w:val="006A2DDF"/>
    <w:rsid w:val="006A613C"/>
    <w:rsid w:val="006A6700"/>
    <w:rsid w:val="006A6F40"/>
    <w:rsid w:val="006B241F"/>
    <w:rsid w:val="006B3A4C"/>
    <w:rsid w:val="006B5CA8"/>
    <w:rsid w:val="006B744C"/>
    <w:rsid w:val="006C2127"/>
    <w:rsid w:val="006C28CD"/>
    <w:rsid w:val="006C67D8"/>
    <w:rsid w:val="006E1325"/>
    <w:rsid w:val="007021F1"/>
    <w:rsid w:val="00704C05"/>
    <w:rsid w:val="007068A1"/>
    <w:rsid w:val="00707DE0"/>
    <w:rsid w:val="00710570"/>
    <w:rsid w:val="00715E92"/>
    <w:rsid w:val="00721F86"/>
    <w:rsid w:val="00726A92"/>
    <w:rsid w:val="007325AD"/>
    <w:rsid w:val="00733274"/>
    <w:rsid w:val="00735278"/>
    <w:rsid w:val="00741282"/>
    <w:rsid w:val="00747242"/>
    <w:rsid w:val="00752721"/>
    <w:rsid w:val="00755351"/>
    <w:rsid w:val="007557D0"/>
    <w:rsid w:val="00755D51"/>
    <w:rsid w:val="00763458"/>
    <w:rsid w:val="00767AA2"/>
    <w:rsid w:val="0077082E"/>
    <w:rsid w:val="00772B37"/>
    <w:rsid w:val="00774743"/>
    <w:rsid w:val="00774998"/>
    <w:rsid w:val="00780535"/>
    <w:rsid w:val="00780F91"/>
    <w:rsid w:val="00782F83"/>
    <w:rsid w:val="0078316D"/>
    <w:rsid w:val="00784604"/>
    <w:rsid w:val="0079432F"/>
    <w:rsid w:val="007A1D87"/>
    <w:rsid w:val="007A52C1"/>
    <w:rsid w:val="007A7E6A"/>
    <w:rsid w:val="007B2DFB"/>
    <w:rsid w:val="007B5201"/>
    <w:rsid w:val="007C1AE5"/>
    <w:rsid w:val="007C3111"/>
    <w:rsid w:val="007C394D"/>
    <w:rsid w:val="007D453C"/>
    <w:rsid w:val="007D49A2"/>
    <w:rsid w:val="007D6078"/>
    <w:rsid w:val="007E329C"/>
    <w:rsid w:val="007E5545"/>
    <w:rsid w:val="007E756A"/>
    <w:rsid w:val="007F1BC5"/>
    <w:rsid w:val="007F4389"/>
    <w:rsid w:val="007F70F5"/>
    <w:rsid w:val="008011BE"/>
    <w:rsid w:val="00801517"/>
    <w:rsid w:val="008030B0"/>
    <w:rsid w:val="00803698"/>
    <w:rsid w:val="00805B64"/>
    <w:rsid w:val="00810329"/>
    <w:rsid w:val="00813374"/>
    <w:rsid w:val="00813ED1"/>
    <w:rsid w:val="00814533"/>
    <w:rsid w:val="008155B9"/>
    <w:rsid w:val="00824C98"/>
    <w:rsid w:val="008327E5"/>
    <w:rsid w:val="00840917"/>
    <w:rsid w:val="00843C2C"/>
    <w:rsid w:val="00843F13"/>
    <w:rsid w:val="00845F2B"/>
    <w:rsid w:val="0084700F"/>
    <w:rsid w:val="00847066"/>
    <w:rsid w:val="00847D3E"/>
    <w:rsid w:val="00854792"/>
    <w:rsid w:val="00854914"/>
    <w:rsid w:val="00854C98"/>
    <w:rsid w:val="00854E06"/>
    <w:rsid w:val="00855F4D"/>
    <w:rsid w:val="00856905"/>
    <w:rsid w:val="00865CBD"/>
    <w:rsid w:val="008706D3"/>
    <w:rsid w:val="00870A01"/>
    <w:rsid w:val="00873F9A"/>
    <w:rsid w:val="00875DD1"/>
    <w:rsid w:val="00876673"/>
    <w:rsid w:val="008813A0"/>
    <w:rsid w:val="00881E02"/>
    <w:rsid w:val="00887C3F"/>
    <w:rsid w:val="00897D11"/>
    <w:rsid w:val="008A2122"/>
    <w:rsid w:val="008A2D6C"/>
    <w:rsid w:val="008B3DDC"/>
    <w:rsid w:val="008B4299"/>
    <w:rsid w:val="008B7CF6"/>
    <w:rsid w:val="008C1C6C"/>
    <w:rsid w:val="008C41EC"/>
    <w:rsid w:val="008C56CA"/>
    <w:rsid w:val="008D3C8D"/>
    <w:rsid w:val="008D4586"/>
    <w:rsid w:val="008D6109"/>
    <w:rsid w:val="008F0F82"/>
    <w:rsid w:val="008F3465"/>
    <w:rsid w:val="008F4F72"/>
    <w:rsid w:val="008F6453"/>
    <w:rsid w:val="008F6F17"/>
    <w:rsid w:val="008F7E83"/>
    <w:rsid w:val="00902BDC"/>
    <w:rsid w:val="009050B2"/>
    <w:rsid w:val="0090573F"/>
    <w:rsid w:val="009075D3"/>
    <w:rsid w:val="00912019"/>
    <w:rsid w:val="00912BFF"/>
    <w:rsid w:val="00912FC0"/>
    <w:rsid w:val="00922016"/>
    <w:rsid w:val="00922797"/>
    <w:rsid w:val="00922A44"/>
    <w:rsid w:val="0092632A"/>
    <w:rsid w:val="00930568"/>
    <w:rsid w:val="0093182C"/>
    <w:rsid w:val="009347E4"/>
    <w:rsid w:val="00934FEF"/>
    <w:rsid w:val="00935D59"/>
    <w:rsid w:val="00937AF2"/>
    <w:rsid w:val="0094142D"/>
    <w:rsid w:val="00945708"/>
    <w:rsid w:val="00950BE5"/>
    <w:rsid w:val="00950F24"/>
    <w:rsid w:val="0095220A"/>
    <w:rsid w:val="009601E8"/>
    <w:rsid w:val="009633F5"/>
    <w:rsid w:val="00973242"/>
    <w:rsid w:val="00974328"/>
    <w:rsid w:val="00976E66"/>
    <w:rsid w:val="009812A6"/>
    <w:rsid w:val="00981555"/>
    <w:rsid w:val="009823A5"/>
    <w:rsid w:val="009845E9"/>
    <w:rsid w:val="00984F7D"/>
    <w:rsid w:val="00986397"/>
    <w:rsid w:val="0099082E"/>
    <w:rsid w:val="00991F6E"/>
    <w:rsid w:val="009928C7"/>
    <w:rsid w:val="00992FCA"/>
    <w:rsid w:val="00995E2A"/>
    <w:rsid w:val="00996A2A"/>
    <w:rsid w:val="009A14AB"/>
    <w:rsid w:val="009A57AE"/>
    <w:rsid w:val="009A5D65"/>
    <w:rsid w:val="009A62E2"/>
    <w:rsid w:val="009A7276"/>
    <w:rsid w:val="009B2C8E"/>
    <w:rsid w:val="009B5851"/>
    <w:rsid w:val="009B6203"/>
    <w:rsid w:val="009B6BA4"/>
    <w:rsid w:val="009B70BE"/>
    <w:rsid w:val="009C3ECF"/>
    <w:rsid w:val="009C492A"/>
    <w:rsid w:val="009C5E88"/>
    <w:rsid w:val="009C7421"/>
    <w:rsid w:val="009D078D"/>
    <w:rsid w:val="009D1CFF"/>
    <w:rsid w:val="009D64F3"/>
    <w:rsid w:val="009D6FC9"/>
    <w:rsid w:val="009D77AD"/>
    <w:rsid w:val="009E28BA"/>
    <w:rsid w:val="009E575E"/>
    <w:rsid w:val="009F07FC"/>
    <w:rsid w:val="009F3EA7"/>
    <w:rsid w:val="009F507E"/>
    <w:rsid w:val="00A00DA5"/>
    <w:rsid w:val="00A014B0"/>
    <w:rsid w:val="00A01B04"/>
    <w:rsid w:val="00A0407C"/>
    <w:rsid w:val="00A062E9"/>
    <w:rsid w:val="00A145C9"/>
    <w:rsid w:val="00A1617E"/>
    <w:rsid w:val="00A2088B"/>
    <w:rsid w:val="00A2374E"/>
    <w:rsid w:val="00A27571"/>
    <w:rsid w:val="00A30AC6"/>
    <w:rsid w:val="00A30E86"/>
    <w:rsid w:val="00A40412"/>
    <w:rsid w:val="00A42B02"/>
    <w:rsid w:val="00A448A1"/>
    <w:rsid w:val="00A52EB0"/>
    <w:rsid w:val="00A54AAE"/>
    <w:rsid w:val="00A6445E"/>
    <w:rsid w:val="00A67135"/>
    <w:rsid w:val="00A70796"/>
    <w:rsid w:val="00A77E6E"/>
    <w:rsid w:val="00A807DF"/>
    <w:rsid w:val="00A80CF1"/>
    <w:rsid w:val="00A81522"/>
    <w:rsid w:val="00A83278"/>
    <w:rsid w:val="00A927F8"/>
    <w:rsid w:val="00A9577F"/>
    <w:rsid w:val="00A9731A"/>
    <w:rsid w:val="00A97577"/>
    <w:rsid w:val="00AA13E8"/>
    <w:rsid w:val="00AA4AF5"/>
    <w:rsid w:val="00AA5308"/>
    <w:rsid w:val="00AA611E"/>
    <w:rsid w:val="00AB1670"/>
    <w:rsid w:val="00AB2789"/>
    <w:rsid w:val="00AC0B7F"/>
    <w:rsid w:val="00AC5735"/>
    <w:rsid w:val="00AC661D"/>
    <w:rsid w:val="00AD493C"/>
    <w:rsid w:val="00AD4D4A"/>
    <w:rsid w:val="00AD676A"/>
    <w:rsid w:val="00AE09D1"/>
    <w:rsid w:val="00AE2EAF"/>
    <w:rsid w:val="00AE3128"/>
    <w:rsid w:val="00AE4D28"/>
    <w:rsid w:val="00AE7E73"/>
    <w:rsid w:val="00AF309B"/>
    <w:rsid w:val="00AF4CAB"/>
    <w:rsid w:val="00B028E4"/>
    <w:rsid w:val="00B037D2"/>
    <w:rsid w:val="00B0439A"/>
    <w:rsid w:val="00B05E90"/>
    <w:rsid w:val="00B1116F"/>
    <w:rsid w:val="00B114CE"/>
    <w:rsid w:val="00B11658"/>
    <w:rsid w:val="00B14A83"/>
    <w:rsid w:val="00B14F45"/>
    <w:rsid w:val="00B178B9"/>
    <w:rsid w:val="00B20158"/>
    <w:rsid w:val="00B23C61"/>
    <w:rsid w:val="00B26E3D"/>
    <w:rsid w:val="00B31F3A"/>
    <w:rsid w:val="00B33F42"/>
    <w:rsid w:val="00B37784"/>
    <w:rsid w:val="00B44D8C"/>
    <w:rsid w:val="00B47B8C"/>
    <w:rsid w:val="00B61266"/>
    <w:rsid w:val="00B61480"/>
    <w:rsid w:val="00B640EF"/>
    <w:rsid w:val="00B64CEA"/>
    <w:rsid w:val="00B6593B"/>
    <w:rsid w:val="00B67317"/>
    <w:rsid w:val="00B7498C"/>
    <w:rsid w:val="00B75646"/>
    <w:rsid w:val="00B76DE9"/>
    <w:rsid w:val="00B8191A"/>
    <w:rsid w:val="00B81E02"/>
    <w:rsid w:val="00B83566"/>
    <w:rsid w:val="00B87A2C"/>
    <w:rsid w:val="00B93C71"/>
    <w:rsid w:val="00B9653B"/>
    <w:rsid w:val="00BA2D4E"/>
    <w:rsid w:val="00BA64FF"/>
    <w:rsid w:val="00BA7F90"/>
    <w:rsid w:val="00BC2059"/>
    <w:rsid w:val="00BC276F"/>
    <w:rsid w:val="00BC42A9"/>
    <w:rsid w:val="00BC468F"/>
    <w:rsid w:val="00BC4AB5"/>
    <w:rsid w:val="00BD448C"/>
    <w:rsid w:val="00BD768E"/>
    <w:rsid w:val="00BD7A8A"/>
    <w:rsid w:val="00BE0199"/>
    <w:rsid w:val="00BE1361"/>
    <w:rsid w:val="00BE24A9"/>
    <w:rsid w:val="00BF0205"/>
    <w:rsid w:val="00BF2ADA"/>
    <w:rsid w:val="00BF4D7D"/>
    <w:rsid w:val="00C05715"/>
    <w:rsid w:val="00C07401"/>
    <w:rsid w:val="00C10B84"/>
    <w:rsid w:val="00C120B1"/>
    <w:rsid w:val="00C22F58"/>
    <w:rsid w:val="00C2711B"/>
    <w:rsid w:val="00C40D99"/>
    <w:rsid w:val="00C41001"/>
    <w:rsid w:val="00C45DDA"/>
    <w:rsid w:val="00C51576"/>
    <w:rsid w:val="00C51BB0"/>
    <w:rsid w:val="00C53B8E"/>
    <w:rsid w:val="00C543CA"/>
    <w:rsid w:val="00C546C3"/>
    <w:rsid w:val="00C57BDD"/>
    <w:rsid w:val="00C62443"/>
    <w:rsid w:val="00C631E5"/>
    <w:rsid w:val="00C655BE"/>
    <w:rsid w:val="00C73752"/>
    <w:rsid w:val="00C82EC9"/>
    <w:rsid w:val="00C847D5"/>
    <w:rsid w:val="00C84D03"/>
    <w:rsid w:val="00C84EF9"/>
    <w:rsid w:val="00C91293"/>
    <w:rsid w:val="00C9178D"/>
    <w:rsid w:val="00C938ED"/>
    <w:rsid w:val="00C96B22"/>
    <w:rsid w:val="00C97FA0"/>
    <w:rsid w:val="00CA2393"/>
    <w:rsid w:val="00CA75C9"/>
    <w:rsid w:val="00CB011F"/>
    <w:rsid w:val="00CB596C"/>
    <w:rsid w:val="00CB7077"/>
    <w:rsid w:val="00CD6B95"/>
    <w:rsid w:val="00CE003B"/>
    <w:rsid w:val="00CE7811"/>
    <w:rsid w:val="00CE7A49"/>
    <w:rsid w:val="00CF195F"/>
    <w:rsid w:val="00CF236E"/>
    <w:rsid w:val="00D004DE"/>
    <w:rsid w:val="00D05B05"/>
    <w:rsid w:val="00D10FA5"/>
    <w:rsid w:val="00D13405"/>
    <w:rsid w:val="00D14BB8"/>
    <w:rsid w:val="00D15A1E"/>
    <w:rsid w:val="00D16647"/>
    <w:rsid w:val="00D235A0"/>
    <w:rsid w:val="00D27517"/>
    <w:rsid w:val="00D32371"/>
    <w:rsid w:val="00D354BD"/>
    <w:rsid w:val="00D359F1"/>
    <w:rsid w:val="00D367E6"/>
    <w:rsid w:val="00D42758"/>
    <w:rsid w:val="00D42A1B"/>
    <w:rsid w:val="00D4480C"/>
    <w:rsid w:val="00D50724"/>
    <w:rsid w:val="00D57452"/>
    <w:rsid w:val="00D57DFC"/>
    <w:rsid w:val="00D615E5"/>
    <w:rsid w:val="00D61F66"/>
    <w:rsid w:val="00D64E06"/>
    <w:rsid w:val="00D6598C"/>
    <w:rsid w:val="00D67018"/>
    <w:rsid w:val="00D675CA"/>
    <w:rsid w:val="00D71372"/>
    <w:rsid w:val="00D73B9E"/>
    <w:rsid w:val="00D8284E"/>
    <w:rsid w:val="00D906BC"/>
    <w:rsid w:val="00D90E37"/>
    <w:rsid w:val="00D97560"/>
    <w:rsid w:val="00D97853"/>
    <w:rsid w:val="00DA1F18"/>
    <w:rsid w:val="00DB12C6"/>
    <w:rsid w:val="00DB7888"/>
    <w:rsid w:val="00DB7A40"/>
    <w:rsid w:val="00DC085E"/>
    <w:rsid w:val="00DC10CE"/>
    <w:rsid w:val="00DC2D73"/>
    <w:rsid w:val="00DC7D3F"/>
    <w:rsid w:val="00DD2E8B"/>
    <w:rsid w:val="00DD31A8"/>
    <w:rsid w:val="00DD5909"/>
    <w:rsid w:val="00DD760C"/>
    <w:rsid w:val="00DF408A"/>
    <w:rsid w:val="00E04D1E"/>
    <w:rsid w:val="00E07561"/>
    <w:rsid w:val="00E16627"/>
    <w:rsid w:val="00E172B1"/>
    <w:rsid w:val="00E23DE6"/>
    <w:rsid w:val="00E24676"/>
    <w:rsid w:val="00E3054D"/>
    <w:rsid w:val="00E33B0C"/>
    <w:rsid w:val="00E3537A"/>
    <w:rsid w:val="00E3696C"/>
    <w:rsid w:val="00E4129C"/>
    <w:rsid w:val="00E43592"/>
    <w:rsid w:val="00E4485E"/>
    <w:rsid w:val="00E44B70"/>
    <w:rsid w:val="00E55549"/>
    <w:rsid w:val="00E615DC"/>
    <w:rsid w:val="00E67161"/>
    <w:rsid w:val="00E730FE"/>
    <w:rsid w:val="00E73482"/>
    <w:rsid w:val="00E73F6F"/>
    <w:rsid w:val="00E752AB"/>
    <w:rsid w:val="00E7599B"/>
    <w:rsid w:val="00E7788B"/>
    <w:rsid w:val="00E81EA7"/>
    <w:rsid w:val="00E82303"/>
    <w:rsid w:val="00E82BA5"/>
    <w:rsid w:val="00E82C54"/>
    <w:rsid w:val="00E82D82"/>
    <w:rsid w:val="00E82F67"/>
    <w:rsid w:val="00E8324F"/>
    <w:rsid w:val="00E85AD1"/>
    <w:rsid w:val="00E90866"/>
    <w:rsid w:val="00E9526E"/>
    <w:rsid w:val="00E95DFD"/>
    <w:rsid w:val="00E974C8"/>
    <w:rsid w:val="00EA4DAC"/>
    <w:rsid w:val="00EA6230"/>
    <w:rsid w:val="00EB5740"/>
    <w:rsid w:val="00EB711F"/>
    <w:rsid w:val="00EC5BB2"/>
    <w:rsid w:val="00EC752F"/>
    <w:rsid w:val="00ED295C"/>
    <w:rsid w:val="00EE5004"/>
    <w:rsid w:val="00EE58DF"/>
    <w:rsid w:val="00EF5314"/>
    <w:rsid w:val="00F017E3"/>
    <w:rsid w:val="00F04AE0"/>
    <w:rsid w:val="00F07504"/>
    <w:rsid w:val="00F10126"/>
    <w:rsid w:val="00F12474"/>
    <w:rsid w:val="00F1621E"/>
    <w:rsid w:val="00F22762"/>
    <w:rsid w:val="00F26C57"/>
    <w:rsid w:val="00F27E65"/>
    <w:rsid w:val="00F306E4"/>
    <w:rsid w:val="00F32894"/>
    <w:rsid w:val="00F34121"/>
    <w:rsid w:val="00F4172C"/>
    <w:rsid w:val="00F418D4"/>
    <w:rsid w:val="00F44DCF"/>
    <w:rsid w:val="00F473B5"/>
    <w:rsid w:val="00F47DBF"/>
    <w:rsid w:val="00F53D37"/>
    <w:rsid w:val="00F67884"/>
    <w:rsid w:val="00F713D0"/>
    <w:rsid w:val="00F71A2B"/>
    <w:rsid w:val="00F737B4"/>
    <w:rsid w:val="00F76DC6"/>
    <w:rsid w:val="00F808F1"/>
    <w:rsid w:val="00F820BB"/>
    <w:rsid w:val="00F84AD7"/>
    <w:rsid w:val="00F85969"/>
    <w:rsid w:val="00FA040E"/>
    <w:rsid w:val="00FA70F8"/>
    <w:rsid w:val="00FA7571"/>
    <w:rsid w:val="00FB105D"/>
    <w:rsid w:val="00FB4164"/>
    <w:rsid w:val="00FB4563"/>
    <w:rsid w:val="00FB5EAD"/>
    <w:rsid w:val="00FC4D3D"/>
    <w:rsid w:val="00FC7FEE"/>
    <w:rsid w:val="00FD2C3E"/>
    <w:rsid w:val="00FD771F"/>
    <w:rsid w:val="00FE2AF6"/>
    <w:rsid w:val="00FE5A66"/>
    <w:rsid w:val="00FE6FD4"/>
    <w:rsid w:val="00FF4071"/>
    <w:rsid w:val="00FF4C47"/>
    <w:rsid w:val="00FF5A5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Street"/>
  <w:smartTagType w:namespaceuri="urn:schemas-microsoft-com:office:smarttags" w:name="place"/>
  <w:smartTagType w:namespaceuri="urn:schemas-microsoft-com:office:smarttags" w:name="State"/>
  <w:smartTagType w:namespaceuri="urn:schemas-microsoft-com:office:smarttags" w:name="address"/>
  <w:shapeDefaults>
    <o:shapedefaults v:ext="edit" spidmax="22529"/>
    <o:shapelayout v:ext="edit">
      <o:idmap v:ext="edit" data="1"/>
    </o:shapelayout>
  </w:shapeDefaults>
  <w:decimalSymbol w:val="."/>
  <w:listSeparator w:val=","/>
  <w15:docId w15:val="{BD4CA88B-FFE0-4E6B-8D3B-A19B99398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2F83"/>
    <w:pPr>
      <w:tabs>
        <w:tab w:val="left" w:pos="0"/>
      </w:tabs>
    </w:pPr>
    <w:rPr>
      <w:sz w:val="24"/>
      <w:lang w:eastAsia="en-US"/>
    </w:rPr>
  </w:style>
  <w:style w:type="paragraph" w:styleId="Heading1">
    <w:name w:val="heading 1"/>
    <w:aliases w:val="h1"/>
    <w:basedOn w:val="Normal"/>
    <w:next w:val="Normal"/>
    <w:qFormat/>
    <w:rsid w:val="00782F83"/>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782F83"/>
    <w:pPr>
      <w:keepNext/>
      <w:shd w:val="clear" w:color="auto" w:fill="E0E0E0"/>
      <w:spacing w:before="320" w:after="60"/>
      <w:outlineLvl w:val="1"/>
    </w:pPr>
    <w:rPr>
      <w:rFonts w:ascii="Arial" w:hAnsi="Arial" w:cs="Arial"/>
      <w:b/>
      <w:bCs/>
      <w:iCs/>
      <w:sz w:val="28"/>
      <w:szCs w:val="28"/>
    </w:rPr>
  </w:style>
  <w:style w:type="paragraph" w:styleId="Heading3">
    <w:name w:val="heading 3"/>
    <w:aliases w:val="h3,d,sec"/>
    <w:basedOn w:val="Normal"/>
    <w:next w:val="Amain"/>
    <w:link w:val="Heading3Char"/>
    <w:qFormat/>
    <w:rsid w:val="00782F83"/>
    <w:pPr>
      <w:keepNext/>
      <w:spacing w:before="140"/>
      <w:outlineLvl w:val="2"/>
    </w:pPr>
    <w:rPr>
      <w:b/>
    </w:rPr>
  </w:style>
  <w:style w:type="paragraph" w:styleId="Heading4">
    <w:name w:val="heading 4"/>
    <w:aliases w:val="h4"/>
    <w:basedOn w:val="Normal"/>
    <w:next w:val="Normal"/>
    <w:qFormat/>
    <w:rsid w:val="00782F83"/>
    <w:pPr>
      <w:keepNext/>
      <w:spacing w:before="240" w:after="60"/>
      <w:outlineLvl w:val="3"/>
    </w:pPr>
    <w:rPr>
      <w:rFonts w:ascii="Arial" w:hAnsi="Arial"/>
      <w:b/>
      <w:bCs/>
      <w:sz w:val="22"/>
      <w:szCs w:val="28"/>
    </w:rPr>
  </w:style>
  <w:style w:type="paragraph" w:styleId="Heading5">
    <w:name w:val="heading 5"/>
    <w:aliases w:val="s"/>
    <w:basedOn w:val="Normal"/>
    <w:next w:val="Normal"/>
    <w:qFormat/>
    <w:rsid w:val="00432D63"/>
    <w:pPr>
      <w:numPr>
        <w:ilvl w:val="4"/>
        <w:numId w:val="1"/>
      </w:numPr>
      <w:spacing w:before="240" w:after="60"/>
      <w:outlineLvl w:val="4"/>
    </w:pPr>
    <w:rPr>
      <w:sz w:val="22"/>
    </w:rPr>
  </w:style>
  <w:style w:type="paragraph" w:styleId="Heading6">
    <w:name w:val="heading 6"/>
    <w:basedOn w:val="Normal"/>
    <w:next w:val="Normal"/>
    <w:qFormat/>
    <w:rsid w:val="00432D63"/>
    <w:pPr>
      <w:numPr>
        <w:ilvl w:val="5"/>
        <w:numId w:val="1"/>
      </w:numPr>
      <w:spacing w:before="240" w:after="60"/>
      <w:outlineLvl w:val="5"/>
    </w:pPr>
    <w:rPr>
      <w:i/>
      <w:sz w:val="22"/>
    </w:rPr>
  </w:style>
  <w:style w:type="paragraph" w:styleId="Heading7">
    <w:name w:val="heading 7"/>
    <w:basedOn w:val="Normal"/>
    <w:next w:val="Normal"/>
    <w:qFormat/>
    <w:rsid w:val="00432D63"/>
    <w:pPr>
      <w:numPr>
        <w:ilvl w:val="6"/>
        <w:numId w:val="1"/>
      </w:numPr>
      <w:spacing w:before="240" w:after="60"/>
      <w:outlineLvl w:val="6"/>
    </w:pPr>
    <w:rPr>
      <w:rFonts w:ascii="Arial" w:hAnsi="Arial"/>
      <w:sz w:val="20"/>
    </w:rPr>
  </w:style>
  <w:style w:type="paragraph" w:styleId="Heading8">
    <w:name w:val="heading 8"/>
    <w:basedOn w:val="Normal"/>
    <w:next w:val="Normal"/>
    <w:qFormat/>
    <w:rsid w:val="00432D63"/>
    <w:pPr>
      <w:numPr>
        <w:ilvl w:val="7"/>
        <w:numId w:val="1"/>
      </w:numPr>
      <w:spacing w:before="240" w:after="60"/>
      <w:outlineLvl w:val="7"/>
    </w:pPr>
    <w:rPr>
      <w:rFonts w:ascii="Arial" w:hAnsi="Arial"/>
      <w:i/>
      <w:sz w:val="20"/>
    </w:rPr>
  </w:style>
  <w:style w:type="paragraph" w:styleId="Heading9">
    <w:name w:val="heading 9"/>
    <w:basedOn w:val="Normal"/>
    <w:next w:val="Normal"/>
    <w:qFormat/>
    <w:rsid w:val="00432D63"/>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782F83"/>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782F83"/>
  </w:style>
  <w:style w:type="paragraph" w:customStyle="1" w:styleId="00ClientCover">
    <w:name w:val="00ClientCover"/>
    <w:basedOn w:val="Normal"/>
    <w:rsid w:val="00782F83"/>
  </w:style>
  <w:style w:type="paragraph" w:customStyle="1" w:styleId="02Text">
    <w:name w:val="02Text"/>
    <w:basedOn w:val="Normal"/>
    <w:rsid w:val="00782F83"/>
  </w:style>
  <w:style w:type="paragraph" w:customStyle="1" w:styleId="BillBasic">
    <w:name w:val="BillBasic"/>
    <w:rsid w:val="00782F83"/>
    <w:pPr>
      <w:spacing w:before="140"/>
      <w:jc w:val="both"/>
    </w:pPr>
    <w:rPr>
      <w:sz w:val="24"/>
      <w:lang w:eastAsia="en-US"/>
    </w:rPr>
  </w:style>
  <w:style w:type="paragraph" w:styleId="Header">
    <w:name w:val="header"/>
    <w:basedOn w:val="Normal"/>
    <w:link w:val="HeaderChar"/>
    <w:rsid w:val="00782F83"/>
    <w:pPr>
      <w:tabs>
        <w:tab w:val="center" w:pos="4153"/>
        <w:tab w:val="right" w:pos="8306"/>
      </w:tabs>
    </w:pPr>
  </w:style>
  <w:style w:type="paragraph" w:styleId="Footer">
    <w:name w:val="footer"/>
    <w:basedOn w:val="Normal"/>
    <w:link w:val="FooterChar"/>
    <w:rsid w:val="00782F83"/>
    <w:pPr>
      <w:spacing w:before="120" w:line="240" w:lineRule="exact"/>
    </w:pPr>
    <w:rPr>
      <w:rFonts w:ascii="Arial" w:hAnsi="Arial"/>
      <w:sz w:val="18"/>
    </w:rPr>
  </w:style>
  <w:style w:type="paragraph" w:customStyle="1" w:styleId="Billname">
    <w:name w:val="Billname"/>
    <w:basedOn w:val="Normal"/>
    <w:rsid w:val="00782F83"/>
    <w:pPr>
      <w:spacing w:before="1220"/>
    </w:pPr>
    <w:rPr>
      <w:rFonts w:ascii="Arial" w:hAnsi="Arial"/>
      <w:b/>
      <w:sz w:val="40"/>
    </w:rPr>
  </w:style>
  <w:style w:type="paragraph" w:customStyle="1" w:styleId="BillBasicHeading">
    <w:name w:val="BillBasicHeading"/>
    <w:basedOn w:val="BillBasic"/>
    <w:rsid w:val="00782F83"/>
    <w:pPr>
      <w:keepNext/>
      <w:tabs>
        <w:tab w:val="left" w:pos="2600"/>
      </w:tabs>
      <w:jc w:val="left"/>
    </w:pPr>
    <w:rPr>
      <w:rFonts w:ascii="Arial" w:hAnsi="Arial"/>
      <w:b/>
    </w:rPr>
  </w:style>
  <w:style w:type="paragraph" w:customStyle="1" w:styleId="EnactingWordsRules">
    <w:name w:val="EnactingWordsRules"/>
    <w:basedOn w:val="EnactingWords"/>
    <w:rsid w:val="00782F83"/>
    <w:pPr>
      <w:spacing w:before="240"/>
    </w:pPr>
  </w:style>
  <w:style w:type="paragraph" w:customStyle="1" w:styleId="EnactingWords">
    <w:name w:val="EnactingWords"/>
    <w:basedOn w:val="BillBasic"/>
    <w:rsid w:val="00782F83"/>
    <w:pPr>
      <w:spacing w:before="120"/>
    </w:pPr>
  </w:style>
  <w:style w:type="paragraph" w:customStyle="1" w:styleId="BillCrest">
    <w:name w:val="Bill Crest"/>
    <w:basedOn w:val="Normal"/>
    <w:next w:val="Normal"/>
    <w:rsid w:val="00782F83"/>
    <w:pPr>
      <w:tabs>
        <w:tab w:val="center" w:pos="3160"/>
      </w:tabs>
      <w:spacing w:after="60"/>
    </w:pPr>
    <w:rPr>
      <w:sz w:val="216"/>
    </w:rPr>
  </w:style>
  <w:style w:type="paragraph" w:customStyle="1" w:styleId="Amain">
    <w:name w:val="A main"/>
    <w:basedOn w:val="BillBasic"/>
    <w:rsid w:val="00782F83"/>
    <w:pPr>
      <w:tabs>
        <w:tab w:val="right" w:pos="900"/>
        <w:tab w:val="left" w:pos="1100"/>
      </w:tabs>
      <w:ind w:left="1100" w:hanging="1100"/>
      <w:outlineLvl w:val="5"/>
    </w:pPr>
  </w:style>
  <w:style w:type="paragraph" w:customStyle="1" w:styleId="Amainreturn">
    <w:name w:val="A main return"/>
    <w:basedOn w:val="BillBasic"/>
    <w:link w:val="AmainreturnChar"/>
    <w:rsid w:val="00782F83"/>
    <w:pPr>
      <w:ind w:left="1100"/>
    </w:pPr>
  </w:style>
  <w:style w:type="paragraph" w:customStyle="1" w:styleId="Apara">
    <w:name w:val="A para"/>
    <w:basedOn w:val="BillBasic"/>
    <w:link w:val="AparaChar"/>
    <w:rsid w:val="00782F83"/>
    <w:pPr>
      <w:tabs>
        <w:tab w:val="right" w:pos="1400"/>
        <w:tab w:val="left" w:pos="1600"/>
      </w:tabs>
      <w:ind w:left="1600" w:hanging="1600"/>
      <w:outlineLvl w:val="6"/>
    </w:pPr>
  </w:style>
  <w:style w:type="paragraph" w:customStyle="1" w:styleId="Asubpara">
    <w:name w:val="A subpara"/>
    <w:basedOn w:val="BillBasic"/>
    <w:rsid w:val="00782F83"/>
    <w:pPr>
      <w:tabs>
        <w:tab w:val="right" w:pos="1900"/>
        <w:tab w:val="left" w:pos="2100"/>
      </w:tabs>
      <w:ind w:left="2100" w:hanging="2100"/>
      <w:outlineLvl w:val="7"/>
    </w:pPr>
  </w:style>
  <w:style w:type="paragraph" w:customStyle="1" w:styleId="Asubsubpara">
    <w:name w:val="A subsubpara"/>
    <w:basedOn w:val="BillBasic"/>
    <w:rsid w:val="00782F83"/>
    <w:pPr>
      <w:tabs>
        <w:tab w:val="right" w:pos="2400"/>
        <w:tab w:val="left" w:pos="2600"/>
      </w:tabs>
      <w:ind w:left="2600" w:hanging="2600"/>
      <w:outlineLvl w:val="8"/>
    </w:pPr>
  </w:style>
  <w:style w:type="paragraph" w:customStyle="1" w:styleId="aDef">
    <w:name w:val="aDef"/>
    <w:basedOn w:val="BillBasic"/>
    <w:link w:val="aDefChar"/>
    <w:rsid w:val="00782F83"/>
    <w:pPr>
      <w:ind w:left="1100"/>
    </w:pPr>
  </w:style>
  <w:style w:type="paragraph" w:customStyle="1" w:styleId="aExamHead">
    <w:name w:val="aExam Head"/>
    <w:basedOn w:val="BillBasicHeading"/>
    <w:next w:val="aExam"/>
    <w:rsid w:val="00782F83"/>
    <w:pPr>
      <w:tabs>
        <w:tab w:val="clear" w:pos="2600"/>
      </w:tabs>
      <w:ind w:left="1100"/>
    </w:pPr>
    <w:rPr>
      <w:sz w:val="18"/>
    </w:rPr>
  </w:style>
  <w:style w:type="paragraph" w:customStyle="1" w:styleId="aExam">
    <w:name w:val="aExam"/>
    <w:basedOn w:val="aNoteSymb"/>
    <w:rsid w:val="00782F83"/>
    <w:pPr>
      <w:spacing w:before="60"/>
      <w:ind w:left="1100" w:firstLine="0"/>
    </w:pPr>
  </w:style>
  <w:style w:type="paragraph" w:customStyle="1" w:styleId="aNote">
    <w:name w:val="aNote"/>
    <w:basedOn w:val="BillBasic"/>
    <w:link w:val="aNoteChar"/>
    <w:rsid w:val="00782F83"/>
    <w:pPr>
      <w:ind w:left="1900" w:hanging="800"/>
    </w:pPr>
    <w:rPr>
      <w:sz w:val="20"/>
    </w:rPr>
  </w:style>
  <w:style w:type="paragraph" w:customStyle="1" w:styleId="HeaderEven">
    <w:name w:val="HeaderEven"/>
    <w:basedOn w:val="Normal"/>
    <w:rsid w:val="00782F83"/>
    <w:rPr>
      <w:rFonts w:ascii="Arial" w:hAnsi="Arial"/>
      <w:sz w:val="18"/>
    </w:rPr>
  </w:style>
  <w:style w:type="paragraph" w:customStyle="1" w:styleId="HeaderEven6">
    <w:name w:val="HeaderEven6"/>
    <w:basedOn w:val="HeaderEven"/>
    <w:rsid w:val="00782F83"/>
    <w:pPr>
      <w:spacing w:before="120" w:after="60"/>
    </w:pPr>
  </w:style>
  <w:style w:type="paragraph" w:customStyle="1" w:styleId="HeaderOdd6">
    <w:name w:val="HeaderOdd6"/>
    <w:basedOn w:val="HeaderEven6"/>
    <w:rsid w:val="00782F83"/>
    <w:pPr>
      <w:jc w:val="right"/>
    </w:pPr>
  </w:style>
  <w:style w:type="paragraph" w:customStyle="1" w:styleId="HeaderOdd">
    <w:name w:val="HeaderOdd"/>
    <w:basedOn w:val="HeaderEven"/>
    <w:rsid w:val="00782F83"/>
    <w:pPr>
      <w:jc w:val="right"/>
    </w:pPr>
  </w:style>
  <w:style w:type="paragraph" w:customStyle="1" w:styleId="BillNo">
    <w:name w:val="BillNo"/>
    <w:basedOn w:val="BillBasicHeading"/>
    <w:rsid w:val="00782F83"/>
    <w:pPr>
      <w:keepNext w:val="0"/>
      <w:spacing w:before="240"/>
      <w:jc w:val="both"/>
    </w:pPr>
  </w:style>
  <w:style w:type="paragraph" w:customStyle="1" w:styleId="N-TOCheading">
    <w:name w:val="N-TOCheading"/>
    <w:basedOn w:val="BillBasicHeading"/>
    <w:next w:val="N-9pt"/>
    <w:rsid w:val="00782F83"/>
    <w:pPr>
      <w:pBdr>
        <w:bottom w:val="single" w:sz="4" w:space="1" w:color="auto"/>
      </w:pBdr>
      <w:spacing w:before="800"/>
    </w:pPr>
    <w:rPr>
      <w:sz w:val="32"/>
    </w:rPr>
  </w:style>
  <w:style w:type="paragraph" w:customStyle="1" w:styleId="N-9pt">
    <w:name w:val="N-9pt"/>
    <w:aliases w:val="n9"/>
    <w:basedOn w:val="BillBasic"/>
    <w:next w:val="BillBasic"/>
    <w:rsid w:val="00782F83"/>
    <w:pPr>
      <w:keepNext/>
      <w:tabs>
        <w:tab w:val="right" w:pos="7707"/>
      </w:tabs>
      <w:spacing w:before="120"/>
    </w:pPr>
    <w:rPr>
      <w:rFonts w:ascii="Arial" w:hAnsi="Arial"/>
      <w:sz w:val="18"/>
    </w:rPr>
  </w:style>
  <w:style w:type="paragraph" w:customStyle="1" w:styleId="N-14pt">
    <w:name w:val="N-14pt"/>
    <w:basedOn w:val="BillBasic"/>
    <w:rsid w:val="00782F83"/>
    <w:pPr>
      <w:spacing w:before="0"/>
    </w:pPr>
    <w:rPr>
      <w:b/>
      <w:sz w:val="28"/>
    </w:rPr>
  </w:style>
  <w:style w:type="paragraph" w:customStyle="1" w:styleId="N-16pt">
    <w:name w:val="N-16pt"/>
    <w:basedOn w:val="BillBasic"/>
    <w:rsid w:val="00782F83"/>
    <w:pPr>
      <w:spacing w:before="800"/>
    </w:pPr>
    <w:rPr>
      <w:b/>
      <w:sz w:val="32"/>
    </w:rPr>
  </w:style>
  <w:style w:type="paragraph" w:customStyle="1" w:styleId="N-line3">
    <w:name w:val="N-line3"/>
    <w:basedOn w:val="BillBasic"/>
    <w:next w:val="BillBasic"/>
    <w:rsid w:val="00782F83"/>
    <w:pPr>
      <w:pBdr>
        <w:bottom w:val="single" w:sz="12" w:space="1" w:color="auto"/>
      </w:pBdr>
      <w:spacing w:before="60"/>
    </w:pPr>
  </w:style>
  <w:style w:type="paragraph" w:customStyle="1" w:styleId="Comment">
    <w:name w:val="Comment"/>
    <w:basedOn w:val="BillBasic"/>
    <w:rsid w:val="00782F83"/>
    <w:pPr>
      <w:tabs>
        <w:tab w:val="left" w:pos="1800"/>
      </w:tabs>
      <w:ind w:left="1300"/>
      <w:jc w:val="left"/>
    </w:pPr>
    <w:rPr>
      <w:b/>
      <w:sz w:val="18"/>
    </w:rPr>
  </w:style>
  <w:style w:type="paragraph" w:customStyle="1" w:styleId="FooterInfo">
    <w:name w:val="FooterInfo"/>
    <w:basedOn w:val="Normal"/>
    <w:rsid w:val="00782F83"/>
    <w:pPr>
      <w:tabs>
        <w:tab w:val="right" w:pos="7707"/>
      </w:tabs>
    </w:pPr>
    <w:rPr>
      <w:rFonts w:ascii="Arial" w:hAnsi="Arial"/>
      <w:sz w:val="18"/>
    </w:rPr>
  </w:style>
  <w:style w:type="paragraph" w:customStyle="1" w:styleId="AH1Chapter">
    <w:name w:val="A H1 Chapter"/>
    <w:basedOn w:val="BillBasicHeading"/>
    <w:next w:val="AH2Part"/>
    <w:rsid w:val="00782F83"/>
    <w:pPr>
      <w:spacing w:before="320"/>
      <w:ind w:left="2600" w:hanging="2600"/>
      <w:outlineLvl w:val="0"/>
    </w:pPr>
    <w:rPr>
      <w:sz w:val="34"/>
    </w:rPr>
  </w:style>
  <w:style w:type="paragraph" w:customStyle="1" w:styleId="AH2Part">
    <w:name w:val="A H2 Part"/>
    <w:basedOn w:val="BillBasicHeading"/>
    <w:next w:val="AH3Div"/>
    <w:rsid w:val="00782F83"/>
    <w:pPr>
      <w:spacing w:before="380"/>
      <w:ind w:left="2600" w:hanging="2600"/>
      <w:outlineLvl w:val="1"/>
    </w:pPr>
    <w:rPr>
      <w:sz w:val="32"/>
    </w:rPr>
  </w:style>
  <w:style w:type="paragraph" w:customStyle="1" w:styleId="AH3Div">
    <w:name w:val="A H3 Div"/>
    <w:basedOn w:val="BillBasicHeading"/>
    <w:next w:val="AH5Sec"/>
    <w:rsid w:val="00782F83"/>
    <w:pPr>
      <w:spacing w:before="240"/>
      <w:ind w:left="2600" w:hanging="2600"/>
      <w:outlineLvl w:val="2"/>
    </w:pPr>
    <w:rPr>
      <w:sz w:val="28"/>
    </w:rPr>
  </w:style>
  <w:style w:type="paragraph" w:customStyle="1" w:styleId="AH5Sec">
    <w:name w:val="A H5 Sec"/>
    <w:basedOn w:val="BillBasicHeading"/>
    <w:next w:val="Amain"/>
    <w:rsid w:val="00782F83"/>
    <w:pPr>
      <w:tabs>
        <w:tab w:val="clear" w:pos="2600"/>
        <w:tab w:val="left" w:pos="1100"/>
      </w:tabs>
      <w:spacing w:before="240"/>
      <w:ind w:left="1100" w:hanging="1100"/>
      <w:outlineLvl w:val="4"/>
    </w:pPr>
  </w:style>
  <w:style w:type="paragraph" w:customStyle="1" w:styleId="direction">
    <w:name w:val="direction"/>
    <w:basedOn w:val="BillBasic"/>
    <w:next w:val="AmainreturnSymb"/>
    <w:rsid w:val="00782F83"/>
    <w:pPr>
      <w:ind w:left="1100"/>
    </w:pPr>
    <w:rPr>
      <w:i/>
    </w:rPr>
  </w:style>
  <w:style w:type="paragraph" w:customStyle="1" w:styleId="AH4SubDiv">
    <w:name w:val="A H4 SubDiv"/>
    <w:basedOn w:val="BillBasicHeading"/>
    <w:next w:val="AH5Sec"/>
    <w:rsid w:val="00782F83"/>
    <w:pPr>
      <w:spacing w:before="240"/>
      <w:ind w:left="2600" w:hanging="2600"/>
      <w:outlineLvl w:val="3"/>
    </w:pPr>
    <w:rPr>
      <w:sz w:val="26"/>
    </w:rPr>
  </w:style>
  <w:style w:type="paragraph" w:customStyle="1" w:styleId="Sched-heading">
    <w:name w:val="Sched-heading"/>
    <w:basedOn w:val="BillBasicHeading"/>
    <w:next w:val="refSymb"/>
    <w:rsid w:val="00782F83"/>
    <w:pPr>
      <w:spacing w:before="380"/>
      <w:ind w:left="2600" w:hanging="2600"/>
      <w:outlineLvl w:val="0"/>
    </w:pPr>
    <w:rPr>
      <w:sz w:val="34"/>
    </w:rPr>
  </w:style>
  <w:style w:type="paragraph" w:customStyle="1" w:styleId="ref">
    <w:name w:val="ref"/>
    <w:basedOn w:val="BillBasic"/>
    <w:next w:val="Normal"/>
    <w:rsid w:val="00782F83"/>
    <w:pPr>
      <w:spacing w:before="60"/>
    </w:pPr>
    <w:rPr>
      <w:sz w:val="18"/>
    </w:rPr>
  </w:style>
  <w:style w:type="paragraph" w:customStyle="1" w:styleId="Sched-Part">
    <w:name w:val="Sched-Part"/>
    <w:basedOn w:val="BillBasicHeading"/>
    <w:next w:val="Sched-Form"/>
    <w:rsid w:val="00782F83"/>
    <w:pPr>
      <w:spacing w:before="380"/>
      <w:ind w:left="2600" w:hanging="2600"/>
      <w:outlineLvl w:val="1"/>
    </w:pPr>
    <w:rPr>
      <w:sz w:val="32"/>
    </w:rPr>
  </w:style>
  <w:style w:type="paragraph" w:customStyle="1" w:styleId="Sched-Form">
    <w:name w:val="Sched-Form"/>
    <w:basedOn w:val="BillBasicHeading"/>
    <w:next w:val="Schclauseheading"/>
    <w:rsid w:val="00782F83"/>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782F83"/>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782F83"/>
  </w:style>
  <w:style w:type="paragraph" w:customStyle="1" w:styleId="ShadedSchClause">
    <w:name w:val="Shaded Sch Clause"/>
    <w:basedOn w:val="Schclauseheading"/>
    <w:next w:val="direction"/>
    <w:rsid w:val="00782F83"/>
    <w:pPr>
      <w:shd w:val="pct25" w:color="auto" w:fill="auto"/>
      <w:outlineLvl w:val="3"/>
    </w:pPr>
  </w:style>
  <w:style w:type="paragraph" w:customStyle="1" w:styleId="Dict-Heading">
    <w:name w:val="Dict-Heading"/>
    <w:basedOn w:val="BillBasicHeading"/>
    <w:next w:val="Normal"/>
    <w:rsid w:val="00782F83"/>
    <w:pPr>
      <w:spacing w:before="320"/>
      <w:ind w:left="2600" w:hanging="2600"/>
      <w:jc w:val="both"/>
      <w:outlineLvl w:val="0"/>
    </w:pPr>
    <w:rPr>
      <w:sz w:val="34"/>
    </w:rPr>
  </w:style>
  <w:style w:type="paragraph" w:styleId="TOC7">
    <w:name w:val="toc 7"/>
    <w:basedOn w:val="TOC2"/>
    <w:next w:val="Normal"/>
    <w:autoRedefine/>
    <w:uiPriority w:val="39"/>
    <w:rsid w:val="00782F83"/>
    <w:pPr>
      <w:keepNext w:val="0"/>
      <w:spacing w:before="120"/>
    </w:pPr>
    <w:rPr>
      <w:sz w:val="20"/>
    </w:rPr>
  </w:style>
  <w:style w:type="paragraph" w:styleId="TOC2">
    <w:name w:val="toc 2"/>
    <w:basedOn w:val="Normal"/>
    <w:next w:val="Normal"/>
    <w:autoRedefine/>
    <w:uiPriority w:val="39"/>
    <w:rsid w:val="00782F83"/>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782F83"/>
    <w:pPr>
      <w:keepNext/>
      <w:tabs>
        <w:tab w:val="left" w:pos="400"/>
      </w:tabs>
      <w:spacing w:before="0"/>
      <w:jc w:val="left"/>
    </w:pPr>
    <w:rPr>
      <w:rFonts w:ascii="Arial" w:hAnsi="Arial"/>
      <w:b/>
      <w:sz w:val="28"/>
    </w:rPr>
  </w:style>
  <w:style w:type="paragraph" w:customStyle="1" w:styleId="EndNote2">
    <w:name w:val="EndNote2"/>
    <w:basedOn w:val="BillBasic"/>
    <w:rsid w:val="00432D63"/>
    <w:pPr>
      <w:keepNext/>
      <w:tabs>
        <w:tab w:val="left" w:pos="240"/>
      </w:tabs>
      <w:spacing w:before="160" w:after="80"/>
      <w:jc w:val="left"/>
    </w:pPr>
    <w:rPr>
      <w:b/>
      <w:sz w:val="18"/>
    </w:rPr>
  </w:style>
  <w:style w:type="paragraph" w:customStyle="1" w:styleId="IH1Chap">
    <w:name w:val="I H1 Chap"/>
    <w:basedOn w:val="BillBasicHeading"/>
    <w:next w:val="Normal"/>
    <w:rsid w:val="00782F83"/>
    <w:pPr>
      <w:spacing w:before="320"/>
      <w:ind w:left="2600" w:hanging="2600"/>
    </w:pPr>
    <w:rPr>
      <w:sz w:val="34"/>
    </w:rPr>
  </w:style>
  <w:style w:type="paragraph" w:customStyle="1" w:styleId="IH2Part">
    <w:name w:val="I H2 Part"/>
    <w:basedOn w:val="BillBasicHeading"/>
    <w:next w:val="Normal"/>
    <w:rsid w:val="00782F83"/>
    <w:pPr>
      <w:spacing w:before="380"/>
      <w:ind w:left="2600" w:hanging="2600"/>
    </w:pPr>
    <w:rPr>
      <w:sz w:val="32"/>
    </w:rPr>
  </w:style>
  <w:style w:type="paragraph" w:customStyle="1" w:styleId="IH3Div">
    <w:name w:val="I H3 Div"/>
    <w:basedOn w:val="BillBasicHeading"/>
    <w:next w:val="Normal"/>
    <w:rsid w:val="00782F83"/>
    <w:pPr>
      <w:spacing w:before="240"/>
      <w:ind w:left="2600" w:hanging="2600"/>
    </w:pPr>
    <w:rPr>
      <w:sz w:val="28"/>
    </w:rPr>
  </w:style>
  <w:style w:type="paragraph" w:customStyle="1" w:styleId="IH5Sec">
    <w:name w:val="I H5 Sec"/>
    <w:basedOn w:val="BillBasicHeading"/>
    <w:next w:val="Normal"/>
    <w:rsid w:val="00782F83"/>
    <w:pPr>
      <w:tabs>
        <w:tab w:val="clear" w:pos="2600"/>
        <w:tab w:val="left" w:pos="1100"/>
      </w:tabs>
      <w:spacing w:before="240"/>
      <w:ind w:left="1100" w:hanging="1100"/>
    </w:pPr>
  </w:style>
  <w:style w:type="paragraph" w:customStyle="1" w:styleId="IH4SubDiv">
    <w:name w:val="I H4 SubDiv"/>
    <w:basedOn w:val="BillBasicHeading"/>
    <w:next w:val="Normal"/>
    <w:rsid w:val="00782F83"/>
    <w:pPr>
      <w:spacing w:before="240"/>
      <w:ind w:left="2600" w:hanging="2600"/>
      <w:jc w:val="both"/>
    </w:pPr>
    <w:rPr>
      <w:sz w:val="26"/>
    </w:rPr>
  </w:style>
  <w:style w:type="character" w:styleId="LineNumber">
    <w:name w:val="line number"/>
    <w:basedOn w:val="DefaultParagraphFont"/>
    <w:rsid w:val="00782F83"/>
    <w:rPr>
      <w:rFonts w:ascii="Arial" w:hAnsi="Arial"/>
      <w:sz w:val="16"/>
    </w:rPr>
  </w:style>
  <w:style w:type="paragraph" w:customStyle="1" w:styleId="PageBreak">
    <w:name w:val="PageBreak"/>
    <w:basedOn w:val="Normal"/>
    <w:rsid w:val="00782F83"/>
    <w:rPr>
      <w:sz w:val="4"/>
    </w:rPr>
  </w:style>
  <w:style w:type="paragraph" w:customStyle="1" w:styleId="04Dictionary">
    <w:name w:val="04Dictionary"/>
    <w:basedOn w:val="Normal"/>
    <w:rsid w:val="00782F83"/>
  </w:style>
  <w:style w:type="paragraph" w:customStyle="1" w:styleId="N-line1">
    <w:name w:val="N-line1"/>
    <w:basedOn w:val="BillBasic"/>
    <w:rsid w:val="00782F83"/>
    <w:pPr>
      <w:pBdr>
        <w:bottom w:val="single" w:sz="4" w:space="0" w:color="auto"/>
      </w:pBdr>
      <w:spacing w:before="100"/>
      <w:ind w:left="2980" w:right="3020"/>
      <w:jc w:val="center"/>
    </w:pPr>
  </w:style>
  <w:style w:type="paragraph" w:customStyle="1" w:styleId="N-line2">
    <w:name w:val="N-line2"/>
    <w:basedOn w:val="Normal"/>
    <w:rsid w:val="00782F83"/>
    <w:pPr>
      <w:pBdr>
        <w:bottom w:val="single" w:sz="8" w:space="0" w:color="auto"/>
      </w:pBdr>
    </w:pPr>
  </w:style>
  <w:style w:type="paragraph" w:customStyle="1" w:styleId="EndNote">
    <w:name w:val="EndNote"/>
    <w:basedOn w:val="BillBasicHeading"/>
    <w:rsid w:val="00782F83"/>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782F83"/>
    <w:pPr>
      <w:tabs>
        <w:tab w:val="left" w:pos="700"/>
      </w:tabs>
      <w:spacing w:before="160"/>
      <w:ind w:left="700" w:hanging="700"/>
    </w:pPr>
    <w:rPr>
      <w:rFonts w:ascii="Arial (W1)" w:hAnsi="Arial (W1)"/>
    </w:rPr>
  </w:style>
  <w:style w:type="paragraph" w:customStyle="1" w:styleId="PenaltyHeading">
    <w:name w:val="PenaltyHeading"/>
    <w:basedOn w:val="Normal"/>
    <w:rsid w:val="00782F83"/>
    <w:pPr>
      <w:tabs>
        <w:tab w:val="left" w:pos="1100"/>
      </w:tabs>
      <w:spacing w:before="120"/>
      <w:ind w:left="1100" w:hanging="1100"/>
    </w:pPr>
    <w:rPr>
      <w:rFonts w:ascii="Arial" w:hAnsi="Arial"/>
      <w:b/>
      <w:sz w:val="20"/>
    </w:rPr>
  </w:style>
  <w:style w:type="paragraph" w:customStyle="1" w:styleId="05EndNote">
    <w:name w:val="05EndNote"/>
    <w:basedOn w:val="Normal"/>
    <w:rsid w:val="00782F83"/>
  </w:style>
  <w:style w:type="paragraph" w:customStyle="1" w:styleId="03Schedule">
    <w:name w:val="03Schedule"/>
    <w:basedOn w:val="Normal"/>
    <w:rsid w:val="00782F83"/>
  </w:style>
  <w:style w:type="paragraph" w:customStyle="1" w:styleId="ISched-heading">
    <w:name w:val="I Sched-heading"/>
    <w:basedOn w:val="BillBasicHeading"/>
    <w:next w:val="Normal"/>
    <w:rsid w:val="00782F83"/>
    <w:pPr>
      <w:spacing w:before="320"/>
      <w:ind w:left="2600" w:hanging="2600"/>
    </w:pPr>
    <w:rPr>
      <w:sz w:val="34"/>
    </w:rPr>
  </w:style>
  <w:style w:type="paragraph" w:customStyle="1" w:styleId="ISched-Part">
    <w:name w:val="I Sched-Part"/>
    <w:basedOn w:val="BillBasicHeading"/>
    <w:rsid w:val="00782F83"/>
    <w:pPr>
      <w:spacing w:before="380"/>
      <w:ind w:left="2600" w:hanging="2600"/>
    </w:pPr>
    <w:rPr>
      <w:sz w:val="32"/>
    </w:rPr>
  </w:style>
  <w:style w:type="paragraph" w:customStyle="1" w:styleId="ISched-form">
    <w:name w:val="I Sched-form"/>
    <w:basedOn w:val="BillBasicHeading"/>
    <w:rsid w:val="00782F83"/>
    <w:pPr>
      <w:tabs>
        <w:tab w:val="right" w:pos="7200"/>
      </w:tabs>
      <w:spacing w:before="240"/>
      <w:ind w:left="2600" w:hanging="2600"/>
    </w:pPr>
    <w:rPr>
      <w:sz w:val="28"/>
    </w:rPr>
  </w:style>
  <w:style w:type="paragraph" w:customStyle="1" w:styleId="ISchclauseheading">
    <w:name w:val="I Sch clause heading"/>
    <w:basedOn w:val="BillBasic"/>
    <w:rsid w:val="00782F83"/>
    <w:pPr>
      <w:keepNext/>
      <w:tabs>
        <w:tab w:val="left" w:pos="1100"/>
      </w:tabs>
      <w:spacing w:before="240"/>
      <w:ind w:left="1100" w:hanging="1100"/>
      <w:jc w:val="left"/>
    </w:pPr>
    <w:rPr>
      <w:rFonts w:ascii="Arial" w:hAnsi="Arial"/>
      <w:b/>
    </w:rPr>
  </w:style>
  <w:style w:type="paragraph" w:customStyle="1" w:styleId="IMain">
    <w:name w:val="I Main"/>
    <w:basedOn w:val="Amain"/>
    <w:rsid w:val="00782F83"/>
  </w:style>
  <w:style w:type="paragraph" w:customStyle="1" w:styleId="Ipara">
    <w:name w:val="I para"/>
    <w:basedOn w:val="Apara"/>
    <w:rsid w:val="00782F83"/>
    <w:pPr>
      <w:outlineLvl w:val="9"/>
    </w:pPr>
  </w:style>
  <w:style w:type="paragraph" w:customStyle="1" w:styleId="Isubpara">
    <w:name w:val="I subpara"/>
    <w:basedOn w:val="Asubpara"/>
    <w:rsid w:val="00782F83"/>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782F83"/>
    <w:pPr>
      <w:tabs>
        <w:tab w:val="clear" w:pos="2400"/>
        <w:tab w:val="clear" w:pos="2600"/>
        <w:tab w:val="right" w:pos="2460"/>
        <w:tab w:val="left" w:pos="2660"/>
      </w:tabs>
      <w:ind w:left="2660" w:hanging="2660"/>
    </w:pPr>
  </w:style>
  <w:style w:type="character" w:customStyle="1" w:styleId="CharSectNo">
    <w:name w:val="CharSectNo"/>
    <w:basedOn w:val="DefaultParagraphFont"/>
    <w:rsid w:val="00782F83"/>
  </w:style>
  <w:style w:type="character" w:customStyle="1" w:styleId="CharDivNo">
    <w:name w:val="CharDivNo"/>
    <w:basedOn w:val="DefaultParagraphFont"/>
    <w:rsid w:val="00782F83"/>
  </w:style>
  <w:style w:type="character" w:customStyle="1" w:styleId="CharDivText">
    <w:name w:val="CharDivText"/>
    <w:basedOn w:val="DefaultParagraphFont"/>
    <w:rsid w:val="00782F83"/>
  </w:style>
  <w:style w:type="character" w:customStyle="1" w:styleId="CharPartNo">
    <w:name w:val="CharPartNo"/>
    <w:basedOn w:val="DefaultParagraphFont"/>
    <w:rsid w:val="00782F83"/>
  </w:style>
  <w:style w:type="paragraph" w:customStyle="1" w:styleId="Placeholder">
    <w:name w:val="Placeholder"/>
    <w:basedOn w:val="Normal"/>
    <w:rsid w:val="00782F83"/>
    <w:rPr>
      <w:sz w:val="10"/>
    </w:rPr>
  </w:style>
  <w:style w:type="paragraph" w:styleId="PlainText">
    <w:name w:val="Plain Text"/>
    <w:basedOn w:val="Normal"/>
    <w:rsid w:val="00782F83"/>
    <w:rPr>
      <w:rFonts w:ascii="Courier New" w:hAnsi="Courier New"/>
      <w:sz w:val="20"/>
    </w:rPr>
  </w:style>
  <w:style w:type="character" w:customStyle="1" w:styleId="CharChapNo">
    <w:name w:val="CharChapNo"/>
    <w:basedOn w:val="DefaultParagraphFont"/>
    <w:rsid w:val="00782F83"/>
  </w:style>
  <w:style w:type="character" w:customStyle="1" w:styleId="CharChapText">
    <w:name w:val="CharChapText"/>
    <w:basedOn w:val="DefaultParagraphFont"/>
    <w:rsid w:val="00782F83"/>
  </w:style>
  <w:style w:type="character" w:customStyle="1" w:styleId="CharPartText">
    <w:name w:val="CharPartText"/>
    <w:basedOn w:val="DefaultParagraphFont"/>
    <w:rsid w:val="00782F83"/>
  </w:style>
  <w:style w:type="paragraph" w:styleId="TOC1">
    <w:name w:val="toc 1"/>
    <w:basedOn w:val="Normal"/>
    <w:next w:val="Normal"/>
    <w:autoRedefine/>
    <w:uiPriority w:val="39"/>
    <w:rsid w:val="00782F83"/>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782F83"/>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782F83"/>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782F83"/>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782F83"/>
  </w:style>
  <w:style w:type="paragraph" w:styleId="Title">
    <w:name w:val="Title"/>
    <w:basedOn w:val="Normal"/>
    <w:qFormat/>
    <w:rsid w:val="00432D63"/>
    <w:pPr>
      <w:spacing w:before="240" w:after="60"/>
      <w:jc w:val="center"/>
      <w:outlineLvl w:val="0"/>
    </w:pPr>
    <w:rPr>
      <w:rFonts w:ascii="Arial" w:hAnsi="Arial"/>
      <w:b/>
      <w:kern w:val="28"/>
      <w:sz w:val="32"/>
    </w:rPr>
  </w:style>
  <w:style w:type="paragraph" w:styleId="Signature">
    <w:name w:val="Signature"/>
    <w:basedOn w:val="Normal"/>
    <w:rsid w:val="00782F83"/>
    <w:pPr>
      <w:ind w:left="4252"/>
    </w:pPr>
  </w:style>
  <w:style w:type="paragraph" w:customStyle="1" w:styleId="ActNo">
    <w:name w:val="ActNo"/>
    <w:basedOn w:val="BillBasicHeading"/>
    <w:rsid w:val="00782F83"/>
    <w:pPr>
      <w:keepNext w:val="0"/>
      <w:tabs>
        <w:tab w:val="clear" w:pos="2600"/>
      </w:tabs>
      <w:spacing w:before="220"/>
    </w:pPr>
  </w:style>
  <w:style w:type="paragraph" w:customStyle="1" w:styleId="aParaNote">
    <w:name w:val="aParaNote"/>
    <w:basedOn w:val="BillBasic"/>
    <w:rsid w:val="00782F83"/>
    <w:pPr>
      <w:ind w:left="2840" w:hanging="1240"/>
    </w:pPr>
    <w:rPr>
      <w:sz w:val="20"/>
    </w:rPr>
  </w:style>
  <w:style w:type="paragraph" w:customStyle="1" w:styleId="aExamNum">
    <w:name w:val="aExamNum"/>
    <w:basedOn w:val="aExam"/>
    <w:rsid w:val="00782F83"/>
    <w:pPr>
      <w:ind w:left="1500" w:hanging="400"/>
    </w:pPr>
  </w:style>
  <w:style w:type="paragraph" w:customStyle="1" w:styleId="LongTitle">
    <w:name w:val="LongTitle"/>
    <w:basedOn w:val="BillBasic"/>
    <w:rsid w:val="00782F83"/>
    <w:pPr>
      <w:spacing w:before="300"/>
    </w:pPr>
  </w:style>
  <w:style w:type="paragraph" w:customStyle="1" w:styleId="Minister">
    <w:name w:val="Minister"/>
    <w:basedOn w:val="BillBasic"/>
    <w:rsid w:val="00782F83"/>
    <w:pPr>
      <w:spacing w:before="640"/>
      <w:jc w:val="right"/>
    </w:pPr>
    <w:rPr>
      <w:caps/>
    </w:rPr>
  </w:style>
  <w:style w:type="paragraph" w:customStyle="1" w:styleId="DateLine">
    <w:name w:val="DateLine"/>
    <w:basedOn w:val="BillBasic"/>
    <w:rsid w:val="00782F83"/>
    <w:pPr>
      <w:tabs>
        <w:tab w:val="left" w:pos="4320"/>
      </w:tabs>
    </w:pPr>
  </w:style>
  <w:style w:type="paragraph" w:customStyle="1" w:styleId="madeunder">
    <w:name w:val="made under"/>
    <w:basedOn w:val="BillBasic"/>
    <w:rsid w:val="00782F83"/>
    <w:pPr>
      <w:spacing w:before="240"/>
    </w:pPr>
  </w:style>
  <w:style w:type="paragraph" w:customStyle="1" w:styleId="EndNoteSubHeading">
    <w:name w:val="EndNoteSubHeading"/>
    <w:basedOn w:val="Normal"/>
    <w:next w:val="EndNoteText"/>
    <w:rsid w:val="00432D63"/>
    <w:pPr>
      <w:keepNext/>
      <w:tabs>
        <w:tab w:val="left" w:pos="700"/>
      </w:tabs>
      <w:spacing w:before="120"/>
      <w:ind w:left="700" w:hanging="700"/>
    </w:pPr>
    <w:rPr>
      <w:rFonts w:ascii="Arial" w:hAnsi="Arial"/>
      <w:b/>
      <w:sz w:val="20"/>
    </w:rPr>
  </w:style>
  <w:style w:type="paragraph" w:customStyle="1" w:styleId="EndNoteText">
    <w:name w:val="EndNoteText"/>
    <w:basedOn w:val="BillBasic"/>
    <w:rsid w:val="00782F83"/>
    <w:pPr>
      <w:tabs>
        <w:tab w:val="left" w:pos="700"/>
        <w:tab w:val="right" w:pos="6160"/>
      </w:tabs>
      <w:spacing w:before="80"/>
      <w:ind w:left="700" w:hanging="700"/>
    </w:pPr>
    <w:rPr>
      <w:sz w:val="20"/>
    </w:rPr>
  </w:style>
  <w:style w:type="paragraph" w:customStyle="1" w:styleId="BillBasicItalics">
    <w:name w:val="BillBasicItalics"/>
    <w:basedOn w:val="BillBasic"/>
    <w:rsid w:val="00782F83"/>
    <w:rPr>
      <w:i/>
    </w:rPr>
  </w:style>
  <w:style w:type="paragraph" w:customStyle="1" w:styleId="00SigningPage">
    <w:name w:val="00SigningPage"/>
    <w:basedOn w:val="Normal"/>
    <w:rsid w:val="00782F83"/>
  </w:style>
  <w:style w:type="paragraph" w:customStyle="1" w:styleId="Aparareturn">
    <w:name w:val="A para return"/>
    <w:basedOn w:val="BillBasic"/>
    <w:rsid w:val="00782F83"/>
    <w:pPr>
      <w:ind w:left="1600"/>
    </w:pPr>
  </w:style>
  <w:style w:type="paragraph" w:customStyle="1" w:styleId="Asubparareturn">
    <w:name w:val="A subpara return"/>
    <w:basedOn w:val="BillBasic"/>
    <w:rsid w:val="00782F83"/>
    <w:pPr>
      <w:ind w:left="2100"/>
    </w:pPr>
  </w:style>
  <w:style w:type="paragraph" w:customStyle="1" w:styleId="CommentNum">
    <w:name w:val="CommentNum"/>
    <w:basedOn w:val="Comment"/>
    <w:rsid w:val="00782F83"/>
    <w:pPr>
      <w:ind w:left="1800" w:hanging="1800"/>
    </w:pPr>
  </w:style>
  <w:style w:type="paragraph" w:styleId="TOC8">
    <w:name w:val="toc 8"/>
    <w:basedOn w:val="TOC3"/>
    <w:next w:val="Normal"/>
    <w:autoRedefine/>
    <w:uiPriority w:val="39"/>
    <w:rsid w:val="00782F83"/>
    <w:pPr>
      <w:keepNext w:val="0"/>
      <w:spacing w:before="120"/>
    </w:pPr>
  </w:style>
  <w:style w:type="paragraph" w:customStyle="1" w:styleId="Judges">
    <w:name w:val="Judges"/>
    <w:basedOn w:val="Minister"/>
    <w:rsid w:val="00782F83"/>
    <w:pPr>
      <w:spacing w:before="180"/>
    </w:pPr>
  </w:style>
  <w:style w:type="paragraph" w:customStyle="1" w:styleId="BillFor">
    <w:name w:val="BillFor"/>
    <w:basedOn w:val="BillBasicHeading"/>
    <w:rsid w:val="00782F83"/>
    <w:pPr>
      <w:keepNext w:val="0"/>
      <w:spacing w:before="320"/>
      <w:jc w:val="both"/>
    </w:pPr>
    <w:rPr>
      <w:sz w:val="28"/>
    </w:rPr>
  </w:style>
  <w:style w:type="paragraph" w:customStyle="1" w:styleId="draft">
    <w:name w:val="draft"/>
    <w:basedOn w:val="Normal"/>
    <w:rsid w:val="00782F83"/>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782F83"/>
    <w:pPr>
      <w:spacing w:line="260" w:lineRule="atLeast"/>
      <w:jc w:val="center"/>
    </w:pPr>
  </w:style>
  <w:style w:type="paragraph" w:customStyle="1" w:styleId="Amainbullet">
    <w:name w:val="A main bullet"/>
    <w:basedOn w:val="BillBasic"/>
    <w:rsid w:val="00782F83"/>
    <w:pPr>
      <w:spacing w:before="60"/>
      <w:ind w:left="1500" w:hanging="400"/>
    </w:pPr>
  </w:style>
  <w:style w:type="paragraph" w:customStyle="1" w:styleId="Aparabullet">
    <w:name w:val="A para bullet"/>
    <w:basedOn w:val="BillBasic"/>
    <w:rsid w:val="00782F83"/>
    <w:pPr>
      <w:spacing w:before="60"/>
      <w:ind w:left="2000" w:hanging="400"/>
    </w:pPr>
  </w:style>
  <w:style w:type="paragraph" w:customStyle="1" w:styleId="Asubparabullet">
    <w:name w:val="A subpara bullet"/>
    <w:basedOn w:val="BillBasic"/>
    <w:rsid w:val="00782F83"/>
    <w:pPr>
      <w:spacing w:before="60"/>
      <w:ind w:left="2540" w:hanging="400"/>
    </w:pPr>
  </w:style>
  <w:style w:type="paragraph" w:customStyle="1" w:styleId="aDefpara">
    <w:name w:val="aDef para"/>
    <w:basedOn w:val="Apara"/>
    <w:rsid w:val="00782F83"/>
  </w:style>
  <w:style w:type="paragraph" w:customStyle="1" w:styleId="aDefsubpara">
    <w:name w:val="aDef subpara"/>
    <w:basedOn w:val="Asubpara"/>
    <w:rsid w:val="00782F83"/>
  </w:style>
  <w:style w:type="paragraph" w:customStyle="1" w:styleId="Idefpara">
    <w:name w:val="I def para"/>
    <w:basedOn w:val="Ipara"/>
    <w:rsid w:val="00782F83"/>
  </w:style>
  <w:style w:type="paragraph" w:customStyle="1" w:styleId="Idefsubpara">
    <w:name w:val="I def subpara"/>
    <w:basedOn w:val="Isubpara"/>
    <w:rsid w:val="00782F83"/>
  </w:style>
  <w:style w:type="paragraph" w:customStyle="1" w:styleId="Notified">
    <w:name w:val="Notified"/>
    <w:basedOn w:val="BillBasic"/>
    <w:rsid w:val="00782F83"/>
    <w:pPr>
      <w:spacing w:before="360"/>
      <w:jc w:val="right"/>
    </w:pPr>
    <w:rPr>
      <w:i/>
    </w:rPr>
  </w:style>
  <w:style w:type="paragraph" w:customStyle="1" w:styleId="03ScheduleLandscape">
    <w:name w:val="03ScheduleLandscape"/>
    <w:basedOn w:val="Normal"/>
    <w:rsid w:val="00782F83"/>
  </w:style>
  <w:style w:type="paragraph" w:customStyle="1" w:styleId="IDict-Heading">
    <w:name w:val="I Dict-Heading"/>
    <w:basedOn w:val="BillBasicHeading"/>
    <w:rsid w:val="00782F83"/>
    <w:pPr>
      <w:spacing w:before="320"/>
      <w:ind w:left="2600" w:hanging="2600"/>
      <w:jc w:val="both"/>
    </w:pPr>
    <w:rPr>
      <w:sz w:val="34"/>
    </w:rPr>
  </w:style>
  <w:style w:type="paragraph" w:customStyle="1" w:styleId="02TextLandscape">
    <w:name w:val="02TextLandscape"/>
    <w:basedOn w:val="Normal"/>
    <w:rsid w:val="00782F83"/>
  </w:style>
  <w:style w:type="paragraph" w:styleId="Salutation">
    <w:name w:val="Salutation"/>
    <w:basedOn w:val="Normal"/>
    <w:next w:val="Normal"/>
    <w:rsid w:val="00432D63"/>
  </w:style>
  <w:style w:type="paragraph" w:customStyle="1" w:styleId="aNoteBullet">
    <w:name w:val="aNoteBullet"/>
    <w:basedOn w:val="aNoteSymb"/>
    <w:rsid w:val="00782F83"/>
    <w:pPr>
      <w:tabs>
        <w:tab w:val="left" w:pos="2200"/>
      </w:tabs>
      <w:spacing w:before="60"/>
      <w:ind w:left="2600" w:hanging="700"/>
    </w:pPr>
  </w:style>
  <w:style w:type="paragraph" w:customStyle="1" w:styleId="aNotess">
    <w:name w:val="aNotess"/>
    <w:basedOn w:val="BillBasic"/>
    <w:rsid w:val="00432D63"/>
    <w:pPr>
      <w:ind w:left="1900" w:hanging="800"/>
    </w:pPr>
    <w:rPr>
      <w:sz w:val="20"/>
    </w:rPr>
  </w:style>
  <w:style w:type="paragraph" w:customStyle="1" w:styleId="aParaNoteBullet">
    <w:name w:val="aParaNoteBullet"/>
    <w:basedOn w:val="aParaNote"/>
    <w:rsid w:val="00782F83"/>
    <w:pPr>
      <w:tabs>
        <w:tab w:val="left" w:pos="2700"/>
      </w:tabs>
      <w:spacing w:before="60"/>
      <w:ind w:left="3100" w:hanging="700"/>
    </w:pPr>
  </w:style>
  <w:style w:type="paragraph" w:customStyle="1" w:styleId="aNotepar">
    <w:name w:val="aNotepar"/>
    <w:basedOn w:val="BillBasic"/>
    <w:next w:val="Normal"/>
    <w:rsid w:val="00782F83"/>
    <w:pPr>
      <w:ind w:left="2400" w:hanging="800"/>
    </w:pPr>
    <w:rPr>
      <w:sz w:val="20"/>
    </w:rPr>
  </w:style>
  <w:style w:type="paragraph" w:customStyle="1" w:styleId="aNoteTextpar">
    <w:name w:val="aNoteTextpar"/>
    <w:basedOn w:val="aNotepar"/>
    <w:rsid w:val="00782F83"/>
    <w:pPr>
      <w:spacing w:before="60"/>
      <w:ind w:firstLine="0"/>
    </w:pPr>
  </w:style>
  <w:style w:type="paragraph" w:customStyle="1" w:styleId="MinisterWord">
    <w:name w:val="MinisterWord"/>
    <w:basedOn w:val="Normal"/>
    <w:rsid w:val="00782F83"/>
    <w:pPr>
      <w:spacing w:before="60"/>
      <w:jc w:val="right"/>
    </w:pPr>
  </w:style>
  <w:style w:type="paragraph" w:customStyle="1" w:styleId="aExamPara">
    <w:name w:val="aExamPara"/>
    <w:basedOn w:val="aExam"/>
    <w:rsid w:val="00782F83"/>
    <w:pPr>
      <w:tabs>
        <w:tab w:val="right" w:pos="1720"/>
        <w:tab w:val="left" w:pos="2000"/>
        <w:tab w:val="left" w:pos="2300"/>
      </w:tabs>
      <w:ind w:left="2400" w:hanging="1300"/>
    </w:pPr>
  </w:style>
  <w:style w:type="paragraph" w:customStyle="1" w:styleId="aExamNumText">
    <w:name w:val="aExamNumText"/>
    <w:basedOn w:val="aExam"/>
    <w:rsid w:val="00782F83"/>
    <w:pPr>
      <w:ind w:left="1500"/>
    </w:pPr>
  </w:style>
  <w:style w:type="paragraph" w:customStyle="1" w:styleId="aExamBullet">
    <w:name w:val="aExamBullet"/>
    <w:basedOn w:val="aExam"/>
    <w:rsid w:val="00782F83"/>
    <w:pPr>
      <w:tabs>
        <w:tab w:val="left" w:pos="1500"/>
        <w:tab w:val="left" w:pos="2300"/>
      </w:tabs>
      <w:ind w:left="1900" w:hanging="800"/>
    </w:pPr>
  </w:style>
  <w:style w:type="paragraph" w:customStyle="1" w:styleId="aNotePara">
    <w:name w:val="aNotePara"/>
    <w:basedOn w:val="aNote"/>
    <w:rsid w:val="00782F83"/>
    <w:pPr>
      <w:tabs>
        <w:tab w:val="right" w:pos="2140"/>
        <w:tab w:val="left" w:pos="2400"/>
      </w:tabs>
      <w:spacing w:before="60"/>
      <w:ind w:left="2400" w:hanging="1300"/>
    </w:pPr>
  </w:style>
  <w:style w:type="paragraph" w:customStyle="1" w:styleId="aExplanHeading">
    <w:name w:val="aExplanHeading"/>
    <w:basedOn w:val="BillBasicHeading"/>
    <w:next w:val="Normal"/>
    <w:rsid w:val="00782F83"/>
    <w:rPr>
      <w:rFonts w:ascii="Arial (W1)" w:hAnsi="Arial (W1)"/>
      <w:sz w:val="18"/>
    </w:rPr>
  </w:style>
  <w:style w:type="paragraph" w:customStyle="1" w:styleId="aExplanText">
    <w:name w:val="aExplanText"/>
    <w:basedOn w:val="BillBasic"/>
    <w:rsid w:val="00782F83"/>
    <w:rPr>
      <w:sz w:val="20"/>
    </w:rPr>
  </w:style>
  <w:style w:type="paragraph" w:customStyle="1" w:styleId="aParaNotePara">
    <w:name w:val="aParaNotePara"/>
    <w:basedOn w:val="aNoteParaSymb"/>
    <w:rsid w:val="00782F83"/>
    <w:pPr>
      <w:tabs>
        <w:tab w:val="clear" w:pos="2140"/>
        <w:tab w:val="clear" w:pos="2400"/>
        <w:tab w:val="right" w:pos="2644"/>
      </w:tabs>
      <w:ind w:left="3320" w:hanging="1720"/>
    </w:pPr>
  </w:style>
  <w:style w:type="character" w:customStyle="1" w:styleId="charBold">
    <w:name w:val="charBold"/>
    <w:basedOn w:val="DefaultParagraphFont"/>
    <w:rsid w:val="00782F83"/>
    <w:rPr>
      <w:b/>
    </w:rPr>
  </w:style>
  <w:style w:type="character" w:customStyle="1" w:styleId="charBoldItals">
    <w:name w:val="charBoldItals"/>
    <w:basedOn w:val="DefaultParagraphFont"/>
    <w:rsid w:val="00782F83"/>
    <w:rPr>
      <w:b/>
      <w:i/>
    </w:rPr>
  </w:style>
  <w:style w:type="character" w:customStyle="1" w:styleId="charItals">
    <w:name w:val="charItals"/>
    <w:basedOn w:val="DefaultParagraphFont"/>
    <w:rsid w:val="00782F83"/>
    <w:rPr>
      <w:i/>
    </w:rPr>
  </w:style>
  <w:style w:type="character" w:customStyle="1" w:styleId="charUnderline">
    <w:name w:val="charUnderline"/>
    <w:basedOn w:val="DefaultParagraphFont"/>
    <w:rsid w:val="00782F83"/>
    <w:rPr>
      <w:u w:val="single"/>
    </w:rPr>
  </w:style>
  <w:style w:type="paragraph" w:customStyle="1" w:styleId="TableHd">
    <w:name w:val="TableHd"/>
    <w:basedOn w:val="Normal"/>
    <w:rsid w:val="00782F83"/>
    <w:pPr>
      <w:keepNext/>
      <w:spacing w:before="300"/>
      <w:ind w:left="1200" w:hanging="1200"/>
    </w:pPr>
    <w:rPr>
      <w:rFonts w:ascii="Arial" w:hAnsi="Arial"/>
      <w:b/>
      <w:sz w:val="20"/>
    </w:rPr>
  </w:style>
  <w:style w:type="paragraph" w:customStyle="1" w:styleId="TableColHd">
    <w:name w:val="TableColHd"/>
    <w:basedOn w:val="Normal"/>
    <w:rsid w:val="00782F83"/>
    <w:pPr>
      <w:keepNext/>
      <w:spacing w:after="60"/>
    </w:pPr>
    <w:rPr>
      <w:rFonts w:ascii="Arial" w:hAnsi="Arial"/>
      <w:b/>
      <w:sz w:val="18"/>
    </w:rPr>
  </w:style>
  <w:style w:type="paragraph" w:customStyle="1" w:styleId="PenaltyPara">
    <w:name w:val="PenaltyPara"/>
    <w:basedOn w:val="Normal"/>
    <w:rsid w:val="00782F83"/>
    <w:pPr>
      <w:tabs>
        <w:tab w:val="right" w:pos="1360"/>
      </w:tabs>
      <w:spacing w:before="60"/>
      <w:ind w:left="1600" w:hanging="1600"/>
      <w:jc w:val="both"/>
    </w:pPr>
  </w:style>
  <w:style w:type="paragraph" w:customStyle="1" w:styleId="tablepara">
    <w:name w:val="table para"/>
    <w:basedOn w:val="Normal"/>
    <w:rsid w:val="00782F83"/>
    <w:pPr>
      <w:tabs>
        <w:tab w:val="right" w:pos="800"/>
        <w:tab w:val="left" w:pos="1100"/>
      </w:tabs>
      <w:spacing w:before="80" w:after="60"/>
      <w:ind w:left="1100" w:hanging="1100"/>
    </w:pPr>
  </w:style>
  <w:style w:type="paragraph" w:customStyle="1" w:styleId="tablesubpara">
    <w:name w:val="table subpara"/>
    <w:basedOn w:val="Normal"/>
    <w:rsid w:val="00782F83"/>
    <w:pPr>
      <w:tabs>
        <w:tab w:val="right" w:pos="1500"/>
        <w:tab w:val="left" w:pos="1800"/>
      </w:tabs>
      <w:spacing w:before="80" w:after="60"/>
      <w:ind w:left="1800" w:hanging="1800"/>
    </w:pPr>
  </w:style>
  <w:style w:type="paragraph" w:customStyle="1" w:styleId="TableText">
    <w:name w:val="TableText"/>
    <w:basedOn w:val="Normal"/>
    <w:rsid w:val="00782F83"/>
    <w:pPr>
      <w:spacing w:before="60" w:after="60"/>
    </w:pPr>
  </w:style>
  <w:style w:type="paragraph" w:customStyle="1" w:styleId="IshadedH5Sec">
    <w:name w:val="I shaded H5 Sec"/>
    <w:basedOn w:val="AH5Sec"/>
    <w:rsid w:val="00782F83"/>
    <w:pPr>
      <w:shd w:val="pct25" w:color="auto" w:fill="auto"/>
      <w:outlineLvl w:val="9"/>
    </w:pPr>
  </w:style>
  <w:style w:type="paragraph" w:customStyle="1" w:styleId="IshadedSchClause">
    <w:name w:val="I shaded Sch Clause"/>
    <w:basedOn w:val="IshadedH5Sec"/>
    <w:rsid w:val="00782F83"/>
  </w:style>
  <w:style w:type="paragraph" w:customStyle="1" w:styleId="Penalty">
    <w:name w:val="Penalty"/>
    <w:basedOn w:val="Amainreturn"/>
    <w:rsid w:val="00782F83"/>
  </w:style>
  <w:style w:type="paragraph" w:customStyle="1" w:styleId="aNoteText">
    <w:name w:val="aNoteText"/>
    <w:basedOn w:val="aNoteSymb"/>
    <w:rsid w:val="00782F83"/>
    <w:pPr>
      <w:spacing w:before="60"/>
      <w:ind w:firstLine="0"/>
    </w:pPr>
  </w:style>
  <w:style w:type="paragraph" w:customStyle="1" w:styleId="Letterhead">
    <w:name w:val="Letterhead"/>
    <w:rsid w:val="00432D63"/>
    <w:pPr>
      <w:widowControl w:val="0"/>
      <w:spacing w:after="180"/>
      <w:jc w:val="right"/>
    </w:pPr>
    <w:rPr>
      <w:rFonts w:ascii="Arial" w:hAnsi="Arial"/>
      <w:sz w:val="32"/>
      <w:lang w:eastAsia="en-US"/>
    </w:rPr>
  </w:style>
  <w:style w:type="character" w:styleId="PageNumber">
    <w:name w:val="page number"/>
    <w:basedOn w:val="DefaultParagraphFont"/>
    <w:rsid w:val="00782F83"/>
  </w:style>
  <w:style w:type="paragraph" w:customStyle="1" w:styleId="Paragraph">
    <w:name w:val="Paragraph"/>
    <w:basedOn w:val="Normal"/>
    <w:rsid w:val="00432D63"/>
    <w:pPr>
      <w:widowControl w:val="0"/>
      <w:spacing w:before="240"/>
    </w:pPr>
  </w:style>
  <w:style w:type="paragraph" w:customStyle="1" w:styleId="Actbullet">
    <w:name w:val="Act bullet"/>
    <w:basedOn w:val="Normal"/>
    <w:uiPriority w:val="99"/>
    <w:rsid w:val="00782F83"/>
    <w:pPr>
      <w:numPr>
        <w:numId w:val="10"/>
      </w:numPr>
      <w:tabs>
        <w:tab w:val="left" w:pos="900"/>
      </w:tabs>
      <w:spacing w:before="20"/>
      <w:ind w:right="-60"/>
    </w:pPr>
    <w:rPr>
      <w:rFonts w:ascii="Arial" w:hAnsi="Arial"/>
      <w:sz w:val="18"/>
    </w:rPr>
  </w:style>
  <w:style w:type="paragraph" w:customStyle="1" w:styleId="AH1ChapterSymb">
    <w:name w:val="A H1 Chapter Symb"/>
    <w:basedOn w:val="AH1Chapter"/>
    <w:next w:val="AH2Part"/>
    <w:rsid w:val="00782F83"/>
    <w:pPr>
      <w:tabs>
        <w:tab w:val="clear" w:pos="2600"/>
        <w:tab w:val="left" w:pos="0"/>
      </w:tabs>
      <w:ind w:left="2480" w:hanging="2960"/>
    </w:pPr>
  </w:style>
  <w:style w:type="paragraph" w:customStyle="1" w:styleId="AH2PartSymb">
    <w:name w:val="A H2 Part Symb"/>
    <w:basedOn w:val="AH2Part"/>
    <w:next w:val="AH3Div"/>
    <w:rsid w:val="00782F83"/>
    <w:pPr>
      <w:tabs>
        <w:tab w:val="clear" w:pos="2600"/>
        <w:tab w:val="left" w:pos="0"/>
      </w:tabs>
      <w:ind w:left="2480" w:hanging="2960"/>
    </w:pPr>
  </w:style>
  <w:style w:type="paragraph" w:customStyle="1" w:styleId="AH5SecSymb">
    <w:name w:val="A H5 Sec Symb"/>
    <w:basedOn w:val="AH5Sec"/>
    <w:next w:val="Amain"/>
    <w:rsid w:val="00782F83"/>
    <w:pPr>
      <w:tabs>
        <w:tab w:val="clear" w:pos="1100"/>
        <w:tab w:val="left" w:pos="0"/>
      </w:tabs>
      <w:ind w:hanging="1580"/>
    </w:pPr>
  </w:style>
  <w:style w:type="paragraph" w:customStyle="1" w:styleId="AH3DivSymb">
    <w:name w:val="A H3 Div Symb"/>
    <w:basedOn w:val="AH3Div"/>
    <w:next w:val="AH5Sec"/>
    <w:rsid w:val="00782F83"/>
    <w:pPr>
      <w:tabs>
        <w:tab w:val="clear" w:pos="2600"/>
        <w:tab w:val="left" w:pos="0"/>
      </w:tabs>
      <w:ind w:left="2480" w:hanging="2960"/>
    </w:pPr>
  </w:style>
  <w:style w:type="paragraph" w:customStyle="1" w:styleId="AH4SubDivSymb">
    <w:name w:val="A H4 SubDiv Symb"/>
    <w:basedOn w:val="AH4SubDiv"/>
    <w:next w:val="AH5Sec"/>
    <w:rsid w:val="00782F83"/>
    <w:pPr>
      <w:tabs>
        <w:tab w:val="clear" w:pos="2600"/>
        <w:tab w:val="left" w:pos="0"/>
      </w:tabs>
      <w:ind w:left="2480" w:hanging="2960"/>
    </w:pPr>
  </w:style>
  <w:style w:type="paragraph" w:customStyle="1" w:styleId="MH1Chapter">
    <w:name w:val="M H1 Chapter"/>
    <w:basedOn w:val="AH1Chapter"/>
    <w:rsid w:val="00782F83"/>
    <w:pPr>
      <w:tabs>
        <w:tab w:val="clear" w:pos="2600"/>
        <w:tab w:val="left" w:pos="2720"/>
      </w:tabs>
      <w:ind w:left="4000" w:hanging="3300"/>
    </w:pPr>
  </w:style>
  <w:style w:type="paragraph" w:customStyle="1" w:styleId="Modmain">
    <w:name w:val="Mod main"/>
    <w:basedOn w:val="Amain"/>
    <w:rsid w:val="00782F83"/>
    <w:pPr>
      <w:tabs>
        <w:tab w:val="clear" w:pos="900"/>
        <w:tab w:val="clear" w:pos="1100"/>
        <w:tab w:val="right" w:pos="1600"/>
        <w:tab w:val="left" w:pos="1800"/>
      </w:tabs>
      <w:ind w:left="2200"/>
    </w:pPr>
  </w:style>
  <w:style w:type="paragraph" w:customStyle="1" w:styleId="Modsubpara">
    <w:name w:val="Mod subpara"/>
    <w:basedOn w:val="Asubpara"/>
    <w:rsid w:val="00782F83"/>
    <w:pPr>
      <w:tabs>
        <w:tab w:val="clear" w:pos="1900"/>
        <w:tab w:val="clear" w:pos="2100"/>
        <w:tab w:val="right" w:pos="2640"/>
        <w:tab w:val="left" w:pos="2840"/>
      </w:tabs>
      <w:ind w:left="3240" w:hanging="2140"/>
    </w:pPr>
  </w:style>
  <w:style w:type="paragraph" w:customStyle="1" w:styleId="Modsubsubpara">
    <w:name w:val="Mod subsubpara"/>
    <w:basedOn w:val="AsubsubparaSymb"/>
    <w:rsid w:val="00782F83"/>
    <w:pPr>
      <w:tabs>
        <w:tab w:val="clear" w:pos="2400"/>
        <w:tab w:val="clear" w:pos="2600"/>
        <w:tab w:val="right" w:pos="3160"/>
        <w:tab w:val="left" w:pos="3360"/>
      </w:tabs>
      <w:ind w:left="3760" w:hanging="2660"/>
    </w:pPr>
  </w:style>
  <w:style w:type="paragraph" w:customStyle="1" w:styleId="AmainSymb">
    <w:name w:val="A main Symb"/>
    <w:basedOn w:val="Amain"/>
    <w:rsid w:val="00782F83"/>
    <w:pPr>
      <w:tabs>
        <w:tab w:val="left" w:pos="0"/>
      </w:tabs>
      <w:ind w:left="1120" w:hanging="1600"/>
    </w:pPr>
  </w:style>
  <w:style w:type="paragraph" w:customStyle="1" w:styleId="AparaSymb">
    <w:name w:val="A para Symb"/>
    <w:basedOn w:val="Apara"/>
    <w:rsid w:val="00782F83"/>
    <w:pPr>
      <w:tabs>
        <w:tab w:val="right" w:pos="0"/>
      </w:tabs>
      <w:ind w:hanging="2080"/>
    </w:pPr>
  </w:style>
  <w:style w:type="paragraph" w:customStyle="1" w:styleId="AsubparaSymb">
    <w:name w:val="A subpara Symb"/>
    <w:basedOn w:val="Asubpara"/>
    <w:rsid w:val="00782F83"/>
    <w:pPr>
      <w:tabs>
        <w:tab w:val="left" w:pos="0"/>
      </w:tabs>
      <w:ind w:left="2098" w:hanging="2580"/>
    </w:pPr>
  </w:style>
  <w:style w:type="paragraph" w:customStyle="1" w:styleId="Assectheading">
    <w:name w:val="A ssect heading"/>
    <w:basedOn w:val="Amain"/>
    <w:rsid w:val="00782F83"/>
    <w:pPr>
      <w:keepNext/>
      <w:tabs>
        <w:tab w:val="clear" w:pos="900"/>
        <w:tab w:val="clear" w:pos="1100"/>
      </w:tabs>
      <w:spacing w:before="300"/>
      <w:ind w:left="0" w:firstLine="0"/>
      <w:outlineLvl w:val="9"/>
    </w:pPr>
    <w:rPr>
      <w:i/>
    </w:rPr>
  </w:style>
  <w:style w:type="paragraph" w:styleId="NormalWeb">
    <w:name w:val="Normal (Web)"/>
    <w:basedOn w:val="Normal"/>
    <w:rsid w:val="00432D63"/>
    <w:pPr>
      <w:spacing w:before="100" w:beforeAutospacing="1" w:after="100" w:afterAutospacing="1"/>
    </w:pPr>
    <w:rPr>
      <w:szCs w:val="24"/>
    </w:rPr>
  </w:style>
  <w:style w:type="paragraph" w:styleId="HTMLPreformatted">
    <w:name w:val="HTML Preformatted"/>
    <w:basedOn w:val="Normal"/>
    <w:rsid w:val="00432D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ind w:left="240" w:right="240"/>
    </w:pPr>
    <w:rPr>
      <w:rFonts w:ascii="Verdana" w:eastAsia="Courier New" w:hAnsi="Verdana" w:cs="Courier New"/>
      <w:sz w:val="18"/>
      <w:szCs w:val="18"/>
    </w:rPr>
  </w:style>
  <w:style w:type="paragraph" w:customStyle="1" w:styleId="aExamINum">
    <w:name w:val="aExamINum"/>
    <w:basedOn w:val="aExam"/>
    <w:rsid w:val="00432D63"/>
    <w:pPr>
      <w:tabs>
        <w:tab w:val="left" w:pos="1500"/>
      </w:tabs>
      <w:ind w:left="1500" w:hanging="400"/>
    </w:pPr>
  </w:style>
  <w:style w:type="paragraph" w:customStyle="1" w:styleId="AExamIPara">
    <w:name w:val="AExamIPara"/>
    <w:basedOn w:val="aExam"/>
    <w:rsid w:val="00782F83"/>
    <w:pPr>
      <w:tabs>
        <w:tab w:val="right" w:pos="1720"/>
        <w:tab w:val="left" w:pos="2000"/>
      </w:tabs>
      <w:ind w:left="2000" w:hanging="900"/>
    </w:pPr>
  </w:style>
  <w:style w:type="paragraph" w:customStyle="1" w:styleId="AH3sec">
    <w:name w:val="A H3 sec"/>
    <w:aliases w:val="H3"/>
    <w:basedOn w:val="Normal"/>
    <w:next w:val="Amain"/>
    <w:rsid w:val="00432D63"/>
    <w:pPr>
      <w:keepNext/>
      <w:keepLines/>
      <w:numPr>
        <w:numId w:val="3"/>
      </w:numPr>
      <w:pBdr>
        <w:top w:val="single" w:sz="4" w:space="1" w:color="auto"/>
      </w:pBdr>
      <w:spacing w:before="180" w:after="60"/>
    </w:pPr>
    <w:rPr>
      <w:rFonts w:ascii="Arial" w:hAnsi="Arial"/>
      <w:b/>
      <w:sz w:val="22"/>
    </w:rPr>
  </w:style>
  <w:style w:type="paragraph" w:customStyle="1" w:styleId="aExamHdgss">
    <w:name w:val="aExamHdgss"/>
    <w:basedOn w:val="BillBasicHeading"/>
    <w:next w:val="Normal"/>
    <w:rsid w:val="00782F83"/>
    <w:pPr>
      <w:tabs>
        <w:tab w:val="clear" w:pos="2600"/>
      </w:tabs>
      <w:ind w:left="1100"/>
    </w:pPr>
    <w:rPr>
      <w:sz w:val="18"/>
    </w:rPr>
  </w:style>
  <w:style w:type="paragraph" w:customStyle="1" w:styleId="aExamss">
    <w:name w:val="aExamss"/>
    <w:basedOn w:val="aNoteSymb"/>
    <w:rsid w:val="00782F83"/>
    <w:pPr>
      <w:spacing w:before="60"/>
      <w:ind w:left="1100" w:firstLine="0"/>
    </w:pPr>
  </w:style>
  <w:style w:type="paragraph" w:customStyle="1" w:styleId="aExamHdgpar">
    <w:name w:val="aExamHdgpar"/>
    <w:basedOn w:val="aExamHdgss"/>
    <w:next w:val="Normal"/>
    <w:rsid w:val="00782F83"/>
    <w:pPr>
      <w:ind w:left="1600"/>
    </w:pPr>
  </w:style>
  <w:style w:type="paragraph" w:customStyle="1" w:styleId="aExampar">
    <w:name w:val="aExampar"/>
    <w:basedOn w:val="aExamss"/>
    <w:rsid w:val="00782F83"/>
    <w:pPr>
      <w:ind w:left="1600"/>
    </w:pPr>
  </w:style>
  <w:style w:type="paragraph" w:customStyle="1" w:styleId="aExamINumss">
    <w:name w:val="aExamINumss"/>
    <w:basedOn w:val="aExamss"/>
    <w:rsid w:val="00782F83"/>
    <w:pPr>
      <w:tabs>
        <w:tab w:val="left" w:pos="1500"/>
      </w:tabs>
      <w:ind w:left="1500" w:hanging="400"/>
    </w:pPr>
  </w:style>
  <w:style w:type="paragraph" w:customStyle="1" w:styleId="aExamINumpar">
    <w:name w:val="aExamINumpar"/>
    <w:basedOn w:val="aExampar"/>
    <w:rsid w:val="00782F83"/>
    <w:pPr>
      <w:tabs>
        <w:tab w:val="left" w:pos="2000"/>
      </w:tabs>
      <w:ind w:left="2000" w:hanging="400"/>
    </w:pPr>
  </w:style>
  <w:style w:type="paragraph" w:customStyle="1" w:styleId="aExamNumTextss">
    <w:name w:val="aExamNumTextss"/>
    <w:basedOn w:val="aExamss"/>
    <w:rsid w:val="00782F83"/>
    <w:pPr>
      <w:ind w:left="1500"/>
    </w:pPr>
  </w:style>
  <w:style w:type="paragraph" w:customStyle="1" w:styleId="aExamNumTextpar">
    <w:name w:val="aExamNumTextpar"/>
    <w:basedOn w:val="aExampar"/>
    <w:rsid w:val="00432D63"/>
    <w:pPr>
      <w:ind w:left="2000"/>
    </w:pPr>
  </w:style>
  <w:style w:type="paragraph" w:customStyle="1" w:styleId="aExamBulletss">
    <w:name w:val="aExamBulletss"/>
    <w:basedOn w:val="aExamss"/>
    <w:rsid w:val="00782F83"/>
    <w:pPr>
      <w:ind w:left="1500" w:hanging="400"/>
    </w:pPr>
  </w:style>
  <w:style w:type="paragraph" w:customStyle="1" w:styleId="aExamBulletpar">
    <w:name w:val="aExamBulletpar"/>
    <w:basedOn w:val="aExampar"/>
    <w:rsid w:val="00782F83"/>
    <w:pPr>
      <w:ind w:left="2000" w:hanging="400"/>
    </w:pPr>
  </w:style>
  <w:style w:type="paragraph" w:customStyle="1" w:styleId="aExamHdgsubpar">
    <w:name w:val="aExamHdgsubpar"/>
    <w:basedOn w:val="aExamHdgss"/>
    <w:next w:val="Normal"/>
    <w:rsid w:val="00782F83"/>
    <w:pPr>
      <w:ind w:left="2140"/>
    </w:pPr>
  </w:style>
  <w:style w:type="paragraph" w:customStyle="1" w:styleId="aExamsubpar">
    <w:name w:val="aExamsubpar"/>
    <w:basedOn w:val="aExamss"/>
    <w:rsid w:val="00782F83"/>
    <w:pPr>
      <w:ind w:left="2140"/>
    </w:pPr>
  </w:style>
  <w:style w:type="paragraph" w:customStyle="1" w:styleId="aExamNumsubpar">
    <w:name w:val="aExamNumsubpar"/>
    <w:basedOn w:val="aExamsubpar"/>
    <w:rsid w:val="00432D63"/>
    <w:pPr>
      <w:tabs>
        <w:tab w:val="left" w:pos="2540"/>
      </w:tabs>
      <w:ind w:left="2540" w:hanging="400"/>
    </w:pPr>
  </w:style>
  <w:style w:type="paragraph" w:customStyle="1" w:styleId="aExamNumTextsubpar">
    <w:name w:val="aExamNumTextsubpar"/>
    <w:basedOn w:val="aExampar"/>
    <w:rsid w:val="00432D63"/>
    <w:pPr>
      <w:ind w:left="2540"/>
    </w:pPr>
  </w:style>
  <w:style w:type="paragraph" w:customStyle="1" w:styleId="aExamBulletsubpar">
    <w:name w:val="aExamBulletsubpar"/>
    <w:basedOn w:val="aExamsubpar"/>
    <w:rsid w:val="00432D63"/>
    <w:pPr>
      <w:numPr>
        <w:numId w:val="4"/>
      </w:numPr>
    </w:pPr>
  </w:style>
  <w:style w:type="paragraph" w:customStyle="1" w:styleId="aNoteTextss">
    <w:name w:val="aNoteTextss"/>
    <w:basedOn w:val="Normal"/>
    <w:rsid w:val="00782F83"/>
    <w:pPr>
      <w:spacing w:before="60"/>
      <w:ind w:left="1900"/>
      <w:jc w:val="both"/>
    </w:pPr>
    <w:rPr>
      <w:sz w:val="20"/>
    </w:rPr>
  </w:style>
  <w:style w:type="paragraph" w:customStyle="1" w:styleId="aNoteParass">
    <w:name w:val="aNoteParass"/>
    <w:basedOn w:val="Normal"/>
    <w:rsid w:val="00782F83"/>
    <w:pPr>
      <w:tabs>
        <w:tab w:val="right" w:pos="2140"/>
        <w:tab w:val="left" w:pos="2400"/>
      </w:tabs>
      <w:spacing w:before="60"/>
      <w:ind w:left="2400" w:hanging="1300"/>
      <w:jc w:val="both"/>
    </w:pPr>
    <w:rPr>
      <w:sz w:val="20"/>
    </w:rPr>
  </w:style>
  <w:style w:type="paragraph" w:customStyle="1" w:styleId="aNoteParapar">
    <w:name w:val="aNoteParapar"/>
    <w:basedOn w:val="aNotepar"/>
    <w:rsid w:val="00782F83"/>
    <w:pPr>
      <w:tabs>
        <w:tab w:val="right" w:pos="2640"/>
      </w:tabs>
      <w:spacing w:before="60"/>
      <w:ind w:left="2920" w:hanging="1320"/>
    </w:pPr>
  </w:style>
  <w:style w:type="paragraph" w:customStyle="1" w:styleId="aNotesubpar">
    <w:name w:val="aNotesubpar"/>
    <w:basedOn w:val="BillBasic"/>
    <w:next w:val="Normal"/>
    <w:rsid w:val="00782F83"/>
    <w:pPr>
      <w:ind w:left="2940" w:hanging="800"/>
    </w:pPr>
    <w:rPr>
      <w:sz w:val="20"/>
    </w:rPr>
  </w:style>
  <w:style w:type="paragraph" w:customStyle="1" w:styleId="aNoteTextsubpar">
    <w:name w:val="aNoteTextsubpar"/>
    <w:basedOn w:val="aNotesubpar"/>
    <w:rsid w:val="00782F83"/>
    <w:pPr>
      <w:spacing w:before="60"/>
      <w:ind w:firstLine="0"/>
    </w:pPr>
  </w:style>
  <w:style w:type="paragraph" w:customStyle="1" w:styleId="aNoteParasubpar">
    <w:name w:val="aNoteParasubpar"/>
    <w:basedOn w:val="aNotesubpar"/>
    <w:rsid w:val="00432D63"/>
    <w:pPr>
      <w:tabs>
        <w:tab w:val="right" w:pos="3180"/>
      </w:tabs>
      <w:spacing w:before="0"/>
      <w:ind w:left="3460" w:hanging="1320"/>
    </w:pPr>
  </w:style>
  <w:style w:type="paragraph" w:customStyle="1" w:styleId="aNoteBulletann">
    <w:name w:val="aNoteBulletann"/>
    <w:basedOn w:val="aNotess"/>
    <w:rsid w:val="00432D63"/>
    <w:pPr>
      <w:tabs>
        <w:tab w:val="left" w:pos="2200"/>
      </w:tabs>
      <w:spacing w:before="0"/>
      <w:ind w:left="0" w:firstLine="0"/>
    </w:pPr>
  </w:style>
  <w:style w:type="paragraph" w:customStyle="1" w:styleId="aNoteBulletparann">
    <w:name w:val="aNoteBulletparann"/>
    <w:basedOn w:val="aNotepar"/>
    <w:rsid w:val="00432D63"/>
    <w:pPr>
      <w:tabs>
        <w:tab w:val="left" w:pos="2700"/>
      </w:tabs>
      <w:spacing w:before="0"/>
      <w:ind w:left="0" w:firstLine="0"/>
    </w:pPr>
  </w:style>
  <w:style w:type="paragraph" w:customStyle="1" w:styleId="aNoteBulletsubpar">
    <w:name w:val="aNoteBulletsubpar"/>
    <w:basedOn w:val="aNotesubpar"/>
    <w:rsid w:val="00432D63"/>
    <w:pPr>
      <w:numPr>
        <w:numId w:val="5"/>
      </w:numPr>
      <w:tabs>
        <w:tab w:val="left" w:pos="3240"/>
      </w:tabs>
      <w:spacing w:before="0"/>
    </w:pPr>
  </w:style>
  <w:style w:type="paragraph" w:customStyle="1" w:styleId="aNoteBulletss">
    <w:name w:val="aNoteBulletss"/>
    <w:basedOn w:val="Normal"/>
    <w:rsid w:val="00782F83"/>
    <w:pPr>
      <w:spacing w:before="60"/>
      <w:ind w:left="2300" w:hanging="400"/>
      <w:jc w:val="both"/>
    </w:pPr>
    <w:rPr>
      <w:sz w:val="20"/>
    </w:rPr>
  </w:style>
  <w:style w:type="paragraph" w:customStyle="1" w:styleId="aNoteBulletpar">
    <w:name w:val="aNoteBulletpar"/>
    <w:basedOn w:val="aNotepar"/>
    <w:rsid w:val="00782F83"/>
    <w:pPr>
      <w:spacing w:before="60"/>
      <w:ind w:left="2800" w:hanging="400"/>
    </w:pPr>
  </w:style>
  <w:style w:type="paragraph" w:customStyle="1" w:styleId="aExplanBullet">
    <w:name w:val="aExplanBullet"/>
    <w:basedOn w:val="Normal"/>
    <w:rsid w:val="00782F83"/>
    <w:pPr>
      <w:spacing w:before="140"/>
      <w:ind w:left="400" w:hanging="400"/>
      <w:jc w:val="both"/>
    </w:pPr>
    <w:rPr>
      <w:snapToGrid w:val="0"/>
      <w:sz w:val="20"/>
    </w:rPr>
  </w:style>
  <w:style w:type="paragraph" w:customStyle="1" w:styleId="AuthLaw">
    <w:name w:val="AuthLaw"/>
    <w:basedOn w:val="BillBasic"/>
    <w:rsid w:val="00432D63"/>
    <w:rPr>
      <w:rFonts w:ascii="Arial" w:hAnsi="Arial"/>
      <w:b/>
      <w:sz w:val="20"/>
    </w:rPr>
  </w:style>
  <w:style w:type="character" w:styleId="Hyperlink">
    <w:name w:val="Hyperlink"/>
    <w:basedOn w:val="DefaultParagraphFont"/>
    <w:uiPriority w:val="99"/>
    <w:unhideWhenUsed/>
    <w:rsid w:val="00782F83"/>
    <w:rPr>
      <w:color w:val="0000FF" w:themeColor="hyperlink"/>
      <w:u w:val="single"/>
    </w:rPr>
  </w:style>
  <w:style w:type="character" w:styleId="FollowedHyperlink">
    <w:name w:val="FollowedHyperlink"/>
    <w:basedOn w:val="DefaultParagraphFont"/>
    <w:rsid w:val="00432D63"/>
    <w:rPr>
      <w:color w:val="800080"/>
      <w:u w:val="single"/>
    </w:rPr>
  </w:style>
  <w:style w:type="paragraph" w:styleId="ListNumber">
    <w:name w:val="List Number"/>
    <w:basedOn w:val="Normal"/>
    <w:rsid w:val="00432D63"/>
    <w:pPr>
      <w:numPr>
        <w:numId w:val="6"/>
      </w:numPr>
    </w:pPr>
  </w:style>
  <w:style w:type="paragraph" w:customStyle="1" w:styleId="Sched-name">
    <w:name w:val="Sched-name"/>
    <w:basedOn w:val="Normal"/>
    <w:rsid w:val="00432D63"/>
    <w:pPr>
      <w:keepNext/>
      <w:tabs>
        <w:tab w:val="center" w:pos="3600"/>
        <w:tab w:val="right" w:pos="7200"/>
      </w:tabs>
      <w:autoSpaceDE w:val="0"/>
      <w:autoSpaceDN w:val="0"/>
      <w:spacing w:before="160" w:after="60"/>
      <w:outlineLvl w:val="1"/>
    </w:pPr>
    <w:rPr>
      <w:rFonts w:ascii="Times" w:hAnsi="Times"/>
      <w:caps/>
      <w:sz w:val="20"/>
      <w:szCs w:val="24"/>
    </w:rPr>
  </w:style>
  <w:style w:type="paragraph" w:customStyle="1" w:styleId="SchApara">
    <w:name w:val="Sch A para"/>
    <w:basedOn w:val="Apara"/>
    <w:rsid w:val="00782F83"/>
  </w:style>
  <w:style w:type="paragraph" w:customStyle="1" w:styleId="SchAsubpara">
    <w:name w:val="Sch A subpara"/>
    <w:basedOn w:val="Asubpara"/>
    <w:rsid w:val="00782F83"/>
  </w:style>
  <w:style w:type="paragraph" w:customStyle="1" w:styleId="SchAsubsubpara">
    <w:name w:val="Sch A subsubpara"/>
    <w:basedOn w:val="Asubsubpara"/>
    <w:rsid w:val="00782F83"/>
  </w:style>
  <w:style w:type="paragraph" w:customStyle="1" w:styleId="aExamNumpar">
    <w:name w:val="aExamNumpar"/>
    <w:basedOn w:val="aExamINumss"/>
    <w:rsid w:val="00432D63"/>
    <w:pPr>
      <w:tabs>
        <w:tab w:val="clear" w:pos="1500"/>
        <w:tab w:val="left" w:pos="2000"/>
      </w:tabs>
      <w:ind w:left="2000"/>
    </w:pPr>
  </w:style>
  <w:style w:type="paragraph" w:customStyle="1" w:styleId="Schsectionheading">
    <w:name w:val="Sch section heading"/>
    <w:basedOn w:val="BillBasic"/>
    <w:next w:val="Amain"/>
    <w:rsid w:val="00432D63"/>
    <w:pPr>
      <w:spacing w:before="160"/>
      <w:jc w:val="left"/>
      <w:outlineLvl w:val="4"/>
    </w:pPr>
    <w:rPr>
      <w:rFonts w:ascii="Arial" w:hAnsi="Arial"/>
      <w:b/>
    </w:rPr>
  </w:style>
  <w:style w:type="character" w:customStyle="1" w:styleId="charContents">
    <w:name w:val="charContents"/>
    <w:basedOn w:val="DefaultParagraphFont"/>
    <w:rsid w:val="00782F83"/>
  </w:style>
  <w:style w:type="character" w:customStyle="1" w:styleId="charPage">
    <w:name w:val="charPage"/>
    <w:basedOn w:val="DefaultParagraphFont"/>
    <w:rsid w:val="00782F83"/>
  </w:style>
  <w:style w:type="paragraph" w:customStyle="1" w:styleId="Subsection">
    <w:name w:val="Subsection"/>
    <w:aliases w:val="ss,subsection"/>
    <w:basedOn w:val="Normal"/>
    <w:rsid w:val="00432D63"/>
    <w:pPr>
      <w:tabs>
        <w:tab w:val="right" w:pos="1021"/>
      </w:tabs>
      <w:autoSpaceDE w:val="0"/>
      <w:autoSpaceDN w:val="0"/>
      <w:spacing w:before="180" w:line="260" w:lineRule="atLeast"/>
      <w:ind w:left="1134" w:hanging="1134"/>
    </w:pPr>
    <w:rPr>
      <w:rFonts w:ascii="Times" w:hAnsi="Times" w:cs="Times"/>
      <w:sz w:val="22"/>
      <w:szCs w:val="22"/>
    </w:rPr>
  </w:style>
  <w:style w:type="character" w:customStyle="1" w:styleId="CharSectno0">
    <w:name w:val="CharSectno"/>
    <w:basedOn w:val="DefaultParagraphFont"/>
    <w:rsid w:val="00432D63"/>
  </w:style>
  <w:style w:type="paragraph" w:customStyle="1" w:styleId="Definition">
    <w:name w:val="Definition"/>
    <w:aliases w:val="dd"/>
    <w:basedOn w:val="Subsection"/>
    <w:rsid w:val="00432D63"/>
    <w:pPr>
      <w:tabs>
        <w:tab w:val="clear" w:pos="1021"/>
      </w:tabs>
      <w:ind w:firstLine="0"/>
    </w:pPr>
  </w:style>
  <w:style w:type="paragraph" w:customStyle="1" w:styleId="indenta">
    <w:name w:val="indent(a)"/>
    <w:aliases w:val="a,paragraph"/>
    <w:basedOn w:val="Normal"/>
    <w:rsid w:val="00432D63"/>
    <w:pPr>
      <w:tabs>
        <w:tab w:val="right" w:pos="1531"/>
      </w:tabs>
      <w:autoSpaceDE w:val="0"/>
      <w:autoSpaceDN w:val="0"/>
      <w:spacing w:before="40" w:line="260" w:lineRule="atLeast"/>
      <w:ind w:left="1644" w:hanging="1644"/>
    </w:pPr>
    <w:rPr>
      <w:rFonts w:ascii="Times" w:hAnsi="Times" w:cs="Times"/>
      <w:sz w:val="22"/>
      <w:szCs w:val="22"/>
    </w:rPr>
  </w:style>
  <w:style w:type="paragraph" w:customStyle="1" w:styleId="subsection2">
    <w:name w:val="subsection2"/>
    <w:aliases w:val="ss2"/>
    <w:basedOn w:val="Subsection"/>
    <w:next w:val="Subsection"/>
    <w:rsid w:val="00432D63"/>
    <w:pPr>
      <w:tabs>
        <w:tab w:val="clear" w:pos="1021"/>
      </w:tabs>
      <w:spacing w:before="40"/>
      <w:ind w:firstLine="0"/>
    </w:pPr>
  </w:style>
  <w:style w:type="paragraph" w:styleId="CommentText">
    <w:name w:val="annotation text"/>
    <w:basedOn w:val="Normal"/>
    <w:semiHidden/>
    <w:rsid w:val="00432D63"/>
    <w:rPr>
      <w:sz w:val="20"/>
    </w:rPr>
  </w:style>
  <w:style w:type="character" w:styleId="CommentReference">
    <w:name w:val="annotation reference"/>
    <w:basedOn w:val="DefaultParagraphFont"/>
    <w:semiHidden/>
    <w:rsid w:val="00432D63"/>
    <w:rPr>
      <w:sz w:val="16"/>
      <w:szCs w:val="16"/>
    </w:rPr>
  </w:style>
  <w:style w:type="paragraph" w:customStyle="1" w:styleId="Status">
    <w:name w:val="Status"/>
    <w:basedOn w:val="Normal"/>
    <w:rsid w:val="00782F83"/>
    <w:pPr>
      <w:spacing w:before="280"/>
      <w:jc w:val="center"/>
    </w:pPr>
    <w:rPr>
      <w:rFonts w:ascii="Arial" w:hAnsi="Arial"/>
      <w:sz w:val="14"/>
    </w:rPr>
  </w:style>
  <w:style w:type="paragraph" w:customStyle="1" w:styleId="FooterInfoCentre">
    <w:name w:val="FooterInfoCentre"/>
    <w:basedOn w:val="FooterInfo"/>
    <w:rsid w:val="00782F83"/>
    <w:pPr>
      <w:spacing w:before="60"/>
      <w:jc w:val="center"/>
    </w:pPr>
  </w:style>
  <w:style w:type="paragraph" w:customStyle="1" w:styleId="00Spine">
    <w:name w:val="00Spine"/>
    <w:basedOn w:val="Normal"/>
    <w:rsid w:val="00782F83"/>
  </w:style>
  <w:style w:type="paragraph" w:customStyle="1" w:styleId="05Endnote0">
    <w:name w:val="05Endnote"/>
    <w:basedOn w:val="Normal"/>
    <w:rsid w:val="00782F83"/>
  </w:style>
  <w:style w:type="paragraph" w:customStyle="1" w:styleId="06Copyright">
    <w:name w:val="06Copyright"/>
    <w:basedOn w:val="Normal"/>
    <w:rsid w:val="00782F83"/>
  </w:style>
  <w:style w:type="paragraph" w:customStyle="1" w:styleId="RepubNo">
    <w:name w:val="RepubNo"/>
    <w:basedOn w:val="BillBasicHeading"/>
    <w:rsid w:val="00782F83"/>
    <w:pPr>
      <w:keepNext w:val="0"/>
      <w:spacing w:before="600"/>
      <w:jc w:val="both"/>
    </w:pPr>
    <w:rPr>
      <w:sz w:val="26"/>
    </w:rPr>
  </w:style>
  <w:style w:type="paragraph" w:customStyle="1" w:styleId="EffectiveDate">
    <w:name w:val="EffectiveDate"/>
    <w:basedOn w:val="Normal"/>
    <w:rsid w:val="00782F83"/>
    <w:pPr>
      <w:spacing w:before="120"/>
    </w:pPr>
    <w:rPr>
      <w:rFonts w:ascii="Arial" w:hAnsi="Arial"/>
      <w:b/>
      <w:sz w:val="26"/>
    </w:rPr>
  </w:style>
  <w:style w:type="paragraph" w:customStyle="1" w:styleId="CoverInForce">
    <w:name w:val="CoverInForce"/>
    <w:basedOn w:val="BillBasicHeading"/>
    <w:rsid w:val="00782F83"/>
    <w:pPr>
      <w:keepNext w:val="0"/>
      <w:spacing w:before="400"/>
    </w:pPr>
    <w:rPr>
      <w:b w:val="0"/>
    </w:rPr>
  </w:style>
  <w:style w:type="paragraph" w:customStyle="1" w:styleId="CoverHeading">
    <w:name w:val="CoverHeading"/>
    <w:basedOn w:val="Normal"/>
    <w:rsid w:val="00782F83"/>
    <w:rPr>
      <w:rFonts w:ascii="Arial" w:hAnsi="Arial"/>
      <w:b/>
    </w:rPr>
  </w:style>
  <w:style w:type="paragraph" w:customStyle="1" w:styleId="CoverSubHdg">
    <w:name w:val="CoverSubHdg"/>
    <w:basedOn w:val="CoverHeading"/>
    <w:rsid w:val="00782F83"/>
    <w:pPr>
      <w:spacing w:before="120"/>
    </w:pPr>
    <w:rPr>
      <w:sz w:val="20"/>
    </w:rPr>
  </w:style>
  <w:style w:type="paragraph" w:customStyle="1" w:styleId="CoverActName">
    <w:name w:val="CoverActName"/>
    <w:basedOn w:val="BillBasicHeading"/>
    <w:rsid w:val="00782F83"/>
    <w:pPr>
      <w:keepNext w:val="0"/>
      <w:spacing w:before="260"/>
    </w:pPr>
  </w:style>
  <w:style w:type="paragraph" w:customStyle="1" w:styleId="CoverText">
    <w:name w:val="CoverText"/>
    <w:basedOn w:val="Normal"/>
    <w:uiPriority w:val="99"/>
    <w:rsid w:val="00782F83"/>
    <w:pPr>
      <w:spacing w:before="100"/>
      <w:jc w:val="both"/>
    </w:pPr>
    <w:rPr>
      <w:sz w:val="20"/>
    </w:rPr>
  </w:style>
  <w:style w:type="paragraph" w:customStyle="1" w:styleId="CoverTextPara">
    <w:name w:val="CoverTextPara"/>
    <w:basedOn w:val="CoverText"/>
    <w:rsid w:val="00782F83"/>
    <w:pPr>
      <w:tabs>
        <w:tab w:val="right" w:pos="600"/>
        <w:tab w:val="left" w:pos="840"/>
      </w:tabs>
      <w:ind w:left="840" w:hanging="840"/>
    </w:pPr>
  </w:style>
  <w:style w:type="paragraph" w:customStyle="1" w:styleId="Actdetails">
    <w:name w:val="Act details"/>
    <w:basedOn w:val="Normal"/>
    <w:rsid w:val="00782F83"/>
    <w:pPr>
      <w:spacing w:before="20"/>
      <w:ind w:left="1400"/>
    </w:pPr>
    <w:rPr>
      <w:rFonts w:ascii="Arial" w:hAnsi="Arial"/>
      <w:sz w:val="20"/>
    </w:rPr>
  </w:style>
  <w:style w:type="paragraph" w:customStyle="1" w:styleId="AmdtEntries">
    <w:name w:val="AmdtEntries"/>
    <w:basedOn w:val="BillBasicHeading"/>
    <w:rsid w:val="00782F83"/>
    <w:pPr>
      <w:keepNext w:val="0"/>
      <w:tabs>
        <w:tab w:val="clear" w:pos="2600"/>
      </w:tabs>
      <w:spacing w:before="0"/>
      <w:ind w:left="3200" w:hanging="2100"/>
    </w:pPr>
    <w:rPr>
      <w:sz w:val="18"/>
    </w:rPr>
  </w:style>
  <w:style w:type="paragraph" w:customStyle="1" w:styleId="AmdtEntriesDefL2">
    <w:name w:val="AmdtEntriesDefL2"/>
    <w:basedOn w:val="AmdtEntries"/>
    <w:rsid w:val="00782F83"/>
    <w:pPr>
      <w:tabs>
        <w:tab w:val="left" w:pos="3000"/>
      </w:tabs>
      <w:ind w:left="3600" w:hanging="2500"/>
    </w:pPr>
  </w:style>
  <w:style w:type="paragraph" w:customStyle="1" w:styleId="AmdtsEntriesDefL2">
    <w:name w:val="AmdtsEntriesDefL2"/>
    <w:basedOn w:val="Normal"/>
    <w:rsid w:val="00782F83"/>
    <w:pPr>
      <w:tabs>
        <w:tab w:val="left" w:pos="3000"/>
      </w:tabs>
      <w:ind w:left="3100" w:hanging="2000"/>
    </w:pPr>
    <w:rPr>
      <w:rFonts w:ascii="Arial" w:hAnsi="Arial"/>
      <w:sz w:val="18"/>
    </w:rPr>
  </w:style>
  <w:style w:type="paragraph" w:customStyle="1" w:styleId="AmdtsEntries">
    <w:name w:val="AmdtsEntries"/>
    <w:basedOn w:val="BillBasicHeading"/>
    <w:rsid w:val="00782F83"/>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782F83"/>
    <w:pPr>
      <w:tabs>
        <w:tab w:val="clear" w:pos="2600"/>
      </w:tabs>
      <w:spacing w:before="120"/>
      <w:ind w:left="1100"/>
    </w:pPr>
    <w:rPr>
      <w:sz w:val="18"/>
    </w:rPr>
  </w:style>
  <w:style w:type="paragraph" w:customStyle="1" w:styleId="Asamby">
    <w:name w:val="As am by"/>
    <w:basedOn w:val="Normal"/>
    <w:next w:val="Normal"/>
    <w:rsid w:val="00782F83"/>
    <w:pPr>
      <w:spacing w:before="240"/>
      <w:ind w:left="1100"/>
    </w:pPr>
    <w:rPr>
      <w:rFonts w:ascii="Arial" w:hAnsi="Arial"/>
      <w:sz w:val="20"/>
    </w:rPr>
  </w:style>
  <w:style w:type="character" w:customStyle="1" w:styleId="charSymb">
    <w:name w:val="charSymb"/>
    <w:basedOn w:val="DefaultParagraphFont"/>
    <w:rsid w:val="00782F83"/>
    <w:rPr>
      <w:rFonts w:ascii="Arial" w:hAnsi="Arial"/>
      <w:sz w:val="24"/>
      <w:bdr w:val="single" w:sz="4" w:space="0" w:color="auto"/>
    </w:rPr>
  </w:style>
  <w:style w:type="character" w:customStyle="1" w:styleId="charTableNo">
    <w:name w:val="charTableNo"/>
    <w:basedOn w:val="DefaultParagraphFont"/>
    <w:rsid w:val="00782F83"/>
  </w:style>
  <w:style w:type="character" w:customStyle="1" w:styleId="charTableText">
    <w:name w:val="charTableText"/>
    <w:basedOn w:val="DefaultParagraphFont"/>
    <w:rsid w:val="00782F83"/>
  </w:style>
  <w:style w:type="paragraph" w:customStyle="1" w:styleId="Dict-HeadingSymb">
    <w:name w:val="Dict-Heading Symb"/>
    <w:basedOn w:val="Dict-Heading"/>
    <w:rsid w:val="00782F83"/>
    <w:pPr>
      <w:tabs>
        <w:tab w:val="left" w:pos="0"/>
      </w:tabs>
      <w:ind w:left="2480" w:hanging="2960"/>
    </w:pPr>
  </w:style>
  <w:style w:type="paragraph" w:customStyle="1" w:styleId="EarlierRepubEntries">
    <w:name w:val="EarlierRepubEntries"/>
    <w:basedOn w:val="Normal"/>
    <w:rsid w:val="00782F83"/>
    <w:pPr>
      <w:spacing w:before="60" w:after="60"/>
    </w:pPr>
    <w:rPr>
      <w:rFonts w:ascii="Arial" w:hAnsi="Arial"/>
      <w:sz w:val="18"/>
    </w:rPr>
  </w:style>
  <w:style w:type="paragraph" w:customStyle="1" w:styleId="EarlierRepubHdg">
    <w:name w:val="EarlierRepubHdg"/>
    <w:basedOn w:val="Normal"/>
    <w:rsid w:val="00782F83"/>
    <w:pPr>
      <w:keepNext/>
    </w:pPr>
    <w:rPr>
      <w:rFonts w:ascii="Arial" w:hAnsi="Arial"/>
      <w:b/>
      <w:sz w:val="20"/>
    </w:rPr>
  </w:style>
  <w:style w:type="paragraph" w:customStyle="1" w:styleId="Endnote20">
    <w:name w:val="Endnote2"/>
    <w:basedOn w:val="Normal"/>
    <w:rsid w:val="00782F83"/>
    <w:pPr>
      <w:keepNext/>
      <w:tabs>
        <w:tab w:val="left" w:pos="1100"/>
      </w:tabs>
      <w:spacing w:before="360"/>
    </w:pPr>
    <w:rPr>
      <w:rFonts w:ascii="Arial" w:hAnsi="Arial"/>
      <w:b/>
    </w:rPr>
  </w:style>
  <w:style w:type="paragraph" w:customStyle="1" w:styleId="Endnote3">
    <w:name w:val="Endnote3"/>
    <w:basedOn w:val="Normal"/>
    <w:rsid w:val="00782F83"/>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782F83"/>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782F83"/>
    <w:pPr>
      <w:spacing w:before="60"/>
      <w:ind w:left="1100"/>
      <w:jc w:val="both"/>
    </w:pPr>
    <w:rPr>
      <w:sz w:val="20"/>
    </w:rPr>
  </w:style>
  <w:style w:type="paragraph" w:customStyle="1" w:styleId="EndNoteParas">
    <w:name w:val="EndNoteParas"/>
    <w:basedOn w:val="EndNoteTextEPS"/>
    <w:rsid w:val="00782F83"/>
    <w:pPr>
      <w:tabs>
        <w:tab w:val="right" w:pos="1432"/>
      </w:tabs>
      <w:ind w:left="1840" w:hanging="1840"/>
    </w:pPr>
  </w:style>
  <w:style w:type="paragraph" w:customStyle="1" w:styleId="EndnotesAbbrev">
    <w:name w:val="EndnotesAbbrev"/>
    <w:basedOn w:val="Normal"/>
    <w:rsid w:val="00782F83"/>
    <w:pPr>
      <w:spacing w:before="20"/>
    </w:pPr>
    <w:rPr>
      <w:rFonts w:ascii="Arial" w:hAnsi="Arial"/>
      <w:color w:val="000000"/>
      <w:sz w:val="16"/>
    </w:rPr>
  </w:style>
  <w:style w:type="paragraph" w:customStyle="1" w:styleId="EPSCoverTop">
    <w:name w:val="EPSCoverTop"/>
    <w:basedOn w:val="Normal"/>
    <w:rsid w:val="00782F83"/>
    <w:pPr>
      <w:jc w:val="right"/>
    </w:pPr>
    <w:rPr>
      <w:rFonts w:ascii="Arial" w:hAnsi="Arial"/>
      <w:sz w:val="20"/>
    </w:rPr>
  </w:style>
  <w:style w:type="paragraph" w:customStyle="1" w:styleId="LegHistNote">
    <w:name w:val="LegHistNote"/>
    <w:basedOn w:val="Actdetails"/>
    <w:rsid w:val="00782F83"/>
    <w:pPr>
      <w:spacing w:before="60"/>
      <w:ind w:left="2700" w:right="-60" w:hanging="1300"/>
    </w:pPr>
    <w:rPr>
      <w:sz w:val="18"/>
    </w:rPr>
  </w:style>
  <w:style w:type="paragraph" w:customStyle="1" w:styleId="LongTitleSymb">
    <w:name w:val="LongTitleSymb"/>
    <w:basedOn w:val="LongTitle"/>
    <w:rsid w:val="00782F83"/>
    <w:pPr>
      <w:ind w:hanging="480"/>
    </w:pPr>
  </w:style>
  <w:style w:type="paragraph" w:styleId="MacroText">
    <w:name w:val="macro"/>
    <w:semiHidden/>
    <w:rsid w:val="00782F83"/>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ModaNote">
    <w:name w:val="Mod aNote"/>
    <w:basedOn w:val="aNoteSymb"/>
    <w:rsid w:val="00782F83"/>
    <w:pPr>
      <w:tabs>
        <w:tab w:val="left" w:pos="2600"/>
      </w:tabs>
      <w:ind w:left="2600"/>
    </w:pPr>
  </w:style>
  <w:style w:type="paragraph" w:customStyle="1" w:styleId="ModH1Chapter">
    <w:name w:val="Mod H1 Chapter"/>
    <w:basedOn w:val="IH1ChapSymb"/>
    <w:rsid w:val="00782F83"/>
    <w:pPr>
      <w:tabs>
        <w:tab w:val="clear" w:pos="2600"/>
        <w:tab w:val="left" w:pos="3300"/>
      </w:tabs>
      <w:ind w:left="3300"/>
    </w:pPr>
  </w:style>
  <w:style w:type="paragraph" w:customStyle="1" w:styleId="ModH2Part">
    <w:name w:val="Mod H2 Part"/>
    <w:basedOn w:val="IH2PartSymb"/>
    <w:rsid w:val="00782F83"/>
    <w:pPr>
      <w:tabs>
        <w:tab w:val="clear" w:pos="2600"/>
        <w:tab w:val="left" w:pos="3300"/>
      </w:tabs>
      <w:ind w:left="3300"/>
    </w:pPr>
  </w:style>
  <w:style w:type="paragraph" w:customStyle="1" w:styleId="ModH3Div">
    <w:name w:val="Mod H3 Div"/>
    <w:basedOn w:val="IH3DivSymb"/>
    <w:rsid w:val="00782F83"/>
    <w:pPr>
      <w:tabs>
        <w:tab w:val="clear" w:pos="2600"/>
        <w:tab w:val="left" w:pos="3300"/>
      </w:tabs>
      <w:ind w:left="3300"/>
    </w:pPr>
  </w:style>
  <w:style w:type="paragraph" w:customStyle="1" w:styleId="ModH4SubDiv">
    <w:name w:val="Mod H4 SubDiv"/>
    <w:basedOn w:val="IH4SubDivSymb"/>
    <w:rsid w:val="00782F83"/>
    <w:pPr>
      <w:tabs>
        <w:tab w:val="clear" w:pos="2600"/>
        <w:tab w:val="left" w:pos="3300"/>
      </w:tabs>
      <w:ind w:left="3300"/>
    </w:pPr>
  </w:style>
  <w:style w:type="paragraph" w:customStyle="1" w:styleId="ModH5Sec">
    <w:name w:val="Mod H5 Sec"/>
    <w:basedOn w:val="IH5SecSymb"/>
    <w:rsid w:val="00782F83"/>
    <w:pPr>
      <w:tabs>
        <w:tab w:val="clear" w:pos="1100"/>
        <w:tab w:val="left" w:pos="1800"/>
      </w:tabs>
      <w:ind w:left="2200"/>
    </w:pPr>
  </w:style>
  <w:style w:type="paragraph" w:customStyle="1" w:styleId="Modmainreturn">
    <w:name w:val="Mod main return"/>
    <w:basedOn w:val="AmainreturnSymb"/>
    <w:rsid w:val="00782F83"/>
    <w:pPr>
      <w:ind w:left="1800"/>
    </w:pPr>
  </w:style>
  <w:style w:type="paragraph" w:customStyle="1" w:styleId="ModNote">
    <w:name w:val="Mod Note"/>
    <w:basedOn w:val="aNoteSymb"/>
    <w:rsid w:val="00782F83"/>
    <w:pPr>
      <w:tabs>
        <w:tab w:val="left" w:pos="2600"/>
      </w:tabs>
      <w:ind w:left="2600"/>
    </w:pPr>
  </w:style>
  <w:style w:type="paragraph" w:customStyle="1" w:styleId="Modpara">
    <w:name w:val="Mod para"/>
    <w:basedOn w:val="BillBasic"/>
    <w:rsid w:val="00782F83"/>
    <w:pPr>
      <w:tabs>
        <w:tab w:val="right" w:pos="2100"/>
        <w:tab w:val="left" w:pos="2300"/>
      </w:tabs>
      <w:ind w:left="2700" w:hanging="1600"/>
      <w:outlineLvl w:val="6"/>
    </w:pPr>
  </w:style>
  <w:style w:type="paragraph" w:customStyle="1" w:styleId="Modparareturn">
    <w:name w:val="Mod para return"/>
    <w:basedOn w:val="AparareturnSymb"/>
    <w:rsid w:val="00782F83"/>
    <w:pPr>
      <w:ind w:left="2300"/>
    </w:pPr>
  </w:style>
  <w:style w:type="paragraph" w:customStyle="1" w:styleId="Modref">
    <w:name w:val="Mod ref"/>
    <w:basedOn w:val="refSymb"/>
    <w:rsid w:val="00782F83"/>
    <w:pPr>
      <w:ind w:left="1100"/>
    </w:pPr>
  </w:style>
  <w:style w:type="paragraph" w:customStyle="1" w:styleId="Modsubparareturn">
    <w:name w:val="Mod subpara return"/>
    <w:basedOn w:val="AsubparareturnSymb"/>
    <w:rsid w:val="00782F83"/>
    <w:pPr>
      <w:ind w:left="3040"/>
    </w:pPr>
  </w:style>
  <w:style w:type="paragraph" w:customStyle="1" w:styleId="NewAct">
    <w:name w:val="New Act"/>
    <w:basedOn w:val="Normal"/>
    <w:next w:val="Actdetails"/>
    <w:link w:val="NewActChar"/>
    <w:rsid w:val="00782F83"/>
    <w:pPr>
      <w:keepNext/>
      <w:spacing w:before="180"/>
      <w:ind w:left="1100"/>
    </w:pPr>
    <w:rPr>
      <w:rFonts w:ascii="Arial" w:hAnsi="Arial"/>
      <w:b/>
      <w:sz w:val="20"/>
    </w:rPr>
  </w:style>
  <w:style w:type="paragraph" w:customStyle="1" w:styleId="NewReg">
    <w:name w:val="New Reg"/>
    <w:basedOn w:val="NewAct"/>
    <w:next w:val="Actdetails"/>
    <w:rsid w:val="00782F83"/>
  </w:style>
  <w:style w:type="paragraph" w:customStyle="1" w:styleId="RenumProvEntries">
    <w:name w:val="RenumProvEntries"/>
    <w:basedOn w:val="Normal"/>
    <w:rsid w:val="00782F83"/>
    <w:pPr>
      <w:spacing w:before="60"/>
    </w:pPr>
    <w:rPr>
      <w:rFonts w:ascii="Arial" w:hAnsi="Arial"/>
      <w:sz w:val="20"/>
    </w:rPr>
  </w:style>
  <w:style w:type="paragraph" w:customStyle="1" w:styleId="RenumProvHdg">
    <w:name w:val="RenumProvHdg"/>
    <w:basedOn w:val="Normal"/>
    <w:rsid w:val="00782F83"/>
    <w:rPr>
      <w:rFonts w:ascii="Arial" w:hAnsi="Arial"/>
      <w:b/>
      <w:sz w:val="22"/>
    </w:rPr>
  </w:style>
  <w:style w:type="paragraph" w:customStyle="1" w:styleId="RenumProvHeader">
    <w:name w:val="RenumProvHeader"/>
    <w:basedOn w:val="Normal"/>
    <w:rsid w:val="00782F83"/>
    <w:rPr>
      <w:rFonts w:ascii="Arial" w:hAnsi="Arial"/>
      <w:b/>
      <w:sz w:val="22"/>
    </w:rPr>
  </w:style>
  <w:style w:type="paragraph" w:customStyle="1" w:styleId="RenumProvSubsectEntries">
    <w:name w:val="RenumProvSubsectEntries"/>
    <w:basedOn w:val="RenumProvEntries"/>
    <w:rsid w:val="00782F83"/>
    <w:pPr>
      <w:ind w:left="252"/>
    </w:pPr>
  </w:style>
  <w:style w:type="paragraph" w:customStyle="1" w:styleId="RenumTableHdg">
    <w:name w:val="RenumTableHdg"/>
    <w:basedOn w:val="Normal"/>
    <w:rsid w:val="00782F83"/>
    <w:pPr>
      <w:spacing w:before="120"/>
    </w:pPr>
    <w:rPr>
      <w:rFonts w:ascii="Arial" w:hAnsi="Arial"/>
      <w:b/>
      <w:sz w:val="20"/>
    </w:rPr>
  </w:style>
  <w:style w:type="paragraph" w:customStyle="1" w:styleId="SchclauseheadingSymb">
    <w:name w:val="Sch clause heading Symb"/>
    <w:basedOn w:val="Schclauseheading"/>
    <w:rsid w:val="00782F83"/>
    <w:pPr>
      <w:tabs>
        <w:tab w:val="left" w:pos="0"/>
      </w:tabs>
      <w:ind w:left="980" w:hanging="1460"/>
    </w:pPr>
  </w:style>
  <w:style w:type="paragraph" w:customStyle="1" w:styleId="SchSubClause">
    <w:name w:val="Sch SubClause"/>
    <w:basedOn w:val="Schclauseheading"/>
    <w:rsid w:val="00782F83"/>
    <w:rPr>
      <w:b w:val="0"/>
    </w:rPr>
  </w:style>
  <w:style w:type="paragraph" w:customStyle="1" w:styleId="Sched-FormSymb">
    <w:name w:val="Sched-Form Symb"/>
    <w:basedOn w:val="Sched-Form"/>
    <w:rsid w:val="00782F83"/>
    <w:pPr>
      <w:tabs>
        <w:tab w:val="left" w:pos="0"/>
      </w:tabs>
      <w:ind w:left="2480" w:hanging="2960"/>
    </w:pPr>
  </w:style>
  <w:style w:type="paragraph" w:customStyle="1" w:styleId="Sched-Form-18Space">
    <w:name w:val="Sched-Form-18Space"/>
    <w:basedOn w:val="Normal"/>
    <w:rsid w:val="00782F83"/>
    <w:pPr>
      <w:spacing w:before="360" w:after="60"/>
    </w:pPr>
    <w:rPr>
      <w:sz w:val="22"/>
    </w:rPr>
  </w:style>
  <w:style w:type="paragraph" w:customStyle="1" w:styleId="Sched-headingSymb">
    <w:name w:val="Sched-heading Symb"/>
    <w:basedOn w:val="Sched-heading"/>
    <w:rsid w:val="00782F83"/>
    <w:pPr>
      <w:tabs>
        <w:tab w:val="left" w:pos="0"/>
      </w:tabs>
      <w:ind w:left="2480" w:hanging="2960"/>
    </w:pPr>
  </w:style>
  <w:style w:type="paragraph" w:customStyle="1" w:styleId="Sched-PartSymb">
    <w:name w:val="Sched-Part Symb"/>
    <w:basedOn w:val="Sched-Part"/>
    <w:rsid w:val="00782F83"/>
    <w:pPr>
      <w:tabs>
        <w:tab w:val="left" w:pos="0"/>
      </w:tabs>
      <w:ind w:left="2480" w:hanging="2960"/>
    </w:pPr>
  </w:style>
  <w:style w:type="paragraph" w:styleId="Subtitle">
    <w:name w:val="Subtitle"/>
    <w:basedOn w:val="Normal"/>
    <w:qFormat/>
    <w:rsid w:val="00782F83"/>
    <w:pPr>
      <w:spacing w:after="60"/>
      <w:jc w:val="center"/>
      <w:outlineLvl w:val="1"/>
    </w:pPr>
    <w:rPr>
      <w:rFonts w:ascii="Arial" w:hAnsi="Arial"/>
    </w:rPr>
  </w:style>
  <w:style w:type="paragraph" w:customStyle="1" w:styleId="TLegEntries">
    <w:name w:val="TLegEntries"/>
    <w:basedOn w:val="Normal"/>
    <w:rsid w:val="00782F83"/>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782F83"/>
    <w:pPr>
      <w:ind w:firstLine="0"/>
    </w:pPr>
    <w:rPr>
      <w:b/>
    </w:rPr>
  </w:style>
  <w:style w:type="paragraph" w:styleId="TOC9">
    <w:name w:val="toc 9"/>
    <w:basedOn w:val="Normal"/>
    <w:next w:val="Normal"/>
    <w:autoRedefine/>
    <w:uiPriority w:val="39"/>
    <w:rsid w:val="00782F83"/>
    <w:pPr>
      <w:ind w:left="1920" w:right="600"/>
    </w:pPr>
  </w:style>
  <w:style w:type="paragraph" w:customStyle="1" w:styleId="EndNoteTextPub">
    <w:name w:val="EndNoteTextPub"/>
    <w:basedOn w:val="Normal"/>
    <w:rsid w:val="00782F83"/>
    <w:pPr>
      <w:spacing w:before="60"/>
      <w:ind w:left="1100"/>
      <w:jc w:val="both"/>
    </w:pPr>
    <w:rPr>
      <w:sz w:val="20"/>
    </w:rPr>
  </w:style>
  <w:style w:type="paragraph" w:customStyle="1" w:styleId="Actdetailsnote">
    <w:name w:val="Act details note"/>
    <w:basedOn w:val="Actdetails"/>
    <w:uiPriority w:val="99"/>
    <w:rsid w:val="00782F83"/>
    <w:pPr>
      <w:ind w:left="1620" w:right="-60" w:hanging="720"/>
    </w:pPr>
    <w:rPr>
      <w:sz w:val="18"/>
    </w:rPr>
  </w:style>
  <w:style w:type="paragraph" w:customStyle="1" w:styleId="TOCOL1">
    <w:name w:val="TOCOL 1"/>
    <w:basedOn w:val="TOC1"/>
    <w:rsid w:val="00782F83"/>
  </w:style>
  <w:style w:type="paragraph" w:customStyle="1" w:styleId="TOCOL2">
    <w:name w:val="TOCOL 2"/>
    <w:basedOn w:val="TOC2"/>
    <w:rsid w:val="00782F83"/>
    <w:pPr>
      <w:keepNext w:val="0"/>
    </w:pPr>
  </w:style>
  <w:style w:type="paragraph" w:customStyle="1" w:styleId="TOCOL3">
    <w:name w:val="TOCOL 3"/>
    <w:basedOn w:val="TOC3"/>
    <w:rsid w:val="00782F83"/>
    <w:pPr>
      <w:keepNext w:val="0"/>
    </w:pPr>
  </w:style>
  <w:style w:type="paragraph" w:customStyle="1" w:styleId="TOCOL4">
    <w:name w:val="TOCOL 4"/>
    <w:basedOn w:val="TOC4"/>
    <w:rsid w:val="00782F83"/>
    <w:pPr>
      <w:keepNext w:val="0"/>
    </w:pPr>
  </w:style>
  <w:style w:type="paragraph" w:customStyle="1" w:styleId="TOCOL5">
    <w:name w:val="TOCOL 5"/>
    <w:basedOn w:val="TOC5"/>
    <w:rsid w:val="00782F83"/>
    <w:pPr>
      <w:tabs>
        <w:tab w:val="left" w:pos="400"/>
      </w:tabs>
    </w:pPr>
  </w:style>
  <w:style w:type="paragraph" w:customStyle="1" w:styleId="TOCOL6">
    <w:name w:val="TOCOL 6"/>
    <w:basedOn w:val="TOC6"/>
    <w:rsid w:val="00782F83"/>
    <w:pPr>
      <w:keepNext w:val="0"/>
    </w:pPr>
  </w:style>
  <w:style w:type="paragraph" w:customStyle="1" w:styleId="TOCOL7">
    <w:name w:val="TOCOL 7"/>
    <w:basedOn w:val="TOC7"/>
    <w:rsid w:val="00782F83"/>
  </w:style>
  <w:style w:type="paragraph" w:customStyle="1" w:styleId="TOCOL8">
    <w:name w:val="TOCOL 8"/>
    <w:basedOn w:val="TOC8"/>
    <w:rsid w:val="00782F83"/>
  </w:style>
  <w:style w:type="paragraph" w:customStyle="1" w:styleId="TOCOL9">
    <w:name w:val="TOCOL 9"/>
    <w:basedOn w:val="TOC9"/>
    <w:rsid w:val="00782F83"/>
    <w:pPr>
      <w:ind w:right="0"/>
    </w:pPr>
  </w:style>
  <w:style w:type="paragraph" w:customStyle="1" w:styleId="TOC10">
    <w:name w:val="TOC 10"/>
    <w:basedOn w:val="TOC5"/>
    <w:rsid w:val="00782F83"/>
    <w:rPr>
      <w:szCs w:val="24"/>
    </w:rPr>
  </w:style>
  <w:style w:type="character" w:customStyle="1" w:styleId="charNotBold">
    <w:name w:val="charNotBold"/>
    <w:basedOn w:val="DefaultParagraphFont"/>
    <w:rsid w:val="00782F83"/>
    <w:rPr>
      <w:rFonts w:ascii="Arial" w:hAnsi="Arial"/>
      <w:sz w:val="20"/>
    </w:rPr>
  </w:style>
  <w:style w:type="paragraph" w:customStyle="1" w:styleId="Billname1">
    <w:name w:val="Billname1"/>
    <w:basedOn w:val="Normal"/>
    <w:rsid w:val="00782F83"/>
    <w:pPr>
      <w:tabs>
        <w:tab w:val="left" w:pos="2400"/>
      </w:tabs>
      <w:spacing w:before="1220"/>
    </w:pPr>
    <w:rPr>
      <w:rFonts w:ascii="Arial" w:hAnsi="Arial"/>
      <w:b/>
      <w:sz w:val="40"/>
    </w:rPr>
  </w:style>
  <w:style w:type="paragraph" w:customStyle="1" w:styleId="aindentdef">
    <w:name w:val="a indent/def"/>
    <w:basedOn w:val="Normal"/>
    <w:rsid w:val="00432D63"/>
    <w:pPr>
      <w:spacing w:before="60" w:after="80"/>
      <w:ind w:left="900" w:hanging="500"/>
    </w:pPr>
    <w:rPr>
      <w:rFonts w:ascii="Times" w:hAnsi="Times" w:cs="Times"/>
      <w:szCs w:val="24"/>
    </w:rPr>
  </w:style>
  <w:style w:type="paragraph" w:customStyle="1" w:styleId="Actno0">
    <w:name w:val="Actno"/>
    <w:basedOn w:val="Normal"/>
    <w:next w:val="Normal"/>
    <w:rsid w:val="00432D63"/>
    <w:pPr>
      <w:spacing w:before="240" w:line="260" w:lineRule="atLeast"/>
    </w:pPr>
    <w:rPr>
      <w:b/>
      <w:bCs/>
      <w:szCs w:val="24"/>
      <w:lang w:eastAsia="en-AU"/>
    </w:rPr>
  </w:style>
  <w:style w:type="character" w:customStyle="1" w:styleId="EmailStyle3121">
    <w:name w:val="EmailStyle3121"/>
    <w:basedOn w:val="DefaultParagraphFont"/>
    <w:rsid w:val="00432D63"/>
    <w:rPr>
      <w:rFonts w:ascii="Bookman Old Style" w:hAnsi="Bookman Old Style"/>
      <w:color w:val="auto"/>
      <w:sz w:val="24"/>
      <w:szCs w:val="24"/>
    </w:rPr>
  </w:style>
  <w:style w:type="paragraph" w:customStyle="1" w:styleId="line1">
    <w:name w:val="line1"/>
    <w:basedOn w:val="Normal"/>
    <w:rsid w:val="00432D63"/>
    <w:pPr>
      <w:numPr>
        <w:ilvl w:val="1"/>
        <w:numId w:val="7"/>
      </w:numPr>
      <w:ind w:left="720" w:hanging="720"/>
    </w:pPr>
    <w:rPr>
      <w:szCs w:val="24"/>
    </w:rPr>
  </w:style>
  <w:style w:type="paragraph" w:customStyle="1" w:styleId="linktxt">
    <w:name w:val="link_txt"/>
    <w:basedOn w:val="Normal"/>
    <w:rsid w:val="00432D63"/>
    <w:pPr>
      <w:spacing w:before="100" w:beforeAutospacing="1" w:after="100" w:afterAutospacing="1"/>
    </w:pPr>
    <w:rPr>
      <w:color w:val="FFFFFF"/>
      <w:sz w:val="16"/>
      <w:szCs w:val="16"/>
    </w:rPr>
  </w:style>
  <w:style w:type="paragraph" w:customStyle="1" w:styleId="PH5Sec">
    <w:name w:val="P H5 Sec"/>
    <w:basedOn w:val="BillBasicHeading"/>
    <w:next w:val="direction"/>
    <w:rsid w:val="00432D63"/>
    <w:pPr>
      <w:tabs>
        <w:tab w:val="clear" w:pos="2600"/>
      </w:tabs>
      <w:spacing w:before="180"/>
      <w:outlineLvl w:val="4"/>
    </w:pPr>
    <w:rPr>
      <w:rFonts w:cs="Arial"/>
      <w:b w:val="0"/>
      <w:szCs w:val="24"/>
    </w:rPr>
  </w:style>
  <w:style w:type="paragraph" w:customStyle="1" w:styleId="citation">
    <w:name w:val="citation"/>
    <w:basedOn w:val="Normal"/>
    <w:rsid w:val="00432D63"/>
    <w:pPr>
      <w:spacing w:before="1220" w:after="100"/>
    </w:pPr>
    <w:rPr>
      <w:rFonts w:ascii="Arial" w:hAnsi="Arial" w:cs="Arial"/>
      <w:b/>
      <w:bCs/>
      <w:sz w:val="40"/>
      <w:szCs w:val="40"/>
    </w:rPr>
  </w:style>
  <w:style w:type="paragraph" w:customStyle="1" w:styleId="bullet">
    <w:name w:val="bullet"/>
    <w:rsid w:val="00432D63"/>
    <w:rPr>
      <w:sz w:val="24"/>
      <w:szCs w:val="24"/>
      <w:lang w:eastAsia="en-US"/>
    </w:rPr>
  </w:style>
  <w:style w:type="paragraph" w:customStyle="1" w:styleId="NtDefContInt">
    <w:name w:val="NtDefContInt"/>
    <w:rsid w:val="00432D63"/>
    <w:pPr>
      <w:spacing w:before="80" w:after="60"/>
      <w:ind w:left="1900" w:hanging="800"/>
      <w:jc w:val="both"/>
    </w:pPr>
    <w:rPr>
      <w:lang w:eastAsia="en-US"/>
    </w:rPr>
  </w:style>
  <w:style w:type="paragraph" w:customStyle="1" w:styleId="Actdetailsshaded">
    <w:name w:val="Act details shaded"/>
    <w:basedOn w:val="Normal"/>
    <w:rsid w:val="008F6453"/>
    <w:pPr>
      <w:shd w:val="pct15" w:color="auto" w:fill="FFFFFF"/>
      <w:ind w:left="900" w:right="-60"/>
    </w:pPr>
    <w:rPr>
      <w:rFonts w:ascii="Arial" w:hAnsi="Arial"/>
      <w:sz w:val="18"/>
    </w:rPr>
  </w:style>
  <w:style w:type="paragraph" w:customStyle="1" w:styleId="Actbulletshaded">
    <w:name w:val="Act bullet shaded"/>
    <w:basedOn w:val="Actbullet"/>
    <w:rsid w:val="008F6453"/>
    <w:pPr>
      <w:shd w:val="pct15" w:color="auto" w:fill="FFFFFF"/>
    </w:pPr>
  </w:style>
  <w:style w:type="paragraph" w:customStyle="1" w:styleId="TableText10">
    <w:name w:val="TableText10"/>
    <w:basedOn w:val="TableText"/>
    <w:rsid w:val="00782F83"/>
    <w:rPr>
      <w:sz w:val="20"/>
    </w:rPr>
  </w:style>
  <w:style w:type="paragraph" w:customStyle="1" w:styleId="TablePara10">
    <w:name w:val="TablePara10"/>
    <w:basedOn w:val="tablepara"/>
    <w:rsid w:val="00782F83"/>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782F83"/>
    <w:pPr>
      <w:tabs>
        <w:tab w:val="clear" w:pos="1500"/>
        <w:tab w:val="clear" w:pos="1800"/>
        <w:tab w:val="right" w:pos="1100"/>
        <w:tab w:val="left" w:pos="1400"/>
      </w:tabs>
      <w:ind w:left="1400" w:hanging="1400"/>
    </w:pPr>
    <w:rPr>
      <w:sz w:val="20"/>
    </w:rPr>
  </w:style>
  <w:style w:type="paragraph" w:customStyle="1" w:styleId="IShadedschclause0">
    <w:name w:val="I Shaded sch clause"/>
    <w:basedOn w:val="IH5Sec"/>
    <w:rsid w:val="000D6CF5"/>
    <w:pPr>
      <w:shd w:val="pct15" w:color="auto" w:fill="FFFFFF"/>
      <w:tabs>
        <w:tab w:val="clear" w:pos="1100"/>
        <w:tab w:val="left" w:pos="700"/>
      </w:tabs>
      <w:ind w:left="700" w:hanging="700"/>
    </w:pPr>
  </w:style>
  <w:style w:type="paragraph" w:customStyle="1" w:styleId="Billfooter">
    <w:name w:val="Billfooter"/>
    <w:basedOn w:val="Normal"/>
    <w:rsid w:val="000D6CF5"/>
    <w:pPr>
      <w:tabs>
        <w:tab w:val="right" w:pos="7200"/>
      </w:tabs>
      <w:jc w:val="both"/>
    </w:pPr>
    <w:rPr>
      <w:sz w:val="18"/>
    </w:rPr>
  </w:style>
  <w:style w:type="character" w:customStyle="1" w:styleId="ssl32">
    <w:name w:val="ss_l32"/>
    <w:basedOn w:val="DefaultParagraphFont"/>
    <w:rsid w:val="000D6CF5"/>
    <w:rPr>
      <w:color w:val="000000"/>
      <w:sz w:val="20"/>
      <w:szCs w:val="20"/>
    </w:rPr>
  </w:style>
  <w:style w:type="character" w:customStyle="1" w:styleId="hit1">
    <w:name w:val="hit1"/>
    <w:basedOn w:val="DefaultParagraphFont"/>
    <w:rsid w:val="000D6CF5"/>
    <w:rPr>
      <w:b/>
      <w:bCs/>
      <w:color w:val="CC0033"/>
    </w:rPr>
  </w:style>
  <w:style w:type="character" w:customStyle="1" w:styleId="italic1">
    <w:name w:val="italic1"/>
    <w:basedOn w:val="DefaultParagraphFont"/>
    <w:rsid w:val="000D6CF5"/>
    <w:rPr>
      <w:i/>
      <w:iCs/>
    </w:rPr>
  </w:style>
  <w:style w:type="paragraph" w:styleId="BalloonText">
    <w:name w:val="Balloon Text"/>
    <w:basedOn w:val="Normal"/>
    <w:link w:val="BalloonTextChar"/>
    <w:uiPriority w:val="99"/>
    <w:unhideWhenUsed/>
    <w:rsid w:val="00782F83"/>
    <w:rPr>
      <w:rFonts w:ascii="Tahoma" w:hAnsi="Tahoma" w:cs="Tahoma"/>
      <w:sz w:val="16"/>
      <w:szCs w:val="16"/>
    </w:rPr>
  </w:style>
  <w:style w:type="character" w:customStyle="1" w:styleId="BalloonTextChar">
    <w:name w:val="Balloon Text Char"/>
    <w:basedOn w:val="DefaultParagraphFont"/>
    <w:link w:val="BalloonText"/>
    <w:uiPriority w:val="99"/>
    <w:rsid w:val="00782F83"/>
    <w:rPr>
      <w:rFonts w:ascii="Tahoma" w:hAnsi="Tahoma" w:cs="Tahoma"/>
      <w:sz w:val="16"/>
      <w:szCs w:val="16"/>
      <w:lang w:eastAsia="en-US"/>
    </w:rPr>
  </w:style>
  <w:style w:type="character" w:customStyle="1" w:styleId="FooterChar">
    <w:name w:val="Footer Char"/>
    <w:basedOn w:val="DefaultParagraphFont"/>
    <w:link w:val="Footer"/>
    <w:rsid w:val="00782F83"/>
    <w:rPr>
      <w:rFonts w:ascii="Arial" w:hAnsi="Arial"/>
      <w:sz w:val="18"/>
      <w:lang w:eastAsia="en-US"/>
    </w:rPr>
  </w:style>
  <w:style w:type="character" w:customStyle="1" w:styleId="HeaderChar">
    <w:name w:val="Header Char"/>
    <w:basedOn w:val="DefaultParagraphFont"/>
    <w:link w:val="Header"/>
    <w:rsid w:val="00FE5A66"/>
    <w:rPr>
      <w:sz w:val="24"/>
      <w:lang w:eastAsia="en-US"/>
    </w:rPr>
  </w:style>
  <w:style w:type="character" w:customStyle="1" w:styleId="aNoteChar">
    <w:name w:val="aNote Char"/>
    <w:basedOn w:val="DefaultParagraphFont"/>
    <w:link w:val="aNote"/>
    <w:locked/>
    <w:rsid w:val="00BC42A9"/>
    <w:rPr>
      <w:lang w:eastAsia="en-US"/>
    </w:rPr>
  </w:style>
  <w:style w:type="paragraph" w:customStyle="1" w:styleId="ShadedSchClauseSymb">
    <w:name w:val="Shaded Sch Clause Symb"/>
    <w:basedOn w:val="ShadedSchClause"/>
    <w:rsid w:val="00782F83"/>
    <w:pPr>
      <w:tabs>
        <w:tab w:val="left" w:pos="0"/>
      </w:tabs>
      <w:ind w:left="975" w:hanging="1457"/>
    </w:pPr>
  </w:style>
  <w:style w:type="paragraph" w:customStyle="1" w:styleId="CoverTextBullet">
    <w:name w:val="CoverTextBullet"/>
    <w:basedOn w:val="CoverText"/>
    <w:qFormat/>
    <w:rsid w:val="00782F83"/>
    <w:pPr>
      <w:numPr>
        <w:numId w:val="2"/>
      </w:numPr>
    </w:pPr>
    <w:rPr>
      <w:color w:val="000000"/>
    </w:rPr>
  </w:style>
  <w:style w:type="paragraph" w:customStyle="1" w:styleId="01aPreamble">
    <w:name w:val="01aPreamble"/>
    <w:basedOn w:val="Normal"/>
    <w:qFormat/>
    <w:rsid w:val="00782F83"/>
  </w:style>
  <w:style w:type="paragraph" w:customStyle="1" w:styleId="TableBullet">
    <w:name w:val="TableBullet"/>
    <w:basedOn w:val="TableText10"/>
    <w:qFormat/>
    <w:rsid w:val="00782F83"/>
    <w:pPr>
      <w:numPr>
        <w:numId w:val="8"/>
      </w:numPr>
    </w:pPr>
  </w:style>
  <w:style w:type="paragraph" w:customStyle="1" w:styleId="TableNumbered">
    <w:name w:val="TableNumbered"/>
    <w:basedOn w:val="TableText10"/>
    <w:qFormat/>
    <w:rsid w:val="00782F83"/>
    <w:pPr>
      <w:numPr>
        <w:numId w:val="9"/>
      </w:numPr>
    </w:pPr>
  </w:style>
  <w:style w:type="character" w:customStyle="1" w:styleId="charCitHyperlinkItal">
    <w:name w:val="charCitHyperlinkItal"/>
    <w:basedOn w:val="Hyperlink"/>
    <w:uiPriority w:val="1"/>
    <w:rsid w:val="00782F83"/>
    <w:rPr>
      <w:i/>
      <w:color w:val="0000FF" w:themeColor="hyperlink"/>
      <w:u w:val="none"/>
    </w:rPr>
  </w:style>
  <w:style w:type="character" w:customStyle="1" w:styleId="charCitHyperlinkAbbrev">
    <w:name w:val="charCitHyperlinkAbbrev"/>
    <w:basedOn w:val="Hyperlink"/>
    <w:uiPriority w:val="1"/>
    <w:rsid w:val="00782F83"/>
    <w:rPr>
      <w:color w:val="0000FF" w:themeColor="hyperlink"/>
      <w:u w:val="none"/>
    </w:rPr>
  </w:style>
  <w:style w:type="character" w:customStyle="1" w:styleId="Heading3Char">
    <w:name w:val="Heading 3 Char"/>
    <w:aliases w:val="h3 Char,d Char,sec Char"/>
    <w:basedOn w:val="DefaultParagraphFont"/>
    <w:link w:val="Heading3"/>
    <w:rsid w:val="00782F83"/>
    <w:rPr>
      <w:b/>
      <w:sz w:val="24"/>
      <w:lang w:eastAsia="en-US"/>
    </w:rPr>
  </w:style>
  <w:style w:type="paragraph" w:customStyle="1" w:styleId="FormRule">
    <w:name w:val="FormRule"/>
    <w:basedOn w:val="Normal"/>
    <w:rsid w:val="00782F83"/>
    <w:pPr>
      <w:pBdr>
        <w:top w:val="single" w:sz="4" w:space="1" w:color="auto"/>
      </w:pBdr>
      <w:spacing w:before="160" w:after="40"/>
      <w:ind w:left="3220" w:right="3260"/>
    </w:pPr>
    <w:rPr>
      <w:sz w:val="8"/>
    </w:rPr>
  </w:style>
  <w:style w:type="paragraph" w:customStyle="1" w:styleId="OldAmdtsEntries">
    <w:name w:val="OldAmdtsEntries"/>
    <w:basedOn w:val="BillBasicHeading"/>
    <w:rsid w:val="00782F83"/>
    <w:pPr>
      <w:tabs>
        <w:tab w:val="clear" w:pos="2600"/>
        <w:tab w:val="left" w:leader="dot" w:pos="2700"/>
      </w:tabs>
      <w:ind w:left="2700" w:hanging="2000"/>
    </w:pPr>
    <w:rPr>
      <w:sz w:val="18"/>
    </w:rPr>
  </w:style>
  <w:style w:type="paragraph" w:customStyle="1" w:styleId="OldAmdt2ndLine">
    <w:name w:val="OldAmdt2ndLine"/>
    <w:basedOn w:val="OldAmdtsEntries"/>
    <w:rsid w:val="00782F83"/>
    <w:pPr>
      <w:tabs>
        <w:tab w:val="left" w:pos="2700"/>
      </w:tabs>
      <w:spacing w:before="0"/>
    </w:pPr>
  </w:style>
  <w:style w:type="paragraph" w:customStyle="1" w:styleId="parainpara">
    <w:name w:val="para in para"/>
    <w:rsid w:val="00782F83"/>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782F83"/>
    <w:pPr>
      <w:spacing w:after="60"/>
      <w:ind w:left="2800"/>
    </w:pPr>
    <w:rPr>
      <w:rFonts w:ascii="ACTCrest" w:hAnsi="ACTCrest"/>
      <w:sz w:val="216"/>
    </w:rPr>
  </w:style>
  <w:style w:type="paragraph" w:customStyle="1" w:styleId="AuthorisedBlock">
    <w:name w:val="AuthorisedBlock"/>
    <w:basedOn w:val="Normal"/>
    <w:rsid w:val="00782F83"/>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782F83"/>
    <w:rPr>
      <w:b w:val="0"/>
      <w:sz w:val="32"/>
    </w:rPr>
  </w:style>
  <w:style w:type="paragraph" w:customStyle="1" w:styleId="ApprFormHd">
    <w:name w:val="ApprFormHd"/>
    <w:basedOn w:val="Sched-heading"/>
    <w:rsid w:val="00782F83"/>
    <w:pPr>
      <w:ind w:left="0" w:firstLine="0"/>
    </w:pPr>
  </w:style>
  <w:style w:type="paragraph" w:customStyle="1" w:styleId="DetailsNo">
    <w:name w:val="Details No"/>
    <w:basedOn w:val="Actdetails"/>
    <w:uiPriority w:val="99"/>
    <w:rsid w:val="00782F83"/>
    <w:pPr>
      <w:ind w:left="0"/>
    </w:pPr>
    <w:rPr>
      <w:sz w:val="18"/>
    </w:rPr>
  </w:style>
  <w:style w:type="paragraph" w:customStyle="1" w:styleId="ISchMain">
    <w:name w:val="I Sch Main"/>
    <w:basedOn w:val="BillBasic"/>
    <w:rsid w:val="00782F83"/>
    <w:pPr>
      <w:tabs>
        <w:tab w:val="right" w:pos="900"/>
        <w:tab w:val="left" w:pos="1100"/>
      </w:tabs>
      <w:ind w:left="1100" w:hanging="1100"/>
    </w:pPr>
  </w:style>
  <w:style w:type="paragraph" w:customStyle="1" w:styleId="ISchpara">
    <w:name w:val="I Sch para"/>
    <w:basedOn w:val="BillBasic"/>
    <w:rsid w:val="00782F83"/>
    <w:pPr>
      <w:tabs>
        <w:tab w:val="right" w:pos="1400"/>
        <w:tab w:val="left" w:pos="1600"/>
      </w:tabs>
      <w:ind w:left="1600" w:hanging="1600"/>
    </w:pPr>
  </w:style>
  <w:style w:type="paragraph" w:customStyle="1" w:styleId="ISchsubpara">
    <w:name w:val="I Sch subpara"/>
    <w:basedOn w:val="BillBasic"/>
    <w:rsid w:val="00782F83"/>
    <w:pPr>
      <w:tabs>
        <w:tab w:val="right" w:pos="1940"/>
        <w:tab w:val="left" w:pos="2140"/>
      </w:tabs>
      <w:ind w:left="2140" w:hanging="2140"/>
    </w:pPr>
  </w:style>
  <w:style w:type="paragraph" w:customStyle="1" w:styleId="ISchsubsubpara">
    <w:name w:val="I Sch subsubpara"/>
    <w:basedOn w:val="BillBasic"/>
    <w:rsid w:val="00782F83"/>
    <w:pPr>
      <w:tabs>
        <w:tab w:val="right" w:pos="2460"/>
        <w:tab w:val="left" w:pos="2660"/>
      </w:tabs>
      <w:ind w:left="2660" w:hanging="2660"/>
    </w:pPr>
  </w:style>
  <w:style w:type="paragraph" w:customStyle="1" w:styleId="AssectheadingSymb">
    <w:name w:val="A ssect heading Symb"/>
    <w:basedOn w:val="Amain"/>
    <w:rsid w:val="00782F83"/>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782F83"/>
    <w:pPr>
      <w:tabs>
        <w:tab w:val="left" w:pos="0"/>
        <w:tab w:val="right" w:pos="2400"/>
        <w:tab w:val="left" w:pos="2600"/>
      </w:tabs>
      <w:ind w:left="2602" w:hanging="3084"/>
      <w:outlineLvl w:val="8"/>
    </w:pPr>
  </w:style>
  <w:style w:type="paragraph" w:customStyle="1" w:styleId="AmainreturnSymb">
    <w:name w:val="A main return Symb"/>
    <w:basedOn w:val="BillBasic"/>
    <w:rsid w:val="00782F83"/>
    <w:pPr>
      <w:tabs>
        <w:tab w:val="left" w:pos="1582"/>
      </w:tabs>
      <w:ind w:left="1100" w:hanging="1582"/>
    </w:pPr>
  </w:style>
  <w:style w:type="paragraph" w:customStyle="1" w:styleId="AparareturnSymb">
    <w:name w:val="A para return Symb"/>
    <w:basedOn w:val="BillBasic"/>
    <w:rsid w:val="00782F83"/>
    <w:pPr>
      <w:tabs>
        <w:tab w:val="left" w:pos="2081"/>
      </w:tabs>
      <w:ind w:left="1599" w:hanging="2081"/>
    </w:pPr>
  </w:style>
  <w:style w:type="paragraph" w:customStyle="1" w:styleId="AsubparareturnSymb">
    <w:name w:val="A subpara return Symb"/>
    <w:basedOn w:val="BillBasic"/>
    <w:rsid w:val="00782F83"/>
    <w:pPr>
      <w:tabs>
        <w:tab w:val="left" w:pos="2580"/>
      </w:tabs>
      <w:ind w:left="2098" w:hanging="2580"/>
    </w:pPr>
  </w:style>
  <w:style w:type="paragraph" w:customStyle="1" w:styleId="aDefSymb">
    <w:name w:val="aDef Symb"/>
    <w:basedOn w:val="BillBasic"/>
    <w:rsid w:val="00782F83"/>
    <w:pPr>
      <w:tabs>
        <w:tab w:val="left" w:pos="1582"/>
      </w:tabs>
      <w:ind w:left="1100" w:hanging="1582"/>
    </w:pPr>
  </w:style>
  <w:style w:type="paragraph" w:customStyle="1" w:styleId="aDefparaSymb">
    <w:name w:val="aDef para Symb"/>
    <w:basedOn w:val="Apara"/>
    <w:rsid w:val="00782F83"/>
    <w:pPr>
      <w:tabs>
        <w:tab w:val="clear" w:pos="1600"/>
        <w:tab w:val="left" w:pos="0"/>
        <w:tab w:val="left" w:pos="1599"/>
      </w:tabs>
      <w:ind w:left="1599" w:hanging="2081"/>
    </w:pPr>
  </w:style>
  <w:style w:type="paragraph" w:customStyle="1" w:styleId="aDefsubparaSymb">
    <w:name w:val="aDef subpara Symb"/>
    <w:basedOn w:val="Asubpara"/>
    <w:rsid w:val="00782F83"/>
    <w:pPr>
      <w:tabs>
        <w:tab w:val="left" w:pos="0"/>
      </w:tabs>
      <w:ind w:left="2098" w:hanging="2580"/>
    </w:pPr>
  </w:style>
  <w:style w:type="paragraph" w:customStyle="1" w:styleId="SchAmainSymb">
    <w:name w:val="Sch A main Symb"/>
    <w:basedOn w:val="Amain"/>
    <w:rsid w:val="00782F83"/>
    <w:pPr>
      <w:tabs>
        <w:tab w:val="left" w:pos="0"/>
      </w:tabs>
      <w:ind w:hanging="1580"/>
    </w:pPr>
  </w:style>
  <w:style w:type="paragraph" w:customStyle="1" w:styleId="SchAparaSymb">
    <w:name w:val="Sch A para Symb"/>
    <w:basedOn w:val="Apara"/>
    <w:rsid w:val="00782F83"/>
    <w:pPr>
      <w:tabs>
        <w:tab w:val="left" w:pos="0"/>
      </w:tabs>
      <w:ind w:hanging="2080"/>
    </w:pPr>
  </w:style>
  <w:style w:type="paragraph" w:customStyle="1" w:styleId="SchAsubparaSymb">
    <w:name w:val="Sch A subpara Symb"/>
    <w:basedOn w:val="Asubpara"/>
    <w:rsid w:val="00782F83"/>
    <w:pPr>
      <w:tabs>
        <w:tab w:val="left" w:pos="0"/>
      </w:tabs>
      <w:ind w:hanging="2580"/>
    </w:pPr>
  </w:style>
  <w:style w:type="paragraph" w:customStyle="1" w:styleId="SchAsubsubparaSymb">
    <w:name w:val="Sch A subsubpara Symb"/>
    <w:basedOn w:val="AsubsubparaSymb"/>
    <w:rsid w:val="00782F83"/>
  </w:style>
  <w:style w:type="paragraph" w:customStyle="1" w:styleId="refSymb">
    <w:name w:val="ref Symb"/>
    <w:basedOn w:val="BillBasic"/>
    <w:next w:val="Normal"/>
    <w:rsid w:val="00782F83"/>
    <w:pPr>
      <w:tabs>
        <w:tab w:val="left" w:pos="-480"/>
      </w:tabs>
      <w:spacing w:before="60"/>
      <w:ind w:hanging="480"/>
    </w:pPr>
    <w:rPr>
      <w:sz w:val="18"/>
    </w:rPr>
  </w:style>
  <w:style w:type="paragraph" w:customStyle="1" w:styleId="IshadedH5SecSymb">
    <w:name w:val="I shaded H5 Sec Symb"/>
    <w:basedOn w:val="AH5Sec"/>
    <w:rsid w:val="00782F83"/>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782F83"/>
    <w:pPr>
      <w:tabs>
        <w:tab w:val="clear" w:pos="-1580"/>
      </w:tabs>
      <w:ind w:left="975" w:hanging="1457"/>
    </w:pPr>
  </w:style>
  <w:style w:type="paragraph" w:customStyle="1" w:styleId="IH1ChapSymb">
    <w:name w:val="I H1 Chap Symb"/>
    <w:basedOn w:val="BillBasicHeading"/>
    <w:next w:val="Normal"/>
    <w:rsid w:val="00782F83"/>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782F83"/>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782F83"/>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782F83"/>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782F83"/>
    <w:pPr>
      <w:tabs>
        <w:tab w:val="clear" w:pos="2600"/>
        <w:tab w:val="left" w:pos="-1580"/>
        <w:tab w:val="left" w:pos="0"/>
        <w:tab w:val="left" w:pos="1100"/>
      </w:tabs>
      <w:spacing w:before="240"/>
      <w:ind w:left="1100" w:hanging="1580"/>
    </w:pPr>
  </w:style>
  <w:style w:type="paragraph" w:customStyle="1" w:styleId="IMainSymb">
    <w:name w:val="I Main Symb"/>
    <w:basedOn w:val="Amain"/>
    <w:rsid w:val="00782F83"/>
    <w:pPr>
      <w:tabs>
        <w:tab w:val="left" w:pos="0"/>
      </w:tabs>
      <w:ind w:hanging="1580"/>
    </w:pPr>
  </w:style>
  <w:style w:type="paragraph" w:customStyle="1" w:styleId="IparaSymb">
    <w:name w:val="I para Symb"/>
    <w:basedOn w:val="Apara"/>
    <w:rsid w:val="00782F83"/>
    <w:pPr>
      <w:tabs>
        <w:tab w:val="left" w:pos="0"/>
      </w:tabs>
      <w:ind w:hanging="2080"/>
      <w:outlineLvl w:val="9"/>
    </w:pPr>
  </w:style>
  <w:style w:type="paragraph" w:customStyle="1" w:styleId="IsubparaSymb">
    <w:name w:val="I subpara Symb"/>
    <w:basedOn w:val="Asubpara"/>
    <w:rsid w:val="00782F83"/>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782F83"/>
    <w:pPr>
      <w:tabs>
        <w:tab w:val="clear" w:pos="2400"/>
        <w:tab w:val="clear" w:pos="2600"/>
        <w:tab w:val="right" w:pos="2460"/>
        <w:tab w:val="left" w:pos="2660"/>
      </w:tabs>
      <w:ind w:left="2660" w:hanging="3140"/>
    </w:pPr>
  </w:style>
  <w:style w:type="paragraph" w:customStyle="1" w:styleId="IdefparaSymb">
    <w:name w:val="I def para Symb"/>
    <w:basedOn w:val="IparaSymb"/>
    <w:rsid w:val="00782F83"/>
    <w:pPr>
      <w:ind w:left="1599" w:hanging="2081"/>
    </w:pPr>
  </w:style>
  <w:style w:type="paragraph" w:customStyle="1" w:styleId="IdefsubparaSymb">
    <w:name w:val="I def subpara Symb"/>
    <w:basedOn w:val="IsubparaSymb"/>
    <w:rsid w:val="00782F83"/>
    <w:pPr>
      <w:ind w:left="2138"/>
    </w:pPr>
  </w:style>
  <w:style w:type="paragraph" w:customStyle="1" w:styleId="ISched-headingSymb">
    <w:name w:val="I Sched-heading Symb"/>
    <w:basedOn w:val="BillBasicHeading"/>
    <w:next w:val="Normal"/>
    <w:rsid w:val="00782F83"/>
    <w:pPr>
      <w:tabs>
        <w:tab w:val="left" w:pos="-3080"/>
        <w:tab w:val="left" w:pos="0"/>
      </w:tabs>
      <w:spacing w:before="320"/>
      <w:ind w:left="2600" w:hanging="3080"/>
    </w:pPr>
    <w:rPr>
      <w:sz w:val="34"/>
    </w:rPr>
  </w:style>
  <w:style w:type="paragraph" w:customStyle="1" w:styleId="ISched-PartSymb">
    <w:name w:val="I Sched-Part Symb"/>
    <w:basedOn w:val="BillBasicHeading"/>
    <w:rsid w:val="00782F83"/>
    <w:pPr>
      <w:tabs>
        <w:tab w:val="left" w:pos="-3080"/>
        <w:tab w:val="left" w:pos="0"/>
      </w:tabs>
      <w:spacing w:before="380"/>
      <w:ind w:left="2600" w:hanging="3080"/>
    </w:pPr>
    <w:rPr>
      <w:sz w:val="32"/>
    </w:rPr>
  </w:style>
  <w:style w:type="paragraph" w:customStyle="1" w:styleId="ISched-formSymb">
    <w:name w:val="I Sched-form Symb"/>
    <w:basedOn w:val="BillBasicHeading"/>
    <w:rsid w:val="00782F83"/>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782F83"/>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782F83"/>
    <w:pPr>
      <w:tabs>
        <w:tab w:val="left" w:pos="-3080"/>
        <w:tab w:val="left" w:pos="0"/>
      </w:tabs>
      <w:spacing w:before="320"/>
      <w:ind w:left="2600" w:hanging="3080"/>
      <w:jc w:val="both"/>
    </w:pPr>
    <w:rPr>
      <w:sz w:val="34"/>
    </w:rPr>
  </w:style>
  <w:style w:type="paragraph" w:customStyle="1" w:styleId="AmainbulletSymb">
    <w:name w:val="A main bullet Symb"/>
    <w:basedOn w:val="BillBasic"/>
    <w:rsid w:val="00782F83"/>
    <w:pPr>
      <w:tabs>
        <w:tab w:val="left" w:pos="1100"/>
      </w:tabs>
      <w:spacing w:before="60"/>
      <w:ind w:left="1500" w:hanging="1986"/>
    </w:pPr>
  </w:style>
  <w:style w:type="paragraph" w:customStyle="1" w:styleId="aExamHdgssSymb">
    <w:name w:val="aExamHdgss Symb"/>
    <w:basedOn w:val="BillBasicHeading"/>
    <w:next w:val="Normal"/>
    <w:rsid w:val="00782F83"/>
    <w:pPr>
      <w:tabs>
        <w:tab w:val="clear" w:pos="2600"/>
        <w:tab w:val="left" w:pos="1582"/>
      </w:tabs>
      <w:ind w:left="1100" w:hanging="1582"/>
    </w:pPr>
    <w:rPr>
      <w:sz w:val="18"/>
    </w:rPr>
  </w:style>
  <w:style w:type="paragraph" w:customStyle="1" w:styleId="aExamssSymb">
    <w:name w:val="aExamss Symb"/>
    <w:basedOn w:val="aNote"/>
    <w:rsid w:val="00782F83"/>
    <w:pPr>
      <w:tabs>
        <w:tab w:val="left" w:pos="1582"/>
      </w:tabs>
      <w:spacing w:before="60"/>
      <w:ind w:left="1100" w:hanging="1582"/>
    </w:pPr>
  </w:style>
  <w:style w:type="paragraph" w:customStyle="1" w:styleId="aExamINumssSymb">
    <w:name w:val="aExamINumss Symb"/>
    <w:basedOn w:val="aExamssSymb"/>
    <w:rsid w:val="00782F83"/>
    <w:pPr>
      <w:tabs>
        <w:tab w:val="left" w:pos="1100"/>
      </w:tabs>
      <w:ind w:left="1500" w:hanging="1986"/>
    </w:pPr>
  </w:style>
  <w:style w:type="paragraph" w:customStyle="1" w:styleId="aExamNumTextssSymb">
    <w:name w:val="aExamNumTextss Symb"/>
    <w:basedOn w:val="aExamssSymb"/>
    <w:rsid w:val="00782F83"/>
    <w:pPr>
      <w:tabs>
        <w:tab w:val="clear" w:pos="1582"/>
        <w:tab w:val="left" w:pos="1985"/>
      </w:tabs>
      <w:ind w:left="1503" w:hanging="1985"/>
    </w:pPr>
  </w:style>
  <w:style w:type="paragraph" w:customStyle="1" w:styleId="AExamIParaSymb">
    <w:name w:val="AExamIPara Symb"/>
    <w:basedOn w:val="aExam"/>
    <w:rsid w:val="00782F83"/>
    <w:pPr>
      <w:tabs>
        <w:tab w:val="right" w:pos="1718"/>
      </w:tabs>
      <w:ind w:left="1984" w:hanging="2466"/>
    </w:pPr>
  </w:style>
  <w:style w:type="paragraph" w:customStyle="1" w:styleId="aExamBulletssSymb">
    <w:name w:val="aExamBulletss Symb"/>
    <w:basedOn w:val="aExamssSymb"/>
    <w:rsid w:val="00782F83"/>
    <w:pPr>
      <w:tabs>
        <w:tab w:val="left" w:pos="1100"/>
      </w:tabs>
      <w:ind w:left="1500" w:hanging="1986"/>
    </w:pPr>
  </w:style>
  <w:style w:type="paragraph" w:customStyle="1" w:styleId="aNoteSymb">
    <w:name w:val="aNote Symb"/>
    <w:basedOn w:val="BillBasic"/>
    <w:rsid w:val="00782F83"/>
    <w:pPr>
      <w:tabs>
        <w:tab w:val="left" w:pos="1100"/>
        <w:tab w:val="left" w:pos="2381"/>
      </w:tabs>
      <w:ind w:left="1899" w:hanging="2381"/>
    </w:pPr>
    <w:rPr>
      <w:sz w:val="20"/>
    </w:rPr>
  </w:style>
  <w:style w:type="paragraph" w:customStyle="1" w:styleId="aNoteTextssSymb">
    <w:name w:val="aNoteTextss Symb"/>
    <w:basedOn w:val="Normal"/>
    <w:rsid w:val="00782F83"/>
    <w:pPr>
      <w:tabs>
        <w:tab w:val="clear" w:pos="0"/>
        <w:tab w:val="left" w:pos="1418"/>
      </w:tabs>
      <w:spacing w:before="60"/>
      <w:ind w:left="1417" w:hanging="1899"/>
      <w:jc w:val="both"/>
    </w:pPr>
    <w:rPr>
      <w:sz w:val="20"/>
    </w:rPr>
  </w:style>
  <w:style w:type="paragraph" w:customStyle="1" w:styleId="aNoteParaSymb">
    <w:name w:val="aNotePara Symb"/>
    <w:basedOn w:val="aNoteSymb"/>
    <w:rsid w:val="00782F83"/>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782F83"/>
    <w:pPr>
      <w:tabs>
        <w:tab w:val="clear" w:pos="0"/>
        <w:tab w:val="left" w:pos="1899"/>
      </w:tabs>
      <w:spacing w:before="60"/>
      <w:ind w:left="2296" w:hanging="2778"/>
      <w:jc w:val="both"/>
    </w:pPr>
    <w:rPr>
      <w:sz w:val="20"/>
    </w:rPr>
  </w:style>
  <w:style w:type="paragraph" w:customStyle="1" w:styleId="AparabulletSymb">
    <w:name w:val="A para bullet Symb"/>
    <w:basedOn w:val="BillBasic"/>
    <w:rsid w:val="00782F83"/>
    <w:pPr>
      <w:tabs>
        <w:tab w:val="left" w:pos="1616"/>
        <w:tab w:val="left" w:pos="2495"/>
      </w:tabs>
      <w:spacing w:before="60"/>
      <w:ind w:left="2013" w:hanging="2495"/>
    </w:pPr>
  </w:style>
  <w:style w:type="paragraph" w:customStyle="1" w:styleId="aExamHdgparSymb">
    <w:name w:val="aExamHdgpar Symb"/>
    <w:basedOn w:val="aExamHdgssSymb"/>
    <w:next w:val="Normal"/>
    <w:rsid w:val="00782F83"/>
    <w:pPr>
      <w:tabs>
        <w:tab w:val="clear" w:pos="1582"/>
        <w:tab w:val="left" w:pos="1599"/>
      </w:tabs>
      <w:ind w:left="1599" w:hanging="2081"/>
    </w:pPr>
  </w:style>
  <w:style w:type="paragraph" w:customStyle="1" w:styleId="aExamparSymb">
    <w:name w:val="aExampar Symb"/>
    <w:basedOn w:val="aExamssSymb"/>
    <w:rsid w:val="00782F83"/>
    <w:pPr>
      <w:tabs>
        <w:tab w:val="clear" w:pos="1582"/>
        <w:tab w:val="left" w:pos="1599"/>
      </w:tabs>
      <w:ind w:left="1599" w:hanging="2081"/>
    </w:pPr>
  </w:style>
  <w:style w:type="paragraph" w:customStyle="1" w:styleId="aExamINumparSymb">
    <w:name w:val="aExamINumpar Symb"/>
    <w:basedOn w:val="aExamparSymb"/>
    <w:rsid w:val="00782F83"/>
    <w:pPr>
      <w:tabs>
        <w:tab w:val="left" w:pos="2000"/>
      </w:tabs>
      <w:ind w:left="2041" w:hanging="2495"/>
    </w:pPr>
  </w:style>
  <w:style w:type="paragraph" w:customStyle="1" w:styleId="aExamBulletparSymb">
    <w:name w:val="aExamBulletpar Symb"/>
    <w:basedOn w:val="aExamparSymb"/>
    <w:rsid w:val="00782F83"/>
    <w:pPr>
      <w:tabs>
        <w:tab w:val="clear" w:pos="1599"/>
        <w:tab w:val="left" w:pos="1616"/>
        <w:tab w:val="left" w:pos="2495"/>
      </w:tabs>
      <w:ind w:left="2013" w:hanging="2495"/>
    </w:pPr>
  </w:style>
  <w:style w:type="paragraph" w:customStyle="1" w:styleId="aNoteparSymb">
    <w:name w:val="aNotepar Symb"/>
    <w:basedOn w:val="BillBasic"/>
    <w:next w:val="Normal"/>
    <w:rsid w:val="00782F83"/>
    <w:pPr>
      <w:tabs>
        <w:tab w:val="left" w:pos="1599"/>
        <w:tab w:val="left" w:pos="2398"/>
      </w:tabs>
      <w:ind w:left="2410" w:hanging="2892"/>
    </w:pPr>
    <w:rPr>
      <w:sz w:val="20"/>
    </w:rPr>
  </w:style>
  <w:style w:type="paragraph" w:customStyle="1" w:styleId="aNoteTextparSymb">
    <w:name w:val="aNoteTextpar Symb"/>
    <w:basedOn w:val="aNoteparSymb"/>
    <w:rsid w:val="00782F83"/>
    <w:pPr>
      <w:tabs>
        <w:tab w:val="clear" w:pos="1599"/>
        <w:tab w:val="clear" w:pos="2398"/>
        <w:tab w:val="left" w:pos="2880"/>
      </w:tabs>
      <w:spacing w:before="60"/>
      <w:ind w:left="2398" w:hanging="2880"/>
    </w:pPr>
  </w:style>
  <w:style w:type="paragraph" w:customStyle="1" w:styleId="aNoteParaparSymb">
    <w:name w:val="aNoteParapar Symb"/>
    <w:basedOn w:val="aNoteparSymb"/>
    <w:rsid w:val="00782F83"/>
    <w:pPr>
      <w:tabs>
        <w:tab w:val="right" w:pos="2640"/>
      </w:tabs>
      <w:spacing w:before="60"/>
      <w:ind w:left="2920" w:hanging="3402"/>
    </w:pPr>
  </w:style>
  <w:style w:type="paragraph" w:customStyle="1" w:styleId="aNoteBulletparSymb">
    <w:name w:val="aNoteBulletpar Symb"/>
    <w:basedOn w:val="aNoteparSymb"/>
    <w:rsid w:val="00782F83"/>
    <w:pPr>
      <w:tabs>
        <w:tab w:val="clear" w:pos="1599"/>
        <w:tab w:val="left" w:pos="3289"/>
      </w:tabs>
      <w:spacing w:before="60"/>
      <w:ind w:left="2807" w:hanging="3289"/>
    </w:pPr>
  </w:style>
  <w:style w:type="paragraph" w:customStyle="1" w:styleId="AsubparabulletSymb">
    <w:name w:val="A subpara bullet Symb"/>
    <w:basedOn w:val="BillBasic"/>
    <w:rsid w:val="00782F83"/>
    <w:pPr>
      <w:tabs>
        <w:tab w:val="left" w:pos="2138"/>
        <w:tab w:val="left" w:pos="3005"/>
      </w:tabs>
      <w:spacing w:before="60"/>
      <w:ind w:left="2523" w:hanging="3005"/>
    </w:pPr>
  </w:style>
  <w:style w:type="paragraph" w:customStyle="1" w:styleId="aExamHdgsubparSymb">
    <w:name w:val="aExamHdgsubpar Symb"/>
    <w:basedOn w:val="aExamHdgssSymb"/>
    <w:next w:val="Normal"/>
    <w:rsid w:val="00782F83"/>
    <w:pPr>
      <w:tabs>
        <w:tab w:val="clear" w:pos="1582"/>
        <w:tab w:val="left" w:pos="2620"/>
      </w:tabs>
      <w:ind w:left="2138" w:hanging="2620"/>
    </w:pPr>
  </w:style>
  <w:style w:type="paragraph" w:customStyle="1" w:styleId="aExamsubparSymb">
    <w:name w:val="aExamsubpar Symb"/>
    <w:basedOn w:val="aExamssSymb"/>
    <w:rsid w:val="00782F83"/>
    <w:pPr>
      <w:tabs>
        <w:tab w:val="clear" w:pos="1582"/>
        <w:tab w:val="left" w:pos="2620"/>
      </w:tabs>
      <w:ind w:left="2138" w:hanging="2620"/>
    </w:pPr>
  </w:style>
  <w:style w:type="paragraph" w:customStyle="1" w:styleId="aNotesubparSymb">
    <w:name w:val="aNotesubpar Symb"/>
    <w:basedOn w:val="BillBasic"/>
    <w:next w:val="Normal"/>
    <w:rsid w:val="00782F83"/>
    <w:pPr>
      <w:tabs>
        <w:tab w:val="left" w:pos="2138"/>
        <w:tab w:val="left" w:pos="2937"/>
      </w:tabs>
      <w:ind w:left="2455" w:hanging="2937"/>
    </w:pPr>
    <w:rPr>
      <w:sz w:val="20"/>
    </w:rPr>
  </w:style>
  <w:style w:type="paragraph" w:customStyle="1" w:styleId="aNoteTextsubparSymb">
    <w:name w:val="aNoteTextsubpar Symb"/>
    <w:basedOn w:val="aNotesubparSymb"/>
    <w:rsid w:val="00782F83"/>
    <w:pPr>
      <w:tabs>
        <w:tab w:val="clear" w:pos="2138"/>
        <w:tab w:val="clear" w:pos="2937"/>
        <w:tab w:val="left" w:pos="2943"/>
      </w:tabs>
      <w:spacing w:before="60"/>
      <w:ind w:left="2943" w:hanging="3425"/>
    </w:pPr>
  </w:style>
  <w:style w:type="paragraph" w:customStyle="1" w:styleId="PenaltySymb">
    <w:name w:val="Penalty Symb"/>
    <w:basedOn w:val="AmainreturnSymb"/>
    <w:rsid w:val="00782F83"/>
  </w:style>
  <w:style w:type="paragraph" w:customStyle="1" w:styleId="PenaltyParaSymb">
    <w:name w:val="PenaltyPara Symb"/>
    <w:basedOn w:val="Normal"/>
    <w:rsid w:val="00782F83"/>
    <w:pPr>
      <w:tabs>
        <w:tab w:val="right" w:pos="1360"/>
      </w:tabs>
      <w:spacing w:before="60"/>
      <w:ind w:left="1599" w:hanging="2081"/>
      <w:jc w:val="both"/>
    </w:pPr>
  </w:style>
  <w:style w:type="paragraph" w:customStyle="1" w:styleId="FormulaSymb">
    <w:name w:val="Formula Symb"/>
    <w:basedOn w:val="BillBasic"/>
    <w:rsid w:val="00782F83"/>
    <w:pPr>
      <w:tabs>
        <w:tab w:val="left" w:pos="-480"/>
      </w:tabs>
      <w:spacing w:line="260" w:lineRule="atLeast"/>
      <w:ind w:hanging="480"/>
      <w:jc w:val="center"/>
    </w:pPr>
  </w:style>
  <w:style w:type="paragraph" w:customStyle="1" w:styleId="NormalSymb">
    <w:name w:val="Normal Symb"/>
    <w:basedOn w:val="Normal"/>
    <w:qFormat/>
    <w:rsid w:val="00782F83"/>
    <w:pPr>
      <w:ind w:hanging="482"/>
    </w:pPr>
  </w:style>
  <w:style w:type="character" w:styleId="PlaceholderText">
    <w:name w:val="Placeholder Text"/>
    <w:basedOn w:val="DefaultParagraphFont"/>
    <w:uiPriority w:val="99"/>
    <w:semiHidden/>
    <w:rsid w:val="00782F83"/>
    <w:rPr>
      <w:color w:val="808080"/>
    </w:rPr>
  </w:style>
  <w:style w:type="character" w:customStyle="1" w:styleId="NewActChar">
    <w:name w:val="New Act Char"/>
    <w:basedOn w:val="DefaultParagraphFont"/>
    <w:link w:val="NewAct"/>
    <w:rsid w:val="00086784"/>
    <w:rPr>
      <w:rFonts w:ascii="Arial" w:hAnsi="Arial"/>
      <w:b/>
      <w:lang w:eastAsia="en-US"/>
    </w:rPr>
  </w:style>
  <w:style w:type="character" w:customStyle="1" w:styleId="aDefChar">
    <w:name w:val="aDef Char"/>
    <w:basedOn w:val="DefaultParagraphFont"/>
    <w:link w:val="aDef"/>
    <w:locked/>
    <w:rsid w:val="00B14A83"/>
    <w:rPr>
      <w:sz w:val="24"/>
      <w:lang w:eastAsia="en-US"/>
    </w:rPr>
  </w:style>
  <w:style w:type="character" w:customStyle="1" w:styleId="AparaChar">
    <w:name w:val="A para Char"/>
    <w:basedOn w:val="DefaultParagraphFont"/>
    <w:link w:val="Apara"/>
    <w:locked/>
    <w:rsid w:val="00C938ED"/>
    <w:rPr>
      <w:sz w:val="24"/>
      <w:lang w:eastAsia="en-US"/>
    </w:rPr>
  </w:style>
  <w:style w:type="character" w:customStyle="1" w:styleId="AmainreturnChar">
    <w:name w:val="A main return Char"/>
    <w:basedOn w:val="DefaultParagraphFont"/>
    <w:link w:val="Amainreturn"/>
    <w:locked/>
    <w:rsid w:val="000D0B14"/>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05-58" TargetMode="External"/><Relationship Id="rId671" Type="http://schemas.openxmlformats.org/officeDocument/2006/relationships/hyperlink" Target="http://www.legislation.act.gov.au/a/2011-22" TargetMode="External"/><Relationship Id="rId769" Type="http://schemas.openxmlformats.org/officeDocument/2006/relationships/hyperlink" Target="http://www.legislation.act.gov.au/a/2006-23" TargetMode="External"/><Relationship Id="rId976" Type="http://schemas.openxmlformats.org/officeDocument/2006/relationships/hyperlink" Target="http://www.legislation.act.gov.au/a/2008-20" TargetMode="External"/><Relationship Id="rId21" Type="http://schemas.openxmlformats.org/officeDocument/2006/relationships/footer" Target="footer2.xml"/><Relationship Id="rId324" Type="http://schemas.openxmlformats.org/officeDocument/2006/relationships/footer" Target="footer13.xml"/><Relationship Id="rId531" Type="http://schemas.openxmlformats.org/officeDocument/2006/relationships/hyperlink" Target="http://www.legislation.act.gov.au/a/2007-15" TargetMode="External"/><Relationship Id="rId629" Type="http://schemas.openxmlformats.org/officeDocument/2006/relationships/hyperlink" Target="http://www.legislation.act.gov.au/a/2010-21" TargetMode="External"/><Relationship Id="rId170" Type="http://schemas.openxmlformats.org/officeDocument/2006/relationships/hyperlink" Target="http://www.legislation.act.gov.au/a/2001-14" TargetMode="External"/><Relationship Id="rId836" Type="http://schemas.openxmlformats.org/officeDocument/2006/relationships/hyperlink" Target="http://www.legislation.act.gov.au/a/2008-20" TargetMode="External"/><Relationship Id="rId1021" Type="http://schemas.openxmlformats.org/officeDocument/2006/relationships/hyperlink" Target="http://www.legislation.act.gov.au/a/2013-44" TargetMode="External"/><Relationship Id="rId1119" Type="http://schemas.openxmlformats.org/officeDocument/2006/relationships/hyperlink" Target="http://www.legislation.act.gov.au/a/2015-50" TargetMode="External"/><Relationship Id="rId268" Type="http://schemas.openxmlformats.org/officeDocument/2006/relationships/hyperlink" Target="http://www.legislation.act.gov.au/a/2008-19" TargetMode="External"/><Relationship Id="rId475" Type="http://schemas.openxmlformats.org/officeDocument/2006/relationships/hyperlink" Target="http://www.legislation.act.gov.au/a/2016-4/default.asp" TargetMode="External"/><Relationship Id="rId682" Type="http://schemas.openxmlformats.org/officeDocument/2006/relationships/hyperlink" Target="http://www.legislation.act.gov.au/a/2010-21" TargetMode="External"/><Relationship Id="rId903" Type="http://schemas.openxmlformats.org/officeDocument/2006/relationships/hyperlink" Target="http://www.legislation.act.gov.au/a/2006-23" TargetMode="External"/><Relationship Id="rId32" Type="http://schemas.openxmlformats.org/officeDocument/2006/relationships/footer" Target="footer7.xml"/><Relationship Id="rId128" Type="http://schemas.openxmlformats.org/officeDocument/2006/relationships/hyperlink" Target="http://www.legislation.act.gov.au/a/2004-59" TargetMode="External"/><Relationship Id="rId335" Type="http://schemas.openxmlformats.org/officeDocument/2006/relationships/hyperlink" Target="http://www.legislation.act.gov.au/a/2006-23" TargetMode="External"/><Relationship Id="rId542" Type="http://schemas.openxmlformats.org/officeDocument/2006/relationships/hyperlink" Target="http://www.legislation.act.gov.au/a/2011-22" TargetMode="External"/><Relationship Id="rId987" Type="http://schemas.openxmlformats.org/officeDocument/2006/relationships/hyperlink" Target="http://www.legislation.act.gov.au/a/2016-4/default.asp" TargetMode="External"/><Relationship Id="rId181" Type="http://schemas.openxmlformats.org/officeDocument/2006/relationships/hyperlink" Target="http://www.legislation.act.gov.au/a/2001-14" TargetMode="External"/><Relationship Id="rId402" Type="http://schemas.openxmlformats.org/officeDocument/2006/relationships/hyperlink" Target="http://www.legislation.act.gov.au/a/2006-23" TargetMode="External"/><Relationship Id="rId847" Type="http://schemas.openxmlformats.org/officeDocument/2006/relationships/hyperlink" Target="http://www.legislation.act.gov.au/a/2011-22" TargetMode="External"/><Relationship Id="rId1032" Type="http://schemas.openxmlformats.org/officeDocument/2006/relationships/hyperlink" Target="http://www.legislation.act.gov.au/a/2016-4/default.asp" TargetMode="External"/><Relationship Id="rId279" Type="http://schemas.openxmlformats.org/officeDocument/2006/relationships/hyperlink" Target="http://www.legislation.act.gov.au/a/2004-59" TargetMode="External"/><Relationship Id="rId486" Type="http://schemas.openxmlformats.org/officeDocument/2006/relationships/hyperlink" Target="http://www.legislation.act.gov.au/a/2016-4/default.asp" TargetMode="External"/><Relationship Id="rId693" Type="http://schemas.openxmlformats.org/officeDocument/2006/relationships/hyperlink" Target="http://www.legislation.act.gov.au/a/2011-22" TargetMode="External"/><Relationship Id="rId707" Type="http://schemas.openxmlformats.org/officeDocument/2006/relationships/hyperlink" Target="http://www.legislation.act.gov.au/a/2010-21" TargetMode="External"/><Relationship Id="rId914" Type="http://schemas.openxmlformats.org/officeDocument/2006/relationships/hyperlink" Target="http://www.legislation.act.gov.au/a/2006-23" TargetMode="External"/><Relationship Id="rId43" Type="http://schemas.openxmlformats.org/officeDocument/2006/relationships/hyperlink" Target="http://www.legislation.act.gov.au/a/2001-14" TargetMode="External"/><Relationship Id="rId139" Type="http://schemas.openxmlformats.org/officeDocument/2006/relationships/hyperlink" Target="http://www.legislation.act.gov.au/a/2005-58" TargetMode="External"/><Relationship Id="rId346" Type="http://schemas.openxmlformats.org/officeDocument/2006/relationships/hyperlink" Target="http://www.legislation.act.gov.au/a/2008-7" TargetMode="External"/><Relationship Id="rId553" Type="http://schemas.openxmlformats.org/officeDocument/2006/relationships/hyperlink" Target="http://www.legislation.act.gov.au/a/2012-34" TargetMode="External"/><Relationship Id="rId760" Type="http://schemas.openxmlformats.org/officeDocument/2006/relationships/hyperlink" Target="http://www.legislation.act.gov.au/a/2011-22" TargetMode="External"/><Relationship Id="rId998" Type="http://schemas.openxmlformats.org/officeDocument/2006/relationships/hyperlink" Target="http://www.legislation.act.gov.au/a/2016-4/default.asp" TargetMode="External"/><Relationship Id="rId192" Type="http://schemas.openxmlformats.org/officeDocument/2006/relationships/hyperlink" Target="http://www.legislation.act.gov.au/a/2011-12" TargetMode="External"/><Relationship Id="rId206" Type="http://schemas.openxmlformats.org/officeDocument/2006/relationships/hyperlink" Target="http://www.legislation.act.gov.au/a/2016-42" TargetMode="External"/><Relationship Id="rId413" Type="http://schemas.openxmlformats.org/officeDocument/2006/relationships/hyperlink" Target="http://www.legislation.act.gov.au/a/2011-22" TargetMode="External"/><Relationship Id="rId858" Type="http://schemas.openxmlformats.org/officeDocument/2006/relationships/hyperlink" Target="http://www.legislation.act.gov.au/a/2009-28" TargetMode="External"/><Relationship Id="rId1043" Type="http://schemas.openxmlformats.org/officeDocument/2006/relationships/hyperlink" Target="http://www.legislation.act.gov.au/a/2006-23" TargetMode="External"/><Relationship Id="rId497" Type="http://schemas.openxmlformats.org/officeDocument/2006/relationships/hyperlink" Target="http://www.legislation.act.gov.au/a/2016-4/default.asp" TargetMode="External"/><Relationship Id="rId620" Type="http://schemas.openxmlformats.org/officeDocument/2006/relationships/hyperlink" Target="http://www.legislation.act.gov.au/a/2016-4/default.asp" TargetMode="External"/><Relationship Id="rId718" Type="http://schemas.openxmlformats.org/officeDocument/2006/relationships/hyperlink" Target="http://www.legislation.act.gov.au/a/2010-21" TargetMode="External"/><Relationship Id="rId925" Type="http://schemas.openxmlformats.org/officeDocument/2006/relationships/hyperlink" Target="http://www.legislation.act.gov.au/a/2006-23" TargetMode="External"/><Relationship Id="rId357" Type="http://schemas.openxmlformats.org/officeDocument/2006/relationships/hyperlink" Target="http://www.legislation.act.gov.au/a/2009-7" TargetMode="External"/><Relationship Id="rId1110" Type="http://schemas.openxmlformats.org/officeDocument/2006/relationships/hyperlink" Target="http://www.legislation.act.gov.au/a/2014-58" TargetMode="External"/><Relationship Id="rId54" Type="http://schemas.openxmlformats.org/officeDocument/2006/relationships/hyperlink" Target="http://www.legislation.act.gov.au/a/2007-15" TargetMode="External"/><Relationship Id="rId217" Type="http://schemas.openxmlformats.org/officeDocument/2006/relationships/hyperlink" Target="http://www.comlaw.gov.au/Series/C2004A02812" TargetMode="External"/><Relationship Id="rId564" Type="http://schemas.openxmlformats.org/officeDocument/2006/relationships/hyperlink" Target="http://www.legislation.act.gov.au/a/2011-22" TargetMode="External"/><Relationship Id="rId771" Type="http://schemas.openxmlformats.org/officeDocument/2006/relationships/hyperlink" Target="http://www.legislation.act.gov.au/a/2011-22" TargetMode="External"/><Relationship Id="rId869" Type="http://schemas.openxmlformats.org/officeDocument/2006/relationships/hyperlink" Target="http://www.legislation.act.gov.au/a/2008-19" TargetMode="External"/><Relationship Id="rId424" Type="http://schemas.openxmlformats.org/officeDocument/2006/relationships/hyperlink" Target="http://www.legislation.act.gov.au/a/2012-13" TargetMode="External"/><Relationship Id="rId631" Type="http://schemas.openxmlformats.org/officeDocument/2006/relationships/hyperlink" Target="http://www.legislation.act.gov.au/a/2010-21" TargetMode="External"/><Relationship Id="rId729" Type="http://schemas.openxmlformats.org/officeDocument/2006/relationships/hyperlink" Target="http://www.legislation.act.gov.au/a/2011-22" TargetMode="External"/><Relationship Id="rId1054" Type="http://schemas.openxmlformats.org/officeDocument/2006/relationships/hyperlink" Target="http://www.legislation.act.gov.au/sl/2007-13" TargetMode="External"/><Relationship Id="rId270" Type="http://schemas.openxmlformats.org/officeDocument/2006/relationships/hyperlink" Target="http://www.legislation.act.gov.au/a/2015-38" TargetMode="External"/><Relationship Id="rId936" Type="http://schemas.openxmlformats.org/officeDocument/2006/relationships/hyperlink" Target="http://www.legislation.act.gov.au/a/2006-23" TargetMode="External"/><Relationship Id="rId1121" Type="http://schemas.openxmlformats.org/officeDocument/2006/relationships/hyperlink" Target="http://www.legislation.act.gov.au/a/2015-38/default.asp" TargetMode="External"/><Relationship Id="rId65" Type="http://schemas.openxmlformats.org/officeDocument/2006/relationships/hyperlink" Target="http://www.legislation.act.gov.au/a/2001-14" TargetMode="External"/><Relationship Id="rId130" Type="http://schemas.openxmlformats.org/officeDocument/2006/relationships/hyperlink" Target="http://www.legislation.act.gov.au/a/2001-14" TargetMode="External"/><Relationship Id="rId368" Type="http://schemas.openxmlformats.org/officeDocument/2006/relationships/hyperlink" Target="http://www.legislation.act.gov.au/a/2011-12" TargetMode="External"/><Relationship Id="rId575" Type="http://schemas.openxmlformats.org/officeDocument/2006/relationships/hyperlink" Target="http://www.legislation.act.gov.au/a/2011-22" TargetMode="External"/><Relationship Id="rId782" Type="http://schemas.openxmlformats.org/officeDocument/2006/relationships/hyperlink" Target="http://www.legislation.act.gov.au/a/2015-50" TargetMode="External"/><Relationship Id="rId228" Type="http://schemas.openxmlformats.org/officeDocument/2006/relationships/hyperlink" Target="http://www.comlaw.gov.au/Series/C2004A05172" TargetMode="External"/><Relationship Id="rId435" Type="http://schemas.openxmlformats.org/officeDocument/2006/relationships/hyperlink" Target="http://www.legislation.act.gov.au/a/2006-23" TargetMode="External"/><Relationship Id="rId642" Type="http://schemas.openxmlformats.org/officeDocument/2006/relationships/hyperlink" Target="http://www.legislation.act.gov.au/a/2016-12/default.asp" TargetMode="External"/><Relationship Id="rId1065" Type="http://schemas.openxmlformats.org/officeDocument/2006/relationships/hyperlink" Target="http://www.legislation.act.gov.au/a/2008-7" TargetMode="External"/><Relationship Id="rId281" Type="http://schemas.openxmlformats.org/officeDocument/2006/relationships/hyperlink" Target="http://www.legislation.act.gov.au/a/2001-14" TargetMode="External"/><Relationship Id="rId502" Type="http://schemas.openxmlformats.org/officeDocument/2006/relationships/hyperlink" Target="http://www.legislation.act.gov.au/a/2016-4/default.asp" TargetMode="External"/><Relationship Id="rId947" Type="http://schemas.openxmlformats.org/officeDocument/2006/relationships/hyperlink" Target="http://www.legislation.act.gov.au/sl/2006-23" TargetMode="External"/><Relationship Id="rId1132" Type="http://schemas.openxmlformats.org/officeDocument/2006/relationships/hyperlink" Target="http://www.legislation.act.gov.au/a/2017-6/default.asp" TargetMode="External"/><Relationship Id="rId76" Type="http://schemas.openxmlformats.org/officeDocument/2006/relationships/hyperlink" Target="http://www.legislation.act.gov.au/a/2001-14" TargetMode="External"/><Relationship Id="rId141" Type="http://schemas.openxmlformats.org/officeDocument/2006/relationships/hyperlink" Target="http://www.legislation.act.gov.au/a/2005-58" TargetMode="External"/><Relationship Id="rId379" Type="http://schemas.openxmlformats.org/officeDocument/2006/relationships/hyperlink" Target="http://www.legislation.act.gov.au/a/2014-51/default.asp" TargetMode="External"/><Relationship Id="rId586" Type="http://schemas.openxmlformats.org/officeDocument/2006/relationships/hyperlink" Target="http://www.legislation.act.gov.au/a/2007-15" TargetMode="External"/><Relationship Id="rId793" Type="http://schemas.openxmlformats.org/officeDocument/2006/relationships/hyperlink" Target="http://www.legislation.act.gov.au/a/2014-6" TargetMode="External"/><Relationship Id="rId807" Type="http://schemas.openxmlformats.org/officeDocument/2006/relationships/hyperlink" Target="http://www.legislation.act.gov.au/a/2018-9/default.asp" TargetMode="External"/><Relationship Id="rId7" Type="http://schemas.openxmlformats.org/officeDocument/2006/relationships/footnotes" Target="footnotes.xml"/><Relationship Id="rId239" Type="http://schemas.openxmlformats.org/officeDocument/2006/relationships/hyperlink" Target="http://www.legislation.act.gov.au/a/2005-58" TargetMode="External"/><Relationship Id="rId446" Type="http://schemas.openxmlformats.org/officeDocument/2006/relationships/hyperlink" Target="http://www.legislation.act.gov.au/a/2011-22" TargetMode="External"/><Relationship Id="rId653" Type="http://schemas.openxmlformats.org/officeDocument/2006/relationships/hyperlink" Target="http://www.legislation.act.gov.au/a/2010-21" TargetMode="External"/><Relationship Id="rId1076" Type="http://schemas.openxmlformats.org/officeDocument/2006/relationships/hyperlink" Target="http://www.legislation.act.gov.au/a/2009-24" TargetMode="External"/><Relationship Id="rId292" Type="http://schemas.openxmlformats.org/officeDocument/2006/relationships/header" Target="header9.xml"/><Relationship Id="rId306" Type="http://schemas.openxmlformats.org/officeDocument/2006/relationships/hyperlink" Target="http://www.legislation.act.gov.au/a/2007-15" TargetMode="External"/><Relationship Id="rId860" Type="http://schemas.openxmlformats.org/officeDocument/2006/relationships/hyperlink" Target="http://www.legislation.act.gov.au/a/2009-28" TargetMode="External"/><Relationship Id="rId958" Type="http://schemas.openxmlformats.org/officeDocument/2006/relationships/hyperlink" Target="http://www.legislation.act.gov.au/a/2006-23" TargetMode="External"/><Relationship Id="rId1143" Type="http://schemas.openxmlformats.org/officeDocument/2006/relationships/header" Target="header15.xml"/><Relationship Id="rId87" Type="http://schemas.openxmlformats.org/officeDocument/2006/relationships/hyperlink" Target="http://www.legislation.act.gov.au/a/2001-14" TargetMode="External"/><Relationship Id="rId513" Type="http://schemas.openxmlformats.org/officeDocument/2006/relationships/hyperlink" Target="http://www.legislation.act.gov.au/a/2016-4/default.asp" TargetMode="External"/><Relationship Id="rId597" Type="http://schemas.openxmlformats.org/officeDocument/2006/relationships/hyperlink" Target="http://www.legislation.act.gov.au/a/2016-4/default.asp" TargetMode="External"/><Relationship Id="rId720" Type="http://schemas.openxmlformats.org/officeDocument/2006/relationships/hyperlink" Target="http://www.legislation.act.gov.au/a/2011-22" TargetMode="External"/><Relationship Id="rId818" Type="http://schemas.openxmlformats.org/officeDocument/2006/relationships/hyperlink" Target="http://www.legislation.act.gov.au/a/2016-4/default.asp" TargetMode="External"/><Relationship Id="rId152" Type="http://schemas.openxmlformats.org/officeDocument/2006/relationships/hyperlink" Target="http://www.legislation.act.gov.au/a/2008-19" TargetMode="External"/><Relationship Id="rId457" Type="http://schemas.openxmlformats.org/officeDocument/2006/relationships/hyperlink" Target="http://www.legislation.act.gov.au/a/2016-4/default.asp" TargetMode="External"/><Relationship Id="rId1003" Type="http://schemas.openxmlformats.org/officeDocument/2006/relationships/hyperlink" Target="http://www.legislation.act.gov.au/a/2006-23" TargetMode="External"/><Relationship Id="rId1087" Type="http://schemas.openxmlformats.org/officeDocument/2006/relationships/hyperlink" Target="http://www.legislation.act.gov.au/a/2011-22" TargetMode="External"/><Relationship Id="rId664" Type="http://schemas.openxmlformats.org/officeDocument/2006/relationships/hyperlink" Target="http://www.legislation.act.gov.au/a/2011-22" TargetMode="External"/><Relationship Id="rId871" Type="http://schemas.openxmlformats.org/officeDocument/2006/relationships/hyperlink" Target="http://www.legislation.act.gov.au/a/2011-22" TargetMode="External"/><Relationship Id="rId969" Type="http://schemas.openxmlformats.org/officeDocument/2006/relationships/hyperlink" Target="http://www.legislation.act.gov.au/a/2008-20" TargetMode="External"/><Relationship Id="rId14" Type="http://schemas.openxmlformats.org/officeDocument/2006/relationships/hyperlink" Target="http://www.legislation.act.gov.au/a/2001-14" TargetMode="External"/><Relationship Id="rId317" Type="http://schemas.openxmlformats.org/officeDocument/2006/relationships/hyperlink" Target="http://www.legislation.act.gov.au/a/2005-58" TargetMode="External"/><Relationship Id="rId524" Type="http://schemas.openxmlformats.org/officeDocument/2006/relationships/hyperlink" Target="http://www.legislation.act.gov.au/a/2016-48/default.asp" TargetMode="External"/><Relationship Id="rId731" Type="http://schemas.openxmlformats.org/officeDocument/2006/relationships/hyperlink" Target="http://www.legislation.act.gov.au/a/2011-22" TargetMode="External"/><Relationship Id="rId98" Type="http://schemas.openxmlformats.org/officeDocument/2006/relationships/hyperlink" Target="http://www.legislation.act.gov.au/a/2001-14" TargetMode="External"/><Relationship Id="rId163" Type="http://schemas.openxmlformats.org/officeDocument/2006/relationships/hyperlink" Target="http://www.legislation.act.gov.au/a/1992-8" TargetMode="External"/><Relationship Id="rId370" Type="http://schemas.openxmlformats.org/officeDocument/2006/relationships/hyperlink" Target="http://www.legislation.act.gov.au/a/2011-49" TargetMode="External"/><Relationship Id="rId829" Type="http://schemas.openxmlformats.org/officeDocument/2006/relationships/hyperlink" Target="http://www.legislation.act.gov.au/a/2015-50" TargetMode="External"/><Relationship Id="rId1014" Type="http://schemas.openxmlformats.org/officeDocument/2006/relationships/hyperlink" Target="http://www.legislation.act.gov.au/a/2013-44" TargetMode="External"/><Relationship Id="rId230" Type="http://schemas.openxmlformats.org/officeDocument/2006/relationships/hyperlink" Target="http://www.legislation.act.gov.au/a/2005-58" TargetMode="External"/><Relationship Id="rId468" Type="http://schemas.openxmlformats.org/officeDocument/2006/relationships/hyperlink" Target="http://www.legislation.act.gov.au/a/2016-4/default.asp" TargetMode="External"/><Relationship Id="rId675" Type="http://schemas.openxmlformats.org/officeDocument/2006/relationships/hyperlink" Target="http://www.legislation.act.gov.au/a/2011-22" TargetMode="External"/><Relationship Id="rId882" Type="http://schemas.openxmlformats.org/officeDocument/2006/relationships/hyperlink" Target="http://www.legislation.act.gov.au/a/2011-22" TargetMode="External"/><Relationship Id="rId1098" Type="http://schemas.openxmlformats.org/officeDocument/2006/relationships/hyperlink" Target="http://www.legislation.act.gov.au/a/2011-48" TargetMode="External"/><Relationship Id="rId25" Type="http://schemas.openxmlformats.org/officeDocument/2006/relationships/header" Target="header5.xml"/><Relationship Id="rId328" Type="http://schemas.openxmlformats.org/officeDocument/2006/relationships/hyperlink" Target="http://www.legislation.act.gov.au/a/2006-23" TargetMode="External"/><Relationship Id="rId535" Type="http://schemas.openxmlformats.org/officeDocument/2006/relationships/hyperlink" Target="http://www.legislation.act.gov.au/a/2006-23" TargetMode="External"/><Relationship Id="rId742" Type="http://schemas.openxmlformats.org/officeDocument/2006/relationships/hyperlink" Target="http://www.legislation.act.gov.au/a/2010-21" TargetMode="External"/><Relationship Id="rId174" Type="http://schemas.openxmlformats.org/officeDocument/2006/relationships/hyperlink" Target="http://www.legislation.act.gov.au/a/1930-21" TargetMode="External"/><Relationship Id="rId381" Type="http://schemas.openxmlformats.org/officeDocument/2006/relationships/hyperlink" Target="http://www.legislation.act.gov.au/a/2015-38" TargetMode="External"/><Relationship Id="rId602" Type="http://schemas.openxmlformats.org/officeDocument/2006/relationships/hyperlink" Target="http://www.legislation.act.gov.au/a/2015-38/default.asp" TargetMode="External"/><Relationship Id="rId1025" Type="http://schemas.openxmlformats.org/officeDocument/2006/relationships/hyperlink" Target="http://www.legislation.act.gov.au/a/2016-4/default.asp" TargetMode="External"/><Relationship Id="rId241" Type="http://schemas.openxmlformats.org/officeDocument/2006/relationships/hyperlink" Target="http://www.legislation.act.gov.au/a/2001-14" TargetMode="External"/><Relationship Id="rId479" Type="http://schemas.openxmlformats.org/officeDocument/2006/relationships/hyperlink" Target="http://www.legislation.act.gov.au/a/2016-4/default.asp" TargetMode="External"/><Relationship Id="rId686" Type="http://schemas.openxmlformats.org/officeDocument/2006/relationships/hyperlink" Target="http://www.legislation.act.gov.au/a/2010-21" TargetMode="External"/><Relationship Id="rId893" Type="http://schemas.openxmlformats.org/officeDocument/2006/relationships/hyperlink" Target="http://www.legislation.act.gov.au/a/2006-23" TargetMode="External"/><Relationship Id="rId907" Type="http://schemas.openxmlformats.org/officeDocument/2006/relationships/hyperlink" Target="http://www.legislation.act.gov.au/a/2006-23" TargetMode="External"/><Relationship Id="rId36" Type="http://schemas.openxmlformats.org/officeDocument/2006/relationships/hyperlink" Target="http://www.legislation.act.gov.au/a/2001-14" TargetMode="External"/><Relationship Id="rId339" Type="http://schemas.openxmlformats.org/officeDocument/2006/relationships/hyperlink" Target="http://www.legislation.act.gov.au/sl/2006-23" TargetMode="External"/><Relationship Id="rId546" Type="http://schemas.openxmlformats.org/officeDocument/2006/relationships/hyperlink" Target="http://www.legislation.act.gov.au/a/2016-4/default.asp" TargetMode="External"/><Relationship Id="rId753" Type="http://schemas.openxmlformats.org/officeDocument/2006/relationships/hyperlink" Target="http://www.legislation.act.gov.au/a/2006-23" TargetMode="External"/><Relationship Id="rId101" Type="http://schemas.openxmlformats.org/officeDocument/2006/relationships/hyperlink" Target="http://www.legislation.act.gov.au/a/2005-58" TargetMode="External"/><Relationship Id="rId185" Type="http://schemas.openxmlformats.org/officeDocument/2006/relationships/hyperlink" Target="http://www.legislation.act.gov.au/a/2001-14" TargetMode="External"/><Relationship Id="rId406" Type="http://schemas.openxmlformats.org/officeDocument/2006/relationships/hyperlink" Target="http://www.legislation.act.gov.au/a/2006-23" TargetMode="External"/><Relationship Id="rId960" Type="http://schemas.openxmlformats.org/officeDocument/2006/relationships/hyperlink" Target="http://www.legislation.act.gov.au/sl/2006-23" TargetMode="External"/><Relationship Id="rId1036" Type="http://schemas.openxmlformats.org/officeDocument/2006/relationships/hyperlink" Target="http://www.legislation.act.gov.au/a/2016-4/default.asp" TargetMode="External"/><Relationship Id="rId392" Type="http://schemas.openxmlformats.org/officeDocument/2006/relationships/hyperlink" Target="http://www.legislation.act.gov.au/a/2016-42/default.asp" TargetMode="External"/><Relationship Id="rId613" Type="http://schemas.openxmlformats.org/officeDocument/2006/relationships/hyperlink" Target="http://www.legislation.act.gov.au/a/2008-19" TargetMode="External"/><Relationship Id="rId697" Type="http://schemas.openxmlformats.org/officeDocument/2006/relationships/hyperlink" Target="http://www.legislation.act.gov.au/a/2011-22" TargetMode="External"/><Relationship Id="rId820" Type="http://schemas.openxmlformats.org/officeDocument/2006/relationships/hyperlink" Target="http://www.legislation.act.gov.au/a/2011-22" TargetMode="External"/><Relationship Id="rId918" Type="http://schemas.openxmlformats.org/officeDocument/2006/relationships/hyperlink" Target="http://www.legislation.act.gov.au/a/2006-23" TargetMode="External"/><Relationship Id="rId252" Type="http://schemas.openxmlformats.org/officeDocument/2006/relationships/hyperlink" Target="http://www.legislation.act.gov.au/a/2008-19" TargetMode="External"/><Relationship Id="rId1103" Type="http://schemas.openxmlformats.org/officeDocument/2006/relationships/hyperlink" Target="http://www.legislation.act.gov.au/a/2012-34" TargetMode="External"/><Relationship Id="rId47" Type="http://schemas.openxmlformats.org/officeDocument/2006/relationships/hyperlink" Target="http://www.comlaw.gov.au/Series/C1903A00006" TargetMode="External"/><Relationship Id="rId112" Type="http://schemas.openxmlformats.org/officeDocument/2006/relationships/hyperlink" Target="http://www.legislation.act.gov.au/a/2005-58" TargetMode="External"/><Relationship Id="rId557" Type="http://schemas.openxmlformats.org/officeDocument/2006/relationships/hyperlink" Target="http://www.legislation.act.gov.au/a/2016-4/default.asp" TargetMode="External"/><Relationship Id="rId764" Type="http://schemas.openxmlformats.org/officeDocument/2006/relationships/hyperlink" Target="http://www.legislation.act.gov.au/a/2006-23" TargetMode="External"/><Relationship Id="rId971" Type="http://schemas.openxmlformats.org/officeDocument/2006/relationships/hyperlink" Target="http://www.legislation.act.gov.au/a/2008-20" TargetMode="External"/><Relationship Id="rId196" Type="http://schemas.openxmlformats.org/officeDocument/2006/relationships/hyperlink" Target="http://www.legislation.act.gov.au/a/2008-19" TargetMode="External"/><Relationship Id="rId417" Type="http://schemas.openxmlformats.org/officeDocument/2006/relationships/hyperlink" Target="http://www.legislation.act.gov.au/a/2006-23" TargetMode="External"/><Relationship Id="rId624" Type="http://schemas.openxmlformats.org/officeDocument/2006/relationships/hyperlink" Target="http://www.legislation.act.gov.au/a/2008-19" TargetMode="External"/><Relationship Id="rId831" Type="http://schemas.openxmlformats.org/officeDocument/2006/relationships/hyperlink" Target="http://www.legislation.act.gov.au/a/2011-22" TargetMode="External"/><Relationship Id="rId1047" Type="http://schemas.openxmlformats.org/officeDocument/2006/relationships/hyperlink" Target="http://www.legislation.act.gov.au/a/2013-44" TargetMode="External"/><Relationship Id="rId263" Type="http://schemas.openxmlformats.org/officeDocument/2006/relationships/hyperlink" Target="http://www.legislation.act.gov.au/a/2008-19" TargetMode="External"/><Relationship Id="rId470" Type="http://schemas.openxmlformats.org/officeDocument/2006/relationships/hyperlink" Target="http://www.legislation.act.gov.au/a/2012-34" TargetMode="External"/><Relationship Id="rId929" Type="http://schemas.openxmlformats.org/officeDocument/2006/relationships/hyperlink" Target="http://www.legislation.act.gov.au/a/2006-23" TargetMode="External"/><Relationship Id="rId1114" Type="http://schemas.openxmlformats.org/officeDocument/2006/relationships/hyperlink" Target="http://www.legislation.act.gov.au/a/2015-15" TargetMode="External"/><Relationship Id="rId58" Type="http://schemas.openxmlformats.org/officeDocument/2006/relationships/hyperlink" Target="http://www.legislation.act.gov.au/a/2007-15" TargetMode="External"/><Relationship Id="rId123" Type="http://schemas.openxmlformats.org/officeDocument/2006/relationships/hyperlink" Target="http://www.legislation.act.gov.au/a/1994-83" TargetMode="External"/><Relationship Id="rId330" Type="http://schemas.openxmlformats.org/officeDocument/2006/relationships/hyperlink" Target="http://www.legislation.act.gov.au/sl/2006-23" TargetMode="External"/><Relationship Id="rId568" Type="http://schemas.openxmlformats.org/officeDocument/2006/relationships/hyperlink" Target="http://www.legislation.act.gov.au/a/2016-4/default.asp" TargetMode="External"/><Relationship Id="rId775" Type="http://schemas.openxmlformats.org/officeDocument/2006/relationships/hyperlink" Target="http://www.legislation.act.gov.au/a/2012-34" TargetMode="External"/><Relationship Id="rId982" Type="http://schemas.openxmlformats.org/officeDocument/2006/relationships/hyperlink" Target="http://www.legislation.act.gov.au/a/2010-21" TargetMode="External"/><Relationship Id="rId428" Type="http://schemas.openxmlformats.org/officeDocument/2006/relationships/hyperlink" Target="http://www.legislation.act.gov.au/a/2011-22" TargetMode="External"/><Relationship Id="rId635" Type="http://schemas.openxmlformats.org/officeDocument/2006/relationships/hyperlink" Target="http://www.legislation.act.gov.au/a/2010-21" TargetMode="External"/><Relationship Id="rId842" Type="http://schemas.openxmlformats.org/officeDocument/2006/relationships/hyperlink" Target="http://www.legislation.act.gov.au/a/2011-22" TargetMode="External"/><Relationship Id="rId1058" Type="http://schemas.openxmlformats.org/officeDocument/2006/relationships/hyperlink" Target="http://www.legislation.act.gov.au/a/2007-15" TargetMode="External"/><Relationship Id="rId274" Type="http://schemas.openxmlformats.org/officeDocument/2006/relationships/hyperlink" Target="http://www.legislation.act.gov.au/a/2001-14" TargetMode="External"/><Relationship Id="rId481" Type="http://schemas.openxmlformats.org/officeDocument/2006/relationships/hyperlink" Target="http://www.legislation.act.gov.au/a/2011-22" TargetMode="External"/><Relationship Id="rId702" Type="http://schemas.openxmlformats.org/officeDocument/2006/relationships/hyperlink" Target="http://www.legislation.act.gov.au/a/2010-21" TargetMode="External"/><Relationship Id="rId1125" Type="http://schemas.openxmlformats.org/officeDocument/2006/relationships/hyperlink" Target="http://www.legislation.act.gov.au/a/2016-12/default.asp" TargetMode="External"/><Relationship Id="rId69" Type="http://schemas.openxmlformats.org/officeDocument/2006/relationships/hyperlink" Target="http://www.legislation.nsw.gov.au/maintop/view/inforce/act+93+1999+cd+0+N" TargetMode="External"/><Relationship Id="rId134" Type="http://schemas.openxmlformats.org/officeDocument/2006/relationships/hyperlink" Target="http://www.legislation.act.gov.au/a/1930-21" TargetMode="External"/><Relationship Id="rId579" Type="http://schemas.openxmlformats.org/officeDocument/2006/relationships/hyperlink" Target="http://www.legislation.act.gov.au/a/2016-4/default.asp" TargetMode="External"/><Relationship Id="rId786" Type="http://schemas.openxmlformats.org/officeDocument/2006/relationships/hyperlink" Target="http://www.legislation.act.gov.au/a/2013-44" TargetMode="External"/><Relationship Id="rId993" Type="http://schemas.openxmlformats.org/officeDocument/2006/relationships/hyperlink" Target="http://www.legislation.act.gov.au/a/2010-30" TargetMode="External"/><Relationship Id="rId341" Type="http://schemas.openxmlformats.org/officeDocument/2006/relationships/hyperlink" Target="http://www.legislation.act.gov.au/sl/2006-23" TargetMode="External"/><Relationship Id="rId439" Type="http://schemas.openxmlformats.org/officeDocument/2006/relationships/hyperlink" Target="http://www.legislation.act.gov.au/a/2011-22" TargetMode="External"/><Relationship Id="rId646" Type="http://schemas.openxmlformats.org/officeDocument/2006/relationships/hyperlink" Target="http://www.legislation.act.gov.au/a/2010-21" TargetMode="External"/><Relationship Id="rId1069" Type="http://schemas.openxmlformats.org/officeDocument/2006/relationships/hyperlink" Target="http://www.legislation.act.gov.au/a/2008-20" TargetMode="External"/><Relationship Id="rId201" Type="http://schemas.openxmlformats.org/officeDocument/2006/relationships/hyperlink" Target="http://www.legislation.act.gov.au/a/2005-58" TargetMode="External"/><Relationship Id="rId285" Type="http://schemas.openxmlformats.org/officeDocument/2006/relationships/hyperlink" Target="http://www.legislation.act.gov.au/a/2001-14" TargetMode="External"/><Relationship Id="rId506" Type="http://schemas.openxmlformats.org/officeDocument/2006/relationships/hyperlink" Target="http://www.legislation.act.gov.au/a/2016-4/default.asp" TargetMode="External"/><Relationship Id="rId853" Type="http://schemas.openxmlformats.org/officeDocument/2006/relationships/hyperlink" Target="http://www.legislation.act.gov.au/a/2008-19" TargetMode="External"/><Relationship Id="rId1136" Type="http://schemas.openxmlformats.org/officeDocument/2006/relationships/hyperlink" Target="http://www.legislation.act.gov.au/a/2016-42/default.asp" TargetMode="External"/><Relationship Id="rId492" Type="http://schemas.openxmlformats.org/officeDocument/2006/relationships/hyperlink" Target="http://www.legislation.act.gov.au/a/2016-4/default.asp" TargetMode="External"/><Relationship Id="rId713" Type="http://schemas.openxmlformats.org/officeDocument/2006/relationships/hyperlink" Target="http://www.legislation.act.gov.au/a/2011-22" TargetMode="External"/><Relationship Id="rId797" Type="http://schemas.openxmlformats.org/officeDocument/2006/relationships/hyperlink" Target="http://www.legislation.act.gov.au/a/2008-28" TargetMode="External"/><Relationship Id="rId920" Type="http://schemas.openxmlformats.org/officeDocument/2006/relationships/hyperlink" Target="http://www.legislation.act.gov.au/a/2006-23" TargetMode="External"/><Relationship Id="rId145" Type="http://schemas.openxmlformats.org/officeDocument/2006/relationships/hyperlink" Target="http://www.legislation.act.gov.au/a/2005-58" TargetMode="External"/><Relationship Id="rId352" Type="http://schemas.openxmlformats.org/officeDocument/2006/relationships/hyperlink" Target="http://www.legislation.act.gov.au/cn/2008-17/default.asp" TargetMode="External"/><Relationship Id="rId212" Type="http://schemas.openxmlformats.org/officeDocument/2006/relationships/hyperlink" Target="http://www.legislation.act.gov.au/a/2001-14" TargetMode="External"/><Relationship Id="rId657" Type="http://schemas.openxmlformats.org/officeDocument/2006/relationships/hyperlink" Target="http://www.legislation.act.gov.au/a/2011-22" TargetMode="External"/><Relationship Id="rId864" Type="http://schemas.openxmlformats.org/officeDocument/2006/relationships/hyperlink" Target="http://www.legislation.act.gov.au/a/2008-19" TargetMode="External"/><Relationship Id="rId296" Type="http://schemas.openxmlformats.org/officeDocument/2006/relationships/footer" Target="footer12.xml"/><Relationship Id="rId517" Type="http://schemas.openxmlformats.org/officeDocument/2006/relationships/hyperlink" Target="http://www.legislation.act.gov.au/a/2016-4/default.asp" TargetMode="External"/><Relationship Id="rId724" Type="http://schemas.openxmlformats.org/officeDocument/2006/relationships/hyperlink" Target="http://www.legislation.act.gov.au/a/2010-21" TargetMode="External"/><Relationship Id="rId931" Type="http://schemas.openxmlformats.org/officeDocument/2006/relationships/hyperlink" Target="http://www.legislation.act.gov.au/a/2006-23" TargetMode="External"/><Relationship Id="rId1147" Type="http://schemas.openxmlformats.org/officeDocument/2006/relationships/header" Target="header17.xml"/><Relationship Id="rId60" Type="http://schemas.openxmlformats.org/officeDocument/2006/relationships/hyperlink" Target="http://www.legislation.act.gov.au/a/2001-14" TargetMode="External"/><Relationship Id="rId156" Type="http://schemas.openxmlformats.org/officeDocument/2006/relationships/hyperlink" Target="http://www.legislation.act.gov.au/a/2001-14" TargetMode="External"/><Relationship Id="rId363" Type="http://schemas.openxmlformats.org/officeDocument/2006/relationships/hyperlink" Target="http://www.legislation.act.gov.au/a/2010-30" TargetMode="External"/><Relationship Id="rId570" Type="http://schemas.openxmlformats.org/officeDocument/2006/relationships/hyperlink" Target="http://www.legislation.act.gov.au/a/2011-22" TargetMode="External"/><Relationship Id="rId1007" Type="http://schemas.openxmlformats.org/officeDocument/2006/relationships/hyperlink" Target="http://www.legislation.act.gov.au/a/2007-15" TargetMode="External"/><Relationship Id="rId223" Type="http://schemas.openxmlformats.org/officeDocument/2006/relationships/hyperlink" Target="http://www.comlaw.gov.au/Series/C2004A02812" TargetMode="External"/><Relationship Id="rId430" Type="http://schemas.openxmlformats.org/officeDocument/2006/relationships/hyperlink" Target="http://www.legislation.act.gov.au/a/2016-4/default.asp" TargetMode="External"/><Relationship Id="rId668" Type="http://schemas.openxmlformats.org/officeDocument/2006/relationships/hyperlink" Target="http://www.legislation.act.gov.au/a/2010-21" TargetMode="External"/><Relationship Id="rId875" Type="http://schemas.openxmlformats.org/officeDocument/2006/relationships/hyperlink" Target="http://www.legislation.act.gov.au/a/2008-19" TargetMode="External"/><Relationship Id="rId1060" Type="http://schemas.openxmlformats.org/officeDocument/2006/relationships/hyperlink" Target="http://www.legislation.act.gov.au/sl/2006-23" TargetMode="External"/><Relationship Id="rId18" Type="http://schemas.openxmlformats.org/officeDocument/2006/relationships/header" Target="header1.xml"/><Relationship Id="rId528" Type="http://schemas.openxmlformats.org/officeDocument/2006/relationships/hyperlink" Target="http://www.legislation.act.gov.au/a/2016-4/default.asp" TargetMode="External"/><Relationship Id="rId735" Type="http://schemas.openxmlformats.org/officeDocument/2006/relationships/hyperlink" Target="http://www.legislation.act.gov.au/a/2016-4/default.asp" TargetMode="External"/><Relationship Id="rId942" Type="http://schemas.openxmlformats.org/officeDocument/2006/relationships/hyperlink" Target="http://www.legislation.act.gov.au/sl/2006-23" TargetMode="External"/><Relationship Id="rId167" Type="http://schemas.openxmlformats.org/officeDocument/2006/relationships/hyperlink" Target="http://www.legislation.act.gov.au/a/2001-14" TargetMode="External"/><Relationship Id="rId374" Type="http://schemas.openxmlformats.org/officeDocument/2006/relationships/hyperlink" Target="http://www.legislation.act.gov.au/a/2011-57" TargetMode="External"/><Relationship Id="rId581" Type="http://schemas.openxmlformats.org/officeDocument/2006/relationships/hyperlink" Target="http://www.legislation.act.gov.au/a/2016-4/default.asp" TargetMode="External"/><Relationship Id="rId1018" Type="http://schemas.openxmlformats.org/officeDocument/2006/relationships/hyperlink" Target="http://www.legislation.act.gov.au/a/2013-44" TargetMode="External"/><Relationship Id="rId71" Type="http://schemas.openxmlformats.org/officeDocument/2006/relationships/hyperlink" Target="http://www.legislation.act.gov.au/a/2005-58" TargetMode="External"/><Relationship Id="rId234" Type="http://schemas.openxmlformats.org/officeDocument/2006/relationships/hyperlink" Target="http://www.legislation.act.gov.au/a/2001-14" TargetMode="External"/><Relationship Id="rId679" Type="http://schemas.openxmlformats.org/officeDocument/2006/relationships/hyperlink" Target="http://www.legislation.act.gov.au/a/2010-21" TargetMode="External"/><Relationship Id="rId802" Type="http://schemas.openxmlformats.org/officeDocument/2006/relationships/hyperlink" Target="http://www.legislation.act.gov.au/a/2011-22" TargetMode="External"/><Relationship Id="rId886" Type="http://schemas.openxmlformats.org/officeDocument/2006/relationships/hyperlink" Target="http://www.legislation.act.gov.au/a/2008-19" TargetMode="External"/><Relationship Id="rId2" Type="http://schemas.openxmlformats.org/officeDocument/2006/relationships/customXml" Target="../customXml/item2.xml"/><Relationship Id="rId29" Type="http://schemas.openxmlformats.org/officeDocument/2006/relationships/hyperlink" Target="http://www.legislation.act.gov.au/a/2004-5" TargetMode="External"/><Relationship Id="rId441" Type="http://schemas.openxmlformats.org/officeDocument/2006/relationships/hyperlink" Target="http://www.legislation.act.gov.au/a/2011-22" TargetMode="External"/><Relationship Id="rId539" Type="http://schemas.openxmlformats.org/officeDocument/2006/relationships/hyperlink" Target="http://www.legislation.act.gov.au/a/2016-4/default.asp" TargetMode="External"/><Relationship Id="rId746" Type="http://schemas.openxmlformats.org/officeDocument/2006/relationships/hyperlink" Target="http://www.legislation.act.gov.au/a/2010-21" TargetMode="External"/><Relationship Id="rId1071" Type="http://schemas.openxmlformats.org/officeDocument/2006/relationships/hyperlink" Target="http://www.legislation.act.gov.au/a/2008-19" TargetMode="External"/><Relationship Id="rId178" Type="http://schemas.openxmlformats.org/officeDocument/2006/relationships/hyperlink" Target="http://www.legislation.act.gov.au/a/2001-14" TargetMode="External"/><Relationship Id="rId301" Type="http://schemas.openxmlformats.org/officeDocument/2006/relationships/hyperlink" Target="http://www.legislation.act.gov.au/a/2005-58" TargetMode="External"/><Relationship Id="rId953" Type="http://schemas.openxmlformats.org/officeDocument/2006/relationships/hyperlink" Target="http://www.legislation.act.gov.au/a/2006-23" TargetMode="External"/><Relationship Id="rId1029" Type="http://schemas.openxmlformats.org/officeDocument/2006/relationships/hyperlink" Target="http://www.legislation.act.gov.au/a/2013-44" TargetMode="External"/><Relationship Id="rId82" Type="http://schemas.openxmlformats.org/officeDocument/2006/relationships/hyperlink" Target="http://www.legislation.act.gov.au/a/2001-14" TargetMode="External"/><Relationship Id="rId385" Type="http://schemas.openxmlformats.org/officeDocument/2006/relationships/hyperlink" Target="http://www.legislation.act.gov.au/a/2015-38" TargetMode="External"/><Relationship Id="rId592" Type="http://schemas.openxmlformats.org/officeDocument/2006/relationships/hyperlink" Target="http://www.legislation.act.gov.au/a/2011-22" TargetMode="External"/><Relationship Id="rId606" Type="http://schemas.openxmlformats.org/officeDocument/2006/relationships/hyperlink" Target="http://www.legislation.act.gov.au/a/2016-4/default.asp" TargetMode="External"/><Relationship Id="rId813" Type="http://schemas.openxmlformats.org/officeDocument/2006/relationships/hyperlink" Target="http://www.legislation.act.gov.au/a/2008-19" TargetMode="External"/><Relationship Id="rId245" Type="http://schemas.openxmlformats.org/officeDocument/2006/relationships/hyperlink" Target="http://www.legislation.act.gov.au/a/2001-14" TargetMode="External"/><Relationship Id="rId452" Type="http://schemas.openxmlformats.org/officeDocument/2006/relationships/hyperlink" Target="http://www.legislation.act.gov.au/a/2016-4/default.asp" TargetMode="External"/><Relationship Id="rId897" Type="http://schemas.openxmlformats.org/officeDocument/2006/relationships/hyperlink" Target="http://www.legislation.act.gov.au/a/2011-22" TargetMode="External"/><Relationship Id="rId1082" Type="http://schemas.openxmlformats.org/officeDocument/2006/relationships/hyperlink" Target="http://www.legislation.act.gov.au/a/2010-30" TargetMode="External"/><Relationship Id="rId105" Type="http://schemas.openxmlformats.org/officeDocument/2006/relationships/hyperlink" Target="http://www.legislation.act.gov.au/a/1992-8" TargetMode="External"/><Relationship Id="rId312" Type="http://schemas.openxmlformats.org/officeDocument/2006/relationships/hyperlink" Target="http://www.legislation.act.gov.au/a/2005-58" TargetMode="External"/><Relationship Id="rId757" Type="http://schemas.openxmlformats.org/officeDocument/2006/relationships/hyperlink" Target="http://www.legislation.act.gov.au/a/2015-50" TargetMode="External"/><Relationship Id="rId964" Type="http://schemas.openxmlformats.org/officeDocument/2006/relationships/hyperlink" Target="http://www.legislation.act.gov.au/a/2008-20" TargetMode="External"/><Relationship Id="rId93" Type="http://schemas.openxmlformats.org/officeDocument/2006/relationships/hyperlink" Target="http://www.legislation.act.gov.au/a/2007-15" TargetMode="External"/><Relationship Id="rId189" Type="http://schemas.openxmlformats.org/officeDocument/2006/relationships/hyperlink" Target="http://www.legislation.act.gov.au/a/2001-14" TargetMode="External"/><Relationship Id="rId396" Type="http://schemas.openxmlformats.org/officeDocument/2006/relationships/hyperlink" Target="http://www.legislation.act.gov.au/a/2016-52/default.asp" TargetMode="External"/><Relationship Id="rId617" Type="http://schemas.openxmlformats.org/officeDocument/2006/relationships/hyperlink" Target="http://www.legislation.act.gov.au/a/2011-22" TargetMode="External"/><Relationship Id="rId824" Type="http://schemas.openxmlformats.org/officeDocument/2006/relationships/hyperlink" Target="http://www.legislation.act.gov.au/a/2015-50" TargetMode="External"/><Relationship Id="rId256" Type="http://schemas.openxmlformats.org/officeDocument/2006/relationships/hyperlink" Target="http://www.legislation.act.gov.au/a/2007-15" TargetMode="External"/><Relationship Id="rId463" Type="http://schemas.openxmlformats.org/officeDocument/2006/relationships/hyperlink" Target="http://www.legislation.act.gov.au/a/2016-4/default.asp" TargetMode="External"/><Relationship Id="rId670" Type="http://schemas.openxmlformats.org/officeDocument/2006/relationships/hyperlink" Target="http://www.legislation.act.gov.au/a/2010-21" TargetMode="External"/><Relationship Id="rId1093" Type="http://schemas.openxmlformats.org/officeDocument/2006/relationships/hyperlink" Target="http://www.legislation.act.gov.au/a/2011-57" TargetMode="External"/><Relationship Id="rId1107" Type="http://schemas.openxmlformats.org/officeDocument/2006/relationships/hyperlink" Target="http://www.legislation.act.gov.au/a/2014-6/default.asp" TargetMode="External"/><Relationship Id="rId116" Type="http://schemas.openxmlformats.org/officeDocument/2006/relationships/hyperlink" Target="http://www.legislation.act.gov.au/a/2001-14" TargetMode="External"/><Relationship Id="rId323" Type="http://schemas.openxmlformats.org/officeDocument/2006/relationships/header" Target="header12.xml"/><Relationship Id="rId530" Type="http://schemas.openxmlformats.org/officeDocument/2006/relationships/hyperlink" Target="http://www.legislation.act.gov.au/a/2016-4/default.asp" TargetMode="External"/><Relationship Id="rId768" Type="http://schemas.openxmlformats.org/officeDocument/2006/relationships/hyperlink" Target="http://www.legislation.act.gov.au/a/2011-22" TargetMode="External"/><Relationship Id="rId975" Type="http://schemas.openxmlformats.org/officeDocument/2006/relationships/hyperlink" Target="http://www.legislation.act.gov.au/a/2008-20" TargetMode="External"/><Relationship Id="rId20" Type="http://schemas.openxmlformats.org/officeDocument/2006/relationships/footer" Target="footer1.xml"/><Relationship Id="rId628" Type="http://schemas.openxmlformats.org/officeDocument/2006/relationships/hyperlink" Target="http://www.legislation.act.gov.au/a/2016-4/default.asp" TargetMode="External"/><Relationship Id="rId835" Type="http://schemas.openxmlformats.org/officeDocument/2006/relationships/hyperlink" Target="http://www.legislation.act.gov.au/a/2016-52/default.asp" TargetMode="External"/><Relationship Id="rId267" Type="http://schemas.openxmlformats.org/officeDocument/2006/relationships/hyperlink" Target="http://www.legislation.act.gov.au/a/2008-19" TargetMode="External"/><Relationship Id="rId474" Type="http://schemas.openxmlformats.org/officeDocument/2006/relationships/hyperlink" Target="http://www.legislation.act.gov.au/a/2006-23" TargetMode="External"/><Relationship Id="rId1020" Type="http://schemas.openxmlformats.org/officeDocument/2006/relationships/hyperlink" Target="http://www.legislation.act.gov.au/a/2013-44" TargetMode="External"/><Relationship Id="rId1118" Type="http://schemas.openxmlformats.org/officeDocument/2006/relationships/hyperlink" Target="http://www.legislation.act.gov.au/a/2015-50" TargetMode="External"/><Relationship Id="rId127" Type="http://schemas.openxmlformats.org/officeDocument/2006/relationships/hyperlink" Target="http://www.legislation.act.gov.au/a/1930-21" TargetMode="External"/><Relationship Id="rId681" Type="http://schemas.openxmlformats.org/officeDocument/2006/relationships/hyperlink" Target="http://www.legislation.act.gov.au/a/2011-49" TargetMode="External"/><Relationship Id="rId779" Type="http://schemas.openxmlformats.org/officeDocument/2006/relationships/hyperlink" Target="http://www.legislation.act.gov.au/a/2011-22" TargetMode="External"/><Relationship Id="rId902" Type="http://schemas.openxmlformats.org/officeDocument/2006/relationships/hyperlink" Target="http://www.legislation.act.gov.au/a/2006-23" TargetMode="External"/><Relationship Id="rId986" Type="http://schemas.openxmlformats.org/officeDocument/2006/relationships/hyperlink" Target="http://www.legislation.act.gov.au/a/2016-4/default.asp" TargetMode="External"/><Relationship Id="rId31" Type="http://schemas.openxmlformats.org/officeDocument/2006/relationships/header" Target="header7.xml"/><Relationship Id="rId334" Type="http://schemas.openxmlformats.org/officeDocument/2006/relationships/hyperlink" Target="http://www.legislation.act.gov.au/a/2006-23" TargetMode="External"/><Relationship Id="rId541" Type="http://schemas.openxmlformats.org/officeDocument/2006/relationships/hyperlink" Target="http://www.legislation.act.gov.au/a/2016-4/default.asp" TargetMode="External"/><Relationship Id="rId639" Type="http://schemas.openxmlformats.org/officeDocument/2006/relationships/hyperlink" Target="http://www.legislation.act.gov.au/a/2010-21" TargetMode="External"/><Relationship Id="rId180" Type="http://schemas.openxmlformats.org/officeDocument/2006/relationships/hyperlink" Target="http://www.legislation.act.gov.au/a/2001-14" TargetMode="External"/><Relationship Id="rId278" Type="http://schemas.openxmlformats.org/officeDocument/2006/relationships/hyperlink" Target="http://www.legislation.act.gov.au/a/2001-14" TargetMode="External"/><Relationship Id="rId401" Type="http://schemas.openxmlformats.org/officeDocument/2006/relationships/hyperlink" Target="http://www.legislation.act.gov.au/a/2018-9/default.asp" TargetMode="External"/><Relationship Id="rId846" Type="http://schemas.openxmlformats.org/officeDocument/2006/relationships/hyperlink" Target="http://www.legislation.act.gov.au/a/2011-22" TargetMode="External"/><Relationship Id="rId1031" Type="http://schemas.openxmlformats.org/officeDocument/2006/relationships/hyperlink" Target="http://www.legislation.act.gov.au/a/2016-4/default.asp" TargetMode="External"/><Relationship Id="rId1129" Type="http://schemas.openxmlformats.org/officeDocument/2006/relationships/hyperlink" Target="http://www.legislation.act.gov.au/a/2016-52/default.asp" TargetMode="External"/><Relationship Id="rId303" Type="http://schemas.openxmlformats.org/officeDocument/2006/relationships/hyperlink" Target="http://www.legislation.act.gov.au/a/2007-15" TargetMode="External"/><Relationship Id="rId485" Type="http://schemas.openxmlformats.org/officeDocument/2006/relationships/hyperlink" Target="http://www.legislation.act.gov.au/a/2011-22" TargetMode="External"/><Relationship Id="rId692" Type="http://schemas.openxmlformats.org/officeDocument/2006/relationships/hyperlink" Target="http://www.legislation.act.gov.au/a/2010-21" TargetMode="External"/><Relationship Id="rId706" Type="http://schemas.openxmlformats.org/officeDocument/2006/relationships/hyperlink" Target="http://www.legislation.act.gov.au/a/2010-21" TargetMode="External"/><Relationship Id="rId748" Type="http://schemas.openxmlformats.org/officeDocument/2006/relationships/hyperlink" Target="http://www.legislation.act.gov.au/a/2010-21" TargetMode="External"/><Relationship Id="rId913" Type="http://schemas.openxmlformats.org/officeDocument/2006/relationships/hyperlink" Target="http://www.legislation.act.gov.au/a/2006-23" TargetMode="External"/><Relationship Id="rId955" Type="http://schemas.openxmlformats.org/officeDocument/2006/relationships/hyperlink" Target="http://www.legislation.act.gov.au/sl/2006-23" TargetMode="External"/><Relationship Id="rId1140" Type="http://schemas.openxmlformats.org/officeDocument/2006/relationships/header" Target="header14.xml"/><Relationship Id="rId42" Type="http://schemas.openxmlformats.org/officeDocument/2006/relationships/hyperlink" Target="http://www.legislation.act.gov.au/a/2007-15" TargetMode="External"/><Relationship Id="rId84" Type="http://schemas.openxmlformats.org/officeDocument/2006/relationships/hyperlink" Target="http://www.legislation.act.gov.au/a/2001-14" TargetMode="External"/><Relationship Id="rId138" Type="http://schemas.openxmlformats.org/officeDocument/2006/relationships/hyperlink" Target="http://www.legislation.act.gov.au/a/2005-58" TargetMode="External"/><Relationship Id="rId345" Type="http://schemas.openxmlformats.org/officeDocument/2006/relationships/hyperlink" Target="http://www.legislation.act.gov.au/sl/2006-23" TargetMode="External"/><Relationship Id="rId387" Type="http://schemas.openxmlformats.org/officeDocument/2006/relationships/hyperlink" Target="http://www.legislation.act.gov.au/a/2015-38" TargetMode="External"/><Relationship Id="rId510" Type="http://schemas.openxmlformats.org/officeDocument/2006/relationships/hyperlink" Target="http://www.legislation.act.gov.au/a/2011-22" TargetMode="External"/><Relationship Id="rId552" Type="http://schemas.openxmlformats.org/officeDocument/2006/relationships/hyperlink" Target="http://www.legislation.act.gov.au/a/2011-22" TargetMode="External"/><Relationship Id="rId594" Type="http://schemas.openxmlformats.org/officeDocument/2006/relationships/hyperlink" Target="http://www.legislation.act.gov.au/a/2011-22" TargetMode="External"/><Relationship Id="rId608" Type="http://schemas.openxmlformats.org/officeDocument/2006/relationships/hyperlink" Target="http://www.legislation.act.gov.au/a/2008-19" TargetMode="External"/><Relationship Id="rId815" Type="http://schemas.openxmlformats.org/officeDocument/2006/relationships/hyperlink" Target="http://www.legislation.act.gov.au/a/2006-23" TargetMode="External"/><Relationship Id="rId997" Type="http://schemas.openxmlformats.org/officeDocument/2006/relationships/hyperlink" Target="http://www.legislation.act.gov.au/a/2008-19" TargetMode="External"/><Relationship Id="rId191" Type="http://schemas.openxmlformats.org/officeDocument/2006/relationships/hyperlink" Target="http://www.legislation.act.gov.au/a/2001-14" TargetMode="External"/><Relationship Id="rId205" Type="http://schemas.openxmlformats.org/officeDocument/2006/relationships/hyperlink" Target="http://www.legislation.act.gov.au/a/2008-19" TargetMode="External"/><Relationship Id="rId247" Type="http://schemas.openxmlformats.org/officeDocument/2006/relationships/hyperlink" Target="http://www.legislation.act.gov.au/a/2007-15" TargetMode="External"/><Relationship Id="rId412" Type="http://schemas.openxmlformats.org/officeDocument/2006/relationships/hyperlink" Target="http://www.legislation.act.gov.au/a/2011-22" TargetMode="External"/><Relationship Id="rId857" Type="http://schemas.openxmlformats.org/officeDocument/2006/relationships/hyperlink" Target="http://www.legislation.act.gov.au/a/2006-23" TargetMode="External"/><Relationship Id="rId899" Type="http://schemas.openxmlformats.org/officeDocument/2006/relationships/hyperlink" Target="http://www.legislation.act.gov.au/a/2013-44" TargetMode="External"/><Relationship Id="rId1000" Type="http://schemas.openxmlformats.org/officeDocument/2006/relationships/hyperlink" Target="http://www.legislation.act.gov.au/a/2006-23" TargetMode="External"/><Relationship Id="rId1042" Type="http://schemas.openxmlformats.org/officeDocument/2006/relationships/hyperlink" Target="http://www.legislation.act.gov.au/a/2013-44" TargetMode="External"/><Relationship Id="rId1084" Type="http://schemas.openxmlformats.org/officeDocument/2006/relationships/hyperlink" Target="http://www.legislation.act.gov.au/a/2010-40" TargetMode="External"/><Relationship Id="rId107" Type="http://schemas.openxmlformats.org/officeDocument/2006/relationships/hyperlink" Target="http://www.legislation.act.gov.au/a/1992-8" TargetMode="External"/><Relationship Id="rId289" Type="http://schemas.openxmlformats.org/officeDocument/2006/relationships/hyperlink" Target="http://www.legislation.act.gov.au/a/2016-4/default.asp" TargetMode="External"/><Relationship Id="rId454" Type="http://schemas.openxmlformats.org/officeDocument/2006/relationships/hyperlink" Target="http://www.legislation.act.gov.au/a/2016-4/default.asp" TargetMode="External"/><Relationship Id="rId496" Type="http://schemas.openxmlformats.org/officeDocument/2006/relationships/hyperlink" Target="http://www.legislation.act.gov.au/a/2011-22" TargetMode="External"/><Relationship Id="rId661" Type="http://schemas.openxmlformats.org/officeDocument/2006/relationships/hyperlink" Target="http://www.legislation.act.gov.au/a/2010-21" TargetMode="External"/><Relationship Id="rId717" Type="http://schemas.openxmlformats.org/officeDocument/2006/relationships/hyperlink" Target="http://www.legislation.act.gov.au/a/2011-22" TargetMode="External"/><Relationship Id="rId759" Type="http://schemas.openxmlformats.org/officeDocument/2006/relationships/hyperlink" Target="http://www.legislation.act.gov.au/a/2011-22" TargetMode="External"/><Relationship Id="rId924" Type="http://schemas.openxmlformats.org/officeDocument/2006/relationships/hyperlink" Target="http://www.legislation.act.gov.au/a/2006-23" TargetMode="External"/><Relationship Id="rId966" Type="http://schemas.openxmlformats.org/officeDocument/2006/relationships/hyperlink" Target="http://www.legislation.act.gov.au/a/2008-20" TargetMode="External"/><Relationship Id="rId11" Type="http://schemas.openxmlformats.org/officeDocument/2006/relationships/hyperlink" Target="http://www.legislation.act.gov.au" TargetMode="External"/><Relationship Id="rId53" Type="http://schemas.openxmlformats.org/officeDocument/2006/relationships/hyperlink" Target="http://www.legislation.act.gov.au/a/2007-15" TargetMode="External"/><Relationship Id="rId149" Type="http://schemas.openxmlformats.org/officeDocument/2006/relationships/hyperlink" Target="http://www.legislation.act.gov.au/a/2001-14" TargetMode="External"/><Relationship Id="rId314" Type="http://schemas.openxmlformats.org/officeDocument/2006/relationships/hyperlink" Target="http://www.legislation.act.gov.au/a/2005-58" TargetMode="External"/><Relationship Id="rId356" Type="http://schemas.openxmlformats.org/officeDocument/2006/relationships/hyperlink" Target="http://www.legislation.act.gov.au/a/2008-28" TargetMode="External"/><Relationship Id="rId398" Type="http://schemas.openxmlformats.org/officeDocument/2006/relationships/hyperlink" Target="http://www.legislation.act.gov.au/a/2017-9/default.asp" TargetMode="External"/><Relationship Id="rId521" Type="http://schemas.openxmlformats.org/officeDocument/2006/relationships/hyperlink" Target="http://www.legislation.act.gov.au/a/2016-4/default.asp" TargetMode="External"/><Relationship Id="rId563" Type="http://schemas.openxmlformats.org/officeDocument/2006/relationships/hyperlink" Target="http://www.legislation.act.gov.au/a/2016-4/default.asp" TargetMode="External"/><Relationship Id="rId619" Type="http://schemas.openxmlformats.org/officeDocument/2006/relationships/hyperlink" Target="http://www.legislation.act.gov.au/a/2011-22" TargetMode="External"/><Relationship Id="rId770" Type="http://schemas.openxmlformats.org/officeDocument/2006/relationships/hyperlink" Target="http://www.legislation.act.gov.au/a/2011-22" TargetMode="External"/><Relationship Id="rId1151" Type="http://schemas.openxmlformats.org/officeDocument/2006/relationships/fontTable" Target="fontTable.xml"/><Relationship Id="rId95" Type="http://schemas.openxmlformats.org/officeDocument/2006/relationships/hyperlink" Target="http://www.legislation.act.gov.au/a/2007-15" TargetMode="External"/><Relationship Id="rId160" Type="http://schemas.openxmlformats.org/officeDocument/2006/relationships/hyperlink" Target="http://www.legislation.act.gov.au/a/2007-15" TargetMode="External"/><Relationship Id="rId216" Type="http://schemas.openxmlformats.org/officeDocument/2006/relationships/hyperlink" Target="http://www.legislation.act.gov.au/a/2001-14" TargetMode="External"/><Relationship Id="rId423" Type="http://schemas.openxmlformats.org/officeDocument/2006/relationships/hyperlink" Target="http://www.legislation.act.gov.au/a/2011-22" TargetMode="External"/><Relationship Id="rId826" Type="http://schemas.openxmlformats.org/officeDocument/2006/relationships/hyperlink" Target="http://www.legislation.act.gov.au/a/2015-50" TargetMode="External"/><Relationship Id="rId868" Type="http://schemas.openxmlformats.org/officeDocument/2006/relationships/hyperlink" Target="http://www.legislation.act.gov.au/a/2011-22" TargetMode="External"/><Relationship Id="rId1011" Type="http://schemas.openxmlformats.org/officeDocument/2006/relationships/hyperlink" Target="http://www.legislation.act.gov.au/a/2016-4/default.asp" TargetMode="External"/><Relationship Id="rId1053" Type="http://schemas.openxmlformats.org/officeDocument/2006/relationships/hyperlink" Target="http://www.legislation.act.gov.au/sl/2006-26" TargetMode="External"/><Relationship Id="rId1109" Type="http://schemas.openxmlformats.org/officeDocument/2006/relationships/hyperlink" Target="http://www.legislation.act.gov.au/a/2014-58" TargetMode="External"/><Relationship Id="rId258" Type="http://schemas.openxmlformats.org/officeDocument/2006/relationships/hyperlink" Target="http://www.legislation.act.gov.au/a/2011-35" TargetMode="External"/><Relationship Id="rId465" Type="http://schemas.openxmlformats.org/officeDocument/2006/relationships/hyperlink" Target="http://www.legislation.act.gov.au/a/2016-4/default.asp" TargetMode="External"/><Relationship Id="rId630" Type="http://schemas.openxmlformats.org/officeDocument/2006/relationships/hyperlink" Target="http://www.legislation.act.gov.au/a/2010-21" TargetMode="External"/><Relationship Id="rId672" Type="http://schemas.openxmlformats.org/officeDocument/2006/relationships/hyperlink" Target="http://www.legislation.act.gov.au/a/2010-21" TargetMode="External"/><Relationship Id="rId728" Type="http://schemas.openxmlformats.org/officeDocument/2006/relationships/hyperlink" Target="http://www.legislation.act.gov.au/a/2010-21" TargetMode="External"/><Relationship Id="rId935" Type="http://schemas.openxmlformats.org/officeDocument/2006/relationships/hyperlink" Target="http://www.legislation.act.gov.au/a/2007-15" TargetMode="External"/><Relationship Id="rId1095" Type="http://schemas.openxmlformats.org/officeDocument/2006/relationships/hyperlink" Target="http://www.legislation.act.gov.au/a/2011-57" TargetMode="External"/><Relationship Id="rId22" Type="http://schemas.openxmlformats.org/officeDocument/2006/relationships/header" Target="header3.xml"/><Relationship Id="rId64" Type="http://schemas.openxmlformats.org/officeDocument/2006/relationships/hyperlink" Target="http://www.legislation.act.gov.au/a/2001-14" TargetMode="External"/><Relationship Id="rId118" Type="http://schemas.openxmlformats.org/officeDocument/2006/relationships/hyperlink" Target="http://www.legislation.act.gov.au/a/1933-34" TargetMode="External"/><Relationship Id="rId325" Type="http://schemas.openxmlformats.org/officeDocument/2006/relationships/footer" Target="footer14.xml"/><Relationship Id="rId367" Type="http://schemas.openxmlformats.org/officeDocument/2006/relationships/hyperlink" Target="http://www.legislation.act.gov.au/a/2011-48" TargetMode="External"/><Relationship Id="rId532" Type="http://schemas.openxmlformats.org/officeDocument/2006/relationships/hyperlink" Target="http://www.legislation.act.gov.au/a/2011-22" TargetMode="External"/><Relationship Id="rId574" Type="http://schemas.openxmlformats.org/officeDocument/2006/relationships/hyperlink" Target="http://www.legislation.act.gov.au/a/2016-4/default.asp" TargetMode="External"/><Relationship Id="rId977" Type="http://schemas.openxmlformats.org/officeDocument/2006/relationships/hyperlink" Target="http://www.legislation.act.gov.au/a/2008-20" TargetMode="External"/><Relationship Id="rId1120" Type="http://schemas.openxmlformats.org/officeDocument/2006/relationships/hyperlink" Target="http://www.legislation.act.gov.au/a/2014-51/default.asp" TargetMode="External"/><Relationship Id="rId171" Type="http://schemas.openxmlformats.org/officeDocument/2006/relationships/hyperlink" Target="http://www.legislation.act.gov.au/a/2001-14" TargetMode="External"/><Relationship Id="rId227" Type="http://schemas.openxmlformats.org/officeDocument/2006/relationships/hyperlink" Target="http://www.comlaw.gov.au/Series/C2004A02812" TargetMode="External"/><Relationship Id="rId781" Type="http://schemas.openxmlformats.org/officeDocument/2006/relationships/hyperlink" Target="http://www.legislation.act.gov.au/a/2011-22" TargetMode="External"/><Relationship Id="rId837" Type="http://schemas.openxmlformats.org/officeDocument/2006/relationships/hyperlink" Target="http://www.legislation.act.gov.au/a/2011-22" TargetMode="External"/><Relationship Id="rId879" Type="http://schemas.openxmlformats.org/officeDocument/2006/relationships/hyperlink" Target="http://www.legislation.act.gov.au/a/2011-22" TargetMode="External"/><Relationship Id="rId1022" Type="http://schemas.openxmlformats.org/officeDocument/2006/relationships/hyperlink" Target="http://www.legislation.act.gov.au/a/2016-4/default.asp" TargetMode="External"/><Relationship Id="rId269" Type="http://schemas.openxmlformats.org/officeDocument/2006/relationships/hyperlink" Target="http://www.legislation.act.gov.au/a/2008-19" TargetMode="External"/><Relationship Id="rId434" Type="http://schemas.openxmlformats.org/officeDocument/2006/relationships/hyperlink" Target="http://www.legislation.act.gov.au/a/2011-22" TargetMode="External"/><Relationship Id="rId476" Type="http://schemas.openxmlformats.org/officeDocument/2006/relationships/hyperlink" Target="http://www.legislation.act.gov.au/a/2016-48/default.asp" TargetMode="External"/><Relationship Id="rId641" Type="http://schemas.openxmlformats.org/officeDocument/2006/relationships/hyperlink" Target="http://www.legislation.act.gov.au/a/2010-21" TargetMode="External"/><Relationship Id="rId683" Type="http://schemas.openxmlformats.org/officeDocument/2006/relationships/hyperlink" Target="http://www.legislation.act.gov.au/a/2011-22" TargetMode="External"/><Relationship Id="rId739" Type="http://schemas.openxmlformats.org/officeDocument/2006/relationships/hyperlink" Target="http://www.legislation.act.gov.au/a/2011-22" TargetMode="External"/><Relationship Id="rId890" Type="http://schemas.openxmlformats.org/officeDocument/2006/relationships/hyperlink" Target="http://www.legislation.act.gov.au/a/2011-22" TargetMode="External"/><Relationship Id="rId904" Type="http://schemas.openxmlformats.org/officeDocument/2006/relationships/hyperlink" Target="http://www.legislation.act.gov.au/a/2006-23" TargetMode="External"/><Relationship Id="rId1064" Type="http://schemas.openxmlformats.org/officeDocument/2006/relationships/hyperlink" Target="http://www.legislation.act.gov.au/a/2008-7" TargetMode="External"/><Relationship Id="rId33" Type="http://schemas.openxmlformats.org/officeDocument/2006/relationships/footer" Target="footer8.xml"/><Relationship Id="rId129" Type="http://schemas.openxmlformats.org/officeDocument/2006/relationships/hyperlink" Target="http://www.legislation.act.gov.au/a/1999-77" TargetMode="External"/><Relationship Id="rId280" Type="http://schemas.openxmlformats.org/officeDocument/2006/relationships/hyperlink" Target="http://www.legislation.act.gov.au/a/2001-14" TargetMode="External"/><Relationship Id="rId336" Type="http://schemas.openxmlformats.org/officeDocument/2006/relationships/hyperlink" Target="http://www.legislation.act.gov.au/a/2005-58" TargetMode="External"/><Relationship Id="rId501" Type="http://schemas.openxmlformats.org/officeDocument/2006/relationships/hyperlink" Target="http://www.legislation.act.gov.au/a/2016-4/default.asp" TargetMode="External"/><Relationship Id="rId543" Type="http://schemas.openxmlformats.org/officeDocument/2006/relationships/hyperlink" Target="http://www.legislation.act.gov.au/a/2016-4/default.asp" TargetMode="External"/><Relationship Id="rId946" Type="http://schemas.openxmlformats.org/officeDocument/2006/relationships/hyperlink" Target="http://www.legislation.act.gov.au/a/2007-15" TargetMode="External"/><Relationship Id="rId988" Type="http://schemas.openxmlformats.org/officeDocument/2006/relationships/hyperlink" Target="http://www.legislation.act.gov.au/a/2016-4/default.asp" TargetMode="External"/><Relationship Id="rId1131" Type="http://schemas.openxmlformats.org/officeDocument/2006/relationships/hyperlink" Target="http://www.legislation.act.gov.au/a/2017-6/default.asp" TargetMode="External"/><Relationship Id="rId75" Type="http://schemas.openxmlformats.org/officeDocument/2006/relationships/hyperlink" Target="http://www.legislation.act.gov.au/a/2007-15" TargetMode="External"/><Relationship Id="rId140" Type="http://schemas.openxmlformats.org/officeDocument/2006/relationships/hyperlink" Target="http://www.legislation.act.gov.au/a/2005-58" TargetMode="External"/><Relationship Id="rId182" Type="http://schemas.openxmlformats.org/officeDocument/2006/relationships/hyperlink" Target="http://www.legislation.act.gov.au/a/2001-14" TargetMode="External"/><Relationship Id="rId378" Type="http://schemas.openxmlformats.org/officeDocument/2006/relationships/hyperlink" Target="http://www.legislation.act.gov.au/a/2014-6" TargetMode="External"/><Relationship Id="rId403" Type="http://schemas.openxmlformats.org/officeDocument/2006/relationships/hyperlink" Target="http://www.legislation.act.gov.au/a/2006-23" TargetMode="External"/><Relationship Id="rId585" Type="http://schemas.openxmlformats.org/officeDocument/2006/relationships/hyperlink" Target="http://www.legislation.act.gov.au/a/2016-4/default.asp" TargetMode="External"/><Relationship Id="rId750" Type="http://schemas.openxmlformats.org/officeDocument/2006/relationships/hyperlink" Target="http://www.legislation.act.gov.au/a/2010-21" TargetMode="External"/><Relationship Id="rId792" Type="http://schemas.openxmlformats.org/officeDocument/2006/relationships/hyperlink" Target="http://www.legislation.act.gov.au/a/2016-4/default.asp" TargetMode="External"/><Relationship Id="rId806" Type="http://schemas.openxmlformats.org/officeDocument/2006/relationships/hyperlink" Target="http://www.legislation.act.gov.au/a/2010-40" TargetMode="External"/><Relationship Id="rId848" Type="http://schemas.openxmlformats.org/officeDocument/2006/relationships/hyperlink" Target="http://www.legislation.act.gov.au/a/2011-22" TargetMode="External"/><Relationship Id="rId1033" Type="http://schemas.openxmlformats.org/officeDocument/2006/relationships/hyperlink" Target="http://www.legislation.act.gov.au/a/2013-44" TargetMode="External"/><Relationship Id="rId6" Type="http://schemas.openxmlformats.org/officeDocument/2006/relationships/webSettings" Target="webSettings.xml"/><Relationship Id="rId238" Type="http://schemas.openxmlformats.org/officeDocument/2006/relationships/hyperlink" Target="http://www.legislation.act.gov.au/a/2001-14" TargetMode="External"/><Relationship Id="rId445" Type="http://schemas.openxmlformats.org/officeDocument/2006/relationships/hyperlink" Target="http://www.legislation.act.gov.au/a/2006-23" TargetMode="External"/><Relationship Id="rId487" Type="http://schemas.openxmlformats.org/officeDocument/2006/relationships/hyperlink" Target="http://www.legislation.act.gov.au/a/2006-23" TargetMode="External"/><Relationship Id="rId610" Type="http://schemas.openxmlformats.org/officeDocument/2006/relationships/hyperlink" Target="http://www.legislation.act.gov.au/a/2011-22" TargetMode="External"/><Relationship Id="rId652" Type="http://schemas.openxmlformats.org/officeDocument/2006/relationships/hyperlink" Target="http://www.legislation.act.gov.au/a/2010-21" TargetMode="External"/><Relationship Id="rId694" Type="http://schemas.openxmlformats.org/officeDocument/2006/relationships/hyperlink" Target="http://www.legislation.act.gov.au/a/2010-21" TargetMode="External"/><Relationship Id="rId708" Type="http://schemas.openxmlformats.org/officeDocument/2006/relationships/hyperlink" Target="http://www.legislation.act.gov.au/a/2010-21" TargetMode="External"/><Relationship Id="rId915" Type="http://schemas.openxmlformats.org/officeDocument/2006/relationships/hyperlink" Target="http://www.legislation.act.gov.au/a/2006-23" TargetMode="External"/><Relationship Id="rId1075" Type="http://schemas.openxmlformats.org/officeDocument/2006/relationships/hyperlink" Target="http://www.legislation.act.gov.au/a/2009-24" TargetMode="External"/><Relationship Id="rId291" Type="http://schemas.openxmlformats.org/officeDocument/2006/relationships/hyperlink" Target="http://www.legislation.act.gov.au/a/2001-14" TargetMode="External"/><Relationship Id="rId305" Type="http://schemas.openxmlformats.org/officeDocument/2006/relationships/hyperlink" Target="http://www.legislation.act.gov.au/a/2008-19" TargetMode="External"/><Relationship Id="rId347" Type="http://schemas.openxmlformats.org/officeDocument/2006/relationships/hyperlink" Target="http://www.legislation.act.gov.au/a/2008-19" TargetMode="External"/><Relationship Id="rId512" Type="http://schemas.openxmlformats.org/officeDocument/2006/relationships/hyperlink" Target="http://www.legislation.act.gov.au/a/2016-4/default.asp" TargetMode="External"/><Relationship Id="rId957" Type="http://schemas.openxmlformats.org/officeDocument/2006/relationships/hyperlink" Target="http://www.legislation.act.gov.au/sl/2006-23" TargetMode="External"/><Relationship Id="rId999" Type="http://schemas.openxmlformats.org/officeDocument/2006/relationships/hyperlink" Target="http://www.legislation.act.gov.au/a/2013-44" TargetMode="External"/><Relationship Id="rId1100" Type="http://schemas.openxmlformats.org/officeDocument/2006/relationships/hyperlink" Target="http://www.legislation.act.gov.au/a/2012-13" TargetMode="External"/><Relationship Id="rId1142" Type="http://schemas.openxmlformats.org/officeDocument/2006/relationships/footer" Target="footer16.xml"/><Relationship Id="rId44" Type="http://schemas.openxmlformats.org/officeDocument/2006/relationships/hyperlink" Target="http://www.legislation.act.gov.au/a/1991-1" TargetMode="External"/><Relationship Id="rId86" Type="http://schemas.openxmlformats.org/officeDocument/2006/relationships/hyperlink" Target="http://www.legislation.act.gov.au/a/1992-8" TargetMode="External"/><Relationship Id="rId151" Type="http://schemas.openxmlformats.org/officeDocument/2006/relationships/hyperlink" Target="http://www.legislation.act.gov.au/a/2001-14" TargetMode="External"/><Relationship Id="rId389" Type="http://schemas.openxmlformats.org/officeDocument/2006/relationships/hyperlink" Target="http://www.legislation.act.gov.au/a/2015-50" TargetMode="External"/><Relationship Id="rId554" Type="http://schemas.openxmlformats.org/officeDocument/2006/relationships/hyperlink" Target="http://www.legislation.act.gov.au/a/2016-4/default.asp" TargetMode="External"/><Relationship Id="rId596" Type="http://schemas.openxmlformats.org/officeDocument/2006/relationships/hyperlink" Target="http://www.legislation.act.gov.au/a/2011-22" TargetMode="External"/><Relationship Id="rId761" Type="http://schemas.openxmlformats.org/officeDocument/2006/relationships/hyperlink" Target="http://www.legislation.act.gov.au/a/2011-22" TargetMode="External"/><Relationship Id="rId817" Type="http://schemas.openxmlformats.org/officeDocument/2006/relationships/hyperlink" Target="http://www.legislation.act.gov.au/a/2011-22" TargetMode="External"/><Relationship Id="rId859" Type="http://schemas.openxmlformats.org/officeDocument/2006/relationships/hyperlink" Target="http://www.legislation.act.gov.au/a/2011-55" TargetMode="External"/><Relationship Id="rId1002" Type="http://schemas.openxmlformats.org/officeDocument/2006/relationships/hyperlink" Target="http://www.legislation.act.gov.au/a/2011-22" TargetMode="External"/><Relationship Id="rId193" Type="http://schemas.openxmlformats.org/officeDocument/2006/relationships/hyperlink" Target="http://www.legislation.act.gov.au/a/2005-58" TargetMode="External"/><Relationship Id="rId207" Type="http://schemas.openxmlformats.org/officeDocument/2006/relationships/hyperlink" Target="http://www.legislation.act.gov.au/a/2001-14" TargetMode="External"/><Relationship Id="rId249" Type="http://schemas.openxmlformats.org/officeDocument/2006/relationships/hyperlink" Target="http://www.legislation.act.gov.au/a/1992-8" TargetMode="External"/><Relationship Id="rId414" Type="http://schemas.openxmlformats.org/officeDocument/2006/relationships/hyperlink" Target="http://www.legislation.act.gov.au/a/2006-23" TargetMode="External"/><Relationship Id="rId456" Type="http://schemas.openxmlformats.org/officeDocument/2006/relationships/hyperlink" Target="http://www.legislation.act.gov.au/a/2016-4/default.asp" TargetMode="External"/><Relationship Id="rId498" Type="http://schemas.openxmlformats.org/officeDocument/2006/relationships/hyperlink" Target="http://www.legislation.act.gov.au/a/2011-22" TargetMode="External"/><Relationship Id="rId621" Type="http://schemas.openxmlformats.org/officeDocument/2006/relationships/hyperlink" Target="http://www.legislation.act.gov.au/a/2011-22" TargetMode="External"/><Relationship Id="rId663" Type="http://schemas.openxmlformats.org/officeDocument/2006/relationships/hyperlink" Target="http://www.legislation.act.gov.au/a/2010-21" TargetMode="External"/><Relationship Id="rId870" Type="http://schemas.openxmlformats.org/officeDocument/2006/relationships/hyperlink" Target="http://www.legislation.act.gov.au/a/2009-7" TargetMode="External"/><Relationship Id="rId1044" Type="http://schemas.openxmlformats.org/officeDocument/2006/relationships/hyperlink" Target="http://www.legislation.act.gov.au/a/2006-23" TargetMode="External"/><Relationship Id="rId1086" Type="http://schemas.openxmlformats.org/officeDocument/2006/relationships/hyperlink" Target="http://www.legislation.act.gov.au/a/2010-40" TargetMode="External"/><Relationship Id="rId13" Type="http://schemas.openxmlformats.org/officeDocument/2006/relationships/hyperlink" Target="http://www.legislation.act.gov.au/a/2001-14" TargetMode="External"/><Relationship Id="rId109" Type="http://schemas.openxmlformats.org/officeDocument/2006/relationships/hyperlink" Target="http://www.legislation.act.gov.au/a/2005-58" TargetMode="External"/><Relationship Id="rId260" Type="http://schemas.openxmlformats.org/officeDocument/2006/relationships/hyperlink" Target="http://www.legislation.act.gov.au/a/2008-19" TargetMode="External"/><Relationship Id="rId316" Type="http://schemas.openxmlformats.org/officeDocument/2006/relationships/hyperlink" Target="http://www.legislation.act.gov.au/a/2007-15" TargetMode="External"/><Relationship Id="rId523" Type="http://schemas.openxmlformats.org/officeDocument/2006/relationships/hyperlink" Target="http://www.legislation.act.gov.au/a/2016-4/default.asp" TargetMode="External"/><Relationship Id="rId719" Type="http://schemas.openxmlformats.org/officeDocument/2006/relationships/hyperlink" Target="http://www.legislation.act.gov.au/a/2010-21" TargetMode="External"/><Relationship Id="rId926" Type="http://schemas.openxmlformats.org/officeDocument/2006/relationships/hyperlink" Target="http://www.legislation.act.gov.au/a/2006-23" TargetMode="External"/><Relationship Id="rId968" Type="http://schemas.openxmlformats.org/officeDocument/2006/relationships/hyperlink" Target="http://www.legislation.act.gov.au/a/2008-20" TargetMode="External"/><Relationship Id="rId1111" Type="http://schemas.openxmlformats.org/officeDocument/2006/relationships/hyperlink" Target="http://www.legislation.act.gov.au/a/2015-3" TargetMode="External"/><Relationship Id="rId55" Type="http://schemas.openxmlformats.org/officeDocument/2006/relationships/hyperlink" Target="http://www.legislation.act.gov.au/a/2007-15" TargetMode="External"/><Relationship Id="rId97" Type="http://schemas.openxmlformats.org/officeDocument/2006/relationships/hyperlink" Target="http://www.legislation.act.gov.au/a/2001-14" TargetMode="External"/><Relationship Id="rId120" Type="http://schemas.openxmlformats.org/officeDocument/2006/relationships/hyperlink" Target="http://www.legislation.act.gov.au/a/2001-14" TargetMode="External"/><Relationship Id="rId358" Type="http://schemas.openxmlformats.org/officeDocument/2006/relationships/hyperlink" Target="http://www.legislation.act.gov.au/a/2009-24" TargetMode="External"/><Relationship Id="rId565" Type="http://schemas.openxmlformats.org/officeDocument/2006/relationships/hyperlink" Target="http://www.legislation.act.gov.au/a/2016-4/default.asp" TargetMode="External"/><Relationship Id="rId730" Type="http://schemas.openxmlformats.org/officeDocument/2006/relationships/hyperlink" Target="http://www.legislation.act.gov.au/a/2010-21" TargetMode="External"/><Relationship Id="rId772" Type="http://schemas.openxmlformats.org/officeDocument/2006/relationships/hyperlink" Target="http://www.legislation.act.gov.au/a/2011-22" TargetMode="External"/><Relationship Id="rId828" Type="http://schemas.openxmlformats.org/officeDocument/2006/relationships/hyperlink" Target="http://www.legislation.act.gov.au/a/2011-22" TargetMode="External"/><Relationship Id="rId1013" Type="http://schemas.openxmlformats.org/officeDocument/2006/relationships/hyperlink" Target="http://www.legislation.act.gov.au/a/2013-44" TargetMode="External"/><Relationship Id="rId162" Type="http://schemas.openxmlformats.org/officeDocument/2006/relationships/hyperlink" Target="http://www.legislation.act.gov.au/a/1992-8" TargetMode="External"/><Relationship Id="rId218" Type="http://schemas.openxmlformats.org/officeDocument/2006/relationships/hyperlink" Target="http://www.legislation.act.gov.au/a/2001-14" TargetMode="External"/><Relationship Id="rId425" Type="http://schemas.openxmlformats.org/officeDocument/2006/relationships/hyperlink" Target="http://www.legislation.act.gov.au/a/2006-23" TargetMode="External"/><Relationship Id="rId467" Type="http://schemas.openxmlformats.org/officeDocument/2006/relationships/hyperlink" Target="http://www.legislation.act.gov.au/a/2016-4/default.asp" TargetMode="External"/><Relationship Id="rId632" Type="http://schemas.openxmlformats.org/officeDocument/2006/relationships/hyperlink" Target="http://www.legislation.act.gov.au/a/2010-21" TargetMode="External"/><Relationship Id="rId1055" Type="http://schemas.openxmlformats.org/officeDocument/2006/relationships/hyperlink" Target="http://www.legislation.act.gov.au/sl/2006-23" TargetMode="External"/><Relationship Id="rId1097" Type="http://schemas.openxmlformats.org/officeDocument/2006/relationships/hyperlink" Target="http://www.legislation.act.gov.au/a/2011-57" TargetMode="External"/><Relationship Id="rId271" Type="http://schemas.openxmlformats.org/officeDocument/2006/relationships/hyperlink" Target="http://www.legislation.act.gov.au/a/2007-15" TargetMode="External"/><Relationship Id="rId674" Type="http://schemas.openxmlformats.org/officeDocument/2006/relationships/hyperlink" Target="http://www.legislation.act.gov.au/a/2010-21" TargetMode="External"/><Relationship Id="rId881" Type="http://schemas.openxmlformats.org/officeDocument/2006/relationships/hyperlink" Target="http://www.legislation.act.gov.au/a/2009-24" TargetMode="External"/><Relationship Id="rId937" Type="http://schemas.openxmlformats.org/officeDocument/2006/relationships/hyperlink" Target="http://www.legislation.act.gov.au/a/2006-23" TargetMode="External"/><Relationship Id="rId979" Type="http://schemas.openxmlformats.org/officeDocument/2006/relationships/hyperlink" Target="http://www.legislation.act.gov.au/a/2010-21" TargetMode="External"/><Relationship Id="rId1122" Type="http://schemas.openxmlformats.org/officeDocument/2006/relationships/hyperlink" Target="http://www.legislation.act.gov.au/a/2016-4/default.asp" TargetMode="External"/><Relationship Id="rId24" Type="http://schemas.openxmlformats.org/officeDocument/2006/relationships/header" Target="header4.xml"/><Relationship Id="rId66" Type="http://schemas.openxmlformats.org/officeDocument/2006/relationships/hyperlink" Target="http://www.legislation.act.gov.au/a/2001-14" TargetMode="External"/><Relationship Id="rId131" Type="http://schemas.openxmlformats.org/officeDocument/2006/relationships/hyperlink" Target="http://www.legislation.act.gov.au/a/2001-14" TargetMode="External"/><Relationship Id="rId327" Type="http://schemas.openxmlformats.org/officeDocument/2006/relationships/hyperlink" Target="http://www.legislation.act.gov.au/a/2005-58" TargetMode="External"/><Relationship Id="rId369" Type="http://schemas.openxmlformats.org/officeDocument/2006/relationships/hyperlink" Target="http://www.legislation.act.gov.au/cn/2012-4/default.asp" TargetMode="External"/><Relationship Id="rId534" Type="http://schemas.openxmlformats.org/officeDocument/2006/relationships/hyperlink" Target="http://www.legislation.act.gov.au/a/2016-4/default.asp" TargetMode="External"/><Relationship Id="rId576" Type="http://schemas.openxmlformats.org/officeDocument/2006/relationships/hyperlink" Target="http://www.legislation.act.gov.au/a/2015-50" TargetMode="External"/><Relationship Id="rId741" Type="http://schemas.openxmlformats.org/officeDocument/2006/relationships/hyperlink" Target="http://www.legislation.act.gov.au/a/2011-22" TargetMode="External"/><Relationship Id="rId783" Type="http://schemas.openxmlformats.org/officeDocument/2006/relationships/hyperlink" Target="http://www.legislation.act.gov.au/a/2011-22" TargetMode="External"/><Relationship Id="rId839" Type="http://schemas.openxmlformats.org/officeDocument/2006/relationships/hyperlink" Target="http://www.legislation.act.gov.au/a/2006-23" TargetMode="External"/><Relationship Id="rId990" Type="http://schemas.openxmlformats.org/officeDocument/2006/relationships/hyperlink" Target="http://www.legislation.act.gov.au/a/2017-6/default.asp" TargetMode="External"/><Relationship Id="rId173" Type="http://schemas.openxmlformats.org/officeDocument/2006/relationships/hyperlink" Target="http://www.legislation.act.gov.au/a/1933-34" TargetMode="External"/><Relationship Id="rId229" Type="http://schemas.openxmlformats.org/officeDocument/2006/relationships/hyperlink" Target="http://www.legislation.act.gov.au/a/2001-14" TargetMode="External"/><Relationship Id="rId380" Type="http://schemas.openxmlformats.org/officeDocument/2006/relationships/hyperlink" Target="http://www.legislation.act.gov.au/a/2015-38" TargetMode="External"/><Relationship Id="rId436" Type="http://schemas.openxmlformats.org/officeDocument/2006/relationships/hyperlink" Target="http://www.legislation.act.gov.au/a/2009-7" TargetMode="External"/><Relationship Id="rId601" Type="http://schemas.openxmlformats.org/officeDocument/2006/relationships/hyperlink" Target="http://www.legislation.act.gov.au/a/2014-6" TargetMode="External"/><Relationship Id="rId643" Type="http://schemas.openxmlformats.org/officeDocument/2006/relationships/hyperlink" Target="http://www.legislation.act.gov.au/a/2010-21" TargetMode="External"/><Relationship Id="rId1024" Type="http://schemas.openxmlformats.org/officeDocument/2006/relationships/hyperlink" Target="http://www.legislation.act.gov.au/a/2016-4/default.asp" TargetMode="External"/><Relationship Id="rId1066" Type="http://schemas.openxmlformats.org/officeDocument/2006/relationships/hyperlink" Target="http://www.legislation.act.gov.au/a/2008-28" TargetMode="External"/><Relationship Id="rId240" Type="http://schemas.openxmlformats.org/officeDocument/2006/relationships/hyperlink" Target="http://www.legislation.act.gov.au/a/2001-14" TargetMode="External"/><Relationship Id="rId478" Type="http://schemas.openxmlformats.org/officeDocument/2006/relationships/hyperlink" Target="http://www.legislation.act.gov.au/a/2011-22" TargetMode="External"/><Relationship Id="rId685" Type="http://schemas.openxmlformats.org/officeDocument/2006/relationships/hyperlink" Target="http://www.legislation.act.gov.au/a/2011-22" TargetMode="External"/><Relationship Id="rId850" Type="http://schemas.openxmlformats.org/officeDocument/2006/relationships/hyperlink" Target="http://www.legislation.act.gov.au/a/2015-50" TargetMode="External"/><Relationship Id="rId892" Type="http://schemas.openxmlformats.org/officeDocument/2006/relationships/hyperlink" Target="http://www.legislation.act.gov.au/a/2015-38/default.asp" TargetMode="External"/><Relationship Id="rId906" Type="http://schemas.openxmlformats.org/officeDocument/2006/relationships/hyperlink" Target="http://www.legislation.act.gov.au/a/2006-23" TargetMode="External"/><Relationship Id="rId948" Type="http://schemas.openxmlformats.org/officeDocument/2006/relationships/hyperlink" Target="http://www.legislation.act.gov.au/sl/2006-26" TargetMode="External"/><Relationship Id="rId1133" Type="http://schemas.openxmlformats.org/officeDocument/2006/relationships/hyperlink" Target="http://www.legislation.act.gov.au/a/2017-9/default.asp" TargetMode="External"/><Relationship Id="rId35" Type="http://schemas.openxmlformats.org/officeDocument/2006/relationships/footer" Target="footer9.xml"/><Relationship Id="rId77" Type="http://schemas.openxmlformats.org/officeDocument/2006/relationships/hyperlink" Target="http://www.legislation.act.gov.au/a/2007-15" TargetMode="External"/><Relationship Id="rId100" Type="http://schemas.openxmlformats.org/officeDocument/2006/relationships/hyperlink" Target="http://www.legislation.act.gov.au/a/2001-14" TargetMode="External"/><Relationship Id="rId282" Type="http://schemas.openxmlformats.org/officeDocument/2006/relationships/hyperlink" Target="http://www.legislation.act.gov.au/a/2001-14" TargetMode="External"/><Relationship Id="rId338" Type="http://schemas.openxmlformats.org/officeDocument/2006/relationships/hyperlink" Target="http://www.legislation.act.gov.au/a/2005-58" TargetMode="External"/><Relationship Id="rId503" Type="http://schemas.openxmlformats.org/officeDocument/2006/relationships/hyperlink" Target="http://www.legislation.act.gov.au/a/2016-4/default.asp" TargetMode="External"/><Relationship Id="rId545" Type="http://schemas.openxmlformats.org/officeDocument/2006/relationships/hyperlink" Target="http://www.legislation.act.gov.au/a/2011-22" TargetMode="External"/><Relationship Id="rId587" Type="http://schemas.openxmlformats.org/officeDocument/2006/relationships/hyperlink" Target="http://www.legislation.act.gov.au/a/2016-4/default.asp" TargetMode="External"/><Relationship Id="rId710" Type="http://schemas.openxmlformats.org/officeDocument/2006/relationships/hyperlink" Target="http://www.legislation.act.gov.au/a/2010-21" TargetMode="External"/><Relationship Id="rId752" Type="http://schemas.openxmlformats.org/officeDocument/2006/relationships/hyperlink" Target="http://www.legislation.act.gov.au/a/2010-21" TargetMode="External"/><Relationship Id="rId808" Type="http://schemas.openxmlformats.org/officeDocument/2006/relationships/hyperlink" Target="http://www.legislation.act.gov.au/a/2011-22" TargetMode="External"/><Relationship Id="rId8" Type="http://schemas.openxmlformats.org/officeDocument/2006/relationships/endnotes" Target="endnotes.xml"/><Relationship Id="rId142" Type="http://schemas.openxmlformats.org/officeDocument/2006/relationships/hyperlink" Target="http://www.legislation.act.gov.au/a/2005-58" TargetMode="External"/><Relationship Id="rId184" Type="http://schemas.openxmlformats.org/officeDocument/2006/relationships/hyperlink" Target="http://www.legislation.nsw.gov.au/maintop/view/inforce/act+93+1999+cd+0+N" TargetMode="External"/><Relationship Id="rId391" Type="http://schemas.openxmlformats.org/officeDocument/2006/relationships/hyperlink" Target="http://www.legislation.act.gov.au/a/2016-12/default.asp" TargetMode="External"/><Relationship Id="rId405" Type="http://schemas.openxmlformats.org/officeDocument/2006/relationships/hyperlink" Target="http://www.legislation.act.gov.au/a/2006-23" TargetMode="External"/><Relationship Id="rId447" Type="http://schemas.openxmlformats.org/officeDocument/2006/relationships/hyperlink" Target="http://www.legislation.act.gov.au/a/2016-4/default.asp" TargetMode="External"/><Relationship Id="rId612" Type="http://schemas.openxmlformats.org/officeDocument/2006/relationships/hyperlink" Target="http://www.legislation.act.gov.au/a/2006-23" TargetMode="External"/><Relationship Id="rId794" Type="http://schemas.openxmlformats.org/officeDocument/2006/relationships/hyperlink" Target="http://www.legislation.act.gov.au/a/2010-30" TargetMode="External"/><Relationship Id="rId1035" Type="http://schemas.openxmlformats.org/officeDocument/2006/relationships/hyperlink" Target="http://www.legislation.act.gov.au/a/2013-44" TargetMode="External"/><Relationship Id="rId1077" Type="http://schemas.openxmlformats.org/officeDocument/2006/relationships/hyperlink" Target="http://www.legislation.act.gov.au/a/2009-28" TargetMode="External"/><Relationship Id="rId251" Type="http://schemas.openxmlformats.org/officeDocument/2006/relationships/hyperlink" Target="http://www.legislation.act.gov.au/a/2001-14" TargetMode="External"/><Relationship Id="rId489" Type="http://schemas.openxmlformats.org/officeDocument/2006/relationships/hyperlink" Target="http://www.legislation.act.gov.au/a/2011-22" TargetMode="External"/><Relationship Id="rId654" Type="http://schemas.openxmlformats.org/officeDocument/2006/relationships/hyperlink" Target="http://www.legislation.act.gov.au/a/2011-22" TargetMode="External"/><Relationship Id="rId696" Type="http://schemas.openxmlformats.org/officeDocument/2006/relationships/hyperlink" Target="http://www.legislation.act.gov.au/a/2010-21" TargetMode="External"/><Relationship Id="rId861" Type="http://schemas.openxmlformats.org/officeDocument/2006/relationships/hyperlink" Target="http://www.legislation.act.gov.au/a/2011-22" TargetMode="External"/><Relationship Id="rId917" Type="http://schemas.openxmlformats.org/officeDocument/2006/relationships/hyperlink" Target="http://www.legislation.act.gov.au/a/2006-23" TargetMode="External"/><Relationship Id="rId959" Type="http://schemas.openxmlformats.org/officeDocument/2006/relationships/hyperlink" Target="http://www.legislation.act.gov.au/a/2006-23" TargetMode="External"/><Relationship Id="rId1102" Type="http://schemas.openxmlformats.org/officeDocument/2006/relationships/hyperlink" Target="http://www.legislation.act.gov.au/a/2012-34" TargetMode="External"/><Relationship Id="rId46" Type="http://schemas.openxmlformats.org/officeDocument/2006/relationships/hyperlink" Target="http://www.legislation.act.gov.au/a/2007-15" TargetMode="External"/><Relationship Id="rId293" Type="http://schemas.openxmlformats.org/officeDocument/2006/relationships/header" Target="header10.xml"/><Relationship Id="rId307" Type="http://schemas.openxmlformats.org/officeDocument/2006/relationships/hyperlink" Target="http://www.legislation.act.gov.au/a/2007-15" TargetMode="External"/><Relationship Id="rId349" Type="http://schemas.openxmlformats.org/officeDocument/2006/relationships/hyperlink" Target="http://www.legislation.act.gov.au/cn/2008-13/default.asp" TargetMode="External"/><Relationship Id="rId514" Type="http://schemas.openxmlformats.org/officeDocument/2006/relationships/hyperlink" Target="http://www.legislation.act.gov.au/a/2011-22" TargetMode="External"/><Relationship Id="rId556" Type="http://schemas.openxmlformats.org/officeDocument/2006/relationships/hyperlink" Target="http://www.legislation.act.gov.au/a/2012-34" TargetMode="External"/><Relationship Id="rId721" Type="http://schemas.openxmlformats.org/officeDocument/2006/relationships/hyperlink" Target="http://www.legislation.act.gov.au/a/2010-21" TargetMode="External"/><Relationship Id="rId763" Type="http://schemas.openxmlformats.org/officeDocument/2006/relationships/hyperlink" Target="http://www.legislation.act.gov.au/a/2011-22" TargetMode="External"/><Relationship Id="rId1144" Type="http://schemas.openxmlformats.org/officeDocument/2006/relationships/header" Target="header16.xml"/><Relationship Id="rId88" Type="http://schemas.openxmlformats.org/officeDocument/2006/relationships/hyperlink" Target="http://www.legislation.act.gov.au/a/2001-14" TargetMode="External"/><Relationship Id="rId111" Type="http://schemas.openxmlformats.org/officeDocument/2006/relationships/hyperlink" Target="http://www.legislation.act.gov.au/a/2005-58" TargetMode="External"/><Relationship Id="rId153" Type="http://schemas.openxmlformats.org/officeDocument/2006/relationships/hyperlink" Target="http://www.legislation.act.gov.au/a/2001-14" TargetMode="External"/><Relationship Id="rId195" Type="http://schemas.openxmlformats.org/officeDocument/2006/relationships/hyperlink" Target="http://www.legislation.act.gov.au/a/2008-19" TargetMode="External"/><Relationship Id="rId209" Type="http://schemas.openxmlformats.org/officeDocument/2006/relationships/hyperlink" Target="http://www.legislation.act.gov.au/a/2001-14" TargetMode="External"/><Relationship Id="rId360" Type="http://schemas.openxmlformats.org/officeDocument/2006/relationships/hyperlink" Target="http://www.legislation.act.gov.au/a/2008-51" TargetMode="External"/><Relationship Id="rId416" Type="http://schemas.openxmlformats.org/officeDocument/2006/relationships/hyperlink" Target="http://www.legislation.act.gov.au/a/2006-23" TargetMode="External"/><Relationship Id="rId598" Type="http://schemas.openxmlformats.org/officeDocument/2006/relationships/hyperlink" Target="http://www.legislation.act.gov.au/a/2011-22" TargetMode="External"/><Relationship Id="rId819" Type="http://schemas.openxmlformats.org/officeDocument/2006/relationships/hyperlink" Target="http://www.legislation.act.gov.au/a/2008-19" TargetMode="External"/><Relationship Id="rId970" Type="http://schemas.openxmlformats.org/officeDocument/2006/relationships/hyperlink" Target="http://www.legislation.act.gov.au/a/2008-20" TargetMode="External"/><Relationship Id="rId1004" Type="http://schemas.openxmlformats.org/officeDocument/2006/relationships/hyperlink" Target="http://www.legislation.act.gov.au/a/2006-23" TargetMode="External"/><Relationship Id="rId1046" Type="http://schemas.openxmlformats.org/officeDocument/2006/relationships/hyperlink" Target="http://www.legislation.act.gov.au/a/2013-44" TargetMode="External"/><Relationship Id="rId220" Type="http://schemas.openxmlformats.org/officeDocument/2006/relationships/hyperlink" Target="http://www.comlaw.gov.au/Series/C2004A02812" TargetMode="External"/><Relationship Id="rId458" Type="http://schemas.openxmlformats.org/officeDocument/2006/relationships/hyperlink" Target="http://www.legislation.act.gov.au/a/2016-4/default.asp" TargetMode="External"/><Relationship Id="rId623" Type="http://schemas.openxmlformats.org/officeDocument/2006/relationships/hyperlink" Target="http://www.legislation.act.gov.au/a/2011-22" TargetMode="External"/><Relationship Id="rId665" Type="http://schemas.openxmlformats.org/officeDocument/2006/relationships/hyperlink" Target="http://www.legislation.act.gov.au/a/2010-21" TargetMode="External"/><Relationship Id="rId830" Type="http://schemas.openxmlformats.org/officeDocument/2006/relationships/hyperlink" Target="http://www.legislation.act.gov.au/a/2016-4/default.asp" TargetMode="External"/><Relationship Id="rId872" Type="http://schemas.openxmlformats.org/officeDocument/2006/relationships/hyperlink" Target="http://www.legislation.act.gov.au/a/2008-19" TargetMode="External"/><Relationship Id="rId928" Type="http://schemas.openxmlformats.org/officeDocument/2006/relationships/hyperlink" Target="http://www.legislation.act.gov.au/a/2006-23" TargetMode="External"/><Relationship Id="rId1088" Type="http://schemas.openxmlformats.org/officeDocument/2006/relationships/hyperlink" Target="http://www.legislation.act.gov.au/a/2011-22" TargetMode="External"/><Relationship Id="rId15" Type="http://schemas.openxmlformats.org/officeDocument/2006/relationships/hyperlink" Target="http://www.legislation.act.gov.au" TargetMode="External"/><Relationship Id="rId57" Type="http://schemas.openxmlformats.org/officeDocument/2006/relationships/hyperlink" Target="http://www.legislation.act.gov.au/a/2007-15" TargetMode="External"/><Relationship Id="rId262" Type="http://schemas.openxmlformats.org/officeDocument/2006/relationships/hyperlink" Target="http://www.legislation.act.gov.au/a/2008-19" TargetMode="External"/><Relationship Id="rId318" Type="http://schemas.openxmlformats.org/officeDocument/2006/relationships/hyperlink" Target="http://www.legislation.act.gov.au/a/2005-58" TargetMode="External"/><Relationship Id="rId525" Type="http://schemas.openxmlformats.org/officeDocument/2006/relationships/hyperlink" Target="http://www.legislation.act.gov.au/a/2016-4/default.asp" TargetMode="External"/><Relationship Id="rId567" Type="http://schemas.openxmlformats.org/officeDocument/2006/relationships/hyperlink" Target="http://www.legislation.act.gov.au/a/2011-22" TargetMode="External"/><Relationship Id="rId732" Type="http://schemas.openxmlformats.org/officeDocument/2006/relationships/hyperlink" Target="http://www.legislation.act.gov.au/a/2014-58" TargetMode="External"/><Relationship Id="rId1113" Type="http://schemas.openxmlformats.org/officeDocument/2006/relationships/hyperlink" Target="http://www.legislation.act.gov.au/a/2015-15" TargetMode="External"/><Relationship Id="rId99" Type="http://schemas.openxmlformats.org/officeDocument/2006/relationships/hyperlink" Target="http://www.legislation.act.gov.au/a/2015-38" TargetMode="External"/><Relationship Id="rId122" Type="http://schemas.openxmlformats.org/officeDocument/2006/relationships/hyperlink" Target="http://www.legislation.act.gov.au/a/2016-12/default.asp" TargetMode="External"/><Relationship Id="rId164" Type="http://schemas.openxmlformats.org/officeDocument/2006/relationships/hyperlink" Target="http://www.legislation.act.gov.au/a/2001-14" TargetMode="External"/><Relationship Id="rId371" Type="http://schemas.openxmlformats.org/officeDocument/2006/relationships/hyperlink" Target="http://www.legislation.act.gov.au/a/2011-55" TargetMode="External"/><Relationship Id="rId774" Type="http://schemas.openxmlformats.org/officeDocument/2006/relationships/hyperlink" Target="http://www.legislation.act.gov.au/a/2017-9/default.asp" TargetMode="External"/><Relationship Id="rId981" Type="http://schemas.openxmlformats.org/officeDocument/2006/relationships/hyperlink" Target="http://www.legislation.act.gov.au/a/2010-21" TargetMode="External"/><Relationship Id="rId1015" Type="http://schemas.openxmlformats.org/officeDocument/2006/relationships/hyperlink" Target="http://www.legislation.act.gov.au/a/2007-15" TargetMode="External"/><Relationship Id="rId1057" Type="http://schemas.openxmlformats.org/officeDocument/2006/relationships/hyperlink" Target="http://www.legislation.act.gov.au/a/2007-15" TargetMode="External"/><Relationship Id="rId427" Type="http://schemas.openxmlformats.org/officeDocument/2006/relationships/hyperlink" Target="http://www.legislation.act.gov.au/a/2011-22" TargetMode="External"/><Relationship Id="rId469" Type="http://schemas.openxmlformats.org/officeDocument/2006/relationships/hyperlink" Target="http://www.legislation.act.gov.au/a/2016-4/default.asp" TargetMode="External"/><Relationship Id="rId634" Type="http://schemas.openxmlformats.org/officeDocument/2006/relationships/hyperlink" Target="http://www.legislation.act.gov.au/a/2010-21" TargetMode="External"/><Relationship Id="rId676" Type="http://schemas.openxmlformats.org/officeDocument/2006/relationships/hyperlink" Target="http://www.legislation.act.gov.au/a/2010-21" TargetMode="External"/><Relationship Id="rId841" Type="http://schemas.openxmlformats.org/officeDocument/2006/relationships/hyperlink" Target="http://www.legislation.act.gov.au/a/2011-22" TargetMode="External"/><Relationship Id="rId883" Type="http://schemas.openxmlformats.org/officeDocument/2006/relationships/hyperlink" Target="http://www.legislation.act.gov.au/a/2008-19" TargetMode="External"/><Relationship Id="rId1099" Type="http://schemas.openxmlformats.org/officeDocument/2006/relationships/hyperlink" Target="http://www.legislation.act.gov.au/a/2012-13" TargetMode="External"/><Relationship Id="rId26" Type="http://schemas.openxmlformats.org/officeDocument/2006/relationships/footer" Target="footer4.xml"/><Relationship Id="rId231" Type="http://schemas.openxmlformats.org/officeDocument/2006/relationships/hyperlink" Target="http://www.legislation.act.gov.au/a/2001-14" TargetMode="External"/><Relationship Id="rId273" Type="http://schemas.openxmlformats.org/officeDocument/2006/relationships/hyperlink" Target="http://www.legislation.act.gov.au/a/2001-14" TargetMode="External"/><Relationship Id="rId329" Type="http://schemas.openxmlformats.org/officeDocument/2006/relationships/hyperlink" Target="http://www.legislation.act.gov.au/a/2005-58" TargetMode="External"/><Relationship Id="rId480" Type="http://schemas.openxmlformats.org/officeDocument/2006/relationships/hyperlink" Target="http://www.legislation.act.gov.au/a/2016-4/default.asp" TargetMode="External"/><Relationship Id="rId536" Type="http://schemas.openxmlformats.org/officeDocument/2006/relationships/hyperlink" Target="http://www.legislation.act.gov.au/a/2011-22" TargetMode="External"/><Relationship Id="rId701" Type="http://schemas.openxmlformats.org/officeDocument/2006/relationships/hyperlink" Target="http://www.legislation.act.gov.au/a/2011-22" TargetMode="External"/><Relationship Id="rId939" Type="http://schemas.openxmlformats.org/officeDocument/2006/relationships/hyperlink" Target="http://www.legislation.act.gov.au/a/2006-23" TargetMode="External"/><Relationship Id="rId1124" Type="http://schemas.openxmlformats.org/officeDocument/2006/relationships/hyperlink" Target="http://www.legislation.act.gov.au/a/2016-12/default.asp" TargetMode="External"/><Relationship Id="rId68" Type="http://schemas.openxmlformats.org/officeDocument/2006/relationships/hyperlink" Target="http://www.legislation.act.gov.au/a/2007-15" TargetMode="External"/><Relationship Id="rId133" Type="http://schemas.openxmlformats.org/officeDocument/2006/relationships/hyperlink" Target="http://www.legislation.act.gov.au/a/2002-51" TargetMode="External"/><Relationship Id="rId175" Type="http://schemas.openxmlformats.org/officeDocument/2006/relationships/hyperlink" Target="http://www.legislation.act.gov.au/a/1995-55" TargetMode="External"/><Relationship Id="rId340" Type="http://schemas.openxmlformats.org/officeDocument/2006/relationships/hyperlink" Target="http://www.legislation.act.gov.au/sl/2007-13" TargetMode="External"/><Relationship Id="rId578" Type="http://schemas.openxmlformats.org/officeDocument/2006/relationships/hyperlink" Target="http://www.legislation.act.gov.au/a/2016-4/default.asp" TargetMode="External"/><Relationship Id="rId743" Type="http://schemas.openxmlformats.org/officeDocument/2006/relationships/hyperlink" Target="http://www.legislation.act.gov.au/a/2011-27" TargetMode="External"/><Relationship Id="rId785" Type="http://schemas.openxmlformats.org/officeDocument/2006/relationships/hyperlink" Target="http://www.legislation.act.gov.au/a/2006-23" TargetMode="External"/><Relationship Id="rId950" Type="http://schemas.openxmlformats.org/officeDocument/2006/relationships/hyperlink" Target="http://www.legislation.act.gov.au/sl/2006-23" TargetMode="External"/><Relationship Id="rId992" Type="http://schemas.openxmlformats.org/officeDocument/2006/relationships/hyperlink" Target="http://www.legislation.act.gov.au/a/2009-7" TargetMode="External"/><Relationship Id="rId1026" Type="http://schemas.openxmlformats.org/officeDocument/2006/relationships/hyperlink" Target="http://www.legislation.act.gov.au/a/2006-23" TargetMode="External"/><Relationship Id="rId200" Type="http://schemas.openxmlformats.org/officeDocument/2006/relationships/hyperlink" Target="http://www.legislation.act.gov.au/a/2008-19" TargetMode="External"/><Relationship Id="rId382" Type="http://schemas.openxmlformats.org/officeDocument/2006/relationships/hyperlink" Target="http://www.legislation.act.gov.au/a/2014-58" TargetMode="External"/><Relationship Id="rId438" Type="http://schemas.openxmlformats.org/officeDocument/2006/relationships/hyperlink" Target="http://www.legislation.act.gov.au/a/2011-22" TargetMode="External"/><Relationship Id="rId603" Type="http://schemas.openxmlformats.org/officeDocument/2006/relationships/hyperlink" Target="http://www.legislation.act.gov.au/a/2016-4/default.asp" TargetMode="External"/><Relationship Id="rId645" Type="http://schemas.openxmlformats.org/officeDocument/2006/relationships/hyperlink" Target="http://www.legislation.act.gov.au/a/2010-21" TargetMode="External"/><Relationship Id="rId687" Type="http://schemas.openxmlformats.org/officeDocument/2006/relationships/hyperlink" Target="http://www.legislation.act.gov.au/a/2011-22" TargetMode="External"/><Relationship Id="rId810" Type="http://schemas.openxmlformats.org/officeDocument/2006/relationships/hyperlink" Target="http://www.legislation.act.gov.au/a/2008-19" TargetMode="External"/><Relationship Id="rId852" Type="http://schemas.openxmlformats.org/officeDocument/2006/relationships/hyperlink" Target="http://www.legislation.act.gov.au/a/2006-23" TargetMode="External"/><Relationship Id="rId908" Type="http://schemas.openxmlformats.org/officeDocument/2006/relationships/hyperlink" Target="http://www.legislation.act.gov.au/a/2006-23" TargetMode="External"/><Relationship Id="rId1068" Type="http://schemas.openxmlformats.org/officeDocument/2006/relationships/hyperlink" Target="http://www.legislation.act.gov.au/a/2008-28" TargetMode="External"/><Relationship Id="rId242" Type="http://schemas.openxmlformats.org/officeDocument/2006/relationships/hyperlink" Target="http://www.legislation.act.gov.au/a/2008-19" TargetMode="External"/><Relationship Id="rId284" Type="http://schemas.openxmlformats.org/officeDocument/2006/relationships/hyperlink" Target="http://www.legislation.act.gov.au/a/2001-14" TargetMode="External"/><Relationship Id="rId491" Type="http://schemas.openxmlformats.org/officeDocument/2006/relationships/hyperlink" Target="http://www.legislation.act.gov.au/a/2011-22" TargetMode="External"/><Relationship Id="rId505" Type="http://schemas.openxmlformats.org/officeDocument/2006/relationships/hyperlink" Target="http://www.legislation.act.gov.au/a/2011-22" TargetMode="External"/><Relationship Id="rId712" Type="http://schemas.openxmlformats.org/officeDocument/2006/relationships/hyperlink" Target="http://www.legislation.act.gov.au/a/2010-21" TargetMode="External"/><Relationship Id="rId894" Type="http://schemas.openxmlformats.org/officeDocument/2006/relationships/hyperlink" Target="http://www.legislation.act.gov.au/a/2011-22" TargetMode="External"/><Relationship Id="rId1135" Type="http://schemas.openxmlformats.org/officeDocument/2006/relationships/hyperlink" Target="http://www.legislation.act.gov.au/a/2017-10/default.asp" TargetMode="External"/><Relationship Id="rId37" Type="http://schemas.openxmlformats.org/officeDocument/2006/relationships/hyperlink" Target="http://www.legislation.act.gov.au/a/2001-14" TargetMode="External"/><Relationship Id="rId79" Type="http://schemas.openxmlformats.org/officeDocument/2006/relationships/hyperlink" Target="http://www.legislation.act.gov.au/a/2007-15" TargetMode="External"/><Relationship Id="rId102" Type="http://schemas.openxmlformats.org/officeDocument/2006/relationships/hyperlink" Target="http://www.legislation.act.gov.au/a/2001-14" TargetMode="External"/><Relationship Id="rId144" Type="http://schemas.openxmlformats.org/officeDocument/2006/relationships/hyperlink" Target="http://www.legislation.act.gov.au/a/1994-83" TargetMode="External"/><Relationship Id="rId547" Type="http://schemas.openxmlformats.org/officeDocument/2006/relationships/hyperlink" Target="http://www.legislation.act.gov.au/a/2008-7" TargetMode="External"/><Relationship Id="rId589" Type="http://schemas.openxmlformats.org/officeDocument/2006/relationships/hyperlink" Target="http://www.legislation.act.gov.au/a/2011-22" TargetMode="External"/><Relationship Id="rId754" Type="http://schemas.openxmlformats.org/officeDocument/2006/relationships/hyperlink" Target="http://www.legislation.act.gov.au/a/2006-23" TargetMode="External"/><Relationship Id="rId796" Type="http://schemas.openxmlformats.org/officeDocument/2006/relationships/hyperlink" Target="http://www.legislation.act.gov.au/a/2012-34" TargetMode="External"/><Relationship Id="rId961" Type="http://schemas.openxmlformats.org/officeDocument/2006/relationships/hyperlink" Target="http://www.legislation.act.gov.au/sl/2007-13" TargetMode="External"/><Relationship Id="rId90" Type="http://schemas.openxmlformats.org/officeDocument/2006/relationships/hyperlink" Target="http://www.legislation.act.gov.au/a/2005-58" TargetMode="External"/><Relationship Id="rId186" Type="http://schemas.openxmlformats.org/officeDocument/2006/relationships/hyperlink" Target="http://www.legislation.act.gov.au/a/1992-8" TargetMode="External"/><Relationship Id="rId351" Type="http://schemas.openxmlformats.org/officeDocument/2006/relationships/hyperlink" Target="http://www.legislation.act.gov.au/a/2008-19" TargetMode="External"/><Relationship Id="rId393" Type="http://schemas.openxmlformats.org/officeDocument/2006/relationships/hyperlink" Target="http://www.legislation.act.gov.au/a/2017-10/default.asp" TargetMode="External"/><Relationship Id="rId407" Type="http://schemas.openxmlformats.org/officeDocument/2006/relationships/hyperlink" Target="http://www.legislation.act.gov.au/a/2007-15" TargetMode="External"/><Relationship Id="rId449" Type="http://schemas.openxmlformats.org/officeDocument/2006/relationships/hyperlink" Target="http://www.legislation.act.gov.au/a/2010-21" TargetMode="External"/><Relationship Id="rId614" Type="http://schemas.openxmlformats.org/officeDocument/2006/relationships/hyperlink" Target="http://www.legislation.act.gov.au/a/2009-24" TargetMode="External"/><Relationship Id="rId656" Type="http://schemas.openxmlformats.org/officeDocument/2006/relationships/hyperlink" Target="http://www.legislation.act.gov.au/a/2010-21" TargetMode="External"/><Relationship Id="rId821" Type="http://schemas.openxmlformats.org/officeDocument/2006/relationships/hyperlink" Target="http://www.legislation.act.gov.au/a/2016-42/default.asp" TargetMode="External"/><Relationship Id="rId863" Type="http://schemas.openxmlformats.org/officeDocument/2006/relationships/hyperlink" Target="http://www.legislation.act.gov.au/a/2008-19" TargetMode="External"/><Relationship Id="rId1037" Type="http://schemas.openxmlformats.org/officeDocument/2006/relationships/hyperlink" Target="http://www.legislation.act.gov.au/a/2013-44" TargetMode="External"/><Relationship Id="rId1079" Type="http://schemas.openxmlformats.org/officeDocument/2006/relationships/hyperlink" Target="http://www.legislation.act.gov.au/a/2009-28" TargetMode="External"/><Relationship Id="rId211" Type="http://schemas.openxmlformats.org/officeDocument/2006/relationships/hyperlink" Target="http://www.legislation.act.gov.au/a/2001-14" TargetMode="External"/><Relationship Id="rId253" Type="http://schemas.openxmlformats.org/officeDocument/2006/relationships/hyperlink" Target="http://www.legislation.act.gov.au/a/2007-15" TargetMode="External"/><Relationship Id="rId295" Type="http://schemas.openxmlformats.org/officeDocument/2006/relationships/footer" Target="footer11.xml"/><Relationship Id="rId309" Type="http://schemas.openxmlformats.org/officeDocument/2006/relationships/hyperlink" Target="http://www.legislation.act.gov.au/a/2005-58" TargetMode="External"/><Relationship Id="rId460" Type="http://schemas.openxmlformats.org/officeDocument/2006/relationships/hyperlink" Target="http://www.legislation.act.gov.au/a/2016-4/default.asp" TargetMode="External"/><Relationship Id="rId516" Type="http://schemas.openxmlformats.org/officeDocument/2006/relationships/hyperlink" Target="http://www.legislation.act.gov.au/a/2016-4/default.asp" TargetMode="External"/><Relationship Id="rId698" Type="http://schemas.openxmlformats.org/officeDocument/2006/relationships/hyperlink" Target="http://www.legislation.act.gov.au/a/2010-21" TargetMode="External"/><Relationship Id="rId919" Type="http://schemas.openxmlformats.org/officeDocument/2006/relationships/hyperlink" Target="http://www.legislation.act.gov.au/a/2006-23" TargetMode="External"/><Relationship Id="rId1090" Type="http://schemas.openxmlformats.org/officeDocument/2006/relationships/hyperlink" Target="http://www.legislation.act.gov.au/a/2011-27" TargetMode="External"/><Relationship Id="rId1104" Type="http://schemas.openxmlformats.org/officeDocument/2006/relationships/hyperlink" Target="http://www.legislation.act.gov.au/a/2013-44/default.asp" TargetMode="External"/><Relationship Id="rId1146" Type="http://schemas.openxmlformats.org/officeDocument/2006/relationships/footer" Target="footer18.xml"/><Relationship Id="rId48" Type="http://schemas.openxmlformats.org/officeDocument/2006/relationships/hyperlink" Target="http://www.legislation.act.gov.au/a/2004-59" TargetMode="External"/><Relationship Id="rId113" Type="http://schemas.openxmlformats.org/officeDocument/2006/relationships/hyperlink" Target="http://www.legislation.act.gov.au/a/2005-58" TargetMode="External"/><Relationship Id="rId320" Type="http://schemas.openxmlformats.org/officeDocument/2006/relationships/hyperlink" Target="http://www.legislation.act.gov.au/a/1996-23" TargetMode="External"/><Relationship Id="rId558" Type="http://schemas.openxmlformats.org/officeDocument/2006/relationships/hyperlink" Target="http://www.legislation.act.gov.au/a/2011-22" TargetMode="External"/><Relationship Id="rId723" Type="http://schemas.openxmlformats.org/officeDocument/2006/relationships/hyperlink" Target="http://www.legislation.act.gov.au/a/2010-21" TargetMode="External"/><Relationship Id="rId765" Type="http://schemas.openxmlformats.org/officeDocument/2006/relationships/hyperlink" Target="http://www.legislation.act.gov.au/a/2006-23" TargetMode="External"/><Relationship Id="rId930" Type="http://schemas.openxmlformats.org/officeDocument/2006/relationships/hyperlink" Target="http://www.legislation.act.gov.au/a/2006-23" TargetMode="External"/><Relationship Id="rId972" Type="http://schemas.openxmlformats.org/officeDocument/2006/relationships/hyperlink" Target="http://www.legislation.act.gov.au/a/2008-20" TargetMode="External"/><Relationship Id="rId1006" Type="http://schemas.openxmlformats.org/officeDocument/2006/relationships/hyperlink" Target="http://www.legislation.act.gov.au/a/2007-15" TargetMode="External"/><Relationship Id="rId155" Type="http://schemas.openxmlformats.org/officeDocument/2006/relationships/hyperlink" Target="http://www.legislation.act.gov.au/a/2008-19" TargetMode="External"/><Relationship Id="rId197" Type="http://schemas.openxmlformats.org/officeDocument/2006/relationships/hyperlink" Target="http://www.legislation.act.gov.au/a/2008-19" TargetMode="External"/><Relationship Id="rId362" Type="http://schemas.openxmlformats.org/officeDocument/2006/relationships/hyperlink" Target="http://www.legislation.act.gov.au/a/2010-21" TargetMode="External"/><Relationship Id="rId418" Type="http://schemas.openxmlformats.org/officeDocument/2006/relationships/hyperlink" Target="http://www.legislation.act.gov.au/a/2011-22" TargetMode="External"/><Relationship Id="rId625" Type="http://schemas.openxmlformats.org/officeDocument/2006/relationships/hyperlink" Target="http://www.legislation.act.gov.au/a/2009-24" TargetMode="External"/><Relationship Id="rId832" Type="http://schemas.openxmlformats.org/officeDocument/2006/relationships/hyperlink" Target="http://www.legislation.act.gov.au/a/2011-22" TargetMode="External"/><Relationship Id="rId1048" Type="http://schemas.openxmlformats.org/officeDocument/2006/relationships/hyperlink" Target="http://www.legislation.act.gov.au/a/2008-19" TargetMode="External"/><Relationship Id="rId222" Type="http://schemas.openxmlformats.org/officeDocument/2006/relationships/hyperlink" Target="http://www.comlaw.gov.au/Series/C2004A02812" TargetMode="External"/><Relationship Id="rId264" Type="http://schemas.openxmlformats.org/officeDocument/2006/relationships/hyperlink" Target="http://www.legislation.act.gov.au/a/2005-58" TargetMode="External"/><Relationship Id="rId471" Type="http://schemas.openxmlformats.org/officeDocument/2006/relationships/hyperlink" Target="http://www.legislation.act.gov.au/a/2016-4/default.asp" TargetMode="External"/><Relationship Id="rId667" Type="http://schemas.openxmlformats.org/officeDocument/2006/relationships/hyperlink" Target="http://www.legislation.act.gov.au/a/2011-49" TargetMode="External"/><Relationship Id="rId874" Type="http://schemas.openxmlformats.org/officeDocument/2006/relationships/hyperlink" Target="http://www.legislation.act.gov.au/a/2011-22" TargetMode="External"/><Relationship Id="rId1115" Type="http://schemas.openxmlformats.org/officeDocument/2006/relationships/hyperlink" Target="http://www.legislation.act.gov.au/a/2015-15" TargetMode="External"/><Relationship Id="rId17" Type="http://schemas.openxmlformats.org/officeDocument/2006/relationships/hyperlink" Target="http://www.legislation.act.gov.au/a/2001-14" TargetMode="External"/><Relationship Id="rId59" Type="http://schemas.openxmlformats.org/officeDocument/2006/relationships/hyperlink" Target="http://www.legislation.act.gov.au/a/2007-15" TargetMode="External"/><Relationship Id="rId124" Type="http://schemas.openxmlformats.org/officeDocument/2006/relationships/hyperlink" Target="http://www.legislation.act.gov.au/a/2005-58" TargetMode="External"/><Relationship Id="rId527" Type="http://schemas.openxmlformats.org/officeDocument/2006/relationships/hyperlink" Target="http://www.legislation.act.gov.au/a/2011-22" TargetMode="External"/><Relationship Id="rId569" Type="http://schemas.openxmlformats.org/officeDocument/2006/relationships/hyperlink" Target="http://www.legislation.act.gov.au/a/2007-15" TargetMode="External"/><Relationship Id="rId734" Type="http://schemas.openxmlformats.org/officeDocument/2006/relationships/hyperlink" Target="http://www.legislation.act.gov.au/a/2010-21" TargetMode="External"/><Relationship Id="rId776" Type="http://schemas.openxmlformats.org/officeDocument/2006/relationships/hyperlink" Target="http://www.legislation.act.gov.au/a/2006-23" TargetMode="External"/><Relationship Id="rId941" Type="http://schemas.openxmlformats.org/officeDocument/2006/relationships/hyperlink" Target="http://www.legislation.act.gov.au/a/2006-23" TargetMode="External"/><Relationship Id="rId983" Type="http://schemas.openxmlformats.org/officeDocument/2006/relationships/hyperlink" Target="http://www.legislation.act.gov.au/a/2016-4/default.asp" TargetMode="External"/><Relationship Id="rId70" Type="http://schemas.openxmlformats.org/officeDocument/2006/relationships/hyperlink" Target="http://www.legislation.act.gov.au/a/2005-58" TargetMode="External"/><Relationship Id="rId166" Type="http://schemas.openxmlformats.org/officeDocument/2006/relationships/hyperlink" Target="http://www.legislation.act.gov.au/a/2001-14" TargetMode="External"/><Relationship Id="rId331" Type="http://schemas.openxmlformats.org/officeDocument/2006/relationships/hyperlink" Target="http://www.legislation.act.gov.au/sl/2006-26" TargetMode="External"/><Relationship Id="rId373" Type="http://schemas.openxmlformats.org/officeDocument/2006/relationships/hyperlink" Target="http://www.legislation.act.gov.au/cn/2011-12/default.asp" TargetMode="External"/><Relationship Id="rId429" Type="http://schemas.openxmlformats.org/officeDocument/2006/relationships/hyperlink" Target="http://www.legislation.act.gov.au/a/2011-22" TargetMode="External"/><Relationship Id="rId580" Type="http://schemas.openxmlformats.org/officeDocument/2006/relationships/hyperlink" Target="http://www.legislation.act.gov.au/a/2016-4/default.asp" TargetMode="External"/><Relationship Id="rId636" Type="http://schemas.openxmlformats.org/officeDocument/2006/relationships/hyperlink" Target="http://www.legislation.act.gov.au/a/2010-21" TargetMode="External"/><Relationship Id="rId801" Type="http://schemas.openxmlformats.org/officeDocument/2006/relationships/hyperlink" Target="http://www.legislation.act.gov.au/a/2006-23" TargetMode="External"/><Relationship Id="rId1017" Type="http://schemas.openxmlformats.org/officeDocument/2006/relationships/hyperlink" Target="http://www.legislation.act.gov.au/a/2013-44" TargetMode="External"/><Relationship Id="rId1059" Type="http://schemas.openxmlformats.org/officeDocument/2006/relationships/hyperlink" Target="http://www.legislation.act.gov.au/sl/2007-34" TargetMode="External"/><Relationship Id="rId1" Type="http://schemas.openxmlformats.org/officeDocument/2006/relationships/customXml" Target="../customXml/item1.xml"/><Relationship Id="rId233" Type="http://schemas.openxmlformats.org/officeDocument/2006/relationships/hyperlink" Target="http://www.legislation.act.gov.au/a/2001-14" TargetMode="External"/><Relationship Id="rId440" Type="http://schemas.openxmlformats.org/officeDocument/2006/relationships/hyperlink" Target="http://www.legislation.act.gov.au/a/2011-22" TargetMode="External"/><Relationship Id="rId678" Type="http://schemas.openxmlformats.org/officeDocument/2006/relationships/hyperlink" Target="http://www.legislation.act.gov.au/a/2011-22" TargetMode="External"/><Relationship Id="rId843" Type="http://schemas.openxmlformats.org/officeDocument/2006/relationships/hyperlink" Target="http://www.legislation.act.gov.au/a/2006-23" TargetMode="External"/><Relationship Id="rId885" Type="http://schemas.openxmlformats.org/officeDocument/2006/relationships/hyperlink" Target="http://www.legislation.act.gov.au/a/2008-19" TargetMode="External"/><Relationship Id="rId1070" Type="http://schemas.openxmlformats.org/officeDocument/2006/relationships/hyperlink" Target="http://www.legislation.act.gov.au/a/2008-28" TargetMode="External"/><Relationship Id="rId1126" Type="http://schemas.openxmlformats.org/officeDocument/2006/relationships/hyperlink" Target="http://www.legislation.act.gov.au/a/2016-48/default.asp" TargetMode="External"/><Relationship Id="rId28" Type="http://schemas.openxmlformats.org/officeDocument/2006/relationships/footer" Target="footer6.xml"/><Relationship Id="rId275" Type="http://schemas.openxmlformats.org/officeDocument/2006/relationships/hyperlink" Target="http://www.legislation.act.gov.au/a/2007-15" TargetMode="External"/><Relationship Id="rId300" Type="http://schemas.openxmlformats.org/officeDocument/2006/relationships/hyperlink" Target="http://www.legislation.act.gov.au/a/2005-58" TargetMode="External"/><Relationship Id="rId482" Type="http://schemas.openxmlformats.org/officeDocument/2006/relationships/hyperlink" Target="http://www.legislation.act.gov.au/a/2011-22" TargetMode="External"/><Relationship Id="rId538" Type="http://schemas.openxmlformats.org/officeDocument/2006/relationships/hyperlink" Target="http://www.legislation.act.gov.au/a/2011-22" TargetMode="External"/><Relationship Id="rId703" Type="http://schemas.openxmlformats.org/officeDocument/2006/relationships/hyperlink" Target="http://www.legislation.act.gov.au/a/2011-22" TargetMode="External"/><Relationship Id="rId745" Type="http://schemas.openxmlformats.org/officeDocument/2006/relationships/hyperlink" Target="http://www.legislation.act.gov.au/a/2011-22" TargetMode="External"/><Relationship Id="rId910" Type="http://schemas.openxmlformats.org/officeDocument/2006/relationships/hyperlink" Target="http://www.legislation.act.gov.au/a/2006-23" TargetMode="External"/><Relationship Id="rId952" Type="http://schemas.openxmlformats.org/officeDocument/2006/relationships/hyperlink" Target="http://www.legislation.act.gov.au/a/2006-23" TargetMode="External"/><Relationship Id="rId81" Type="http://schemas.openxmlformats.org/officeDocument/2006/relationships/hyperlink" Target="http://www.legislation.act.gov.au/a/2005-58" TargetMode="External"/><Relationship Id="rId135" Type="http://schemas.openxmlformats.org/officeDocument/2006/relationships/hyperlink" Target="http://www.legislation.act.gov.au/a/2001-14" TargetMode="External"/><Relationship Id="rId177" Type="http://schemas.openxmlformats.org/officeDocument/2006/relationships/hyperlink" Target="http://www.legislation.act.gov.au/a/2001-14" TargetMode="External"/><Relationship Id="rId342" Type="http://schemas.openxmlformats.org/officeDocument/2006/relationships/hyperlink" Target="http://www.legislation.act.gov.au/a/2007-15" TargetMode="External"/><Relationship Id="rId384" Type="http://schemas.openxmlformats.org/officeDocument/2006/relationships/hyperlink" Target="http://www.legislation.act.gov.au/a/2015-15" TargetMode="External"/><Relationship Id="rId591" Type="http://schemas.openxmlformats.org/officeDocument/2006/relationships/hyperlink" Target="http://www.legislation.act.gov.au/a/2006-23" TargetMode="External"/><Relationship Id="rId605" Type="http://schemas.openxmlformats.org/officeDocument/2006/relationships/hyperlink" Target="http://www.legislation.act.gov.au/a/2011-22" TargetMode="External"/><Relationship Id="rId787" Type="http://schemas.openxmlformats.org/officeDocument/2006/relationships/hyperlink" Target="http://www.legislation.act.gov.au/a/2011-22" TargetMode="External"/><Relationship Id="rId812" Type="http://schemas.openxmlformats.org/officeDocument/2006/relationships/hyperlink" Target="http://www.legislation.act.gov.au/a/2011-22" TargetMode="External"/><Relationship Id="rId994" Type="http://schemas.openxmlformats.org/officeDocument/2006/relationships/hyperlink" Target="http://www.legislation.act.gov.au/a/2011-22" TargetMode="External"/><Relationship Id="rId1028" Type="http://schemas.openxmlformats.org/officeDocument/2006/relationships/hyperlink" Target="http://www.legislation.act.gov.au/a/2013-44" TargetMode="External"/><Relationship Id="rId202" Type="http://schemas.openxmlformats.org/officeDocument/2006/relationships/hyperlink" Target="http://www.legislation.act.gov.au/a/2001-14" TargetMode="External"/><Relationship Id="rId244" Type="http://schemas.openxmlformats.org/officeDocument/2006/relationships/hyperlink" Target="http://www.legislation.act.gov.au/a/2007-15" TargetMode="External"/><Relationship Id="rId647" Type="http://schemas.openxmlformats.org/officeDocument/2006/relationships/hyperlink" Target="http://www.legislation.act.gov.au/a/2010-21" TargetMode="External"/><Relationship Id="rId689" Type="http://schemas.openxmlformats.org/officeDocument/2006/relationships/hyperlink" Target="http://www.legislation.act.gov.au/a/2013-44" TargetMode="External"/><Relationship Id="rId854" Type="http://schemas.openxmlformats.org/officeDocument/2006/relationships/hyperlink" Target="http://www.legislation.act.gov.au/a/2016-4/default.asp" TargetMode="External"/><Relationship Id="rId896" Type="http://schemas.openxmlformats.org/officeDocument/2006/relationships/hyperlink" Target="http://www.legislation.act.gov.au/a/2006-23" TargetMode="External"/><Relationship Id="rId1081" Type="http://schemas.openxmlformats.org/officeDocument/2006/relationships/hyperlink" Target="http://www.legislation.act.gov.au/a/2010-21" TargetMode="External"/><Relationship Id="rId39" Type="http://schemas.openxmlformats.org/officeDocument/2006/relationships/hyperlink" Target="http://www.legislation.act.gov.au/a/2001-14" TargetMode="External"/><Relationship Id="rId286" Type="http://schemas.openxmlformats.org/officeDocument/2006/relationships/hyperlink" Target="http://www.legislation.act.gov.au/a/2016-4/default.asp" TargetMode="External"/><Relationship Id="rId451" Type="http://schemas.openxmlformats.org/officeDocument/2006/relationships/hyperlink" Target="http://www.legislation.act.gov.au/a/2016-4/default.asp" TargetMode="External"/><Relationship Id="rId493" Type="http://schemas.openxmlformats.org/officeDocument/2006/relationships/hyperlink" Target="http://www.legislation.act.gov.au/a/2016-4/default.asp" TargetMode="External"/><Relationship Id="rId507" Type="http://schemas.openxmlformats.org/officeDocument/2006/relationships/hyperlink" Target="http://www.legislation.act.gov.au/a/2011-22" TargetMode="External"/><Relationship Id="rId549" Type="http://schemas.openxmlformats.org/officeDocument/2006/relationships/hyperlink" Target="http://www.legislation.act.gov.au/a/2016-4/default.asp" TargetMode="External"/><Relationship Id="rId714" Type="http://schemas.openxmlformats.org/officeDocument/2006/relationships/hyperlink" Target="http://www.legislation.act.gov.au/a/2010-21" TargetMode="External"/><Relationship Id="rId756" Type="http://schemas.openxmlformats.org/officeDocument/2006/relationships/hyperlink" Target="http://www.legislation.act.gov.au/a/2015-3" TargetMode="External"/><Relationship Id="rId921" Type="http://schemas.openxmlformats.org/officeDocument/2006/relationships/hyperlink" Target="http://www.legislation.act.gov.au/a/2006-23" TargetMode="External"/><Relationship Id="rId1137" Type="http://schemas.openxmlformats.org/officeDocument/2006/relationships/hyperlink" Target="http://www.legislation.act.gov.au/a/2017-10/default.asp" TargetMode="External"/><Relationship Id="rId50" Type="http://schemas.openxmlformats.org/officeDocument/2006/relationships/hyperlink" Target="http://www.legislation.act.gov.au/a/2007-15" TargetMode="External"/><Relationship Id="rId104" Type="http://schemas.openxmlformats.org/officeDocument/2006/relationships/hyperlink" Target="http://www.legislation.act.gov.au/a/2007-15" TargetMode="External"/><Relationship Id="rId146" Type="http://schemas.openxmlformats.org/officeDocument/2006/relationships/hyperlink" Target="http://www.legislation.act.gov.au/a/2005-58" TargetMode="External"/><Relationship Id="rId188" Type="http://schemas.openxmlformats.org/officeDocument/2006/relationships/hyperlink" Target="http://www.legislation.act.gov.au/a/2001-14" TargetMode="External"/><Relationship Id="rId311" Type="http://schemas.openxmlformats.org/officeDocument/2006/relationships/hyperlink" Target="http://www.legislation.act.gov.au/a/2000-48" TargetMode="External"/><Relationship Id="rId353" Type="http://schemas.openxmlformats.org/officeDocument/2006/relationships/hyperlink" Target="http://www.legislation.act.gov.au/cn/2008-13/default.asp" TargetMode="External"/><Relationship Id="rId395" Type="http://schemas.openxmlformats.org/officeDocument/2006/relationships/hyperlink" Target="http://www.legislation.act.gov.au/a/2016-48/default.asp" TargetMode="External"/><Relationship Id="rId409" Type="http://schemas.openxmlformats.org/officeDocument/2006/relationships/hyperlink" Target="http://www.legislation.act.gov.au/a/2007-15" TargetMode="External"/><Relationship Id="rId560" Type="http://schemas.openxmlformats.org/officeDocument/2006/relationships/hyperlink" Target="http://www.legislation.act.gov.au/a/2015-50" TargetMode="External"/><Relationship Id="rId798" Type="http://schemas.openxmlformats.org/officeDocument/2006/relationships/hyperlink" Target="http://www.legislation.act.gov.au/a/2011-57" TargetMode="External"/><Relationship Id="rId963" Type="http://schemas.openxmlformats.org/officeDocument/2006/relationships/hyperlink" Target="http://www.legislation.act.gov.au/a/2007-15" TargetMode="External"/><Relationship Id="rId1039" Type="http://schemas.openxmlformats.org/officeDocument/2006/relationships/hyperlink" Target="http://www.legislation.act.gov.au/a/2016-4/default.asp" TargetMode="External"/><Relationship Id="rId92" Type="http://schemas.openxmlformats.org/officeDocument/2006/relationships/hyperlink" Target="http://www.legislation.act.gov.au/a/2005-58" TargetMode="External"/><Relationship Id="rId213" Type="http://schemas.openxmlformats.org/officeDocument/2006/relationships/hyperlink" Target="http://www.comlaw.gov.au/Series/C2004A02812" TargetMode="External"/><Relationship Id="rId420" Type="http://schemas.openxmlformats.org/officeDocument/2006/relationships/hyperlink" Target="http://www.legislation.act.gov.au/a/2012-13" TargetMode="External"/><Relationship Id="rId616" Type="http://schemas.openxmlformats.org/officeDocument/2006/relationships/hyperlink" Target="http://www.legislation.act.gov.au/a/2016-4/default.asp" TargetMode="External"/><Relationship Id="rId658" Type="http://schemas.openxmlformats.org/officeDocument/2006/relationships/hyperlink" Target="http://www.legislation.act.gov.au/a/2010-21" TargetMode="External"/><Relationship Id="rId823" Type="http://schemas.openxmlformats.org/officeDocument/2006/relationships/hyperlink" Target="http://www.legislation.act.gov.au/a/2013-44" TargetMode="External"/><Relationship Id="rId865" Type="http://schemas.openxmlformats.org/officeDocument/2006/relationships/hyperlink" Target="http://www.legislation.act.gov.au/a/2008-19" TargetMode="External"/><Relationship Id="rId1050" Type="http://schemas.openxmlformats.org/officeDocument/2006/relationships/hyperlink" Target="http://www.legislation.act.gov.au/sl/2006-26" TargetMode="External"/><Relationship Id="rId255" Type="http://schemas.openxmlformats.org/officeDocument/2006/relationships/hyperlink" Target="http://www.legislation.act.gov.au/a/2001-14" TargetMode="External"/><Relationship Id="rId297" Type="http://schemas.openxmlformats.org/officeDocument/2006/relationships/hyperlink" Target="http://www.legislation.act.gov.au/a/2001-14" TargetMode="External"/><Relationship Id="rId462" Type="http://schemas.openxmlformats.org/officeDocument/2006/relationships/hyperlink" Target="http://www.legislation.act.gov.au/a/2016-4/default.asp" TargetMode="External"/><Relationship Id="rId518" Type="http://schemas.openxmlformats.org/officeDocument/2006/relationships/hyperlink" Target="http://www.legislation.act.gov.au/a/2012-34" TargetMode="External"/><Relationship Id="rId725" Type="http://schemas.openxmlformats.org/officeDocument/2006/relationships/hyperlink" Target="http://www.legislation.act.gov.au/a/2010-21" TargetMode="External"/><Relationship Id="rId932" Type="http://schemas.openxmlformats.org/officeDocument/2006/relationships/hyperlink" Target="http://www.legislation.act.gov.au/a/2006-23" TargetMode="External"/><Relationship Id="rId1092" Type="http://schemas.openxmlformats.org/officeDocument/2006/relationships/hyperlink" Target="http://www.legislation.act.gov.au/a/2011-49" TargetMode="External"/><Relationship Id="rId1106" Type="http://schemas.openxmlformats.org/officeDocument/2006/relationships/hyperlink" Target="http://www.legislation.act.gov.au/a/2013-44/default.asp" TargetMode="External"/><Relationship Id="rId1148" Type="http://schemas.openxmlformats.org/officeDocument/2006/relationships/footer" Target="footer19.xml"/><Relationship Id="rId115" Type="http://schemas.openxmlformats.org/officeDocument/2006/relationships/hyperlink" Target="http://www.legislation.act.gov.au/a/2001-14" TargetMode="External"/><Relationship Id="rId157" Type="http://schemas.openxmlformats.org/officeDocument/2006/relationships/hyperlink" Target="http://www.legislation.act.gov.au/a/2007-15" TargetMode="External"/><Relationship Id="rId322" Type="http://schemas.openxmlformats.org/officeDocument/2006/relationships/header" Target="header11.xml"/><Relationship Id="rId364" Type="http://schemas.openxmlformats.org/officeDocument/2006/relationships/hyperlink" Target="http://www.legislation.act.gov.au/a/2010-40" TargetMode="External"/><Relationship Id="rId767" Type="http://schemas.openxmlformats.org/officeDocument/2006/relationships/hyperlink" Target="http://www.legislation.act.gov.au/a/2011-22" TargetMode="External"/><Relationship Id="rId974" Type="http://schemas.openxmlformats.org/officeDocument/2006/relationships/hyperlink" Target="http://www.legislation.act.gov.au/a/2008-20" TargetMode="External"/><Relationship Id="rId1008" Type="http://schemas.openxmlformats.org/officeDocument/2006/relationships/hyperlink" Target="http://www.legislation.act.gov.au/a/2011-22" TargetMode="External"/><Relationship Id="rId61" Type="http://schemas.openxmlformats.org/officeDocument/2006/relationships/hyperlink" Target="http://www.legislation.act.gov.au/a/2008-19" TargetMode="External"/><Relationship Id="rId199" Type="http://schemas.openxmlformats.org/officeDocument/2006/relationships/hyperlink" Target="http://www.legislation.act.gov.au/a/2001-14" TargetMode="External"/><Relationship Id="rId571" Type="http://schemas.openxmlformats.org/officeDocument/2006/relationships/hyperlink" Target="http://www.legislation.act.gov.au/a/2011-57" TargetMode="External"/><Relationship Id="rId627" Type="http://schemas.openxmlformats.org/officeDocument/2006/relationships/hyperlink" Target="http://www.legislation.act.gov.au/a/2011-22" TargetMode="External"/><Relationship Id="rId669" Type="http://schemas.openxmlformats.org/officeDocument/2006/relationships/hyperlink" Target="http://www.legislation.act.gov.au/a/2011-22" TargetMode="External"/><Relationship Id="rId834" Type="http://schemas.openxmlformats.org/officeDocument/2006/relationships/hyperlink" Target="http://www.legislation.act.gov.au/a/2011-22" TargetMode="External"/><Relationship Id="rId876" Type="http://schemas.openxmlformats.org/officeDocument/2006/relationships/hyperlink" Target="http://www.legislation.act.gov.au/a/2011-22" TargetMode="External"/><Relationship Id="rId19" Type="http://schemas.openxmlformats.org/officeDocument/2006/relationships/header" Target="header2.xml"/><Relationship Id="rId224" Type="http://schemas.openxmlformats.org/officeDocument/2006/relationships/hyperlink" Target="http://www.comlaw.gov.au/Series/C1914A00012" TargetMode="External"/><Relationship Id="rId266" Type="http://schemas.openxmlformats.org/officeDocument/2006/relationships/hyperlink" Target="http://www.legislation.act.gov.au/a/2008-19" TargetMode="External"/><Relationship Id="rId431" Type="http://schemas.openxmlformats.org/officeDocument/2006/relationships/hyperlink" Target="http://www.legislation.act.gov.au/a/2006-23" TargetMode="External"/><Relationship Id="rId473" Type="http://schemas.openxmlformats.org/officeDocument/2006/relationships/hyperlink" Target="http://www.legislation.act.gov.au/a/2016-4/default.asp" TargetMode="External"/><Relationship Id="rId529" Type="http://schemas.openxmlformats.org/officeDocument/2006/relationships/hyperlink" Target="http://www.legislation.act.gov.au/a/2011-22" TargetMode="External"/><Relationship Id="rId680" Type="http://schemas.openxmlformats.org/officeDocument/2006/relationships/hyperlink" Target="http://www.legislation.act.gov.au/a/2011-22" TargetMode="External"/><Relationship Id="rId736" Type="http://schemas.openxmlformats.org/officeDocument/2006/relationships/hyperlink" Target="http://www.legislation.act.gov.au/a/2010-21" TargetMode="External"/><Relationship Id="rId901" Type="http://schemas.openxmlformats.org/officeDocument/2006/relationships/hyperlink" Target="http://www.legislation.act.gov.au/a/2006-23" TargetMode="External"/><Relationship Id="rId1061" Type="http://schemas.openxmlformats.org/officeDocument/2006/relationships/hyperlink" Target="http://www.legislation.act.gov.au/sl/2007-34" TargetMode="External"/><Relationship Id="rId1117" Type="http://schemas.openxmlformats.org/officeDocument/2006/relationships/hyperlink" Target="http://www.legislation.act.gov.au/a/2015-50" TargetMode="External"/><Relationship Id="rId30" Type="http://schemas.openxmlformats.org/officeDocument/2006/relationships/header" Target="header6.xml"/><Relationship Id="rId126" Type="http://schemas.openxmlformats.org/officeDocument/2006/relationships/hyperlink" Target="http://www.legislation.act.gov.au/a/1996-23" TargetMode="External"/><Relationship Id="rId168" Type="http://schemas.openxmlformats.org/officeDocument/2006/relationships/hyperlink" Target="http://www.legislation.act.gov.au/a/2001-14" TargetMode="External"/><Relationship Id="rId333" Type="http://schemas.openxmlformats.org/officeDocument/2006/relationships/hyperlink" Target="http://www.legislation.act.gov.au/sl/2007-34" TargetMode="External"/><Relationship Id="rId540" Type="http://schemas.openxmlformats.org/officeDocument/2006/relationships/hyperlink" Target="http://www.legislation.act.gov.au/a/2016-4/default.asp" TargetMode="External"/><Relationship Id="rId778" Type="http://schemas.openxmlformats.org/officeDocument/2006/relationships/hyperlink" Target="http://www.legislation.act.gov.au/a/2011-22" TargetMode="External"/><Relationship Id="rId943" Type="http://schemas.openxmlformats.org/officeDocument/2006/relationships/hyperlink" Target="http://www.legislation.act.gov.au/sl/2006-26" TargetMode="External"/><Relationship Id="rId985" Type="http://schemas.openxmlformats.org/officeDocument/2006/relationships/hyperlink" Target="http://www.legislation.act.gov.au/a/2016-4/default.asp" TargetMode="External"/><Relationship Id="rId1019" Type="http://schemas.openxmlformats.org/officeDocument/2006/relationships/hyperlink" Target="http://www.legislation.act.gov.au/a/2013-44" TargetMode="External"/><Relationship Id="rId72" Type="http://schemas.openxmlformats.org/officeDocument/2006/relationships/hyperlink" Target="http://www.legislation.act.gov.au/a/2005-58" TargetMode="External"/><Relationship Id="rId375" Type="http://schemas.openxmlformats.org/officeDocument/2006/relationships/hyperlink" Target="http://www.legislation.act.gov.au/a/2012-13" TargetMode="External"/><Relationship Id="rId582" Type="http://schemas.openxmlformats.org/officeDocument/2006/relationships/hyperlink" Target="http://www.legislation.act.gov.au/a/2016-4/default.asp" TargetMode="External"/><Relationship Id="rId638" Type="http://schemas.openxmlformats.org/officeDocument/2006/relationships/hyperlink" Target="http://www.legislation.act.gov.au/a/2010-21" TargetMode="External"/><Relationship Id="rId803" Type="http://schemas.openxmlformats.org/officeDocument/2006/relationships/hyperlink" Target="http://www.legislation.act.gov.au/a/2016-4/default.asp" TargetMode="External"/><Relationship Id="rId845" Type="http://schemas.openxmlformats.org/officeDocument/2006/relationships/hyperlink" Target="http://www.legislation.act.gov.au/a/2011-57" TargetMode="External"/><Relationship Id="rId1030" Type="http://schemas.openxmlformats.org/officeDocument/2006/relationships/hyperlink" Target="http://www.legislation.act.gov.au/a/2016-4/default.asp" TargetMode="External"/><Relationship Id="rId3" Type="http://schemas.openxmlformats.org/officeDocument/2006/relationships/numbering" Target="numbering.xml"/><Relationship Id="rId235" Type="http://schemas.openxmlformats.org/officeDocument/2006/relationships/hyperlink" Target="http://www.legislation.act.gov.au/a/2001-14" TargetMode="External"/><Relationship Id="rId277" Type="http://schemas.openxmlformats.org/officeDocument/2006/relationships/hyperlink" Target="http://www.legislation.act.gov.au/a/2001-14" TargetMode="External"/><Relationship Id="rId400" Type="http://schemas.openxmlformats.org/officeDocument/2006/relationships/hyperlink" Target="http://www.legislation.act.gov.au/a/2016-42/default.asp" TargetMode="External"/><Relationship Id="rId442" Type="http://schemas.openxmlformats.org/officeDocument/2006/relationships/hyperlink" Target="http://www.legislation.act.gov.au/a/2011-22" TargetMode="External"/><Relationship Id="rId484" Type="http://schemas.openxmlformats.org/officeDocument/2006/relationships/hyperlink" Target="http://www.legislation.act.gov.au/a/2006-23" TargetMode="External"/><Relationship Id="rId705" Type="http://schemas.openxmlformats.org/officeDocument/2006/relationships/hyperlink" Target="http://www.legislation.act.gov.au/a/2011-22" TargetMode="External"/><Relationship Id="rId887" Type="http://schemas.openxmlformats.org/officeDocument/2006/relationships/hyperlink" Target="http://www.legislation.act.gov.au/a/2008-19" TargetMode="External"/><Relationship Id="rId1072" Type="http://schemas.openxmlformats.org/officeDocument/2006/relationships/hyperlink" Target="http://www.legislation.act.gov.au/a/2008-20" TargetMode="External"/><Relationship Id="rId1128" Type="http://schemas.openxmlformats.org/officeDocument/2006/relationships/hyperlink" Target="http://www.legislation.act.gov.au/a/2016-52/default.asp" TargetMode="External"/><Relationship Id="rId137" Type="http://schemas.openxmlformats.org/officeDocument/2006/relationships/hyperlink" Target="http://www.legislation.act.gov.au/a/2004-59" TargetMode="External"/><Relationship Id="rId302" Type="http://schemas.openxmlformats.org/officeDocument/2006/relationships/hyperlink" Target="http://www.legislation.act.gov.au/a/1997-69" TargetMode="External"/><Relationship Id="rId344" Type="http://schemas.openxmlformats.org/officeDocument/2006/relationships/hyperlink" Target="http://www.legislation.act.gov.au/sl/2007-34" TargetMode="External"/><Relationship Id="rId691" Type="http://schemas.openxmlformats.org/officeDocument/2006/relationships/hyperlink" Target="http://www.legislation.act.gov.au/a/2011-22" TargetMode="External"/><Relationship Id="rId747" Type="http://schemas.openxmlformats.org/officeDocument/2006/relationships/hyperlink" Target="http://www.legislation.act.gov.au/a/2016-12/default.asp" TargetMode="External"/><Relationship Id="rId789" Type="http://schemas.openxmlformats.org/officeDocument/2006/relationships/hyperlink" Target="http://www.legislation.act.gov.au/a/2006-23" TargetMode="External"/><Relationship Id="rId912" Type="http://schemas.openxmlformats.org/officeDocument/2006/relationships/hyperlink" Target="http://www.legislation.act.gov.au/a/2006-23" TargetMode="External"/><Relationship Id="rId954" Type="http://schemas.openxmlformats.org/officeDocument/2006/relationships/hyperlink" Target="http://www.legislation.act.gov.au/a/2006-23" TargetMode="External"/><Relationship Id="rId996" Type="http://schemas.openxmlformats.org/officeDocument/2006/relationships/hyperlink" Target="http://www.legislation.act.gov.au/a/2016-52/default.asp" TargetMode="External"/><Relationship Id="rId41" Type="http://schemas.openxmlformats.org/officeDocument/2006/relationships/hyperlink" Target="http://www.legislation.act.gov.au/a/2007-15" TargetMode="External"/><Relationship Id="rId83" Type="http://schemas.openxmlformats.org/officeDocument/2006/relationships/hyperlink" Target="http://www.legislation.act.gov.au/a/2007-15" TargetMode="External"/><Relationship Id="rId179" Type="http://schemas.openxmlformats.org/officeDocument/2006/relationships/hyperlink" Target="http://www.legislation.act.gov.au/a/2001-14" TargetMode="External"/><Relationship Id="rId386" Type="http://schemas.openxmlformats.org/officeDocument/2006/relationships/hyperlink" Target="http://www.legislation.act.gov.au/a/2014-51/default.asp" TargetMode="External"/><Relationship Id="rId551" Type="http://schemas.openxmlformats.org/officeDocument/2006/relationships/hyperlink" Target="http://www.legislation.act.gov.au/a/2008-7" TargetMode="External"/><Relationship Id="rId593" Type="http://schemas.openxmlformats.org/officeDocument/2006/relationships/hyperlink" Target="http://www.legislation.act.gov.au/a/2016-4/default.asp" TargetMode="External"/><Relationship Id="rId607" Type="http://schemas.openxmlformats.org/officeDocument/2006/relationships/hyperlink" Target="http://www.legislation.act.gov.au/a/2006-23" TargetMode="External"/><Relationship Id="rId649" Type="http://schemas.openxmlformats.org/officeDocument/2006/relationships/hyperlink" Target="http://www.legislation.act.gov.au/a/2010-21" TargetMode="External"/><Relationship Id="rId814" Type="http://schemas.openxmlformats.org/officeDocument/2006/relationships/hyperlink" Target="http://www.legislation.act.gov.au/a/2011-22" TargetMode="External"/><Relationship Id="rId856" Type="http://schemas.openxmlformats.org/officeDocument/2006/relationships/hyperlink" Target="http://www.legislation.act.gov.au/a/2011-22" TargetMode="External"/><Relationship Id="rId190" Type="http://schemas.openxmlformats.org/officeDocument/2006/relationships/hyperlink" Target="http://www.legislation.act.gov.au/a/1992-8" TargetMode="External"/><Relationship Id="rId204" Type="http://schemas.openxmlformats.org/officeDocument/2006/relationships/hyperlink" Target="http://www.legislation.act.gov.au/a/2005-58" TargetMode="External"/><Relationship Id="rId246" Type="http://schemas.openxmlformats.org/officeDocument/2006/relationships/hyperlink" Target="http://www.legislation.act.gov.au/a/2007-15" TargetMode="External"/><Relationship Id="rId288" Type="http://schemas.openxmlformats.org/officeDocument/2006/relationships/hyperlink" Target="http://www.legislation.act.gov.au/a/2016-4/default.asp" TargetMode="External"/><Relationship Id="rId411" Type="http://schemas.openxmlformats.org/officeDocument/2006/relationships/hyperlink" Target="http://www.legislation.act.gov.au/a/2016-4/default.asp" TargetMode="External"/><Relationship Id="rId453" Type="http://schemas.openxmlformats.org/officeDocument/2006/relationships/hyperlink" Target="http://www.legislation.act.gov.au/a/2016-4/default.asp" TargetMode="External"/><Relationship Id="rId509" Type="http://schemas.openxmlformats.org/officeDocument/2006/relationships/hyperlink" Target="http://www.legislation.act.gov.au/a/2016-4/default.asp" TargetMode="External"/><Relationship Id="rId660" Type="http://schemas.openxmlformats.org/officeDocument/2006/relationships/hyperlink" Target="http://www.legislation.act.gov.au/a/2015-15" TargetMode="External"/><Relationship Id="rId898" Type="http://schemas.openxmlformats.org/officeDocument/2006/relationships/hyperlink" Target="http://www.legislation.act.gov.au/a/2013-44" TargetMode="External"/><Relationship Id="rId1041" Type="http://schemas.openxmlformats.org/officeDocument/2006/relationships/hyperlink" Target="http://www.legislation.act.gov.au/a/2015-15" TargetMode="External"/><Relationship Id="rId1083" Type="http://schemas.openxmlformats.org/officeDocument/2006/relationships/hyperlink" Target="http://www.legislation.act.gov.au/a/2010-30" TargetMode="External"/><Relationship Id="rId1139" Type="http://schemas.openxmlformats.org/officeDocument/2006/relationships/header" Target="header13.xml"/><Relationship Id="rId106" Type="http://schemas.openxmlformats.org/officeDocument/2006/relationships/hyperlink" Target="http://www.legislation.act.gov.au/a/1992-8" TargetMode="External"/><Relationship Id="rId313" Type="http://schemas.openxmlformats.org/officeDocument/2006/relationships/hyperlink" Target="http://www.legislation.act.gov.au/a/2005-58" TargetMode="External"/><Relationship Id="rId495" Type="http://schemas.openxmlformats.org/officeDocument/2006/relationships/hyperlink" Target="http://www.legislation.act.gov.au/a/2016-4/default.asp" TargetMode="External"/><Relationship Id="rId716" Type="http://schemas.openxmlformats.org/officeDocument/2006/relationships/hyperlink" Target="http://www.legislation.act.gov.au/a/2010-21" TargetMode="External"/><Relationship Id="rId758" Type="http://schemas.openxmlformats.org/officeDocument/2006/relationships/hyperlink" Target="http://www.legislation.act.gov.au/a/2008-20" TargetMode="External"/><Relationship Id="rId923" Type="http://schemas.openxmlformats.org/officeDocument/2006/relationships/hyperlink" Target="http://www.legislation.act.gov.au/a/2006-23" TargetMode="External"/><Relationship Id="rId965" Type="http://schemas.openxmlformats.org/officeDocument/2006/relationships/hyperlink" Target="http://www.legislation.act.gov.au/a/2008-20" TargetMode="External"/><Relationship Id="rId1150" Type="http://schemas.openxmlformats.org/officeDocument/2006/relationships/footer" Target="footer20.xml"/><Relationship Id="rId10" Type="http://schemas.openxmlformats.org/officeDocument/2006/relationships/hyperlink" Target="http://www.legislation.act.gov.au/a/2001-14" TargetMode="External"/><Relationship Id="rId52" Type="http://schemas.openxmlformats.org/officeDocument/2006/relationships/hyperlink" Target="http://www.legislation.act.gov.au/a/2001-14" TargetMode="External"/><Relationship Id="rId94" Type="http://schemas.openxmlformats.org/officeDocument/2006/relationships/hyperlink" Target="http://www.legislation.act.gov.au/a/2001-14" TargetMode="External"/><Relationship Id="rId148" Type="http://schemas.openxmlformats.org/officeDocument/2006/relationships/hyperlink" Target="http://www.legislation.act.gov.au/a/2001-14" TargetMode="External"/><Relationship Id="rId355" Type="http://schemas.openxmlformats.org/officeDocument/2006/relationships/hyperlink" Target="http://www.legislation.act.gov.au/cn/2008-13/default.asp" TargetMode="External"/><Relationship Id="rId397" Type="http://schemas.openxmlformats.org/officeDocument/2006/relationships/hyperlink" Target="http://www.legislation.act.gov.au/a/2017-6/default.asp" TargetMode="External"/><Relationship Id="rId520" Type="http://schemas.openxmlformats.org/officeDocument/2006/relationships/hyperlink" Target="http://www.legislation.act.gov.au/a/2015-38/default.asp" TargetMode="External"/><Relationship Id="rId562" Type="http://schemas.openxmlformats.org/officeDocument/2006/relationships/hyperlink" Target="http://www.legislation.act.gov.au/a/2011-22" TargetMode="External"/><Relationship Id="rId618" Type="http://schemas.openxmlformats.org/officeDocument/2006/relationships/hyperlink" Target="http://www.legislation.act.gov.au/a/2016-4/default.asp" TargetMode="External"/><Relationship Id="rId825" Type="http://schemas.openxmlformats.org/officeDocument/2006/relationships/hyperlink" Target="http://www.legislation.act.gov.au/a/2015-50" TargetMode="External"/><Relationship Id="rId215" Type="http://schemas.openxmlformats.org/officeDocument/2006/relationships/hyperlink" Target="http://www.legislation.act.gov.au/a/2001-14" TargetMode="External"/><Relationship Id="rId257" Type="http://schemas.openxmlformats.org/officeDocument/2006/relationships/hyperlink" Target="http://www.legislation.act.gov.au/a/2011-35" TargetMode="External"/><Relationship Id="rId422" Type="http://schemas.openxmlformats.org/officeDocument/2006/relationships/hyperlink" Target="http://www.legislation.act.gov.au/a/2008-19" TargetMode="External"/><Relationship Id="rId464" Type="http://schemas.openxmlformats.org/officeDocument/2006/relationships/hyperlink" Target="http://www.legislation.act.gov.au/a/2016-4/default.asp" TargetMode="External"/><Relationship Id="rId867" Type="http://schemas.openxmlformats.org/officeDocument/2006/relationships/hyperlink" Target="http://www.legislation.act.gov.au/a/2009-7" TargetMode="External"/><Relationship Id="rId1010" Type="http://schemas.openxmlformats.org/officeDocument/2006/relationships/hyperlink" Target="http://www.legislation.act.gov.au/a/2013-44" TargetMode="External"/><Relationship Id="rId1052" Type="http://schemas.openxmlformats.org/officeDocument/2006/relationships/hyperlink" Target="http://www.legislation.act.gov.au/sl/2006-23" TargetMode="External"/><Relationship Id="rId1094" Type="http://schemas.openxmlformats.org/officeDocument/2006/relationships/hyperlink" Target="http://www.legislation.act.gov.au/a/2011-57" TargetMode="External"/><Relationship Id="rId1108" Type="http://schemas.openxmlformats.org/officeDocument/2006/relationships/hyperlink" Target="http://www.legislation.act.gov.au/a/2014-6/default.asp" TargetMode="External"/><Relationship Id="rId299" Type="http://schemas.openxmlformats.org/officeDocument/2006/relationships/hyperlink" Target="http://www.legislation.act.gov.au/a/2005-58" TargetMode="External"/><Relationship Id="rId727" Type="http://schemas.openxmlformats.org/officeDocument/2006/relationships/hyperlink" Target="http://www.legislation.act.gov.au/a/2010-21" TargetMode="External"/><Relationship Id="rId934" Type="http://schemas.openxmlformats.org/officeDocument/2006/relationships/hyperlink" Target="http://www.legislation.act.gov.au/sl/2006-23" TargetMode="External"/><Relationship Id="rId63" Type="http://schemas.openxmlformats.org/officeDocument/2006/relationships/hyperlink" Target="http://www.legislation.act.gov.au/a/2001-14" TargetMode="External"/><Relationship Id="rId159" Type="http://schemas.openxmlformats.org/officeDocument/2006/relationships/hyperlink" Target="http://www.legislation.act.gov.au/a/2007-15" TargetMode="External"/><Relationship Id="rId366" Type="http://schemas.openxmlformats.org/officeDocument/2006/relationships/hyperlink" Target="http://www.legislation.act.gov.au/a/2011-27" TargetMode="External"/><Relationship Id="rId573" Type="http://schemas.openxmlformats.org/officeDocument/2006/relationships/hyperlink" Target="http://www.legislation.act.gov.au/a/2016-4/default.asp" TargetMode="External"/><Relationship Id="rId780" Type="http://schemas.openxmlformats.org/officeDocument/2006/relationships/hyperlink" Target="http://www.legislation.act.gov.au/a/2011-22" TargetMode="External"/><Relationship Id="rId226" Type="http://schemas.openxmlformats.org/officeDocument/2006/relationships/hyperlink" Target="http://www.comlaw.gov.au/Series/C1914A00012" TargetMode="External"/><Relationship Id="rId433" Type="http://schemas.openxmlformats.org/officeDocument/2006/relationships/hyperlink" Target="http://www.legislation.act.gov.au/a/2011-22" TargetMode="External"/><Relationship Id="rId878" Type="http://schemas.openxmlformats.org/officeDocument/2006/relationships/hyperlink" Target="http://www.legislation.act.gov.au/a/2009-24" TargetMode="External"/><Relationship Id="rId1063" Type="http://schemas.openxmlformats.org/officeDocument/2006/relationships/hyperlink" Target="http://www.legislation.act.gov.au/a/2008-7" TargetMode="External"/><Relationship Id="rId640" Type="http://schemas.openxmlformats.org/officeDocument/2006/relationships/hyperlink" Target="http://www.legislation.act.gov.au/a/2010-21" TargetMode="External"/><Relationship Id="rId738" Type="http://schemas.openxmlformats.org/officeDocument/2006/relationships/hyperlink" Target="http://www.legislation.act.gov.au/a/2010-21" TargetMode="External"/><Relationship Id="rId945" Type="http://schemas.openxmlformats.org/officeDocument/2006/relationships/hyperlink" Target="http://www.legislation.act.gov.au/sl/2006-23" TargetMode="External"/><Relationship Id="rId74" Type="http://schemas.openxmlformats.org/officeDocument/2006/relationships/hyperlink" Target="http://www.legislation.act.gov.au/a/2005-58" TargetMode="External"/><Relationship Id="rId377" Type="http://schemas.openxmlformats.org/officeDocument/2006/relationships/hyperlink" Target="http://www.legislation.act.gov.au/a/2013-44" TargetMode="External"/><Relationship Id="rId500" Type="http://schemas.openxmlformats.org/officeDocument/2006/relationships/hyperlink" Target="http://www.legislation.act.gov.au/a/2016-4/default.asp" TargetMode="External"/><Relationship Id="rId584" Type="http://schemas.openxmlformats.org/officeDocument/2006/relationships/hyperlink" Target="http://www.legislation.act.gov.au/a/2011-57" TargetMode="External"/><Relationship Id="rId805" Type="http://schemas.openxmlformats.org/officeDocument/2006/relationships/hyperlink" Target="http://www.legislation.act.gov.au/a/2016-4/default.asp" TargetMode="External"/><Relationship Id="rId1130" Type="http://schemas.openxmlformats.org/officeDocument/2006/relationships/hyperlink" Target="http://www.legislation.act.gov.au/a/2017-6/default.asp" TargetMode="External"/><Relationship Id="rId5" Type="http://schemas.openxmlformats.org/officeDocument/2006/relationships/settings" Target="settings.xml"/><Relationship Id="rId237" Type="http://schemas.openxmlformats.org/officeDocument/2006/relationships/hyperlink" Target="http://www.legislation.act.gov.au/a/2008-19" TargetMode="External"/><Relationship Id="rId791" Type="http://schemas.openxmlformats.org/officeDocument/2006/relationships/hyperlink" Target="http://www.legislation.act.gov.au/a/2008-19" TargetMode="External"/><Relationship Id="rId889" Type="http://schemas.openxmlformats.org/officeDocument/2006/relationships/hyperlink" Target="http://www.legislation.act.gov.au/a/2011-22" TargetMode="External"/><Relationship Id="rId1074" Type="http://schemas.openxmlformats.org/officeDocument/2006/relationships/hyperlink" Target="http://www.legislation.act.gov.au/a/2009-7" TargetMode="External"/><Relationship Id="rId444" Type="http://schemas.openxmlformats.org/officeDocument/2006/relationships/hyperlink" Target="http://www.legislation.act.gov.au/a/2007-15" TargetMode="External"/><Relationship Id="rId651" Type="http://schemas.openxmlformats.org/officeDocument/2006/relationships/hyperlink" Target="http://www.legislation.act.gov.au/a/2010-21" TargetMode="External"/><Relationship Id="rId749" Type="http://schemas.openxmlformats.org/officeDocument/2006/relationships/hyperlink" Target="http://www.legislation.act.gov.au/a/2011-49" TargetMode="External"/><Relationship Id="rId290" Type="http://schemas.openxmlformats.org/officeDocument/2006/relationships/hyperlink" Target="http://www.legislation.act.gov.au/a/2016-4/default.asp" TargetMode="External"/><Relationship Id="rId304" Type="http://schemas.openxmlformats.org/officeDocument/2006/relationships/hyperlink" Target="http://www.legislation.act.gov.au/a/2007-15" TargetMode="External"/><Relationship Id="rId388" Type="http://schemas.openxmlformats.org/officeDocument/2006/relationships/hyperlink" Target="http://www.legislation.act.gov.au/a/2014-51/default.asp" TargetMode="External"/><Relationship Id="rId511" Type="http://schemas.openxmlformats.org/officeDocument/2006/relationships/hyperlink" Target="http://www.legislation.act.gov.au/a/2012-34" TargetMode="External"/><Relationship Id="rId609" Type="http://schemas.openxmlformats.org/officeDocument/2006/relationships/hyperlink" Target="http://www.legislation.act.gov.au/a/2009-24" TargetMode="External"/><Relationship Id="rId956" Type="http://schemas.openxmlformats.org/officeDocument/2006/relationships/hyperlink" Target="http://www.legislation.act.gov.au/sl/2007-34" TargetMode="External"/><Relationship Id="rId1141" Type="http://schemas.openxmlformats.org/officeDocument/2006/relationships/footer" Target="footer15.xml"/><Relationship Id="rId85" Type="http://schemas.openxmlformats.org/officeDocument/2006/relationships/hyperlink" Target="http://www.legislation.act.gov.au/a/1992-8" TargetMode="External"/><Relationship Id="rId150" Type="http://schemas.openxmlformats.org/officeDocument/2006/relationships/hyperlink" Target="http://www.legislation.act.gov.au/a/2001-14" TargetMode="External"/><Relationship Id="rId595" Type="http://schemas.openxmlformats.org/officeDocument/2006/relationships/hyperlink" Target="http://www.legislation.act.gov.au/a/2016-4/default.asp" TargetMode="External"/><Relationship Id="rId816" Type="http://schemas.openxmlformats.org/officeDocument/2006/relationships/hyperlink" Target="http://www.legislation.act.gov.au/a/2008-19" TargetMode="External"/><Relationship Id="rId1001" Type="http://schemas.openxmlformats.org/officeDocument/2006/relationships/hyperlink" Target="http://www.legislation.act.gov.au/a/2008-19" TargetMode="External"/><Relationship Id="rId248" Type="http://schemas.openxmlformats.org/officeDocument/2006/relationships/hyperlink" Target="http://www.legislation.act.gov.au/a/1992-8" TargetMode="External"/><Relationship Id="rId455" Type="http://schemas.openxmlformats.org/officeDocument/2006/relationships/hyperlink" Target="http://www.legislation.act.gov.au/a/2016-4/default.asp" TargetMode="External"/><Relationship Id="rId662" Type="http://schemas.openxmlformats.org/officeDocument/2006/relationships/hyperlink" Target="http://www.legislation.act.gov.au/a/2010-21" TargetMode="External"/><Relationship Id="rId1085" Type="http://schemas.openxmlformats.org/officeDocument/2006/relationships/hyperlink" Target="http://www.legislation.act.gov.au/a/2010-40"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2001-14" TargetMode="External"/><Relationship Id="rId315" Type="http://schemas.openxmlformats.org/officeDocument/2006/relationships/hyperlink" Target="http://www.legislation.act.gov.au/a/2001-14" TargetMode="External"/><Relationship Id="rId522" Type="http://schemas.openxmlformats.org/officeDocument/2006/relationships/hyperlink" Target="http://www.legislation.act.gov.au/a/2011-22" TargetMode="External"/><Relationship Id="rId967" Type="http://schemas.openxmlformats.org/officeDocument/2006/relationships/hyperlink" Target="http://www.legislation.act.gov.au/a/2008-20" TargetMode="External"/><Relationship Id="rId1152" Type="http://schemas.openxmlformats.org/officeDocument/2006/relationships/theme" Target="theme/theme1.xml"/><Relationship Id="rId96" Type="http://schemas.openxmlformats.org/officeDocument/2006/relationships/hyperlink" Target="http://www.legislation.act.gov.au/a/2005-58" TargetMode="External"/><Relationship Id="rId161" Type="http://schemas.openxmlformats.org/officeDocument/2006/relationships/hyperlink" Target="http://www.legislation.act.gov.au/a/2001-14" TargetMode="External"/><Relationship Id="rId399" Type="http://schemas.openxmlformats.org/officeDocument/2006/relationships/hyperlink" Target="http://www.legislation.act.gov.au/a/2017-10/default.asp" TargetMode="External"/><Relationship Id="rId827" Type="http://schemas.openxmlformats.org/officeDocument/2006/relationships/hyperlink" Target="http://www.legislation.act.gov.au/a/2015-50" TargetMode="External"/><Relationship Id="rId1012" Type="http://schemas.openxmlformats.org/officeDocument/2006/relationships/hyperlink" Target="http://www.legislation.act.gov.au/a/2007-15" TargetMode="External"/><Relationship Id="rId259" Type="http://schemas.openxmlformats.org/officeDocument/2006/relationships/hyperlink" Target="http://www.legislation.act.gov.au/a/2008-19" TargetMode="External"/><Relationship Id="rId466" Type="http://schemas.openxmlformats.org/officeDocument/2006/relationships/hyperlink" Target="http://www.legislation.act.gov.au/a/2016-4/default.asp" TargetMode="External"/><Relationship Id="rId673" Type="http://schemas.openxmlformats.org/officeDocument/2006/relationships/hyperlink" Target="http://www.legislation.act.gov.au/a/2010-21" TargetMode="External"/><Relationship Id="rId880" Type="http://schemas.openxmlformats.org/officeDocument/2006/relationships/hyperlink" Target="http://www.legislation.act.gov.au/a/2008-19" TargetMode="External"/><Relationship Id="rId1096" Type="http://schemas.openxmlformats.org/officeDocument/2006/relationships/hyperlink" Target="http://www.legislation.act.gov.au/a/2011-55" TargetMode="External"/><Relationship Id="rId23" Type="http://schemas.openxmlformats.org/officeDocument/2006/relationships/footer" Target="footer3.xml"/><Relationship Id="rId119" Type="http://schemas.openxmlformats.org/officeDocument/2006/relationships/hyperlink" Target="http://www.legislation.act.gov.au/a/2001-14" TargetMode="External"/><Relationship Id="rId326" Type="http://schemas.openxmlformats.org/officeDocument/2006/relationships/hyperlink" Target="http://www.legislation.act.gov.au/a/2001-14" TargetMode="External"/><Relationship Id="rId533" Type="http://schemas.openxmlformats.org/officeDocument/2006/relationships/hyperlink" Target="http://www.legislation.act.gov.au/a/2016-4/default.asp" TargetMode="External"/><Relationship Id="rId978" Type="http://schemas.openxmlformats.org/officeDocument/2006/relationships/hyperlink" Target="http://www.legislation.act.gov.au/a/2008-20" TargetMode="External"/><Relationship Id="rId740" Type="http://schemas.openxmlformats.org/officeDocument/2006/relationships/hyperlink" Target="http://www.legislation.act.gov.au/a/2010-21" TargetMode="External"/><Relationship Id="rId838" Type="http://schemas.openxmlformats.org/officeDocument/2006/relationships/hyperlink" Target="http://www.legislation.act.gov.au/a/2006-23" TargetMode="External"/><Relationship Id="rId1023" Type="http://schemas.openxmlformats.org/officeDocument/2006/relationships/hyperlink" Target="http://www.legislation.act.gov.au/a/2013-44" TargetMode="External"/><Relationship Id="rId172" Type="http://schemas.openxmlformats.org/officeDocument/2006/relationships/hyperlink" Target="http://www.legislation.act.gov.au/a/2001-14" TargetMode="External"/><Relationship Id="rId477" Type="http://schemas.openxmlformats.org/officeDocument/2006/relationships/hyperlink" Target="http://www.legislation.act.gov.au/a/2006-23" TargetMode="External"/><Relationship Id="rId600" Type="http://schemas.openxmlformats.org/officeDocument/2006/relationships/hyperlink" Target="http://www.legislation.act.gov.au/a/2011-22" TargetMode="External"/><Relationship Id="rId684" Type="http://schemas.openxmlformats.org/officeDocument/2006/relationships/hyperlink" Target="http://www.legislation.act.gov.au/a/2010-21" TargetMode="External"/><Relationship Id="rId337" Type="http://schemas.openxmlformats.org/officeDocument/2006/relationships/hyperlink" Target="http://www.legislation.act.gov.au/sl/2006-26" TargetMode="External"/><Relationship Id="rId891" Type="http://schemas.openxmlformats.org/officeDocument/2006/relationships/hyperlink" Target="http://www.legislation.act.gov.au/a/2014-51/default.asp" TargetMode="External"/><Relationship Id="rId905" Type="http://schemas.openxmlformats.org/officeDocument/2006/relationships/hyperlink" Target="http://www.legislation.act.gov.au/a/2006-23" TargetMode="External"/><Relationship Id="rId989" Type="http://schemas.openxmlformats.org/officeDocument/2006/relationships/hyperlink" Target="http://www.legislation.act.gov.au/a/2017-6/default.asp" TargetMode="External"/><Relationship Id="rId34" Type="http://schemas.openxmlformats.org/officeDocument/2006/relationships/header" Target="header8.xml"/><Relationship Id="rId544" Type="http://schemas.openxmlformats.org/officeDocument/2006/relationships/hyperlink" Target="http://www.legislation.act.gov.au/a/2016-4/default.asp" TargetMode="External"/><Relationship Id="rId751" Type="http://schemas.openxmlformats.org/officeDocument/2006/relationships/hyperlink" Target="http://www.legislation.act.gov.au/a/2011-22" TargetMode="External"/><Relationship Id="rId849" Type="http://schemas.openxmlformats.org/officeDocument/2006/relationships/hyperlink" Target="http://www.legislation.act.gov.au/a/2011-22" TargetMode="External"/><Relationship Id="rId183" Type="http://schemas.openxmlformats.org/officeDocument/2006/relationships/hyperlink" Target="http://www.legislation.act.gov.au/a/2002-51" TargetMode="External"/><Relationship Id="rId390" Type="http://schemas.openxmlformats.org/officeDocument/2006/relationships/hyperlink" Target="http://www.legislation.act.gov.au/a/2016-4/default.asp" TargetMode="External"/><Relationship Id="rId404" Type="http://schemas.openxmlformats.org/officeDocument/2006/relationships/hyperlink" Target="http://www.legislation.act.gov.au/a/2016-4/default.asp" TargetMode="External"/><Relationship Id="rId611" Type="http://schemas.openxmlformats.org/officeDocument/2006/relationships/hyperlink" Target="http://www.legislation.act.gov.au/a/2016-4/default.asp" TargetMode="External"/><Relationship Id="rId1034" Type="http://schemas.openxmlformats.org/officeDocument/2006/relationships/hyperlink" Target="http://www.legislation.act.gov.au/a/2006-23" TargetMode="External"/><Relationship Id="rId250" Type="http://schemas.openxmlformats.org/officeDocument/2006/relationships/hyperlink" Target="http://www.legislation.act.gov.au/a/2001-14" TargetMode="External"/><Relationship Id="rId488" Type="http://schemas.openxmlformats.org/officeDocument/2006/relationships/hyperlink" Target="http://www.legislation.act.gov.au/a/2006-23" TargetMode="External"/><Relationship Id="rId695" Type="http://schemas.openxmlformats.org/officeDocument/2006/relationships/hyperlink" Target="http://www.legislation.act.gov.au/a/2011-22" TargetMode="External"/><Relationship Id="rId709" Type="http://schemas.openxmlformats.org/officeDocument/2006/relationships/hyperlink" Target="http://www.legislation.act.gov.au/a/2010-21" TargetMode="External"/><Relationship Id="rId916" Type="http://schemas.openxmlformats.org/officeDocument/2006/relationships/hyperlink" Target="http://www.legislation.act.gov.au/a/2006-23" TargetMode="External"/><Relationship Id="rId1101" Type="http://schemas.openxmlformats.org/officeDocument/2006/relationships/hyperlink" Target="http://www.legislation.act.gov.au/a/2012-34" TargetMode="External"/><Relationship Id="rId45" Type="http://schemas.openxmlformats.org/officeDocument/2006/relationships/hyperlink" Target="http://www.legislation.act.gov.au/a/2001-14" TargetMode="External"/><Relationship Id="rId110" Type="http://schemas.openxmlformats.org/officeDocument/2006/relationships/hyperlink" Target="http://www.legislation.act.gov.au/a/2005-58" TargetMode="External"/><Relationship Id="rId348" Type="http://schemas.openxmlformats.org/officeDocument/2006/relationships/hyperlink" Target="http://www.legislation.act.gov.au/cn/2008-17/default.asp" TargetMode="External"/><Relationship Id="rId555" Type="http://schemas.openxmlformats.org/officeDocument/2006/relationships/hyperlink" Target="http://www.legislation.act.gov.au/a/2008-7" TargetMode="External"/><Relationship Id="rId762" Type="http://schemas.openxmlformats.org/officeDocument/2006/relationships/hyperlink" Target="http://www.legislation.act.gov.au/a/2008-20" TargetMode="External"/><Relationship Id="rId194" Type="http://schemas.openxmlformats.org/officeDocument/2006/relationships/hyperlink" Target="http://www.legislation.act.gov.au/a/2005-58" TargetMode="External"/><Relationship Id="rId208" Type="http://schemas.openxmlformats.org/officeDocument/2006/relationships/hyperlink" Target="http://dcm.nt.gov.au/strong_service_delivery/supporting_government/register_of_legislation" TargetMode="External"/><Relationship Id="rId415" Type="http://schemas.openxmlformats.org/officeDocument/2006/relationships/hyperlink" Target="http://www.legislation.act.gov.au/a/2011-22" TargetMode="External"/><Relationship Id="rId622" Type="http://schemas.openxmlformats.org/officeDocument/2006/relationships/hyperlink" Target="http://www.legislation.act.gov.au/a/2016-4/default.asp" TargetMode="External"/><Relationship Id="rId1045" Type="http://schemas.openxmlformats.org/officeDocument/2006/relationships/hyperlink" Target="http://www.legislation.act.gov.au/a/2008-19" TargetMode="External"/><Relationship Id="rId261" Type="http://schemas.openxmlformats.org/officeDocument/2006/relationships/hyperlink" Target="http://www.legislation.act.gov.au/a/2007-15" TargetMode="External"/><Relationship Id="rId499" Type="http://schemas.openxmlformats.org/officeDocument/2006/relationships/hyperlink" Target="http://www.legislation.act.gov.au/a/2016-4/default.asp" TargetMode="External"/><Relationship Id="rId927" Type="http://schemas.openxmlformats.org/officeDocument/2006/relationships/hyperlink" Target="http://www.legislation.act.gov.au/a/2006-23" TargetMode="External"/><Relationship Id="rId1112" Type="http://schemas.openxmlformats.org/officeDocument/2006/relationships/hyperlink" Target="http://www.legislation.act.gov.au/a/2015-3" TargetMode="External"/><Relationship Id="rId56" Type="http://schemas.openxmlformats.org/officeDocument/2006/relationships/hyperlink" Target="http://www.legislation.act.gov.au/a/2007-15" TargetMode="External"/><Relationship Id="rId359" Type="http://schemas.openxmlformats.org/officeDocument/2006/relationships/hyperlink" Target="http://www.legislation.act.gov.au/a/2009-28" TargetMode="External"/><Relationship Id="rId566" Type="http://schemas.openxmlformats.org/officeDocument/2006/relationships/hyperlink" Target="http://www.legislation.act.gov.au/a/2016-4/default.asp" TargetMode="External"/><Relationship Id="rId773" Type="http://schemas.openxmlformats.org/officeDocument/2006/relationships/hyperlink" Target="http://www.legislation.act.gov.au/a/2011-22" TargetMode="External"/><Relationship Id="rId121" Type="http://schemas.openxmlformats.org/officeDocument/2006/relationships/hyperlink" Target="http://www.legislation.act.gov.au/a/2005-58" TargetMode="External"/><Relationship Id="rId219" Type="http://schemas.openxmlformats.org/officeDocument/2006/relationships/hyperlink" Target="http://www.comlaw.gov.au/Series/C2004A02812" TargetMode="External"/><Relationship Id="rId426" Type="http://schemas.openxmlformats.org/officeDocument/2006/relationships/hyperlink" Target="http://www.legislation.act.gov.au/a/2011-22" TargetMode="External"/><Relationship Id="rId633" Type="http://schemas.openxmlformats.org/officeDocument/2006/relationships/hyperlink" Target="http://www.legislation.act.gov.au/a/2010-21" TargetMode="External"/><Relationship Id="rId980" Type="http://schemas.openxmlformats.org/officeDocument/2006/relationships/hyperlink" Target="http://www.legislation.act.gov.au/a/2010-21" TargetMode="External"/><Relationship Id="rId1056" Type="http://schemas.openxmlformats.org/officeDocument/2006/relationships/hyperlink" Target="http://www.legislation.act.gov.au/sl/2007-13" TargetMode="External"/><Relationship Id="rId840" Type="http://schemas.openxmlformats.org/officeDocument/2006/relationships/hyperlink" Target="http://www.legislation.act.gov.au/a/2011-22" TargetMode="External"/><Relationship Id="rId938" Type="http://schemas.openxmlformats.org/officeDocument/2006/relationships/hyperlink" Target="http://www.legislation.act.gov.au/a/2006-23" TargetMode="External"/><Relationship Id="rId67" Type="http://schemas.openxmlformats.org/officeDocument/2006/relationships/hyperlink" Target="http://www.legislation.act.gov.au/a/2005-58" TargetMode="External"/><Relationship Id="rId272" Type="http://schemas.openxmlformats.org/officeDocument/2006/relationships/hyperlink" Target="http://www.legislation.act.gov.au/a/2001-14" TargetMode="External"/><Relationship Id="rId577" Type="http://schemas.openxmlformats.org/officeDocument/2006/relationships/hyperlink" Target="http://www.legislation.act.gov.au/a/2016-4/default.asp" TargetMode="External"/><Relationship Id="rId700" Type="http://schemas.openxmlformats.org/officeDocument/2006/relationships/hyperlink" Target="http://www.legislation.act.gov.au/a/2010-21" TargetMode="External"/><Relationship Id="rId1123" Type="http://schemas.openxmlformats.org/officeDocument/2006/relationships/hyperlink" Target="http://www.legislation.act.gov.au/a/2016-4/default.asp" TargetMode="External"/><Relationship Id="rId132" Type="http://schemas.openxmlformats.org/officeDocument/2006/relationships/hyperlink" Target="http://www.legislation.act.gov.au/a/2001-14" TargetMode="External"/><Relationship Id="rId784" Type="http://schemas.openxmlformats.org/officeDocument/2006/relationships/hyperlink" Target="http://www.legislation.act.gov.au/a/2014-6" TargetMode="External"/><Relationship Id="rId991" Type="http://schemas.openxmlformats.org/officeDocument/2006/relationships/hyperlink" Target="http://www.legislation.act.gov.au/a/2017-6/default.asp" TargetMode="External"/><Relationship Id="rId1067" Type="http://schemas.openxmlformats.org/officeDocument/2006/relationships/hyperlink" Target="http://www.legislation.act.gov.au/a/2008-28" TargetMode="External"/><Relationship Id="rId437" Type="http://schemas.openxmlformats.org/officeDocument/2006/relationships/hyperlink" Target="http://www.legislation.act.gov.au/a/2011-22" TargetMode="External"/><Relationship Id="rId644" Type="http://schemas.openxmlformats.org/officeDocument/2006/relationships/hyperlink" Target="http://www.legislation.act.gov.au/a/2010-21" TargetMode="External"/><Relationship Id="rId851" Type="http://schemas.openxmlformats.org/officeDocument/2006/relationships/hyperlink" Target="http://www.legislation.act.gov.au/a/2011-22" TargetMode="External"/><Relationship Id="rId283" Type="http://schemas.openxmlformats.org/officeDocument/2006/relationships/hyperlink" Target="http://www.legislation.act.gov.au/a/2001-14" TargetMode="External"/><Relationship Id="rId490" Type="http://schemas.openxmlformats.org/officeDocument/2006/relationships/hyperlink" Target="http://www.legislation.act.gov.au/a/2016-4/default.asp" TargetMode="External"/><Relationship Id="rId504" Type="http://schemas.openxmlformats.org/officeDocument/2006/relationships/hyperlink" Target="http://www.legislation.act.gov.au/a/2016-4/default.asp" TargetMode="External"/><Relationship Id="rId711" Type="http://schemas.openxmlformats.org/officeDocument/2006/relationships/hyperlink" Target="http://www.legislation.act.gov.au/a/2010-21" TargetMode="External"/><Relationship Id="rId949" Type="http://schemas.openxmlformats.org/officeDocument/2006/relationships/hyperlink" Target="http://www.legislation.act.gov.au/sl/2007-13" TargetMode="External"/><Relationship Id="rId1134" Type="http://schemas.openxmlformats.org/officeDocument/2006/relationships/hyperlink" Target="http://www.legislation.act.gov.au/a/2017-9/default.asp" TargetMode="External"/><Relationship Id="rId78" Type="http://schemas.openxmlformats.org/officeDocument/2006/relationships/hyperlink" Target="http://www.legislation.act.gov.au/a/2007-15" TargetMode="External"/><Relationship Id="rId143" Type="http://schemas.openxmlformats.org/officeDocument/2006/relationships/hyperlink" Target="http://www.legislation.act.gov.au/a/2016-12/default.asp" TargetMode="External"/><Relationship Id="rId350" Type="http://schemas.openxmlformats.org/officeDocument/2006/relationships/hyperlink" Target="http://www.legislation.act.gov.au/a/2008-20" TargetMode="External"/><Relationship Id="rId588" Type="http://schemas.openxmlformats.org/officeDocument/2006/relationships/hyperlink" Target="http://www.legislation.act.gov.au/a/2006-23" TargetMode="External"/><Relationship Id="rId795" Type="http://schemas.openxmlformats.org/officeDocument/2006/relationships/hyperlink" Target="http://www.legislation.act.gov.au/a/2016-4/default.asp" TargetMode="External"/><Relationship Id="rId809" Type="http://schemas.openxmlformats.org/officeDocument/2006/relationships/hyperlink" Target="http://www.legislation.act.gov.au/a/2011-48" TargetMode="External"/><Relationship Id="rId9" Type="http://schemas.openxmlformats.org/officeDocument/2006/relationships/image" Target="media/image1.png"/><Relationship Id="rId210" Type="http://schemas.openxmlformats.org/officeDocument/2006/relationships/hyperlink" Target="http://www.legislation.act.gov.au/a/2001-14" TargetMode="External"/><Relationship Id="rId448" Type="http://schemas.openxmlformats.org/officeDocument/2006/relationships/hyperlink" Target="http://www.legislation.act.gov.au/a/2016-4/default.asp" TargetMode="External"/><Relationship Id="rId655" Type="http://schemas.openxmlformats.org/officeDocument/2006/relationships/hyperlink" Target="http://www.legislation.act.gov.au/a/2010-21" TargetMode="External"/><Relationship Id="rId862" Type="http://schemas.openxmlformats.org/officeDocument/2006/relationships/hyperlink" Target="http://www.legislation.act.gov.au/a/2011-55" TargetMode="External"/><Relationship Id="rId1078" Type="http://schemas.openxmlformats.org/officeDocument/2006/relationships/hyperlink" Target="http://www.legislation.act.gov.au/a/2009-28" TargetMode="External"/><Relationship Id="rId294" Type="http://schemas.openxmlformats.org/officeDocument/2006/relationships/footer" Target="footer10.xml"/><Relationship Id="rId308" Type="http://schemas.openxmlformats.org/officeDocument/2006/relationships/hyperlink" Target="http://www.legislation.act.gov.au/a/2007-15" TargetMode="External"/><Relationship Id="rId515" Type="http://schemas.openxmlformats.org/officeDocument/2006/relationships/hyperlink" Target="http://www.legislation.act.gov.au/a/2011-57" TargetMode="External"/><Relationship Id="rId722" Type="http://schemas.openxmlformats.org/officeDocument/2006/relationships/hyperlink" Target="http://www.legislation.act.gov.au/a/2011-22" TargetMode="External"/><Relationship Id="rId1145" Type="http://schemas.openxmlformats.org/officeDocument/2006/relationships/footer" Target="footer17.xml"/><Relationship Id="rId89" Type="http://schemas.openxmlformats.org/officeDocument/2006/relationships/hyperlink" Target="http://www.legislation.act.gov.au/a/2005-58" TargetMode="External"/><Relationship Id="rId154" Type="http://schemas.openxmlformats.org/officeDocument/2006/relationships/hyperlink" Target="http://www.legislation.act.gov.au/a/2005-58" TargetMode="External"/><Relationship Id="rId361" Type="http://schemas.openxmlformats.org/officeDocument/2006/relationships/hyperlink" Target="http://www.legislation.act.gov.au/cn/2009-11/default.asp" TargetMode="External"/><Relationship Id="rId599" Type="http://schemas.openxmlformats.org/officeDocument/2006/relationships/hyperlink" Target="http://www.legislation.act.gov.au/a/2016-4/default.asp" TargetMode="External"/><Relationship Id="rId1005" Type="http://schemas.openxmlformats.org/officeDocument/2006/relationships/hyperlink" Target="http://www.legislation.act.gov.au/a/2016-4/default.asp" TargetMode="External"/><Relationship Id="rId459" Type="http://schemas.openxmlformats.org/officeDocument/2006/relationships/hyperlink" Target="http://www.legislation.act.gov.au/a/2016-4/default.asp" TargetMode="External"/><Relationship Id="rId666" Type="http://schemas.openxmlformats.org/officeDocument/2006/relationships/hyperlink" Target="http://www.legislation.act.gov.au/a/2011-22" TargetMode="External"/><Relationship Id="rId873" Type="http://schemas.openxmlformats.org/officeDocument/2006/relationships/hyperlink" Target="http://www.legislation.act.gov.au/a/2009-7" TargetMode="External"/><Relationship Id="rId1089" Type="http://schemas.openxmlformats.org/officeDocument/2006/relationships/hyperlink" Target="http://www.legislation.act.gov.au/a/2011-27" TargetMode="External"/><Relationship Id="rId16" Type="http://schemas.openxmlformats.org/officeDocument/2006/relationships/hyperlink" Target="http://www.legislation.act.gov.au/a/2001-14" TargetMode="External"/><Relationship Id="rId221" Type="http://schemas.openxmlformats.org/officeDocument/2006/relationships/hyperlink" Target="http://www.comlaw.gov.au/Series/C2004A02812" TargetMode="External"/><Relationship Id="rId319" Type="http://schemas.openxmlformats.org/officeDocument/2006/relationships/hyperlink" Target="http://www.legislation.act.gov.au/a/2005-58" TargetMode="External"/><Relationship Id="rId526" Type="http://schemas.openxmlformats.org/officeDocument/2006/relationships/hyperlink" Target="http://www.legislation.act.gov.au/a/2016-4/default.asp" TargetMode="External"/><Relationship Id="rId733" Type="http://schemas.openxmlformats.org/officeDocument/2006/relationships/hyperlink" Target="http://www.legislation.act.gov.au/a/2016-4/default.asp" TargetMode="External"/><Relationship Id="rId940" Type="http://schemas.openxmlformats.org/officeDocument/2006/relationships/hyperlink" Target="http://www.legislation.act.gov.au/a/2006-23" TargetMode="External"/><Relationship Id="rId1016" Type="http://schemas.openxmlformats.org/officeDocument/2006/relationships/hyperlink" Target="http://www.legislation.act.gov.au/a/2013-44" TargetMode="External"/><Relationship Id="rId165" Type="http://schemas.openxmlformats.org/officeDocument/2006/relationships/hyperlink" Target="http://www.legislation.act.gov.au/a/2001-14" TargetMode="External"/><Relationship Id="rId372" Type="http://schemas.openxmlformats.org/officeDocument/2006/relationships/hyperlink" Target="http://www.legislation.act.gov.au/a/2011-35" TargetMode="External"/><Relationship Id="rId677" Type="http://schemas.openxmlformats.org/officeDocument/2006/relationships/hyperlink" Target="http://www.legislation.act.gov.au/a/2011-22" TargetMode="External"/><Relationship Id="rId800" Type="http://schemas.openxmlformats.org/officeDocument/2006/relationships/hyperlink" Target="http://www.legislation.act.gov.au/a/2011-22" TargetMode="External"/><Relationship Id="rId232" Type="http://schemas.openxmlformats.org/officeDocument/2006/relationships/hyperlink" Target="http://www.legislation.act.gov.au/a/2001-14" TargetMode="External"/><Relationship Id="rId884" Type="http://schemas.openxmlformats.org/officeDocument/2006/relationships/hyperlink" Target="http://www.legislation.act.gov.au/a/2008-19" TargetMode="External"/><Relationship Id="rId27" Type="http://schemas.openxmlformats.org/officeDocument/2006/relationships/footer" Target="footer5.xml"/><Relationship Id="rId537" Type="http://schemas.openxmlformats.org/officeDocument/2006/relationships/hyperlink" Target="http://www.legislation.act.gov.au/a/2016-4/default.asp" TargetMode="External"/><Relationship Id="rId744" Type="http://schemas.openxmlformats.org/officeDocument/2006/relationships/hyperlink" Target="http://www.legislation.act.gov.au/a/2010-21" TargetMode="External"/><Relationship Id="rId951" Type="http://schemas.openxmlformats.org/officeDocument/2006/relationships/hyperlink" Target="http://www.legislation.act.gov.au/a/2007-15" TargetMode="External"/><Relationship Id="rId80" Type="http://schemas.openxmlformats.org/officeDocument/2006/relationships/hyperlink" Target="http://www.legislation.act.gov.au/a/2015-38/default.asp" TargetMode="External"/><Relationship Id="rId176" Type="http://schemas.openxmlformats.org/officeDocument/2006/relationships/hyperlink" Target="http://www.legislation.act.gov.au/a/2001-14" TargetMode="External"/><Relationship Id="rId383" Type="http://schemas.openxmlformats.org/officeDocument/2006/relationships/hyperlink" Target="http://www.legislation.act.gov.au/a/2015-3/default.asp" TargetMode="External"/><Relationship Id="rId590" Type="http://schemas.openxmlformats.org/officeDocument/2006/relationships/hyperlink" Target="http://www.legislation.act.gov.au/a/2006-23" TargetMode="External"/><Relationship Id="rId604" Type="http://schemas.openxmlformats.org/officeDocument/2006/relationships/hyperlink" Target="http://www.legislation.act.gov.au/a/2016-4/default.asp" TargetMode="External"/><Relationship Id="rId811" Type="http://schemas.openxmlformats.org/officeDocument/2006/relationships/hyperlink" Target="http://www.legislation.act.gov.au/a/2008-19" TargetMode="External"/><Relationship Id="rId1027" Type="http://schemas.openxmlformats.org/officeDocument/2006/relationships/hyperlink" Target="http://www.legislation.act.gov.au/a/2008-19" TargetMode="External"/><Relationship Id="rId243" Type="http://schemas.openxmlformats.org/officeDocument/2006/relationships/hyperlink" Target="http://www.legislation.act.gov.au/a/2001-14" TargetMode="External"/><Relationship Id="rId450" Type="http://schemas.openxmlformats.org/officeDocument/2006/relationships/hyperlink" Target="http://www.legislation.act.gov.au/a/2014-58" TargetMode="External"/><Relationship Id="rId688" Type="http://schemas.openxmlformats.org/officeDocument/2006/relationships/hyperlink" Target="http://www.legislation.act.gov.au/a/2010-21" TargetMode="External"/><Relationship Id="rId895" Type="http://schemas.openxmlformats.org/officeDocument/2006/relationships/hyperlink" Target="http://www.legislation.act.gov.au/a/2016-4/default.asp" TargetMode="External"/><Relationship Id="rId909" Type="http://schemas.openxmlformats.org/officeDocument/2006/relationships/hyperlink" Target="http://www.legislation.act.gov.au/a/2006-23" TargetMode="External"/><Relationship Id="rId1080" Type="http://schemas.openxmlformats.org/officeDocument/2006/relationships/hyperlink" Target="http://www.legislation.act.gov.au/a/2010-21" TargetMode="External"/><Relationship Id="rId38" Type="http://schemas.openxmlformats.org/officeDocument/2006/relationships/hyperlink" Target="http://www.legislation.act.gov.au/a/2002-51" TargetMode="External"/><Relationship Id="rId103" Type="http://schemas.openxmlformats.org/officeDocument/2006/relationships/hyperlink" Target="http://www.legislation.act.gov.au/a/2007-15" TargetMode="External"/><Relationship Id="rId310" Type="http://schemas.openxmlformats.org/officeDocument/2006/relationships/hyperlink" Target="http://www.legislation.act.gov.au/a/2005-58" TargetMode="External"/><Relationship Id="rId548" Type="http://schemas.openxmlformats.org/officeDocument/2006/relationships/hyperlink" Target="http://www.legislation.act.gov.au/a/2011-22" TargetMode="External"/><Relationship Id="rId755" Type="http://schemas.openxmlformats.org/officeDocument/2006/relationships/hyperlink" Target="http://www.legislation.act.gov.au/a/2011-22" TargetMode="External"/><Relationship Id="rId962" Type="http://schemas.openxmlformats.org/officeDocument/2006/relationships/hyperlink" Target="http://www.legislation.act.gov.au/sl/2006-23" TargetMode="External"/><Relationship Id="rId91" Type="http://schemas.openxmlformats.org/officeDocument/2006/relationships/hyperlink" Target="http://www.legislation.act.gov.au/a/2005-58" TargetMode="External"/><Relationship Id="rId187" Type="http://schemas.openxmlformats.org/officeDocument/2006/relationships/hyperlink" Target="http://www.legislation.act.gov.au/a/1991-34" TargetMode="External"/><Relationship Id="rId394" Type="http://schemas.openxmlformats.org/officeDocument/2006/relationships/hyperlink" Target="http://www.legislation.act.gov.au/a/2017-10/default.asp" TargetMode="External"/><Relationship Id="rId408" Type="http://schemas.openxmlformats.org/officeDocument/2006/relationships/hyperlink" Target="http://www.legislation.act.gov.au/a/2006-23" TargetMode="External"/><Relationship Id="rId615" Type="http://schemas.openxmlformats.org/officeDocument/2006/relationships/hyperlink" Target="http://www.legislation.act.gov.au/a/2011-22" TargetMode="External"/><Relationship Id="rId822" Type="http://schemas.openxmlformats.org/officeDocument/2006/relationships/hyperlink" Target="http://www.legislation.act.gov.au/a/2008-20" TargetMode="External"/><Relationship Id="rId1038" Type="http://schemas.openxmlformats.org/officeDocument/2006/relationships/hyperlink" Target="http://www.legislation.act.gov.au/a/2016-4/default.asp" TargetMode="External"/><Relationship Id="rId254" Type="http://schemas.openxmlformats.org/officeDocument/2006/relationships/hyperlink" Target="http://www.legislation.act.gov.au/a/2005-58" TargetMode="External"/><Relationship Id="rId699" Type="http://schemas.openxmlformats.org/officeDocument/2006/relationships/hyperlink" Target="http://www.legislation.act.gov.au/a/2011-22" TargetMode="External"/><Relationship Id="rId1091" Type="http://schemas.openxmlformats.org/officeDocument/2006/relationships/hyperlink" Target="http://www.legislation.act.gov.au/a/2011-49" TargetMode="External"/><Relationship Id="rId1105" Type="http://schemas.openxmlformats.org/officeDocument/2006/relationships/hyperlink" Target="http://www.legislation.act.gov.au/a/2013-44/default.asp" TargetMode="External"/><Relationship Id="rId49" Type="http://schemas.openxmlformats.org/officeDocument/2006/relationships/hyperlink" Target="http://www.legislation.act.gov.au/a/2007-15" TargetMode="External"/><Relationship Id="rId114" Type="http://schemas.openxmlformats.org/officeDocument/2006/relationships/hyperlink" Target="http://www.legislation.act.gov.au/a/2001-14" TargetMode="External"/><Relationship Id="rId461" Type="http://schemas.openxmlformats.org/officeDocument/2006/relationships/hyperlink" Target="http://www.legislation.act.gov.au/a/2016-4/default.asp" TargetMode="External"/><Relationship Id="rId559" Type="http://schemas.openxmlformats.org/officeDocument/2006/relationships/hyperlink" Target="http://www.legislation.act.gov.au/a/2011-22" TargetMode="External"/><Relationship Id="rId766" Type="http://schemas.openxmlformats.org/officeDocument/2006/relationships/hyperlink" Target="http://www.legislation.act.gov.au/a/2011-22" TargetMode="External"/><Relationship Id="rId198" Type="http://schemas.openxmlformats.org/officeDocument/2006/relationships/hyperlink" Target="http://www.legislation.act.gov.au/a/2007-15" TargetMode="External"/><Relationship Id="rId321" Type="http://schemas.openxmlformats.org/officeDocument/2006/relationships/hyperlink" Target="http://www.legislation.act.gov.au/a/2007-15" TargetMode="External"/><Relationship Id="rId419" Type="http://schemas.openxmlformats.org/officeDocument/2006/relationships/hyperlink" Target="http://www.legislation.act.gov.au/a/2011-22" TargetMode="External"/><Relationship Id="rId626" Type="http://schemas.openxmlformats.org/officeDocument/2006/relationships/hyperlink" Target="http://www.legislation.act.gov.au/a/2011-22" TargetMode="External"/><Relationship Id="rId973" Type="http://schemas.openxmlformats.org/officeDocument/2006/relationships/hyperlink" Target="http://www.legislation.act.gov.au/a/2008-20" TargetMode="External"/><Relationship Id="rId1049" Type="http://schemas.openxmlformats.org/officeDocument/2006/relationships/hyperlink" Target="http://www.legislation.act.gov.au/a/2008-19" TargetMode="External"/><Relationship Id="rId833" Type="http://schemas.openxmlformats.org/officeDocument/2006/relationships/hyperlink" Target="http://www.legislation.act.gov.au/a/2008-20" TargetMode="External"/><Relationship Id="rId1116" Type="http://schemas.openxmlformats.org/officeDocument/2006/relationships/hyperlink" Target="http://www.legislation.act.gov.au/a/2015-38/default.asp" TargetMode="External"/><Relationship Id="rId265" Type="http://schemas.openxmlformats.org/officeDocument/2006/relationships/hyperlink" Target="http://www.legislation.act.gov.au/a/2008-19" TargetMode="External"/><Relationship Id="rId472" Type="http://schemas.openxmlformats.org/officeDocument/2006/relationships/hyperlink" Target="http://www.legislation.act.gov.au/a/2011-57" TargetMode="External"/><Relationship Id="rId900" Type="http://schemas.openxmlformats.org/officeDocument/2006/relationships/hyperlink" Target="http://www.legislation.act.gov.au/a/2013-44" TargetMode="External"/><Relationship Id="rId125" Type="http://schemas.openxmlformats.org/officeDocument/2006/relationships/hyperlink" Target="http://www.legislation.act.gov.au/a/2005-58" TargetMode="External"/><Relationship Id="rId332" Type="http://schemas.openxmlformats.org/officeDocument/2006/relationships/hyperlink" Target="http://www.legislation.act.gov.au/sl/2007-13" TargetMode="External"/><Relationship Id="rId777" Type="http://schemas.openxmlformats.org/officeDocument/2006/relationships/hyperlink" Target="http://www.legislation.act.gov.au/a/2011-22" TargetMode="External"/><Relationship Id="rId984" Type="http://schemas.openxmlformats.org/officeDocument/2006/relationships/hyperlink" Target="http://www.legislation.act.gov.au/a/2016-4/default.asp" TargetMode="External"/><Relationship Id="rId637" Type="http://schemas.openxmlformats.org/officeDocument/2006/relationships/hyperlink" Target="http://www.legislation.act.gov.au/a/2011-22" TargetMode="External"/><Relationship Id="rId844" Type="http://schemas.openxmlformats.org/officeDocument/2006/relationships/hyperlink" Target="http://www.legislation.act.gov.au/a/2011-22" TargetMode="External"/><Relationship Id="rId276" Type="http://schemas.openxmlformats.org/officeDocument/2006/relationships/hyperlink" Target="http://www.legislation.act.gov.au/a/2007-15" TargetMode="External"/><Relationship Id="rId483" Type="http://schemas.openxmlformats.org/officeDocument/2006/relationships/hyperlink" Target="http://www.legislation.act.gov.au/a/2016-4/default.asp" TargetMode="External"/><Relationship Id="rId690" Type="http://schemas.openxmlformats.org/officeDocument/2006/relationships/hyperlink" Target="http://www.legislation.act.gov.au/a/2010-21" TargetMode="External"/><Relationship Id="rId704" Type="http://schemas.openxmlformats.org/officeDocument/2006/relationships/hyperlink" Target="http://www.legislation.act.gov.au/a/2010-21" TargetMode="External"/><Relationship Id="rId911" Type="http://schemas.openxmlformats.org/officeDocument/2006/relationships/hyperlink" Target="http://www.legislation.act.gov.au/a/2006-23" TargetMode="External"/><Relationship Id="rId1127" Type="http://schemas.openxmlformats.org/officeDocument/2006/relationships/hyperlink" Target="http://www.legislation.act.gov.au/a/2016-48/default.asp" TargetMode="External"/><Relationship Id="rId40" Type="http://schemas.openxmlformats.org/officeDocument/2006/relationships/hyperlink" Target="http://www.legislation.act.gov.au/a/2007-15" TargetMode="External"/><Relationship Id="rId136" Type="http://schemas.openxmlformats.org/officeDocument/2006/relationships/hyperlink" Target="http://www.legislation.act.gov.au/a/2001-14" TargetMode="External"/><Relationship Id="rId343" Type="http://schemas.openxmlformats.org/officeDocument/2006/relationships/hyperlink" Target="http://www.legislation.act.gov.au/cn/2007-6/default.asp" TargetMode="External"/><Relationship Id="rId550" Type="http://schemas.openxmlformats.org/officeDocument/2006/relationships/hyperlink" Target="http://www.legislation.act.gov.au/a/2012-34" TargetMode="External"/><Relationship Id="rId788" Type="http://schemas.openxmlformats.org/officeDocument/2006/relationships/hyperlink" Target="http://www.legislation.act.gov.au/a/2011-22" TargetMode="External"/><Relationship Id="rId995" Type="http://schemas.openxmlformats.org/officeDocument/2006/relationships/hyperlink" Target="http://www.legislation.act.gov.au/a/2014-6" TargetMode="External"/><Relationship Id="rId203" Type="http://schemas.openxmlformats.org/officeDocument/2006/relationships/hyperlink" Target="http://www.legislation.act.gov.au/a/2008-19" TargetMode="External"/><Relationship Id="rId648" Type="http://schemas.openxmlformats.org/officeDocument/2006/relationships/hyperlink" Target="http://www.legislation.act.gov.au/a/2010-21" TargetMode="External"/><Relationship Id="rId855" Type="http://schemas.openxmlformats.org/officeDocument/2006/relationships/hyperlink" Target="http://www.legislation.act.gov.au/a/2011-22" TargetMode="External"/><Relationship Id="rId1040" Type="http://schemas.openxmlformats.org/officeDocument/2006/relationships/hyperlink" Target="http://www.legislation.act.gov.au/a/2016-4/default.asp" TargetMode="External"/><Relationship Id="rId287" Type="http://schemas.openxmlformats.org/officeDocument/2006/relationships/hyperlink" Target="http://www.legislation.act.gov.au/a/2005-58" TargetMode="External"/><Relationship Id="rId410" Type="http://schemas.openxmlformats.org/officeDocument/2006/relationships/hyperlink" Target="http://www.legislation.act.gov.au/a/2010-21" TargetMode="External"/><Relationship Id="rId494" Type="http://schemas.openxmlformats.org/officeDocument/2006/relationships/hyperlink" Target="http://www.legislation.act.gov.au/a/2011-22" TargetMode="External"/><Relationship Id="rId508" Type="http://schemas.openxmlformats.org/officeDocument/2006/relationships/hyperlink" Target="http://www.legislation.act.gov.au/a/2016-4/default.asp" TargetMode="External"/><Relationship Id="rId715" Type="http://schemas.openxmlformats.org/officeDocument/2006/relationships/hyperlink" Target="http://www.legislation.act.gov.au/a/2011-22" TargetMode="External"/><Relationship Id="rId922" Type="http://schemas.openxmlformats.org/officeDocument/2006/relationships/hyperlink" Target="http://www.legislation.act.gov.au/a/2006-23" TargetMode="External"/><Relationship Id="rId1138" Type="http://schemas.openxmlformats.org/officeDocument/2006/relationships/hyperlink" Target="http://www.legislation.act.gov.au/a/2001-14" TargetMode="External"/><Relationship Id="rId147" Type="http://schemas.openxmlformats.org/officeDocument/2006/relationships/hyperlink" Target="http://www.legislation.act.gov.au/a/2001-14" TargetMode="External"/><Relationship Id="rId354" Type="http://schemas.openxmlformats.org/officeDocument/2006/relationships/hyperlink" Target="http://www.legislation.act.gov.au/a/2008-19" TargetMode="External"/><Relationship Id="rId799" Type="http://schemas.openxmlformats.org/officeDocument/2006/relationships/hyperlink" Target="http://www.legislation.act.gov.au/a/2011-22" TargetMode="External"/><Relationship Id="rId51" Type="http://schemas.openxmlformats.org/officeDocument/2006/relationships/hyperlink" Target="http://www.legislation.act.gov.au/a/2004-59" TargetMode="External"/><Relationship Id="rId561" Type="http://schemas.openxmlformats.org/officeDocument/2006/relationships/hyperlink" Target="http://www.legislation.act.gov.au/a/2016-4/default.asp" TargetMode="External"/><Relationship Id="rId659" Type="http://schemas.openxmlformats.org/officeDocument/2006/relationships/hyperlink" Target="http://www.legislation.act.gov.au/a/2010-21" TargetMode="External"/><Relationship Id="rId866" Type="http://schemas.openxmlformats.org/officeDocument/2006/relationships/hyperlink" Target="http://www.legislation.act.gov.au/a/2008-19" TargetMode="External"/><Relationship Id="rId214" Type="http://schemas.openxmlformats.org/officeDocument/2006/relationships/hyperlink" Target="http://www.comlaw.gov.au/Series/C2004A02812" TargetMode="External"/><Relationship Id="rId298" Type="http://schemas.openxmlformats.org/officeDocument/2006/relationships/hyperlink" Target="http://www.legislation.act.gov.au/a/2001-14" TargetMode="External"/><Relationship Id="rId421" Type="http://schemas.openxmlformats.org/officeDocument/2006/relationships/hyperlink" Target="http://www.legislation.act.gov.au/a/2006-23" TargetMode="External"/><Relationship Id="rId519" Type="http://schemas.openxmlformats.org/officeDocument/2006/relationships/hyperlink" Target="http://www.legislation.act.gov.au/a/2014-6" TargetMode="External"/><Relationship Id="rId1051" Type="http://schemas.openxmlformats.org/officeDocument/2006/relationships/hyperlink" Target="http://www.legislation.act.gov.au/a/2006-23" TargetMode="External"/><Relationship Id="rId1149" Type="http://schemas.openxmlformats.org/officeDocument/2006/relationships/header" Target="header18.xml"/><Relationship Id="rId158" Type="http://schemas.openxmlformats.org/officeDocument/2006/relationships/hyperlink" Target="http://www.legislation.act.gov.au/a/2001-14" TargetMode="External"/><Relationship Id="rId726" Type="http://schemas.openxmlformats.org/officeDocument/2006/relationships/hyperlink" Target="http://www.legislation.act.gov.au/a/2010-21" TargetMode="External"/><Relationship Id="rId933" Type="http://schemas.openxmlformats.org/officeDocument/2006/relationships/hyperlink" Target="http://www.legislation.act.gov.au/sl/2006-23" TargetMode="External"/><Relationship Id="rId1009" Type="http://schemas.openxmlformats.org/officeDocument/2006/relationships/hyperlink" Target="http://www.legislation.act.gov.au/a/2013-44" TargetMode="External"/><Relationship Id="rId62" Type="http://schemas.openxmlformats.org/officeDocument/2006/relationships/hyperlink" Target="http://www.legislation.act.gov.au/a/2005-58" TargetMode="External"/><Relationship Id="rId365" Type="http://schemas.openxmlformats.org/officeDocument/2006/relationships/hyperlink" Target="http://www.legislation.act.gov.au/a/2011-22" TargetMode="External"/><Relationship Id="rId572" Type="http://schemas.openxmlformats.org/officeDocument/2006/relationships/hyperlink" Target="http://www.legislation.act.gov.au/a/2016-4/default.asp" TargetMode="External"/><Relationship Id="rId225" Type="http://schemas.openxmlformats.org/officeDocument/2006/relationships/hyperlink" Target="http://www.comlaw.gov.au/Series/C2004A02812" TargetMode="External"/><Relationship Id="rId432" Type="http://schemas.openxmlformats.org/officeDocument/2006/relationships/hyperlink" Target="http://www.legislation.act.gov.au/a/2011-22" TargetMode="External"/><Relationship Id="rId877" Type="http://schemas.openxmlformats.org/officeDocument/2006/relationships/hyperlink" Target="http://www.legislation.act.gov.au/a/2008-19" TargetMode="External"/><Relationship Id="rId1062" Type="http://schemas.openxmlformats.org/officeDocument/2006/relationships/hyperlink" Target="http://www.legislation.act.gov.au/sl/2007-34" TargetMode="External"/><Relationship Id="rId737" Type="http://schemas.openxmlformats.org/officeDocument/2006/relationships/hyperlink" Target="http://www.legislation.act.gov.au/a/2011-22" TargetMode="External"/><Relationship Id="rId944" Type="http://schemas.openxmlformats.org/officeDocument/2006/relationships/hyperlink" Target="http://www.legislation.act.gov.au/sl/2007-13" TargetMode="External"/><Relationship Id="rId73" Type="http://schemas.openxmlformats.org/officeDocument/2006/relationships/hyperlink" Target="http://www.legislation.act.gov.au/a/2005-58" TargetMode="External"/><Relationship Id="rId169" Type="http://schemas.openxmlformats.org/officeDocument/2006/relationships/hyperlink" Target="http://www.legislation.act.gov.au/a/2001-14" TargetMode="External"/><Relationship Id="rId376" Type="http://schemas.openxmlformats.org/officeDocument/2006/relationships/hyperlink" Target="http://www.legislation.act.gov.au/a/2012-34" TargetMode="External"/><Relationship Id="rId583" Type="http://schemas.openxmlformats.org/officeDocument/2006/relationships/hyperlink" Target="http://www.legislation.act.gov.au/a/2011-22" TargetMode="External"/><Relationship Id="rId790" Type="http://schemas.openxmlformats.org/officeDocument/2006/relationships/hyperlink" Target="http://www.legislation.act.gov.au/a/2011-22" TargetMode="External"/><Relationship Id="rId804" Type="http://schemas.openxmlformats.org/officeDocument/2006/relationships/hyperlink" Target="http://www.legislation.act.gov.au/a/2011-22" TargetMode="External"/><Relationship Id="rId4" Type="http://schemas.openxmlformats.org/officeDocument/2006/relationships/styles" Target="styles.xml"/><Relationship Id="rId236" Type="http://schemas.openxmlformats.org/officeDocument/2006/relationships/hyperlink" Target="http://www.legislation.act.gov.au/a/2001-14" TargetMode="External"/><Relationship Id="rId443" Type="http://schemas.openxmlformats.org/officeDocument/2006/relationships/hyperlink" Target="http://www.legislation.act.gov.au/a/2006-23" TargetMode="External"/><Relationship Id="rId650" Type="http://schemas.openxmlformats.org/officeDocument/2006/relationships/hyperlink" Target="http://www.legislation.act.gov.au/a/2010-21" TargetMode="External"/><Relationship Id="rId888" Type="http://schemas.openxmlformats.org/officeDocument/2006/relationships/hyperlink" Target="http://www.legislation.act.gov.au/a/2008-19" TargetMode="External"/><Relationship Id="rId1073" Type="http://schemas.openxmlformats.org/officeDocument/2006/relationships/hyperlink" Target="http://www.legislation.act.gov.au/a/2009-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65c0a7-d648-4a74-80fe-fa9dc7fe13cc">
  <element uid="a68a5297-83bb-4ba8-a7cd-4b62d6981a77" value=""/>
</sisl>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DE304E-4F00-4EC0-984D-499C86A1D325}">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EA5EFFD4-D66E-4F67-80E1-0528BFDB9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71325</Words>
  <Characters>359496</Characters>
  <Application>Microsoft Office Word</Application>
  <DocSecurity>0</DocSecurity>
  <Lines>9320</Lines>
  <Paragraphs>5638</Paragraphs>
  <ScaleCrop>false</ScaleCrop>
  <HeadingPairs>
    <vt:vector size="2" baseType="variant">
      <vt:variant>
        <vt:lpstr>Title</vt:lpstr>
      </vt:variant>
      <vt:variant>
        <vt:i4>1</vt:i4>
      </vt:variant>
    </vt:vector>
  </HeadingPairs>
  <TitlesOfParts>
    <vt:vector size="1" baseType="lpstr">
      <vt:lpstr>Crimes (Sentence Administration) Act 2005</vt:lpstr>
    </vt:vector>
  </TitlesOfParts>
  <Manager>Section</Manager>
  <Company>Section</Company>
  <LinksUpToDate>false</LinksUpToDate>
  <CharactersWithSpaces>427398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Crimes (Sentence Administration) Act 2005</dc:title>
  <dc:creator>ACT Government</dc:creator>
  <cp:keywords>R45</cp:keywords>
  <dc:description/>
  <cp:lastModifiedBy>PCODCS</cp:lastModifiedBy>
  <cp:revision>5</cp:revision>
  <cp:lastPrinted>2017-04-07T04:19:00Z</cp:lastPrinted>
  <dcterms:created xsi:type="dcterms:W3CDTF">2018-11-08T03:47:00Z</dcterms:created>
  <dcterms:modified xsi:type="dcterms:W3CDTF">2018-11-08T03:47:00Z</dcterms:modified>
  <cp:category>R45</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-08/11/18</vt:lpwstr>
  </property>
  <property fmtid="{D5CDD505-2E9C-101B-9397-08002B2CF9AE}" pid="5" name="RepubDt">
    <vt:lpwstr>26/04/18</vt:lpwstr>
  </property>
  <property fmtid="{D5CDD505-2E9C-101B-9397-08002B2CF9AE}" pid="6" name="StartDt">
    <vt:lpwstr>26/04/18</vt:lpwstr>
  </property>
  <property fmtid="{D5CDD505-2E9C-101B-9397-08002B2CF9AE}" pid="7" name="docIndexRef">
    <vt:lpwstr>6aabd866-ae61-4311-917e-40d3d1eb319a</vt:lpwstr>
  </property>
  <property fmtid="{D5CDD505-2E9C-101B-9397-08002B2CF9AE}" pid="8" name="bjSaver">
    <vt:lpwstr>TRoKaOZhJqwekG0gkVzmpMZ+Y1H+rymq</vt:lpwstr>
  </property>
  <property fmtid="{D5CDD505-2E9C-101B-9397-08002B2CF9AE}" pid="9"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10" name="bjDocumentLabelXML-0">
    <vt:lpwstr>nternal/label"&gt;&lt;element uid="a68a5297-83bb-4ba8-a7cd-4b62d6981a77" value="" /&gt;&lt;/sisl&gt;</vt:lpwstr>
  </property>
  <property fmtid="{D5CDD505-2E9C-101B-9397-08002B2CF9AE}" pid="11" name="bjDocumentSecurityLabel">
    <vt:lpwstr>UNCLASSIFIED - NO MARKING</vt:lpwstr>
  </property>
  <property fmtid="{D5CDD505-2E9C-101B-9397-08002B2CF9AE}" pid="12" name="bjDocumentLabelFieldCode">
    <vt:lpwstr>UNCLASSIFIED - NO MARKING</vt:lpwstr>
  </property>
  <property fmtid="{D5CDD505-2E9C-101B-9397-08002B2CF9AE}" pid="13" name="bjDocumentLabelFieldCodeHeaderFooter">
    <vt:lpwstr>UNCLASSIFIED - NO MARKING</vt:lpwstr>
  </property>
  <property fmtid="{D5CDD505-2E9C-101B-9397-08002B2CF9AE}" pid="14" name="DMSID">
    <vt:lpwstr>895810</vt:lpwstr>
  </property>
  <property fmtid="{D5CDD505-2E9C-101B-9397-08002B2CF9AE}" pid="15" name="JMSREQUIREDCHECKIN">
    <vt:lpwstr/>
  </property>
  <property fmtid="{D5CDD505-2E9C-101B-9397-08002B2CF9AE}" pid="16" name="CHECKEDOUTFROMJMS">
    <vt:lpwstr/>
  </property>
</Properties>
</file>