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D4186" w14:textId="77777777" w:rsidR="004F1DB0" w:rsidRDefault="004F1DB0" w:rsidP="00837D8E">
      <w:pPr>
        <w:jc w:val="center"/>
      </w:pPr>
      <w:bookmarkStart w:id="0" w:name="_Hlk11158833"/>
      <w:r>
        <w:rPr>
          <w:noProof/>
          <w:lang w:eastAsia="en-AU"/>
        </w:rPr>
        <w:drawing>
          <wp:inline distT="0" distB="0" distL="0" distR="0" wp14:anchorId="71D5A63D" wp14:editId="2C5753B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2785D3" w14:textId="77777777" w:rsidR="004F1DB0" w:rsidRDefault="004F1DB0" w:rsidP="00837D8E">
      <w:pPr>
        <w:jc w:val="center"/>
        <w:rPr>
          <w:rFonts w:ascii="Arial" w:hAnsi="Arial"/>
        </w:rPr>
      </w:pPr>
      <w:r>
        <w:rPr>
          <w:rFonts w:ascii="Arial" w:hAnsi="Arial"/>
        </w:rPr>
        <w:t>Australian Capital Territory</w:t>
      </w:r>
    </w:p>
    <w:p w14:paraId="5445C8D1" w14:textId="3E405708" w:rsidR="004F1DB0" w:rsidRDefault="00C740DC" w:rsidP="00837D8E">
      <w:pPr>
        <w:pStyle w:val="Billname1"/>
      </w:pPr>
      <w:r>
        <w:fldChar w:fldCharType="begin"/>
      </w:r>
      <w:r>
        <w:instrText xml:space="preserve"> REF Citation \*charformat </w:instrText>
      </w:r>
      <w:r>
        <w:fldChar w:fldCharType="separate"/>
      </w:r>
      <w:r w:rsidR="00170FB5">
        <w:t>Water Resources Act 2007</w:t>
      </w:r>
      <w:r>
        <w:fldChar w:fldCharType="end"/>
      </w:r>
      <w:r w:rsidR="004F1DB0">
        <w:t xml:space="preserve">    </w:t>
      </w:r>
    </w:p>
    <w:p w14:paraId="1435D99D" w14:textId="0C183006" w:rsidR="004F1DB0" w:rsidRDefault="00A50AB4" w:rsidP="00837D8E">
      <w:pPr>
        <w:pStyle w:val="ActNo"/>
      </w:pPr>
      <w:bookmarkStart w:id="1" w:name="LawNo"/>
      <w:r>
        <w:t>A2007-19</w:t>
      </w:r>
      <w:bookmarkEnd w:id="1"/>
    </w:p>
    <w:p w14:paraId="70EA0DC9" w14:textId="6A7469D7" w:rsidR="004F1DB0" w:rsidRDefault="004F1DB0" w:rsidP="00837D8E">
      <w:pPr>
        <w:pStyle w:val="RepubNo"/>
      </w:pPr>
      <w:r>
        <w:t xml:space="preserve">Republication No </w:t>
      </w:r>
      <w:bookmarkStart w:id="2" w:name="RepubNo"/>
      <w:r w:rsidR="00A50AB4">
        <w:t>22</w:t>
      </w:r>
      <w:bookmarkEnd w:id="2"/>
    </w:p>
    <w:p w14:paraId="5E1FC93C" w14:textId="49F88A72" w:rsidR="004F1DB0" w:rsidRDefault="004F1DB0" w:rsidP="00837D8E">
      <w:pPr>
        <w:pStyle w:val="EffectiveDate"/>
      </w:pPr>
      <w:r>
        <w:t xml:space="preserve">Effective:  </w:t>
      </w:r>
      <w:bookmarkStart w:id="3" w:name="EffectiveDate"/>
      <w:r w:rsidR="00A50AB4">
        <w:t>4 September 2020</w:t>
      </w:r>
      <w:bookmarkEnd w:id="3"/>
      <w:r w:rsidR="00A50AB4">
        <w:t xml:space="preserve"> – </w:t>
      </w:r>
      <w:bookmarkStart w:id="4" w:name="EndEffDate"/>
      <w:r w:rsidR="00A50AB4">
        <w:t>22 June 2021</w:t>
      </w:r>
      <w:bookmarkEnd w:id="4"/>
    </w:p>
    <w:p w14:paraId="0477EE53" w14:textId="20CC8617" w:rsidR="004F1DB0" w:rsidRDefault="004F1DB0" w:rsidP="00837D8E">
      <w:pPr>
        <w:pStyle w:val="CoverInForce"/>
      </w:pPr>
      <w:r>
        <w:t xml:space="preserve">Republication date: </w:t>
      </w:r>
      <w:bookmarkStart w:id="5" w:name="InForceDate"/>
      <w:r w:rsidR="00A50AB4">
        <w:t>4 September 2020</w:t>
      </w:r>
      <w:bookmarkEnd w:id="5"/>
    </w:p>
    <w:p w14:paraId="07FE8C5F" w14:textId="4557B47C" w:rsidR="004F1DB0" w:rsidRDefault="004F1DB0" w:rsidP="00837D8E">
      <w:pPr>
        <w:pStyle w:val="CoverInForce"/>
      </w:pPr>
      <w:r>
        <w:t xml:space="preserve">Last amendment made by </w:t>
      </w:r>
      <w:bookmarkStart w:id="6" w:name="LastAmdt"/>
      <w:r w:rsidRPr="004F1DB0">
        <w:rPr>
          <w:rStyle w:val="charCitHyperlinkAbbrev"/>
        </w:rPr>
        <w:fldChar w:fldCharType="begin"/>
      </w:r>
      <w:r w:rsidR="00A50AB4">
        <w:rPr>
          <w:rStyle w:val="charCitHyperlinkAbbrev"/>
        </w:rPr>
        <w:instrText>HYPERLINK "http://www.legislation.act.gov.au/a/2020-47/" \o "Emergencies Amendment Act 2020"</w:instrText>
      </w:r>
      <w:r w:rsidRPr="004F1DB0">
        <w:rPr>
          <w:rStyle w:val="charCitHyperlinkAbbrev"/>
        </w:rPr>
        <w:fldChar w:fldCharType="separate"/>
      </w:r>
      <w:r w:rsidR="00A50AB4">
        <w:rPr>
          <w:rStyle w:val="charCitHyperlinkAbbrev"/>
        </w:rPr>
        <w:t>A2020</w:t>
      </w:r>
      <w:r w:rsidR="00A50AB4">
        <w:rPr>
          <w:rStyle w:val="charCitHyperlinkAbbrev"/>
        </w:rPr>
        <w:noBreakHyphen/>
        <w:t>47</w:t>
      </w:r>
      <w:r w:rsidRPr="004F1DB0">
        <w:rPr>
          <w:rStyle w:val="charCitHyperlinkAbbrev"/>
        </w:rPr>
        <w:fldChar w:fldCharType="end"/>
      </w:r>
      <w:bookmarkEnd w:id="6"/>
    </w:p>
    <w:p w14:paraId="4B5BBE0D" w14:textId="77777777" w:rsidR="004F1DB0" w:rsidRDefault="004F1DB0" w:rsidP="00837D8E"/>
    <w:p w14:paraId="1996D2A4" w14:textId="77777777" w:rsidR="004F1DB0" w:rsidRDefault="004F1DB0" w:rsidP="00837D8E"/>
    <w:p w14:paraId="4A1B8FDB" w14:textId="77777777" w:rsidR="004F1DB0" w:rsidRDefault="004F1DB0" w:rsidP="00837D8E"/>
    <w:p w14:paraId="1E6A99D4" w14:textId="77777777" w:rsidR="004F1DB0" w:rsidRDefault="004F1DB0" w:rsidP="00837D8E"/>
    <w:p w14:paraId="7A9C289D" w14:textId="77777777" w:rsidR="004F1DB0" w:rsidRDefault="004F1DB0" w:rsidP="00837D8E"/>
    <w:p w14:paraId="53CEFDA1" w14:textId="77777777" w:rsidR="004F1DB0" w:rsidRDefault="004F1DB0" w:rsidP="00837D8E">
      <w:pPr>
        <w:spacing w:after="240"/>
        <w:rPr>
          <w:rFonts w:ascii="Arial" w:hAnsi="Arial"/>
        </w:rPr>
      </w:pPr>
    </w:p>
    <w:p w14:paraId="46E4E739" w14:textId="77777777" w:rsidR="004F1DB0" w:rsidRPr="00101B4C" w:rsidRDefault="004F1DB0" w:rsidP="00837D8E">
      <w:pPr>
        <w:pStyle w:val="PageBreak"/>
      </w:pPr>
      <w:r w:rsidRPr="00101B4C">
        <w:br w:type="page"/>
      </w:r>
    </w:p>
    <w:bookmarkEnd w:id="0"/>
    <w:p w14:paraId="56875876" w14:textId="77777777" w:rsidR="004F1DB0" w:rsidRDefault="004F1DB0" w:rsidP="00837D8E">
      <w:pPr>
        <w:pStyle w:val="CoverHeading"/>
      </w:pPr>
      <w:r>
        <w:lastRenderedPageBreak/>
        <w:t>About this republication</w:t>
      </w:r>
    </w:p>
    <w:p w14:paraId="21599025" w14:textId="77777777" w:rsidR="004F1DB0" w:rsidRDefault="004F1DB0" w:rsidP="00837D8E">
      <w:pPr>
        <w:pStyle w:val="CoverSubHdg"/>
      </w:pPr>
      <w:r>
        <w:t>The republished law</w:t>
      </w:r>
    </w:p>
    <w:p w14:paraId="03FB96CA" w14:textId="2D859C2C" w:rsidR="004F1DB0" w:rsidRDefault="004F1DB0" w:rsidP="00837D8E">
      <w:pPr>
        <w:pStyle w:val="CoverText"/>
      </w:pPr>
      <w:r>
        <w:t xml:space="preserve">This is a republication of the </w:t>
      </w:r>
      <w:r w:rsidRPr="00A50AB4">
        <w:rPr>
          <w:i/>
        </w:rPr>
        <w:fldChar w:fldCharType="begin"/>
      </w:r>
      <w:r w:rsidRPr="00A50AB4">
        <w:rPr>
          <w:i/>
        </w:rPr>
        <w:instrText xml:space="preserve"> REF citation *\charformat  \* MERGEFORMAT </w:instrText>
      </w:r>
      <w:r w:rsidRPr="00A50AB4">
        <w:rPr>
          <w:i/>
        </w:rPr>
        <w:fldChar w:fldCharType="separate"/>
      </w:r>
      <w:r w:rsidR="00170FB5" w:rsidRPr="00170FB5">
        <w:rPr>
          <w:i/>
        </w:rPr>
        <w:t>Water Resources Act 2007</w:t>
      </w:r>
      <w:r w:rsidRPr="00A50AB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740DC">
        <w:fldChar w:fldCharType="begin"/>
      </w:r>
      <w:r w:rsidR="00C740DC">
        <w:instrText xml:space="preserve"> RE</w:instrText>
      </w:r>
      <w:r w:rsidR="00C740DC">
        <w:instrText xml:space="preserve">F InForceDate *\charformat </w:instrText>
      </w:r>
      <w:r w:rsidR="00C740DC">
        <w:fldChar w:fldCharType="separate"/>
      </w:r>
      <w:r w:rsidR="00170FB5">
        <w:t>4 September 2020</w:t>
      </w:r>
      <w:r w:rsidR="00C740DC">
        <w:fldChar w:fldCharType="end"/>
      </w:r>
      <w:r w:rsidRPr="0074598E">
        <w:rPr>
          <w:rStyle w:val="charItals"/>
        </w:rPr>
        <w:t xml:space="preserve">.  </w:t>
      </w:r>
      <w:r>
        <w:t xml:space="preserve">It also includes any commencement, amendment, repeal or expiry affecting this republished law to </w:t>
      </w:r>
      <w:r w:rsidR="00C740DC">
        <w:fldChar w:fldCharType="begin"/>
      </w:r>
      <w:r w:rsidR="00C740DC">
        <w:instrText xml:space="preserve"> REF EffectiveDate *\charformat </w:instrText>
      </w:r>
      <w:r w:rsidR="00C740DC">
        <w:fldChar w:fldCharType="separate"/>
      </w:r>
      <w:r w:rsidR="00170FB5">
        <w:t>4 September 2020</w:t>
      </w:r>
      <w:r w:rsidR="00C740DC">
        <w:fldChar w:fldCharType="end"/>
      </w:r>
      <w:r>
        <w:t xml:space="preserve">.  </w:t>
      </w:r>
    </w:p>
    <w:p w14:paraId="65D47176" w14:textId="77777777" w:rsidR="004F1DB0" w:rsidRDefault="004F1DB0" w:rsidP="00837D8E">
      <w:pPr>
        <w:pStyle w:val="CoverText"/>
      </w:pPr>
      <w:r>
        <w:t xml:space="preserve">The legislation history and amendment history of the republished law are set out in endnotes 3 and 4. </w:t>
      </w:r>
    </w:p>
    <w:p w14:paraId="2211B0E8" w14:textId="77777777" w:rsidR="004F1DB0" w:rsidRDefault="004F1DB0" w:rsidP="00837D8E">
      <w:pPr>
        <w:pStyle w:val="CoverSubHdg"/>
      </w:pPr>
      <w:r>
        <w:t>Kinds of republications</w:t>
      </w:r>
    </w:p>
    <w:p w14:paraId="1BBC837C" w14:textId="79C51CEC" w:rsidR="004F1DB0" w:rsidRDefault="004F1DB0" w:rsidP="00837D8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A0CDF4D" w14:textId="19F37AE1" w:rsidR="004F1DB0" w:rsidRDefault="004F1DB0" w:rsidP="00837D8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ADF49BD" w14:textId="77777777" w:rsidR="004F1DB0" w:rsidRDefault="004F1DB0" w:rsidP="00837D8E">
      <w:pPr>
        <w:pStyle w:val="CoverTextBullet"/>
        <w:tabs>
          <w:tab w:val="clear" w:pos="0"/>
        </w:tabs>
        <w:ind w:left="357" w:hanging="357"/>
      </w:pPr>
      <w:r>
        <w:t>unauthorised republications.</w:t>
      </w:r>
    </w:p>
    <w:p w14:paraId="731CBD69" w14:textId="77777777" w:rsidR="004F1DB0" w:rsidRDefault="004F1DB0" w:rsidP="00837D8E">
      <w:pPr>
        <w:pStyle w:val="CoverText"/>
      </w:pPr>
      <w:r>
        <w:t>The status of this republication appears on the bottom of each page.</w:t>
      </w:r>
    </w:p>
    <w:p w14:paraId="309B589C" w14:textId="77777777" w:rsidR="004F1DB0" w:rsidRDefault="004F1DB0" w:rsidP="00837D8E">
      <w:pPr>
        <w:pStyle w:val="CoverSubHdg"/>
      </w:pPr>
      <w:r>
        <w:t>Editorial changes</w:t>
      </w:r>
    </w:p>
    <w:p w14:paraId="52A32F10" w14:textId="07AEA608" w:rsidR="004F1DB0" w:rsidRDefault="004F1DB0" w:rsidP="00837D8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9516336" w14:textId="77777777" w:rsidR="004F1DB0" w:rsidRDefault="004F1DB0" w:rsidP="00837D8E">
      <w:pPr>
        <w:pStyle w:val="CoverText"/>
      </w:pPr>
      <w:r>
        <w:t>This republication includes amendments made under part 11.3 (see endnote 1).</w:t>
      </w:r>
    </w:p>
    <w:p w14:paraId="2257E5C3" w14:textId="77777777" w:rsidR="004F1DB0" w:rsidRDefault="004F1DB0" w:rsidP="00837D8E">
      <w:pPr>
        <w:pStyle w:val="CoverSubHdg"/>
      </w:pPr>
      <w:r>
        <w:t>Uncommenced provisions and amendments</w:t>
      </w:r>
    </w:p>
    <w:p w14:paraId="211626D5" w14:textId="52244850" w:rsidR="004F1DB0" w:rsidRDefault="004F1DB0" w:rsidP="00837D8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9DC8DAC" w14:textId="77777777" w:rsidR="004F1DB0" w:rsidRDefault="004F1DB0" w:rsidP="00837D8E">
      <w:pPr>
        <w:pStyle w:val="CoverSubHdg"/>
      </w:pPr>
      <w:r>
        <w:t>Modifications</w:t>
      </w:r>
    </w:p>
    <w:p w14:paraId="4D33E696" w14:textId="54F702DF" w:rsidR="004F1DB0" w:rsidRDefault="004F1DB0" w:rsidP="00837D8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B21DFEF" w14:textId="77777777" w:rsidR="004F1DB0" w:rsidRDefault="004F1DB0" w:rsidP="00837D8E">
      <w:pPr>
        <w:pStyle w:val="CoverSubHdg"/>
      </w:pPr>
      <w:r>
        <w:t>Penalties</w:t>
      </w:r>
    </w:p>
    <w:p w14:paraId="3D98ACB1" w14:textId="23360EBD" w:rsidR="004F1DB0" w:rsidRPr="003765DF" w:rsidRDefault="004F1DB0" w:rsidP="00837D8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6DB8CF5" w14:textId="77777777" w:rsidR="00A50AB4" w:rsidRDefault="00A50AB4">
      <w:pPr>
        <w:pStyle w:val="00SigningPage"/>
        <w:sectPr w:rsidR="00A50AB4">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52E08C6" w14:textId="77777777" w:rsidR="004F1DB0" w:rsidRDefault="004F1DB0" w:rsidP="00837D8E">
      <w:pPr>
        <w:jc w:val="center"/>
      </w:pPr>
      <w:r>
        <w:rPr>
          <w:noProof/>
          <w:lang w:eastAsia="en-AU"/>
        </w:rPr>
        <w:lastRenderedPageBreak/>
        <w:drawing>
          <wp:inline distT="0" distB="0" distL="0" distR="0" wp14:anchorId="2D338081" wp14:editId="2BD5935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135D49" w14:textId="77777777" w:rsidR="004F1DB0" w:rsidRDefault="004F1DB0" w:rsidP="00837D8E">
      <w:pPr>
        <w:jc w:val="center"/>
        <w:rPr>
          <w:rFonts w:ascii="Arial" w:hAnsi="Arial"/>
        </w:rPr>
      </w:pPr>
      <w:r>
        <w:rPr>
          <w:rFonts w:ascii="Arial" w:hAnsi="Arial"/>
        </w:rPr>
        <w:t>Australian Capital Territory</w:t>
      </w:r>
    </w:p>
    <w:p w14:paraId="7BEE8CB0" w14:textId="12A2CEE2" w:rsidR="004F1DB0" w:rsidRDefault="00C740DC" w:rsidP="00837D8E">
      <w:pPr>
        <w:pStyle w:val="Billname"/>
      </w:pPr>
      <w:r>
        <w:fldChar w:fldCharType="begin"/>
      </w:r>
      <w:r>
        <w:instrText xml:space="preserve"> REF Citation \*charformat  \* MERGEFORMAT </w:instrText>
      </w:r>
      <w:r>
        <w:fldChar w:fldCharType="separate"/>
      </w:r>
      <w:r w:rsidR="00170FB5">
        <w:t>Water Resources Act 2007</w:t>
      </w:r>
      <w:r>
        <w:fldChar w:fldCharType="end"/>
      </w:r>
    </w:p>
    <w:p w14:paraId="09982D9B" w14:textId="77777777" w:rsidR="004F1DB0" w:rsidRDefault="004F1DB0" w:rsidP="00837D8E">
      <w:pPr>
        <w:pStyle w:val="ActNo"/>
      </w:pPr>
    </w:p>
    <w:p w14:paraId="2E1A5BEA" w14:textId="77777777" w:rsidR="004F1DB0" w:rsidRDefault="004F1DB0" w:rsidP="00837D8E">
      <w:pPr>
        <w:pStyle w:val="Placeholder"/>
      </w:pPr>
      <w:r>
        <w:rPr>
          <w:rStyle w:val="charContents"/>
          <w:sz w:val="16"/>
        </w:rPr>
        <w:t xml:space="preserve">  </w:t>
      </w:r>
      <w:r>
        <w:rPr>
          <w:rStyle w:val="charPage"/>
        </w:rPr>
        <w:t xml:space="preserve">  </w:t>
      </w:r>
    </w:p>
    <w:p w14:paraId="4444FA39" w14:textId="77777777" w:rsidR="004F1DB0" w:rsidRDefault="004F1DB0" w:rsidP="00837D8E">
      <w:pPr>
        <w:pStyle w:val="N-TOCheading"/>
      </w:pPr>
      <w:r>
        <w:rPr>
          <w:rStyle w:val="charContents"/>
        </w:rPr>
        <w:t>Contents</w:t>
      </w:r>
    </w:p>
    <w:p w14:paraId="25402ADC" w14:textId="77777777" w:rsidR="004F1DB0" w:rsidRDefault="004F1DB0" w:rsidP="00837D8E">
      <w:pPr>
        <w:pStyle w:val="N-9pt"/>
      </w:pPr>
      <w:r>
        <w:tab/>
      </w:r>
      <w:r>
        <w:rPr>
          <w:rStyle w:val="charPage"/>
        </w:rPr>
        <w:t>Page</w:t>
      </w:r>
    </w:p>
    <w:p w14:paraId="29B8FEB5" w14:textId="17268B93" w:rsidR="00200DA4" w:rsidRDefault="00200DA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70399" w:history="1">
        <w:r w:rsidRPr="00EE056B">
          <w:t>Part 1</w:t>
        </w:r>
        <w:r>
          <w:rPr>
            <w:rFonts w:asciiTheme="minorHAnsi" w:eastAsiaTheme="minorEastAsia" w:hAnsiTheme="minorHAnsi" w:cstheme="minorBidi"/>
            <w:b w:val="0"/>
            <w:sz w:val="22"/>
            <w:szCs w:val="22"/>
            <w:lang w:eastAsia="en-AU"/>
          </w:rPr>
          <w:tab/>
        </w:r>
        <w:r w:rsidRPr="00EE056B">
          <w:t>Preliminary</w:t>
        </w:r>
        <w:r w:rsidRPr="00200DA4">
          <w:rPr>
            <w:vanish/>
          </w:rPr>
          <w:tab/>
        </w:r>
        <w:r w:rsidRPr="00200DA4">
          <w:rPr>
            <w:vanish/>
          </w:rPr>
          <w:fldChar w:fldCharType="begin"/>
        </w:r>
        <w:r w:rsidRPr="00200DA4">
          <w:rPr>
            <w:vanish/>
          </w:rPr>
          <w:instrText xml:space="preserve"> PAGEREF _Toc49870399 \h </w:instrText>
        </w:r>
        <w:r w:rsidRPr="00200DA4">
          <w:rPr>
            <w:vanish/>
          </w:rPr>
        </w:r>
        <w:r w:rsidRPr="00200DA4">
          <w:rPr>
            <w:vanish/>
          </w:rPr>
          <w:fldChar w:fldCharType="separate"/>
        </w:r>
        <w:r w:rsidR="00170FB5">
          <w:rPr>
            <w:vanish/>
          </w:rPr>
          <w:t>2</w:t>
        </w:r>
        <w:r w:rsidRPr="00200DA4">
          <w:rPr>
            <w:vanish/>
          </w:rPr>
          <w:fldChar w:fldCharType="end"/>
        </w:r>
      </w:hyperlink>
    </w:p>
    <w:p w14:paraId="391035DA" w14:textId="47B273EB" w:rsidR="00200DA4" w:rsidRDefault="00200DA4">
      <w:pPr>
        <w:pStyle w:val="TOC5"/>
        <w:rPr>
          <w:rFonts w:asciiTheme="minorHAnsi" w:eastAsiaTheme="minorEastAsia" w:hAnsiTheme="minorHAnsi" w:cstheme="minorBidi"/>
          <w:sz w:val="22"/>
          <w:szCs w:val="22"/>
          <w:lang w:eastAsia="en-AU"/>
        </w:rPr>
      </w:pPr>
      <w:r>
        <w:tab/>
      </w:r>
      <w:hyperlink w:anchor="_Toc49870400" w:history="1">
        <w:r w:rsidRPr="00EE056B">
          <w:t>1</w:t>
        </w:r>
        <w:r>
          <w:rPr>
            <w:rFonts w:asciiTheme="minorHAnsi" w:eastAsiaTheme="minorEastAsia" w:hAnsiTheme="minorHAnsi" w:cstheme="minorBidi"/>
            <w:sz w:val="22"/>
            <w:szCs w:val="22"/>
            <w:lang w:eastAsia="en-AU"/>
          </w:rPr>
          <w:tab/>
        </w:r>
        <w:r w:rsidRPr="00EE056B">
          <w:t>Name of Act</w:t>
        </w:r>
        <w:r>
          <w:tab/>
        </w:r>
        <w:r>
          <w:fldChar w:fldCharType="begin"/>
        </w:r>
        <w:r>
          <w:instrText xml:space="preserve"> PAGEREF _Toc49870400 \h </w:instrText>
        </w:r>
        <w:r>
          <w:fldChar w:fldCharType="separate"/>
        </w:r>
        <w:r w:rsidR="00170FB5">
          <w:t>2</w:t>
        </w:r>
        <w:r>
          <w:fldChar w:fldCharType="end"/>
        </w:r>
      </w:hyperlink>
    </w:p>
    <w:p w14:paraId="3DEECCB4" w14:textId="72F0A3FC" w:rsidR="00200DA4" w:rsidRDefault="00200DA4">
      <w:pPr>
        <w:pStyle w:val="TOC5"/>
        <w:rPr>
          <w:rFonts w:asciiTheme="minorHAnsi" w:eastAsiaTheme="minorEastAsia" w:hAnsiTheme="minorHAnsi" w:cstheme="minorBidi"/>
          <w:sz w:val="22"/>
          <w:szCs w:val="22"/>
          <w:lang w:eastAsia="en-AU"/>
        </w:rPr>
      </w:pPr>
      <w:r>
        <w:tab/>
      </w:r>
      <w:hyperlink w:anchor="_Toc49870401" w:history="1">
        <w:r w:rsidRPr="00EE056B">
          <w:t>3</w:t>
        </w:r>
        <w:r>
          <w:rPr>
            <w:rFonts w:asciiTheme="minorHAnsi" w:eastAsiaTheme="minorEastAsia" w:hAnsiTheme="minorHAnsi" w:cstheme="minorBidi"/>
            <w:sz w:val="22"/>
            <w:szCs w:val="22"/>
            <w:lang w:eastAsia="en-AU"/>
          </w:rPr>
          <w:tab/>
        </w:r>
        <w:r w:rsidRPr="00EE056B">
          <w:t>Dictionary</w:t>
        </w:r>
        <w:r>
          <w:tab/>
        </w:r>
        <w:r>
          <w:fldChar w:fldCharType="begin"/>
        </w:r>
        <w:r>
          <w:instrText xml:space="preserve"> PAGEREF _Toc49870401 \h </w:instrText>
        </w:r>
        <w:r>
          <w:fldChar w:fldCharType="separate"/>
        </w:r>
        <w:r w:rsidR="00170FB5">
          <w:t>2</w:t>
        </w:r>
        <w:r>
          <w:fldChar w:fldCharType="end"/>
        </w:r>
      </w:hyperlink>
    </w:p>
    <w:p w14:paraId="0D2FED6F" w14:textId="323473EE" w:rsidR="00200DA4" w:rsidRDefault="00200DA4">
      <w:pPr>
        <w:pStyle w:val="TOC5"/>
        <w:rPr>
          <w:rFonts w:asciiTheme="minorHAnsi" w:eastAsiaTheme="minorEastAsia" w:hAnsiTheme="minorHAnsi" w:cstheme="minorBidi"/>
          <w:sz w:val="22"/>
          <w:szCs w:val="22"/>
          <w:lang w:eastAsia="en-AU"/>
        </w:rPr>
      </w:pPr>
      <w:r>
        <w:tab/>
      </w:r>
      <w:hyperlink w:anchor="_Toc49870402" w:history="1">
        <w:r w:rsidRPr="00EE056B">
          <w:t>4</w:t>
        </w:r>
        <w:r>
          <w:rPr>
            <w:rFonts w:asciiTheme="minorHAnsi" w:eastAsiaTheme="minorEastAsia" w:hAnsiTheme="minorHAnsi" w:cstheme="minorBidi"/>
            <w:sz w:val="22"/>
            <w:szCs w:val="22"/>
            <w:lang w:eastAsia="en-AU"/>
          </w:rPr>
          <w:tab/>
        </w:r>
        <w:r w:rsidRPr="00EE056B">
          <w:t>Notes</w:t>
        </w:r>
        <w:r>
          <w:tab/>
        </w:r>
        <w:r>
          <w:fldChar w:fldCharType="begin"/>
        </w:r>
        <w:r>
          <w:instrText xml:space="preserve"> PAGEREF _Toc49870402 \h </w:instrText>
        </w:r>
        <w:r>
          <w:fldChar w:fldCharType="separate"/>
        </w:r>
        <w:r w:rsidR="00170FB5">
          <w:t>2</w:t>
        </w:r>
        <w:r>
          <w:fldChar w:fldCharType="end"/>
        </w:r>
      </w:hyperlink>
    </w:p>
    <w:p w14:paraId="02B47F37" w14:textId="3E727079" w:rsidR="00200DA4" w:rsidRDefault="00200DA4">
      <w:pPr>
        <w:pStyle w:val="TOC5"/>
        <w:rPr>
          <w:rFonts w:asciiTheme="minorHAnsi" w:eastAsiaTheme="minorEastAsia" w:hAnsiTheme="minorHAnsi" w:cstheme="minorBidi"/>
          <w:sz w:val="22"/>
          <w:szCs w:val="22"/>
          <w:lang w:eastAsia="en-AU"/>
        </w:rPr>
      </w:pPr>
      <w:r>
        <w:tab/>
      </w:r>
      <w:hyperlink w:anchor="_Toc49870403" w:history="1">
        <w:r w:rsidRPr="00EE056B">
          <w:t>5</w:t>
        </w:r>
        <w:r>
          <w:rPr>
            <w:rFonts w:asciiTheme="minorHAnsi" w:eastAsiaTheme="minorEastAsia" w:hAnsiTheme="minorHAnsi" w:cstheme="minorBidi"/>
            <w:sz w:val="22"/>
            <w:szCs w:val="22"/>
            <w:lang w:eastAsia="en-AU"/>
          </w:rPr>
          <w:tab/>
        </w:r>
        <w:r w:rsidRPr="00EE056B">
          <w:t>Offences against Act—application of Criminal Code etc</w:t>
        </w:r>
        <w:r>
          <w:tab/>
        </w:r>
        <w:r>
          <w:fldChar w:fldCharType="begin"/>
        </w:r>
        <w:r>
          <w:instrText xml:space="preserve"> PAGEREF _Toc49870403 \h </w:instrText>
        </w:r>
        <w:r>
          <w:fldChar w:fldCharType="separate"/>
        </w:r>
        <w:r w:rsidR="00170FB5">
          <w:t>2</w:t>
        </w:r>
        <w:r>
          <w:fldChar w:fldCharType="end"/>
        </w:r>
      </w:hyperlink>
    </w:p>
    <w:p w14:paraId="618103D2" w14:textId="2852A6C9" w:rsidR="00200DA4" w:rsidRDefault="00C740DC">
      <w:pPr>
        <w:pStyle w:val="TOC2"/>
        <w:rPr>
          <w:rFonts w:asciiTheme="minorHAnsi" w:eastAsiaTheme="minorEastAsia" w:hAnsiTheme="minorHAnsi" w:cstheme="minorBidi"/>
          <w:b w:val="0"/>
          <w:sz w:val="22"/>
          <w:szCs w:val="22"/>
          <w:lang w:eastAsia="en-AU"/>
        </w:rPr>
      </w:pPr>
      <w:hyperlink w:anchor="_Toc49870404" w:history="1">
        <w:r w:rsidR="00200DA4" w:rsidRPr="00EE056B">
          <w:t>Part 2</w:t>
        </w:r>
        <w:r w:rsidR="00200DA4">
          <w:rPr>
            <w:rFonts w:asciiTheme="minorHAnsi" w:eastAsiaTheme="minorEastAsia" w:hAnsiTheme="minorHAnsi" w:cstheme="minorBidi"/>
            <w:b w:val="0"/>
            <w:sz w:val="22"/>
            <w:szCs w:val="22"/>
            <w:lang w:eastAsia="en-AU"/>
          </w:rPr>
          <w:tab/>
        </w:r>
        <w:r w:rsidR="00200DA4" w:rsidRPr="00EE056B">
          <w:t>Main principles and concepts</w:t>
        </w:r>
        <w:r w:rsidR="00200DA4" w:rsidRPr="00200DA4">
          <w:rPr>
            <w:vanish/>
          </w:rPr>
          <w:tab/>
        </w:r>
        <w:r w:rsidR="00200DA4" w:rsidRPr="00200DA4">
          <w:rPr>
            <w:vanish/>
          </w:rPr>
          <w:fldChar w:fldCharType="begin"/>
        </w:r>
        <w:r w:rsidR="00200DA4" w:rsidRPr="00200DA4">
          <w:rPr>
            <w:vanish/>
          </w:rPr>
          <w:instrText xml:space="preserve"> PAGEREF _Toc49870404 \h </w:instrText>
        </w:r>
        <w:r w:rsidR="00200DA4" w:rsidRPr="00200DA4">
          <w:rPr>
            <w:vanish/>
          </w:rPr>
        </w:r>
        <w:r w:rsidR="00200DA4" w:rsidRPr="00200DA4">
          <w:rPr>
            <w:vanish/>
          </w:rPr>
          <w:fldChar w:fldCharType="separate"/>
        </w:r>
        <w:r w:rsidR="00170FB5">
          <w:rPr>
            <w:vanish/>
          </w:rPr>
          <w:t>3</w:t>
        </w:r>
        <w:r w:rsidR="00200DA4" w:rsidRPr="00200DA4">
          <w:rPr>
            <w:vanish/>
          </w:rPr>
          <w:fldChar w:fldCharType="end"/>
        </w:r>
      </w:hyperlink>
    </w:p>
    <w:p w14:paraId="2D7C7AE4" w14:textId="0FEEBC3B" w:rsidR="00200DA4" w:rsidRDefault="00200DA4">
      <w:pPr>
        <w:pStyle w:val="TOC5"/>
        <w:rPr>
          <w:rFonts w:asciiTheme="minorHAnsi" w:eastAsiaTheme="minorEastAsia" w:hAnsiTheme="minorHAnsi" w:cstheme="minorBidi"/>
          <w:sz w:val="22"/>
          <w:szCs w:val="22"/>
          <w:lang w:eastAsia="en-AU"/>
        </w:rPr>
      </w:pPr>
      <w:r>
        <w:tab/>
      </w:r>
      <w:hyperlink w:anchor="_Toc49870405" w:history="1">
        <w:r w:rsidRPr="00EE056B">
          <w:t>6</w:t>
        </w:r>
        <w:r>
          <w:rPr>
            <w:rFonts w:asciiTheme="minorHAnsi" w:eastAsiaTheme="minorEastAsia" w:hAnsiTheme="minorHAnsi" w:cstheme="minorBidi"/>
            <w:sz w:val="22"/>
            <w:szCs w:val="22"/>
            <w:lang w:eastAsia="en-AU"/>
          </w:rPr>
          <w:tab/>
        </w:r>
        <w:r w:rsidRPr="00EE056B">
          <w:t>Objects of Act</w:t>
        </w:r>
        <w:r>
          <w:tab/>
        </w:r>
        <w:r>
          <w:fldChar w:fldCharType="begin"/>
        </w:r>
        <w:r>
          <w:instrText xml:space="preserve"> PAGEREF _Toc49870405 \h </w:instrText>
        </w:r>
        <w:r>
          <w:fldChar w:fldCharType="separate"/>
        </w:r>
        <w:r w:rsidR="00170FB5">
          <w:t>3</w:t>
        </w:r>
        <w:r>
          <w:fldChar w:fldCharType="end"/>
        </w:r>
      </w:hyperlink>
    </w:p>
    <w:p w14:paraId="1B834104" w14:textId="6CA864E5" w:rsidR="00200DA4" w:rsidRDefault="00200DA4">
      <w:pPr>
        <w:pStyle w:val="TOC5"/>
        <w:rPr>
          <w:rFonts w:asciiTheme="minorHAnsi" w:eastAsiaTheme="minorEastAsia" w:hAnsiTheme="minorHAnsi" w:cstheme="minorBidi"/>
          <w:sz w:val="22"/>
          <w:szCs w:val="22"/>
          <w:lang w:eastAsia="en-AU"/>
        </w:rPr>
      </w:pPr>
      <w:r>
        <w:tab/>
      </w:r>
      <w:hyperlink w:anchor="_Toc49870406" w:history="1">
        <w:r w:rsidRPr="00EE056B">
          <w:t>7</w:t>
        </w:r>
        <w:r>
          <w:rPr>
            <w:rFonts w:asciiTheme="minorHAnsi" w:eastAsiaTheme="minorEastAsia" w:hAnsiTheme="minorHAnsi" w:cstheme="minorBidi"/>
            <w:sz w:val="22"/>
            <w:szCs w:val="22"/>
            <w:lang w:eastAsia="en-AU"/>
          </w:rPr>
          <w:tab/>
        </w:r>
        <w:r w:rsidRPr="00EE056B">
          <w:t>Territory rights to water</w:t>
        </w:r>
        <w:r>
          <w:tab/>
        </w:r>
        <w:r>
          <w:fldChar w:fldCharType="begin"/>
        </w:r>
        <w:r>
          <w:instrText xml:space="preserve"> PAGEREF _Toc49870406 \h </w:instrText>
        </w:r>
        <w:r>
          <w:fldChar w:fldCharType="separate"/>
        </w:r>
        <w:r w:rsidR="00170FB5">
          <w:t>3</w:t>
        </w:r>
        <w:r>
          <w:fldChar w:fldCharType="end"/>
        </w:r>
      </w:hyperlink>
    </w:p>
    <w:p w14:paraId="1561F52C" w14:textId="5C4C6362" w:rsidR="00200DA4" w:rsidRDefault="00200DA4">
      <w:pPr>
        <w:pStyle w:val="TOC5"/>
        <w:rPr>
          <w:rFonts w:asciiTheme="minorHAnsi" w:eastAsiaTheme="minorEastAsia" w:hAnsiTheme="minorHAnsi" w:cstheme="minorBidi"/>
          <w:sz w:val="22"/>
          <w:szCs w:val="22"/>
          <w:lang w:eastAsia="en-AU"/>
        </w:rPr>
      </w:pPr>
      <w:r>
        <w:tab/>
      </w:r>
      <w:hyperlink w:anchor="_Toc49870407" w:history="1">
        <w:r w:rsidRPr="00EE056B">
          <w:t>7A</w:t>
        </w:r>
        <w:r>
          <w:rPr>
            <w:rFonts w:asciiTheme="minorHAnsi" w:eastAsiaTheme="minorEastAsia" w:hAnsiTheme="minorHAnsi" w:cstheme="minorBidi"/>
            <w:sz w:val="22"/>
            <w:szCs w:val="22"/>
            <w:lang w:eastAsia="en-AU"/>
          </w:rPr>
          <w:tab/>
        </w:r>
        <w:r w:rsidRPr="00EE056B">
          <w:t>Application of Act to national land and Googong Dam Area</w:t>
        </w:r>
        <w:r>
          <w:tab/>
        </w:r>
        <w:r>
          <w:fldChar w:fldCharType="begin"/>
        </w:r>
        <w:r>
          <w:instrText xml:space="preserve"> PAGEREF _Toc49870407 \h </w:instrText>
        </w:r>
        <w:r>
          <w:fldChar w:fldCharType="separate"/>
        </w:r>
        <w:r w:rsidR="00170FB5">
          <w:t>3</w:t>
        </w:r>
        <w:r>
          <w:fldChar w:fldCharType="end"/>
        </w:r>
      </w:hyperlink>
    </w:p>
    <w:p w14:paraId="6A074DBB" w14:textId="272D3472" w:rsidR="00200DA4" w:rsidRDefault="00200DA4">
      <w:pPr>
        <w:pStyle w:val="TOC5"/>
        <w:rPr>
          <w:rFonts w:asciiTheme="minorHAnsi" w:eastAsiaTheme="minorEastAsia" w:hAnsiTheme="minorHAnsi" w:cstheme="minorBidi"/>
          <w:sz w:val="22"/>
          <w:szCs w:val="22"/>
          <w:lang w:eastAsia="en-AU"/>
        </w:rPr>
      </w:pPr>
      <w:r>
        <w:tab/>
      </w:r>
      <w:hyperlink w:anchor="_Toc49870408" w:history="1">
        <w:r w:rsidRPr="00EE056B">
          <w:t>8</w:t>
        </w:r>
        <w:r>
          <w:rPr>
            <w:rFonts w:asciiTheme="minorHAnsi" w:eastAsiaTheme="minorEastAsia" w:hAnsiTheme="minorHAnsi" w:cstheme="minorBidi"/>
            <w:sz w:val="22"/>
            <w:szCs w:val="22"/>
            <w:lang w:eastAsia="en-AU"/>
          </w:rPr>
          <w:tab/>
        </w:r>
        <w:r w:rsidRPr="00EE056B">
          <w:t>Surface water</w:t>
        </w:r>
        <w:r>
          <w:tab/>
        </w:r>
        <w:r>
          <w:fldChar w:fldCharType="begin"/>
        </w:r>
        <w:r>
          <w:instrText xml:space="preserve"> PAGEREF _Toc49870408 \h </w:instrText>
        </w:r>
        <w:r>
          <w:fldChar w:fldCharType="separate"/>
        </w:r>
        <w:r w:rsidR="00170FB5">
          <w:t>4</w:t>
        </w:r>
        <w:r>
          <w:fldChar w:fldCharType="end"/>
        </w:r>
      </w:hyperlink>
    </w:p>
    <w:p w14:paraId="353DFA57" w14:textId="0592CAF1" w:rsidR="00200DA4" w:rsidRDefault="00200DA4">
      <w:pPr>
        <w:pStyle w:val="TOC5"/>
        <w:rPr>
          <w:rFonts w:asciiTheme="minorHAnsi" w:eastAsiaTheme="minorEastAsia" w:hAnsiTheme="minorHAnsi" w:cstheme="minorBidi"/>
          <w:sz w:val="22"/>
          <w:szCs w:val="22"/>
          <w:lang w:eastAsia="en-AU"/>
        </w:rPr>
      </w:pPr>
      <w:r>
        <w:tab/>
      </w:r>
      <w:hyperlink w:anchor="_Toc49870409" w:history="1">
        <w:r w:rsidRPr="00EE056B">
          <w:t>9</w:t>
        </w:r>
        <w:r>
          <w:rPr>
            <w:rFonts w:asciiTheme="minorHAnsi" w:eastAsiaTheme="minorEastAsia" w:hAnsiTheme="minorHAnsi" w:cstheme="minorBidi"/>
            <w:sz w:val="22"/>
            <w:szCs w:val="22"/>
            <w:lang w:eastAsia="en-AU"/>
          </w:rPr>
          <w:tab/>
        </w:r>
        <w:r w:rsidRPr="00EE056B">
          <w:t>Ground water</w:t>
        </w:r>
        <w:r>
          <w:tab/>
        </w:r>
        <w:r>
          <w:fldChar w:fldCharType="begin"/>
        </w:r>
        <w:r>
          <w:instrText xml:space="preserve"> PAGEREF _Toc49870409 \h </w:instrText>
        </w:r>
        <w:r>
          <w:fldChar w:fldCharType="separate"/>
        </w:r>
        <w:r w:rsidR="00170FB5">
          <w:t>4</w:t>
        </w:r>
        <w:r>
          <w:fldChar w:fldCharType="end"/>
        </w:r>
      </w:hyperlink>
    </w:p>
    <w:p w14:paraId="25B9BBAA" w14:textId="7AE182B4" w:rsidR="00200DA4" w:rsidRDefault="00200DA4">
      <w:pPr>
        <w:pStyle w:val="TOC5"/>
        <w:rPr>
          <w:rFonts w:asciiTheme="minorHAnsi" w:eastAsiaTheme="minorEastAsia" w:hAnsiTheme="minorHAnsi" w:cstheme="minorBidi"/>
          <w:sz w:val="22"/>
          <w:szCs w:val="22"/>
          <w:lang w:eastAsia="en-AU"/>
        </w:rPr>
      </w:pPr>
      <w:r>
        <w:lastRenderedPageBreak/>
        <w:tab/>
      </w:r>
      <w:hyperlink w:anchor="_Toc49870410" w:history="1">
        <w:r w:rsidRPr="00EE056B">
          <w:t>10</w:t>
        </w:r>
        <w:r>
          <w:rPr>
            <w:rFonts w:asciiTheme="minorHAnsi" w:eastAsiaTheme="minorEastAsia" w:hAnsiTheme="minorHAnsi" w:cstheme="minorBidi"/>
            <w:sz w:val="22"/>
            <w:szCs w:val="22"/>
            <w:lang w:eastAsia="en-AU"/>
          </w:rPr>
          <w:tab/>
        </w:r>
        <w:r w:rsidRPr="00EE056B">
          <w:t>Waterway</w:t>
        </w:r>
        <w:r>
          <w:tab/>
        </w:r>
        <w:r>
          <w:fldChar w:fldCharType="begin"/>
        </w:r>
        <w:r>
          <w:instrText xml:space="preserve"> PAGEREF _Toc49870410 \h </w:instrText>
        </w:r>
        <w:r>
          <w:fldChar w:fldCharType="separate"/>
        </w:r>
        <w:r w:rsidR="00170FB5">
          <w:t>5</w:t>
        </w:r>
        <w:r>
          <w:fldChar w:fldCharType="end"/>
        </w:r>
      </w:hyperlink>
    </w:p>
    <w:p w14:paraId="61613D5A" w14:textId="5CE77C80" w:rsidR="00200DA4" w:rsidRDefault="00200DA4">
      <w:pPr>
        <w:pStyle w:val="TOC5"/>
        <w:rPr>
          <w:rFonts w:asciiTheme="minorHAnsi" w:eastAsiaTheme="minorEastAsia" w:hAnsiTheme="minorHAnsi" w:cstheme="minorBidi"/>
          <w:sz w:val="22"/>
          <w:szCs w:val="22"/>
          <w:lang w:eastAsia="en-AU"/>
        </w:rPr>
      </w:pPr>
      <w:r>
        <w:tab/>
      </w:r>
      <w:hyperlink w:anchor="_Toc49870411" w:history="1">
        <w:r w:rsidRPr="00EE056B">
          <w:t>11</w:t>
        </w:r>
        <w:r>
          <w:rPr>
            <w:rFonts w:asciiTheme="minorHAnsi" w:eastAsiaTheme="minorEastAsia" w:hAnsiTheme="minorHAnsi" w:cstheme="minorBidi"/>
            <w:sz w:val="22"/>
            <w:szCs w:val="22"/>
            <w:lang w:eastAsia="en-AU"/>
          </w:rPr>
          <w:tab/>
        </w:r>
        <w:r w:rsidRPr="00EE056B">
          <w:t>Taking water</w:t>
        </w:r>
        <w:r>
          <w:tab/>
        </w:r>
        <w:r>
          <w:fldChar w:fldCharType="begin"/>
        </w:r>
        <w:r>
          <w:instrText xml:space="preserve"> PAGEREF _Toc49870411 \h </w:instrText>
        </w:r>
        <w:r>
          <w:fldChar w:fldCharType="separate"/>
        </w:r>
        <w:r w:rsidR="00170FB5">
          <w:t>6</w:t>
        </w:r>
        <w:r>
          <w:fldChar w:fldCharType="end"/>
        </w:r>
      </w:hyperlink>
    </w:p>
    <w:p w14:paraId="6A7B824E" w14:textId="6750FEEA" w:rsidR="00200DA4" w:rsidRDefault="00200DA4">
      <w:pPr>
        <w:pStyle w:val="TOC5"/>
        <w:rPr>
          <w:rFonts w:asciiTheme="minorHAnsi" w:eastAsiaTheme="minorEastAsia" w:hAnsiTheme="minorHAnsi" w:cstheme="minorBidi"/>
          <w:sz w:val="22"/>
          <w:szCs w:val="22"/>
          <w:lang w:eastAsia="en-AU"/>
        </w:rPr>
      </w:pPr>
      <w:r>
        <w:tab/>
      </w:r>
      <w:hyperlink w:anchor="_Toc49870412" w:history="1">
        <w:r w:rsidRPr="00EE056B">
          <w:t>11A</w:t>
        </w:r>
        <w:r>
          <w:rPr>
            <w:rFonts w:asciiTheme="minorHAnsi" w:eastAsiaTheme="minorEastAsia" w:hAnsiTheme="minorHAnsi" w:cstheme="minorBidi"/>
            <w:sz w:val="22"/>
            <w:szCs w:val="22"/>
            <w:lang w:eastAsia="en-AU"/>
          </w:rPr>
          <w:tab/>
        </w:r>
        <w:r w:rsidRPr="00EE056B">
          <w:t>ACT water resource plan</w:t>
        </w:r>
        <w:r>
          <w:tab/>
        </w:r>
        <w:r>
          <w:fldChar w:fldCharType="begin"/>
        </w:r>
        <w:r>
          <w:instrText xml:space="preserve"> PAGEREF _Toc49870412 \h </w:instrText>
        </w:r>
        <w:r>
          <w:fldChar w:fldCharType="separate"/>
        </w:r>
        <w:r w:rsidR="00170FB5">
          <w:t>6</w:t>
        </w:r>
        <w:r>
          <w:fldChar w:fldCharType="end"/>
        </w:r>
      </w:hyperlink>
    </w:p>
    <w:p w14:paraId="1F42D7A9" w14:textId="6B00E0D0" w:rsidR="00200DA4" w:rsidRDefault="00C740DC">
      <w:pPr>
        <w:pStyle w:val="TOC2"/>
        <w:rPr>
          <w:rFonts w:asciiTheme="minorHAnsi" w:eastAsiaTheme="minorEastAsia" w:hAnsiTheme="minorHAnsi" w:cstheme="minorBidi"/>
          <w:b w:val="0"/>
          <w:sz w:val="22"/>
          <w:szCs w:val="22"/>
          <w:lang w:eastAsia="en-AU"/>
        </w:rPr>
      </w:pPr>
      <w:hyperlink w:anchor="_Toc49870413" w:history="1">
        <w:r w:rsidR="00200DA4" w:rsidRPr="00EE056B">
          <w:t>Part 3</w:t>
        </w:r>
        <w:r w:rsidR="00200DA4">
          <w:rPr>
            <w:rFonts w:asciiTheme="minorHAnsi" w:eastAsiaTheme="minorEastAsia" w:hAnsiTheme="minorHAnsi" w:cstheme="minorBidi"/>
            <w:b w:val="0"/>
            <w:sz w:val="22"/>
            <w:szCs w:val="22"/>
            <w:lang w:eastAsia="en-AU"/>
          </w:rPr>
          <w:tab/>
        </w:r>
        <w:r w:rsidR="00200DA4" w:rsidRPr="00EE056B">
          <w:t>Environmental flow guidelines</w:t>
        </w:r>
        <w:r w:rsidR="00200DA4" w:rsidRPr="00200DA4">
          <w:rPr>
            <w:vanish/>
          </w:rPr>
          <w:tab/>
        </w:r>
        <w:r w:rsidR="00200DA4" w:rsidRPr="00200DA4">
          <w:rPr>
            <w:vanish/>
          </w:rPr>
          <w:fldChar w:fldCharType="begin"/>
        </w:r>
        <w:r w:rsidR="00200DA4" w:rsidRPr="00200DA4">
          <w:rPr>
            <w:vanish/>
          </w:rPr>
          <w:instrText xml:space="preserve"> PAGEREF _Toc49870413 \h </w:instrText>
        </w:r>
        <w:r w:rsidR="00200DA4" w:rsidRPr="00200DA4">
          <w:rPr>
            <w:vanish/>
          </w:rPr>
        </w:r>
        <w:r w:rsidR="00200DA4" w:rsidRPr="00200DA4">
          <w:rPr>
            <w:vanish/>
          </w:rPr>
          <w:fldChar w:fldCharType="separate"/>
        </w:r>
        <w:r w:rsidR="00170FB5">
          <w:rPr>
            <w:vanish/>
          </w:rPr>
          <w:t>8</w:t>
        </w:r>
        <w:r w:rsidR="00200DA4" w:rsidRPr="00200DA4">
          <w:rPr>
            <w:vanish/>
          </w:rPr>
          <w:fldChar w:fldCharType="end"/>
        </w:r>
      </w:hyperlink>
    </w:p>
    <w:p w14:paraId="62582265" w14:textId="7C5E774F" w:rsidR="00200DA4" w:rsidRDefault="00200DA4">
      <w:pPr>
        <w:pStyle w:val="TOC5"/>
        <w:rPr>
          <w:rFonts w:asciiTheme="minorHAnsi" w:eastAsiaTheme="minorEastAsia" w:hAnsiTheme="minorHAnsi" w:cstheme="minorBidi"/>
          <w:sz w:val="22"/>
          <w:szCs w:val="22"/>
          <w:lang w:eastAsia="en-AU"/>
        </w:rPr>
      </w:pPr>
      <w:r>
        <w:tab/>
      </w:r>
      <w:hyperlink w:anchor="_Toc49870414" w:history="1">
        <w:r w:rsidRPr="00EE056B">
          <w:t>12</w:t>
        </w:r>
        <w:r>
          <w:rPr>
            <w:rFonts w:asciiTheme="minorHAnsi" w:eastAsiaTheme="minorEastAsia" w:hAnsiTheme="minorHAnsi" w:cstheme="minorBidi"/>
            <w:sz w:val="22"/>
            <w:szCs w:val="22"/>
            <w:lang w:eastAsia="en-AU"/>
          </w:rPr>
          <w:tab/>
        </w:r>
        <w:r w:rsidRPr="00EE056B">
          <w:t>Environmental flow guidelines</w:t>
        </w:r>
        <w:r>
          <w:tab/>
        </w:r>
        <w:r>
          <w:fldChar w:fldCharType="begin"/>
        </w:r>
        <w:r>
          <w:instrText xml:space="preserve"> PAGEREF _Toc49870414 \h </w:instrText>
        </w:r>
        <w:r>
          <w:fldChar w:fldCharType="separate"/>
        </w:r>
        <w:r w:rsidR="00170FB5">
          <w:t>8</w:t>
        </w:r>
        <w:r>
          <w:fldChar w:fldCharType="end"/>
        </w:r>
      </w:hyperlink>
    </w:p>
    <w:p w14:paraId="6A2C58C7" w14:textId="6D4D8183" w:rsidR="00200DA4" w:rsidRDefault="00200DA4">
      <w:pPr>
        <w:pStyle w:val="TOC5"/>
        <w:rPr>
          <w:rFonts w:asciiTheme="minorHAnsi" w:eastAsiaTheme="minorEastAsia" w:hAnsiTheme="minorHAnsi" w:cstheme="minorBidi"/>
          <w:sz w:val="22"/>
          <w:szCs w:val="22"/>
          <w:lang w:eastAsia="en-AU"/>
        </w:rPr>
      </w:pPr>
      <w:r>
        <w:tab/>
      </w:r>
      <w:hyperlink w:anchor="_Toc49870415" w:history="1">
        <w:r w:rsidRPr="00EE056B">
          <w:t>13</w:t>
        </w:r>
        <w:r>
          <w:rPr>
            <w:rFonts w:asciiTheme="minorHAnsi" w:eastAsiaTheme="minorEastAsia" w:hAnsiTheme="minorHAnsi" w:cstheme="minorBidi"/>
            <w:sz w:val="22"/>
            <w:szCs w:val="22"/>
            <w:lang w:eastAsia="en-AU"/>
          </w:rPr>
          <w:tab/>
        </w:r>
        <w:r w:rsidRPr="00EE056B">
          <w:t>Environmental flow guidelines—preparation by authority</w:t>
        </w:r>
        <w:r>
          <w:tab/>
        </w:r>
        <w:r>
          <w:fldChar w:fldCharType="begin"/>
        </w:r>
        <w:r>
          <w:instrText xml:space="preserve"> PAGEREF _Toc49870415 \h </w:instrText>
        </w:r>
        <w:r>
          <w:fldChar w:fldCharType="separate"/>
        </w:r>
        <w:r w:rsidR="00170FB5">
          <w:t>8</w:t>
        </w:r>
        <w:r>
          <w:fldChar w:fldCharType="end"/>
        </w:r>
      </w:hyperlink>
    </w:p>
    <w:p w14:paraId="4256AD33" w14:textId="233FF520" w:rsidR="00200DA4" w:rsidRDefault="00200DA4">
      <w:pPr>
        <w:pStyle w:val="TOC5"/>
        <w:rPr>
          <w:rFonts w:asciiTheme="minorHAnsi" w:eastAsiaTheme="minorEastAsia" w:hAnsiTheme="minorHAnsi" w:cstheme="minorBidi"/>
          <w:sz w:val="22"/>
          <w:szCs w:val="22"/>
          <w:lang w:eastAsia="en-AU"/>
        </w:rPr>
      </w:pPr>
      <w:r>
        <w:tab/>
      </w:r>
      <w:hyperlink w:anchor="_Toc49870416" w:history="1">
        <w:r w:rsidRPr="00EE056B">
          <w:t>14</w:t>
        </w:r>
        <w:r>
          <w:rPr>
            <w:rFonts w:asciiTheme="minorHAnsi" w:eastAsiaTheme="minorEastAsia" w:hAnsiTheme="minorHAnsi" w:cstheme="minorBidi"/>
            <w:sz w:val="22"/>
            <w:szCs w:val="22"/>
            <w:lang w:eastAsia="en-AU"/>
          </w:rPr>
          <w:tab/>
        </w:r>
        <w:r w:rsidRPr="00EE056B">
          <w:t>Environmental flow guidelines—consultation</w:t>
        </w:r>
        <w:r>
          <w:tab/>
        </w:r>
        <w:r>
          <w:fldChar w:fldCharType="begin"/>
        </w:r>
        <w:r>
          <w:instrText xml:space="preserve"> PAGEREF _Toc49870416 \h </w:instrText>
        </w:r>
        <w:r>
          <w:fldChar w:fldCharType="separate"/>
        </w:r>
        <w:r w:rsidR="00170FB5">
          <w:t>8</w:t>
        </w:r>
        <w:r>
          <w:fldChar w:fldCharType="end"/>
        </w:r>
      </w:hyperlink>
    </w:p>
    <w:p w14:paraId="123F4E61" w14:textId="3F1C5A42" w:rsidR="00200DA4" w:rsidRDefault="00200DA4">
      <w:pPr>
        <w:pStyle w:val="TOC5"/>
        <w:rPr>
          <w:rFonts w:asciiTheme="minorHAnsi" w:eastAsiaTheme="minorEastAsia" w:hAnsiTheme="minorHAnsi" w:cstheme="minorBidi"/>
          <w:sz w:val="22"/>
          <w:szCs w:val="22"/>
          <w:lang w:eastAsia="en-AU"/>
        </w:rPr>
      </w:pPr>
      <w:r>
        <w:tab/>
      </w:r>
      <w:hyperlink w:anchor="_Toc49870417" w:history="1">
        <w:r w:rsidRPr="00EE056B">
          <w:t>15</w:t>
        </w:r>
        <w:r>
          <w:rPr>
            <w:rFonts w:asciiTheme="minorHAnsi" w:eastAsiaTheme="minorEastAsia" w:hAnsiTheme="minorHAnsi" w:cstheme="minorBidi"/>
            <w:sz w:val="22"/>
            <w:szCs w:val="22"/>
            <w:lang w:eastAsia="en-AU"/>
          </w:rPr>
          <w:tab/>
        </w:r>
        <w:r w:rsidRPr="00EE056B">
          <w:t>Environmental flow guidelines—submission to Minister</w:t>
        </w:r>
        <w:r>
          <w:tab/>
        </w:r>
        <w:r>
          <w:fldChar w:fldCharType="begin"/>
        </w:r>
        <w:r>
          <w:instrText xml:space="preserve"> PAGEREF _Toc49870417 \h </w:instrText>
        </w:r>
        <w:r>
          <w:fldChar w:fldCharType="separate"/>
        </w:r>
        <w:r w:rsidR="00170FB5">
          <w:t>9</w:t>
        </w:r>
        <w:r>
          <w:fldChar w:fldCharType="end"/>
        </w:r>
      </w:hyperlink>
    </w:p>
    <w:p w14:paraId="21AE9257" w14:textId="7740AAC5" w:rsidR="00200DA4" w:rsidRDefault="00C740DC">
      <w:pPr>
        <w:pStyle w:val="TOC2"/>
        <w:rPr>
          <w:rFonts w:asciiTheme="minorHAnsi" w:eastAsiaTheme="minorEastAsia" w:hAnsiTheme="minorHAnsi" w:cstheme="minorBidi"/>
          <w:b w:val="0"/>
          <w:sz w:val="22"/>
          <w:szCs w:val="22"/>
          <w:lang w:eastAsia="en-AU"/>
        </w:rPr>
      </w:pPr>
      <w:hyperlink w:anchor="_Toc49870418" w:history="1">
        <w:r w:rsidR="00200DA4" w:rsidRPr="00EE056B">
          <w:t>Part 4</w:t>
        </w:r>
        <w:r w:rsidR="00200DA4">
          <w:rPr>
            <w:rFonts w:asciiTheme="minorHAnsi" w:eastAsiaTheme="minorEastAsia" w:hAnsiTheme="minorHAnsi" w:cstheme="minorBidi"/>
            <w:b w:val="0"/>
            <w:sz w:val="22"/>
            <w:szCs w:val="22"/>
            <w:lang w:eastAsia="en-AU"/>
          </w:rPr>
          <w:tab/>
        </w:r>
        <w:r w:rsidR="00200DA4" w:rsidRPr="00EE056B">
          <w:t>Water access entitlements</w:t>
        </w:r>
        <w:r w:rsidR="00200DA4" w:rsidRPr="00200DA4">
          <w:rPr>
            <w:vanish/>
          </w:rPr>
          <w:tab/>
        </w:r>
        <w:r w:rsidR="00200DA4" w:rsidRPr="00200DA4">
          <w:rPr>
            <w:vanish/>
          </w:rPr>
          <w:fldChar w:fldCharType="begin"/>
        </w:r>
        <w:r w:rsidR="00200DA4" w:rsidRPr="00200DA4">
          <w:rPr>
            <w:vanish/>
          </w:rPr>
          <w:instrText xml:space="preserve"> PAGEREF _Toc49870418 \h </w:instrText>
        </w:r>
        <w:r w:rsidR="00200DA4" w:rsidRPr="00200DA4">
          <w:rPr>
            <w:vanish/>
          </w:rPr>
        </w:r>
        <w:r w:rsidR="00200DA4" w:rsidRPr="00200DA4">
          <w:rPr>
            <w:vanish/>
          </w:rPr>
          <w:fldChar w:fldCharType="separate"/>
        </w:r>
        <w:r w:rsidR="00170FB5">
          <w:rPr>
            <w:vanish/>
          </w:rPr>
          <w:t>11</w:t>
        </w:r>
        <w:r w:rsidR="00200DA4" w:rsidRPr="00200DA4">
          <w:rPr>
            <w:vanish/>
          </w:rPr>
          <w:fldChar w:fldCharType="end"/>
        </w:r>
      </w:hyperlink>
    </w:p>
    <w:p w14:paraId="4130E8CD" w14:textId="64BA6F58" w:rsidR="00200DA4" w:rsidRDefault="00200DA4">
      <w:pPr>
        <w:pStyle w:val="TOC5"/>
        <w:rPr>
          <w:rFonts w:asciiTheme="minorHAnsi" w:eastAsiaTheme="minorEastAsia" w:hAnsiTheme="minorHAnsi" w:cstheme="minorBidi"/>
          <w:sz w:val="22"/>
          <w:szCs w:val="22"/>
          <w:lang w:eastAsia="en-AU"/>
        </w:rPr>
      </w:pPr>
      <w:r>
        <w:tab/>
      </w:r>
      <w:hyperlink w:anchor="_Toc49870419" w:history="1">
        <w:r w:rsidRPr="00EE056B">
          <w:t>16</w:t>
        </w:r>
        <w:r>
          <w:rPr>
            <w:rFonts w:asciiTheme="minorHAnsi" w:eastAsiaTheme="minorEastAsia" w:hAnsiTheme="minorHAnsi" w:cstheme="minorBidi"/>
            <w:sz w:val="22"/>
            <w:szCs w:val="22"/>
            <w:lang w:eastAsia="en-AU"/>
          </w:rPr>
          <w:tab/>
        </w:r>
        <w:r w:rsidRPr="00EE056B">
          <w:t>Water management areas</w:t>
        </w:r>
        <w:r>
          <w:tab/>
        </w:r>
        <w:r>
          <w:fldChar w:fldCharType="begin"/>
        </w:r>
        <w:r>
          <w:instrText xml:space="preserve"> PAGEREF _Toc49870419 \h </w:instrText>
        </w:r>
        <w:r>
          <w:fldChar w:fldCharType="separate"/>
        </w:r>
        <w:r w:rsidR="00170FB5">
          <w:t>11</w:t>
        </w:r>
        <w:r>
          <w:fldChar w:fldCharType="end"/>
        </w:r>
      </w:hyperlink>
    </w:p>
    <w:p w14:paraId="0C5FC81C" w14:textId="7ED66CDA" w:rsidR="00200DA4" w:rsidRDefault="00200DA4">
      <w:pPr>
        <w:pStyle w:val="TOC5"/>
        <w:rPr>
          <w:rFonts w:asciiTheme="minorHAnsi" w:eastAsiaTheme="minorEastAsia" w:hAnsiTheme="minorHAnsi" w:cstheme="minorBidi"/>
          <w:sz w:val="22"/>
          <w:szCs w:val="22"/>
          <w:lang w:eastAsia="en-AU"/>
        </w:rPr>
      </w:pPr>
      <w:r>
        <w:tab/>
      </w:r>
      <w:hyperlink w:anchor="_Toc49870420" w:history="1">
        <w:r w:rsidRPr="00EE056B">
          <w:t>17</w:t>
        </w:r>
        <w:r>
          <w:rPr>
            <w:rFonts w:asciiTheme="minorHAnsi" w:eastAsiaTheme="minorEastAsia" w:hAnsiTheme="minorHAnsi" w:cstheme="minorBidi"/>
            <w:sz w:val="22"/>
            <w:szCs w:val="22"/>
            <w:lang w:eastAsia="en-AU"/>
          </w:rPr>
          <w:tab/>
        </w:r>
        <w:r w:rsidRPr="00EE056B">
          <w:t>Amounts of water available from areas</w:t>
        </w:r>
        <w:r>
          <w:tab/>
        </w:r>
        <w:r>
          <w:fldChar w:fldCharType="begin"/>
        </w:r>
        <w:r>
          <w:instrText xml:space="preserve"> PAGEREF _Toc49870420 \h </w:instrText>
        </w:r>
        <w:r>
          <w:fldChar w:fldCharType="separate"/>
        </w:r>
        <w:r w:rsidR="00170FB5">
          <w:t>11</w:t>
        </w:r>
        <w:r>
          <w:fldChar w:fldCharType="end"/>
        </w:r>
      </w:hyperlink>
    </w:p>
    <w:p w14:paraId="518C8029" w14:textId="408D3517" w:rsidR="00200DA4" w:rsidRDefault="00200DA4">
      <w:pPr>
        <w:pStyle w:val="TOC5"/>
        <w:rPr>
          <w:rFonts w:asciiTheme="minorHAnsi" w:eastAsiaTheme="minorEastAsia" w:hAnsiTheme="minorHAnsi" w:cstheme="minorBidi"/>
          <w:sz w:val="22"/>
          <w:szCs w:val="22"/>
          <w:lang w:eastAsia="en-AU"/>
        </w:rPr>
      </w:pPr>
      <w:r>
        <w:tab/>
      </w:r>
      <w:hyperlink w:anchor="_Toc49870421" w:history="1">
        <w:r w:rsidRPr="00EE056B">
          <w:t>18</w:t>
        </w:r>
        <w:r>
          <w:rPr>
            <w:rFonts w:asciiTheme="minorHAnsi" w:eastAsiaTheme="minorEastAsia" w:hAnsiTheme="minorHAnsi" w:cstheme="minorBidi"/>
            <w:sz w:val="22"/>
            <w:szCs w:val="22"/>
            <w:lang w:eastAsia="en-AU"/>
          </w:rPr>
          <w:tab/>
        </w:r>
        <w:r w:rsidRPr="00EE056B">
          <w:t>Amounts of water reasonable for uses</w:t>
        </w:r>
        <w:r>
          <w:tab/>
        </w:r>
        <w:r>
          <w:fldChar w:fldCharType="begin"/>
        </w:r>
        <w:r>
          <w:instrText xml:space="preserve"> PAGEREF _Toc49870421 \h </w:instrText>
        </w:r>
        <w:r>
          <w:fldChar w:fldCharType="separate"/>
        </w:r>
        <w:r w:rsidR="00170FB5">
          <w:t>12</w:t>
        </w:r>
        <w:r>
          <w:fldChar w:fldCharType="end"/>
        </w:r>
      </w:hyperlink>
    </w:p>
    <w:p w14:paraId="161D8242" w14:textId="39EEE238" w:rsidR="00200DA4" w:rsidRDefault="00200DA4">
      <w:pPr>
        <w:pStyle w:val="TOC5"/>
        <w:rPr>
          <w:rFonts w:asciiTheme="minorHAnsi" w:eastAsiaTheme="minorEastAsia" w:hAnsiTheme="minorHAnsi" w:cstheme="minorBidi"/>
          <w:sz w:val="22"/>
          <w:szCs w:val="22"/>
          <w:lang w:eastAsia="en-AU"/>
        </w:rPr>
      </w:pPr>
      <w:r>
        <w:tab/>
      </w:r>
      <w:hyperlink w:anchor="_Toc49870422" w:history="1">
        <w:r w:rsidRPr="00EE056B">
          <w:t>19</w:t>
        </w:r>
        <w:r>
          <w:rPr>
            <w:rFonts w:asciiTheme="minorHAnsi" w:eastAsiaTheme="minorEastAsia" w:hAnsiTheme="minorHAnsi" w:cstheme="minorBidi"/>
            <w:sz w:val="22"/>
            <w:szCs w:val="22"/>
            <w:lang w:eastAsia="en-AU"/>
          </w:rPr>
          <w:tab/>
        </w:r>
        <w:r w:rsidRPr="00EE056B">
          <w:t>Water access entitlements</w:t>
        </w:r>
        <w:r>
          <w:tab/>
        </w:r>
        <w:r>
          <w:fldChar w:fldCharType="begin"/>
        </w:r>
        <w:r>
          <w:instrText xml:space="preserve"> PAGEREF _Toc49870422 \h </w:instrText>
        </w:r>
        <w:r>
          <w:fldChar w:fldCharType="separate"/>
        </w:r>
        <w:r w:rsidR="00170FB5">
          <w:t>13</w:t>
        </w:r>
        <w:r>
          <w:fldChar w:fldCharType="end"/>
        </w:r>
      </w:hyperlink>
    </w:p>
    <w:p w14:paraId="051ADDE5" w14:textId="5E589B1B" w:rsidR="00200DA4" w:rsidRDefault="00200DA4">
      <w:pPr>
        <w:pStyle w:val="TOC5"/>
        <w:rPr>
          <w:rFonts w:asciiTheme="minorHAnsi" w:eastAsiaTheme="minorEastAsia" w:hAnsiTheme="minorHAnsi" w:cstheme="minorBidi"/>
          <w:sz w:val="22"/>
          <w:szCs w:val="22"/>
          <w:lang w:eastAsia="en-AU"/>
        </w:rPr>
      </w:pPr>
      <w:r>
        <w:tab/>
      </w:r>
      <w:hyperlink w:anchor="_Toc49870423" w:history="1">
        <w:r w:rsidRPr="00EE056B">
          <w:t>20</w:t>
        </w:r>
        <w:r>
          <w:rPr>
            <w:rFonts w:asciiTheme="minorHAnsi" w:eastAsiaTheme="minorEastAsia" w:hAnsiTheme="minorHAnsi" w:cstheme="minorBidi"/>
            <w:sz w:val="22"/>
            <w:szCs w:val="22"/>
            <w:lang w:eastAsia="en-AU"/>
          </w:rPr>
          <w:tab/>
        </w:r>
        <w:r w:rsidRPr="00EE056B">
          <w:t>Water access entitlement—application</w:t>
        </w:r>
        <w:r>
          <w:tab/>
        </w:r>
        <w:r>
          <w:fldChar w:fldCharType="begin"/>
        </w:r>
        <w:r>
          <w:instrText xml:space="preserve"> PAGEREF _Toc49870423 \h </w:instrText>
        </w:r>
        <w:r>
          <w:fldChar w:fldCharType="separate"/>
        </w:r>
        <w:r w:rsidR="00170FB5">
          <w:t>13</w:t>
        </w:r>
        <w:r>
          <w:fldChar w:fldCharType="end"/>
        </w:r>
      </w:hyperlink>
    </w:p>
    <w:p w14:paraId="72BF4B57" w14:textId="19290BE6" w:rsidR="00200DA4" w:rsidRDefault="00200DA4">
      <w:pPr>
        <w:pStyle w:val="TOC5"/>
        <w:rPr>
          <w:rFonts w:asciiTheme="minorHAnsi" w:eastAsiaTheme="minorEastAsia" w:hAnsiTheme="minorHAnsi" w:cstheme="minorBidi"/>
          <w:sz w:val="22"/>
          <w:szCs w:val="22"/>
          <w:lang w:eastAsia="en-AU"/>
        </w:rPr>
      </w:pPr>
      <w:r>
        <w:tab/>
      </w:r>
      <w:hyperlink w:anchor="_Toc49870424" w:history="1">
        <w:r w:rsidRPr="00EE056B">
          <w:t>21</w:t>
        </w:r>
        <w:r>
          <w:rPr>
            <w:rFonts w:asciiTheme="minorHAnsi" w:eastAsiaTheme="minorEastAsia" w:hAnsiTheme="minorHAnsi" w:cstheme="minorBidi"/>
            <w:sz w:val="22"/>
            <w:szCs w:val="22"/>
            <w:lang w:eastAsia="en-AU"/>
          </w:rPr>
          <w:tab/>
        </w:r>
        <w:r w:rsidRPr="00EE056B">
          <w:t>Water access entitlement—decision on application</w:t>
        </w:r>
        <w:r>
          <w:tab/>
        </w:r>
        <w:r>
          <w:fldChar w:fldCharType="begin"/>
        </w:r>
        <w:r>
          <w:instrText xml:space="preserve"> PAGEREF _Toc49870424 \h </w:instrText>
        </w:r>
        <w:r>
          <w:fldChar w:fldCharType="separate"/>
        </w:r>
        <w:r w:rsidR="00170FB5">
          <w:t>14</w:t>
        </w:r>
        <w:r>
          <w:fldChar w:fldCharType="end"/>
        </w:r>
      </w:hyperlink>
    </w:p>
    <w:p w14:paraId="2FBA4ECE" w14:textId="26180577" w:rsidR="00200DA4" w:rsidRDefault="00200DA4">
      <w:pPr>
        <w:pStyle w:val="TOC5"/>
        <w:rPr>
          <w:rFonts w:asciiTheme="minorHAnsi" w:eastAsiaTheme="minorEastAsia" w:hAnsiTheme="minorHAnsi" w:cstheme="minorBidi"/>
          <w:sz w:val="22"/>
          <w:szCs w:val="22"/>
          <w:lang w:eastAsia="en-AU"/>
        </w:rPr>
      </w:pPr>
      <w:r>
        <w:tab/>
      </w:r>
      <w:hyperlink w:anchor="_Toc49870425" w:history="1">
        <w:r w:rsidRPr="00EE056B">
          <w:t>22</w:t>
        </w:r>
        <w:r>
          <w:rPr>
            <w:rFonts w:asciiTheme="minorHAnsi" w:eastAsiaTheme="minorEastAsia" w:hAnsiTheme="minorHAnsi" w:cstheme="minorBidi"/>
            <w:sz w:val="22"/>
            <w:szCs w:val="22"/>
            <w:lang w:eastAsia="en-AU"/>
          </w:rPr>
          <w:tab/>
        </w:r>
        <w:r w:rsidRPr="00EE056B">
          <w:t>Water access entitlement—content</w:t>
        </w:r>
        <w:r>
          <w:tab/>
        </w:r>
        <w:r>
          <w:fldChar w:fldCharType="begin"/>
        </w:r>
        <w:r>
          <w:instrText xml:space="preserve"> PAGEREF _Toc49870425 \h </w:instrText>
        </w:r>
        <w:r>
          <w:fldChar w:fldCharType="separate"/>
        </w:r>
        <w:r w:rsidR="00170FB5">
          <w:t>16</w:t>
        </w:r>
        <w:r>
          <w:fldChar w:fldCharType="end"/>
        </w:r>
      </w:hyperlink>
    </w:p>
    <w:p w14:paraId="196DF49A" w14:textId="79A6E185" w:rsidR="00200DA4" w:rsidRDefault="00200DA4">
      <w:pPr>
        <w:pStyle w:val="TOC5"/>
        <w:rPr>
          <w:rFonts w:asciiTheme="minorHAnsi" w:eastAsiaTheme="minorEastAsia" w:hAnsiTheme="minorHAnsi" w:cstheme="minorBidi"/>
          <w:sz w:val="22"/>
          <w:szCs w:val="22"/>
          <w:lang w:eastAsia="en-AU"/>
        </w:rPr>
      </w:pPr>
      <w:r>
        <w:tab/>
      </w:r>
      <w:hyperlink w:anchor="_Toc49870426" w:history="1">
        <w:r w:rsidRPr="00EE056B">
          <w:t>23</w:t>
        </w:r>
        <w:r>
          <w:rPr>
            <w:rFonts w:asciiTheme="minorHAnsi" w:eastAsiaTheme="minorEastAsia" w:hAnsiTheme="minorHAnsi" w:cstheme="minorBidi"/>
            <w:sz w:val="22"/>
            <w:szCs w:val="22"/>
            <w:lang w:eastAsia="en-AU"/>
          </w:rPr>
          <w:tab/>
        </w:r>
        <w:r w:rsidRPr="00EE056B">
          <w:t>Water access entitlement—conditions</w:t>
        </w:r>
        <w:r>
          <w:tab/>
        </w:r>
        <w:r>
          <w:fldChar w:fldCharType="begin"/>
        </w:r>
        <w:r>
          <w:instrText xml:space="preserve"> PAGEREF _Toc49870426 \h </w:instrText>
        </w:r>
        <w:r>
          <w:fldChar w:fldCharType="separate"/>
        </w:r>
        <w:r w:rsidR="00170FB5">
          <w:t>16</w:t>
        </w:r>
        <w:r>
          <w:fldChar w:fldCharType="end"/>
        </w:r>
      </w:hyperlink>
    </w:p>
    <w:p w14:paraId="2A4D8187" w14:textId="243AB742" w:rsidR="00200DA4" w:rsidRDefault="00200DA4">
      <w:pPr>
        <w:pStyle w:val="TOC5"/>
        <w:rPr>
          <w:rFonts w:asciiTheme="minorHAnsi" w:eastAsiaTheme="minorEastAsia" w:hAnsiTheme="minorHAnsi" w:cstheme="minorBidi"/>
          <w:sz w:val="22"/>
          <w:szCs w:val="22"/>
          <w:lang w:eastAsia="en-AU"/>
        </w:rPr>
      </w:pPr>
      <w:r>
        <w:tab/>
      </w:r>
      <w:hyperlink w:anchor="_Toc49870427" w:history="1">
        <w:r w:rsidRPr="00EE056B">
          <w:t>24</w:t>
        </w:r>
        <w:r>
          <w:rPr>
            <w:rFonts w:asciiTheme="minorHAnsi" w:eastAsiaTheme="minorEastAsia" w:hAnsiTheme="minorHAnsi" w:cstheme="minorBidi"/>
            <w:sz w:val="22"/>
            <w:szCs w:val="22"/>
            <w:lang w:eastAsia="en-AU"/>
          </w:rPr>
          <w:tab/>
        </w:r>
        <w:r w:rsidRPr="00EE056B">
          <w:t>Water access entitlement—amendment</w:t>
        </w:r>
        <w:r>
          <w:tab/>
        </w:r>
        <w:r>
          <w:fldChar w:fldCharType="begin"/>
        </w:r>
        <w:r>
          <w:instrText xml:space="preserve"> PAGEREF _Toc49870427 \h </w:instrText>
        </w:r>
        <w:r>
          <w:fldChar w:fldCharType="separate"/>
        </w:r>
        <w:r w:rsidR="00170FB5">
          <w:t>17</w:t>
        </w:r>
        <w:r>
          <w:fldChar w:fldCharType="end"/>
        </w:r>
      </w:hyperlink>
    </w:p>
    <w:p w14:paraId="7A6ED9C0" w14:textId="3DD8EA9A" w:rsidR="00200DA4" w:rsidRDefault="00200DA4">
      <w:pPr>
        <w:pStyle w:val="TOC5"/>
        <w:rPr>
          <w:rFonts w:asciiTheme="minorHAnsi" w:eastAsiaTheme="minorEastAsia" w:hAnsiTheme="minorHAnsi" w:cstheme="minorBidi"/>
          <w:sz w:val="22"/>
          <w:szCs w:val="22"/>
          <w:lang w:eastAsia="en-AU"/>
        </w:rPr>
      </w:pPr>
      <w:r>
        <w:tab/>
      </w:r>
      <w:hyperlink w:anchor="_Toc49870428" w:history="1">
        <w:r w:rsidRPr="00EE056B">
          <w:t>25</w:t>
        </w:r>
        <w:r>
          <w:rPr>
            <w:rFonts w:asciiTheme="minorHAnsi" w:eastAsiaTheme="minorEastAsia" w:hAnsiTheme="minorHAnsi" w:cstheme="minorBidi"/>
            <w:sz w:val="22"/>
            <w:szCs w:val="22"/>
            <w:lang w:eastAsia="en-AU"/>
          </w:rPr>
          <w:tab/>
        </w:r>
        <w:r w:rsidRPr="00EE056B">
          <w:t>Water access entitlement—special provision for certain entitlements based on surviving allocations etc</w:t>
        </w:r>
        <w:r>
          <w:tab/>
        </w:r>
        <w:r>
          <w:fldChar w:fldCharType="begin"/>
        </w:r>
        <w:r>
          <w:instrText xml:space="preserve"> PAGEREF _Toc49870428 \h </w:instrText>
        </w:r>
        <w:r>
          <w:fldChar w:fldCharType="separate"/>
        </w:r>
        <w:r w:rsidR="00170FB5">
          <w:t>18</w:t>
        </w:r>
        <w:r>
          <w:fldChar w:fldCharType="end"/>
        </w:r>
      </w:hyperlink>
    </w:p>
    <w:p w14:paraId="09A4A66C" w14:textId="522437CE" w:rsidR="00200DA4" w:rsidRDefault="00200DA4">
      <w:pPr>
        <w:pStyle w:val="TOC5"/>
        <w:rPr>
          <w:rFonts w:asciiTheme="minorHAnsi" w:eastAsiaTheme="minorEastAsia" w:hAnsiTheme="minorHAnsi" w:cstheme="minorBidi"/>
          <w:sz w:val="22"/>
          <w:szCs w:val="22"/>
          <w:lang w:eastAsia="en-AU"/>
        </w:rPr>
      </w:pPr>
      <w:r>
        <w:tab/>
      </w:r>
      <w:hyperlink w:anchor="_Toc49870429" w:history="1">
        <w:r w:rsidRPr="00EE056B">
          <w:t>26</w:t>
        </w:r>
        <w:r>
          <w:rPr>
            <w:rFonts w:asciiTheme="minorHAnsi" w:eastAsiaTheme="minorEastAsia" w:hAnsiTheme="minorHAnsi" w:cstheme="minorBidi"/>
            <w:sz w:val="22"/>
            <w:szCs w:val="22"/>
            <w:lang w:eastAsia="en-AU"/>
          </w:rPr>
          <w:tab/>
        </w:r>
        <w:r w:rsidRPr="00EE056B">
          <w:t>Water access entitlement—transfer</w:t>
        </w:r>
        <w:r>
          <w:tab/>
        </w:r>
        <w:r>
          <w:fldChar w:fldCharType="begin"/>
        </w:r>
        <w:r>
          <w:instrText xml:space="preserve"> PAGEREF _Toc49870429 \h </w:instrText>
        </w:r>
        <w:r>
          <w:fldChar w:fldCharType="separate"/>
        </w:r>
        <w:r w:rsidR="00170FB5">
          <w:t>19</w:t>
        </w:r>
        <w:r>
          <w:fldChar w:fldCharType="end"/>
        </w:r>
      </w:hyperlink>
    </w:p>
    <w:p w14:paraId="0C912087" w14:textId="66777937" w:rsidR="00200DA4" w:rsidRDefault="00200DA4">
      <w:pPr>
        <w:pStyle w:val="TOC5"/>
        <w:rPr>
          <w:rFonts w:asciiTheme="minorHAnsi" w:eastAsiaTheme="minorEastAsia" w:hAnsiTheme="minorHAnsi" w:cstheme="minorBidi"/>
          <w:sz w:val="22"/>
          <w:szCs w:val="22"/>
          <w:lang w:eastAsia="en-AU"/>
        </w:rPr>
      </w:pPr>
      <w:r>
        <w:tab/>
      </w:r>
      <w:hyperlink w:anchor="_Toc49870430" w:history="1">
        <w:r w:rsidRPr="00EE056B">
          <w:t>27</w:t>
        </w:r>
        <w:r>
          <w:rPr>
            <w:rFonts w:asciiTheme="minorHAnsi" w:eastAsiaTheme="minorEastAsia" w:hAnsiTheme="minorHAnsi" w:cstheme="minorBidi"/>
            <w:sz w:val="22"/>
            <w:szCs w:val="22"/>
            <w:lang w:eastAsia="en-AU"/>
          </w:rPr>
          <w:tab/>
        </w:r>
        <w:r w:rsidRPr="00EE056B">
          <w:t>Water access entitlement—effect of transfer on licence to take water</w:t>
        </w:r>
        <w:r>
          <w:tab/>
        </w:r>
        <w:r>
          <w:fldChar w:fldCharType="begin"/>
        </w:r>
        <w:r>
          <w:instrText xml:space="preserve"> PAGEREF _Toc49870430 \h </w:instrText>
        </w:r>
        <w:r>
          <w:fldChar w:fldCharType="separate"/>
        </w:r>
        <w:r w:rsidR="00170FB5">
          <w:t>20</w:t>
        </w:r>
        <w:r>
          <w:fldChar w:fldCharType="end"/>
        </w:r>
      </w:hyperlink>
    </w:p>
    <w:p w14:paraId="3699A3B9" w14:textId="0B4F9D39" w:rsidR="00200DA4" w:rsidRDefault="00C740DC">
      <w:pPr>
        <w:pStyle w:val="TOC2"/>
        <w:rPr>
          <w:rFonts w:asciiTheme="minorHAnsi" w:eastAsiaTheme="minorEastAsia" w:hAnsiTheme="minorHAnsi" w:cstheme="minorBidi"/>
          <w:b w:val="0"/>
          <w:sz w:val="22"/>
          <w:szCs w:val="22"/>
          <w:lang w:eastAsia="en-AU"/>
        </w:rPr>
      </w:pPr>
      <w:hyperlink w:anchor="_Toc49870431" w:history="1">
        <w:r w:rsidR="00200DA4" w:rsidRPr="00EE056B">
          <w:t>Part 5</w:t>
        </w:r>
        <w:r w:rsidR="00200DA4">
          <w:rPr>
            <w:rFonts w:asciiTheme="minorHAnsi" w:eastAsiaTheme="minorEastAsia" w:hAnsiTheme="minorHAnsi" w:cstheme="minorBidi"/>
            <w:b w:val="0"/>
            <w:sz w:val="22"/>
            <w:szCs w:val="22"/>
            <w:lang w:eastAsia="en-AU"/>
          </w:rPr>
          <w:tab/>
        </w:r>
        <w:r w:rsidR="00200DA4" w:rsidRPr="00EE056B">
          <w:t>Licences</w:t>
        </w:r>
        <w:r w:rsidR="00200DA4" w:rsidRPr="00200DA4">
          <w:rPr>
            <w:vanish/>
          </w:rPr>
          <w:tab/>
        </w:r>
        <w:r w:rsidR="00200DA4" w:rsidRPr="00200DA4">
          <w:rPr>
            <w:vanish/>
          </w:rPr>
          <w:fldChar w:fldCharType="begin"/>
        </w:r>
        <w:r w:rsidR="00200DA4" w:rsidRPr="00200DA4">
          <w:rPr>
            <w:vanish/>
          </w:rPr>
          <w:instrText xml:space="preserve"> PAGEREF _Toc49870431 \h </w:instrText>
        </w:r>
        <w:r w:rsidR="00200DA4" w:rsidRPr="00200DA4">
          <w:rPr>
            <w:vanish/>
          </w:rPr>
        </w:r>
        <w:r w:rsidR="00200DA4" w:rsidRPr="00200DA4">
          <w:rPr>
            <w:vanish/>
          </w:rPr>
          <w:fldChar w:fldCharType="separate"/>
        </w:r>
        <w:r w:rsidR="00170FB5">
          <w:rPr>
            <w:vanish/>
          </w:rPr>
          <w:t>22</w:t>
        </w:r>
        <w:r w:rsidR="00200DA4" w:rsidRPr="00200DA4">
          <w:rPr>
            <w:vanish/>
          </w:rPr>
          <w:fldChar w:fldCharType="end"/>
        </w:r>
      </w:hyperlink>
    </w:p>
    <w:p w14:paraId="3F2AD164" w14:textId="315A4200" w:rsidR="00200DA4" w:rsidRDefault="00C740DC">
      <w:pPr>
        <w:pStyle w:val="TOC3"/>
        <w:rPr>
          <w:rFonts w:asciiTheme="minorHAnsi" w:eastAsiaTheme="minorEastAsia" w:hAnsiTheme="minorHAnsi" w:cstheme="minorBidi"/>
          <w:b w:val="0"/>
          <w:sz w:val="22"/>
          <w:szCs w:val="22"/>
          <w:lang w:eastAsia="en-AU"/>
        </w:rPr>
      </w:pPr>
      <w:hyperlink w:anchor="_Toc49870432" w:history="1">
        <w:r w:rsidR="00200DA4" w:rsidRPr="00EE056B">
          <w:t>Division 5.1</w:t>
        </w:r>
        <w:r w:rsidR="00200DA4">
          <w:rPr>
            <w:rFonts w:asciiTheme="minorHAnsi" w:eastAsiaTheme="minorEastAsia" w:hAnsiTheme="minorHAnsi" w:cstheme="minorBidi"/>
            <w:b w:val="0"/>
            <w:sz w:val="22"/>
            <w:szCs w:val="22"/>
            <w:lang w:eastAsia="en-AU"/>
          </w:rPr>
          <w:tab/>
        </w:r>
        <w:r w:rsidR="00200DA4" w:rsidRPr="00EE056B">
          <w:t>Licences to take water</w:t>
        </w:r>
        <w:r w:rsidR="00200DA4" w:rsidRPr="00200DA4">
          <w:rPr>
            <w:vanish/>
          </w:rPr>
          <w:tab/>
        </w:r>
        <w:r w:rsidR="00200DA4" w:rsidRPr="00200DA4">
          <w:rPr>
            <w:vanish/>
          </w:rPr>
          <w:fldChar w:fldCharType="begin"/>
        </w:r>
        <w:r w:rsidR="00200DA4" w:rsidRPr="00200DA4">
          <w:rPr>
            <w:vanish/>
          </w:rPr>
          <w:instrText xml:space="preserve"> PAGEREF _Toc49870432 \h </w:instrText>
        </w:r>
        <w:r w:rsidR="00200DA4" w:rsidRPr="00200DA4">
          <w:rPr>
            <w:vanish/>
          </w:rPr>
        </w:r>
        <w:r w:rsidR="00200DA4" w:rsidRPr="00200DA4">
          <w:rPr>
            <w:vanish/>
          </w:rPr>
          <w:fldChar w:fldCharType="separate"/>
        </w:r>
        <w:r w:rsidR="00170FB5">
          <w:rPr>
            <w:vanish/>
          </w:rPr>
          <w:t>22</w:t>
        </w:r>
        <w:r w:rsidR="00200DA4" w:rsidRPr="00200DA4">
          <w:rPr>
            <w:vanish/>
          </w:rPr>
          <w:fldChar w:fldCharType="end"/>
        </w:r>
      </w:hyperlink>
    </w:p>
    <w:p w14:paraId="68AFB35B" w14:textId="3A4E4DCE" w:rsidR="00200DA4" w:rsidRDefault="00200DA4">
      <w:pPr>
        <w:pStyle w:val="TOC5"/>
        <w:rPr>
          <w:rFonts w:asciiTheme="minorHAnsi" w:eastAsiaTheme="minorEastAsia" w:hAnsiTheme="minorHAnsi" w:cstheme="minorBidi"/>
          <w:sz w:val="22"/>
          <w:szCs w:val="22"/>
          <w:lang w:eastAsia="en-AU"/>
        </w:rPr>
      </w:pPr>
      <w:r>
        <w:tab/>
      </w:r>
      <w:hyperlink w:anchor="_Toc49870433" w:history="1">
        <w:r w:rsidRPr="00EE056B">
          <w:t>28</w:t>
        </w:r>
        <w:r>
          <w:rPr>
            <w:rFonts w:asciiTheme="minorHAnsi" w:eastAsiaTheme="minorEastAsia" w:hAnsiTheme="minorHAnsi" w:cstheme="minorBidi"/>
            <w:sz w:val="22"/>
            <w:szCs w:val="22"/>
            <w:lang w:eastAsia="en-AU"/>
          </w:rPr>
          <w:tab/>
        </w:r>
        <w:r w:rsidRPr="00EE056B">
          <w:t>Licence to take water—requirement</w:t>
        </w:r>
        <w:r>
          <w:tab/>
        </w:r>
        <w:r>
          <w:fldChar w:fldCharType="begin"/>
        </w:r>
        <w:r>
          <w:instrText xml:space="preserve"> PAGEREF _Toc49870433 \h </w:instrText>
        </w:r>
        <w:r>
          <w:fldChar w:fldCharType="separate"/>
        </w:r>
        <w:r w:rsidR="00170FB5">
          <w:t>22</w:t>
        </w:r>
        <w:r>
          <w:fldChar w:fldCharType="end"/>
        </w:r>
      </w:hyperlink>
    </w:p>
    <w:p w14:paraId="37809595" w14:textId="6B99059A" w:rsidR="00200DA4" w:rsidRDefault="00200DA4">
      <w:pPr>
        <w:pStyle w:val="TOC5"/>
        <w:rPr>
          <w:rFonts w:asciiTheme="minorHAnsi" w:eastAsiaTheme="minorEastAsia" w:hAnsiTheme="minorHAnsi" w:cstheme="minorBidi"/>
          <w:sz w:val="22"/>
          <w:szCs w:val="22"/>
          <w:lang w:eastAsia="en-AU"/>
        </w:rPr>
      </w:pPr>
      <w:r>
        <w:tab/>
      </w:r>
      <w:hyperlink w:anchor="_Toc49870434" w:history="1">
        <w:r w:rsidRPr="00EE056B">
          <w:t>29</w:t>
        </w:r>
        <w:r>
          <w:rPr>
            <w:rFonts w:asciiTheme="minorHAnsi" w:eastAsiaTheme="minorEastAsia" w:hAnsiTheme="minorHAnsi" w:cstheme="minorBidi"/>
            <w:sz w:val="22"/>
            <w:szCs w:val="22"/>
            <w:lang w:eastAsia="en-AU"/>
          </w:rPr>
          <w:tab/>
        </w:r>
        <w:r w:rsidRPr="00EE056B">
          <w:t>Licence to take water—application</w:t>
        </w:r>
        <w:r>
          <w:tab/>
        </w:r>
        <w:r>
          <w:fldChar w:fldCharType="begin"/>
        </w:r>
        <w:r>
          <w:instrText xml:space="preserve"> PAGEREF _Toc49870434 \h </w:instrText>
        </w:r>
        <w:r>
          <w:fldChar w:fldCharType="separate"/>
        </w:r>
        <w:r w:rsidR="00170FB5">
          <w:t>23</w:t>
        </w:r>
        <w:r>
          <w:fldChar w:fldCharType="end"/>
        </w:r>
      </w:hyperlink>
    </w:p>
    <w:p w14:paraId="5AF741B4" w14:textId="40457CF1" w:rsidR="00200DA4" w:rsidRDefault="00200DA4">
      <w:pPr>
        <w:pStyle w:val="TOC5"/>
        <w:rPr>
          <w:rFonts w:asciiTheme="minorHAnsi" w:eastAsiaTheme="minorEastAsia" w:hAnsiTheme="minorHAnsi" w:cstheme="minorBidi"/>
          <w:sz w:val="22"/>
          <w:szCs w:val="22"/>
          <w:lang w:eastAsia="en-AU"/>
        </w:rPr>
      </w:pPr>
      <w:r>
        <w:tab/>
      </w:r>
      <w:hyperlink w:anchor="_Toc49870435" w:history="1">
        <w:r w:rsidRPr="00EE056B">
          <w:t>30</w:t>
        </w:r>
        <w:r>
          <w:rPr>
            <w:rFonts w:asciiTheme="minorHAnsi" w:eastAsiaTheme="minorEastAsia" w:hAnsiTheme="minorHAnsi" w:cstheme="minorBidi"/>
            <w:sz w:val="22"/>
            <w:szCs w:val="22"/>
            <w:lang w:eastAsia="en-AU"/>
          </w:rPr>
          <w:tab/>
        </w:r>
        <w:r w:rsidRPr="00EE056B">
          <w:t>Licence to take water—decision on application</w:t>
        </w:r>
        <w:r>
          <w:tab/>
        </w:r>
        <w:r>
          <w:fldChar w:fldCharType="begin"/>
        </w:r>
        <w:r>
          <w:instrText xml:space="preserve"> PAGEREF _Toc49870435 \h </w:instrText>
        </w:r>
        <w:r>
          <w:fldChar w:fldCharType="separate"/>
        </w:r>
        <w:r w:rsidR="00170FB5">
          <w:t>24</w:t>
        </w:r>
        <w:r>
          <w:fldChar w:fldCharType="end"/>
        </w:r>
      </w:hyperlink>
    </w:p>
    <w:p w14:paraId="5AA088A8" w14:textId="56C39604" w:rsidR="00200DA4" w:rsidRDefault="00200DA4">
      <w:pPr>
        <w:pStyle w:val="TOC5"/>
        <w:rPr>
          <w:rFonts w:asciiTheme="minorHAnsi" w:eastAsiaTheme="minorEastAsia" w:hAnsiTheme="minorHAnsi" w:cstheme="minorBidi"/>
          <w:sz w:val="22"/>
          <w:szCs w:val="22"/>
          <w:lang w:eastAsia="en-AU"/>
        </w:rPr>
      </w:pPr>
      <w:r>
        <w:tab/>
      </w:r>
      <w:hyperlink w:anchor="_Toc49870436" w:history="1">
        <w:r w:rsidRPr="00EE056B">
          <w:t>31</w:t>
        </w:r>
        <w:r>
          <w:rPr>
            <w:rFonts w:asciiTheme="minorHAnsi" w:eastAsiaTheme="minorEastAsia" w:hAnsiTheme="minorHAnsi" w:cstheme="minorBidi"/>
            <w:sz w:val="22"/>
            <w:szCs w:val="22"/>
            <w:lang w:eastAsia="en-AU"/>
          </w:rPr>
          <w:tab/>
        </w:r>
        <w:r w:rsidRPr="00EE056B">
          <w:t>Licence to take water—conditions</w:t>
        </w:r>
        <w:r>
          <w:tab/>
        </w:r>
        <w:r>
          <w:fldChar w:fldCharType="begin"/>
        </w:r>
        <w:r>
          <w:instrText xml:space="preserve"> PAGEREF _Toc49870436 \h </w:instrText>
        </w:r>
        <w:r>
          <w:fldChar w:fldCharType="separate"/>
        </w:r>
        <w:r w:rsidR="00170FB5">
          <w:t>26</w:t>
        </w:r>
        <w:r>
          <w:fldChar w:fldCharType="end"/>
        </w:r>
      </w:hyperlink>
    </w:p>
    <w:p w14:paraId="5BA76EF2" w14:textId="00D9FCD8" w:rsidR="00200DA4" w:rsidRDefault="00200DA4">
      <w:pPr>
        <w:pStyle w:val="TOC5"/>
        <w:rPr>
          <w:rFonts w:asciiTheme="minorHAnsi" w:eastAsiaTheme="minorEastAsia" w:hAnsiTheme="minorHAnsi" w:cstheme="minorBidi"/>
          <w:sz w:val="22"/>
          <w:szCs w:val="22"/>
          <w:lang w:eastAsia="en-AU"/>
        </w:rPr>
      </w:pPr>
      <w:r>
        <w:tab/>
      </w:r>
      <w:hyperlink w:anchor="_Toc49870437" w:history="1">
        <w:r w:rsidRPr="00EE056B">
          <w:t>32</w:t>
        </w:r>
        <w:r>
          <w:rPr>
            <w:rFonts w:asciiTheme="minorHAnsi" w:eastAsiaTheme="minorEastAsia" w:hAnsiTheme="minorHAnsi" w:cstheme="minorBidi"/>
            <w:sz w:val="22"/>
            <w:szCs w:val="22"/>
            <w:lang w:eastAsia="en-AU"/>
          </w:rPr>
          <w:tab/>
        </w:r>
        <w:r w:rsidRPr="00EE056B">
          <w:t>Licence to take water—where water may be taken</w:t>
        </w:r>
        <w:r>
          <w:tab/>
        </w:r>
        <w:r>
          <w:fldChar w:fldCharType="begin"/>
        </w:r>
        <w:r>
          <w:instrText xml:space="preserve"> PAGEREF _Toc49870437 \h </w:instrText>
        </w:r>
        <w:r>
          <w:fldChar w:fldCharType="separate"/>
        </w:r>
        <w:r w:rsidR="00170FB5">
          <w:t>27</w:t>
        </w:r>
        <w:r>
          <w:fldChar w:fldCharType="end"/>
        </w:r>
      </w:hyperlink>
    </w:p>
    <w:p w14:paraId="4158128E" w14:textId="3C6839B1" w:rsidR="00200DA4" w:rsidRDefault="00C740DC">
      <w:pPr>
        <w:pStyle w:val="TOC3"/>
        <w:rPr>
          <w:rFonts w:asciiTheme="minorHAnsi" w:eastAsiaTheme="minorEastAsia" w:hAnsiTheme="minorHAnsi" w:cstheme="minorBidi"/>
          <w:b w:val="0"/>
          <w:sz w:val="22"/>
          <w:szCs w:val="22"/>
          <w:lang w:eastAsia="en-AU"/>
        </w:rPr>
      </w:pPr>
      <w:hyperlink w:anchor="_Toc49870438" w:history="1">
        <w:r w:rsidR="00200DA4" w:rsidRPr="00EE056B">
          <w:t>Division 5.2</w:t>
        </w:r>
        <w:r w:rsidR="00200DA4">
          <w:rPr>
            <w:rFonts w:asciiTheme="minorHAnsi" w:eastAsiaTheme="minorEastAsia" w:hAnsiTheme="minorHAnsi" w:cstheme="minorBidi"/>
            <w:b w:val="0"/>
            <w:sz w:val="22"/>
            <w:szCs w:val="22"/>
            <w:lang w:eastAsia="en-AU"/>
          </w:rPr>
          <w:tab/>
        </w:r>
        <w:r w:rsidR="00200DA4" w:rsidRPr="00EE056B">
          <w:t>Driller’s licences</w:t>
        </w:r>
        <w:r w:rsidR="00200DA4" w:rsidRPr="00200DA4">
          <w:rPr>
            <w:vanish/>
          </w:rPr>
          <w:tab/>
        </w:r>
        <w:r w:rsidR="00200DA4" w:rsidRPr="00200DA4">
          <w:rPr>
            <w:vanish/>
          </w:rPr>
          <w:fldChar w:fldCharType="begin"/>
        </w:r>
        <w:r w:rsidR="00200DA4" w:rsidRPr="00200DA4">
          <w:rPr>
            <w:vanish/>
          </w:rPr>
          <w:instrText xml:space="preserve"> PAGEREF _Toc49870438 \h </w:instrText>
        </w:r>
        <w:r w:rsidR="00200DA4" w:rsidRPr="00200DA4">
          <w:rPr>
            <w:vanish/>
          </w:rPr>
        </w:r>
        <w:r w:rsidR="00200DA4" w:rsidRPr="00200DA4">
          <w:rPr>
            <w:vanish/>
          </w:rPr>
          <w:fldChar w:fldCharType="separate"/>
        </w:r>
        <w:r w:rsidR="00170FB5">
          <w:rPr>
            <w:vanish/>
          </w:rPr>
          <w:t>28</w:t>
        </w:r>
        <w:r w:rsidR="00200DA4" w:rsidRPr="00200DA4">
          <w:rPr>
            <w:vanish/>
          </w:rPr>
          <w:fldChar w:fldCharType="end"/>
        </w:r>
      </w:hyperlink>
    </w:p>
    <w:p w14:paraId="6ACCA6DA" w14:textId="265B2085" w:rsidR="00200DA4" w:rsidRDefault="00200DA4">
      <w:pPr>
        <w:pStyle w:val="TOC5"/>
        <w:rPr>
          <w:rFonts w:asciiTheme="minorHAnsi" w:eastAsiaTheme="minorEastAsia" w:hAnsiTheme="minorHAnsi" w:cstheme="minorBidi"/>
          <w:sz w:val="22"/>
          <w:szCs w:val="22"/>
          <w:lang w:eastAsia="en-AU"/>
        </w:rPr>
      </w:pPr>
      <w:r>
        <w:tab/>
      </w:r>
      <w:hyperlink w:anchor="_Toc49870439" w:history="1">
        <w:r w:rsidRPr="00EE056B">
          <w:t>33</w:t>
        </w:r>
        <w:r>
          <w:rPr>
            <w:rFonts w:asciiTheme="minorHAnsi" w:eastAsiaTheme="minorEastAsia" w:hAnsiTheme="minorHAnsi" w:cstheme="minorBidi"/>
            <w:sz w:val="22"/>
            <w:szCs w:val="22"/>
            <w:lang w:eastAsia="en-AU"/>
          </w:rPr>
          <w:tab/>
        </w:r>
        <w:r w:rsidRPr="00EE056B">
          <w:t>Driller’s licence—requirement</w:t>
        </w:r>
        <w:r>
          <w:tab/>
        </w:r>
        <w:r>
          <w:fldChar w:fldCharType="begin"/>
        </w:r>
        <w:r>
          <w:instrText xml:space="preserve"> PAGEREF _Toc49870439 \h </w:instrText>
        </w:r>
        <w:r>
          <w:fldChar w:fldCharType="separate"/>
        </w:r>
        <w:r w:rsidR="00170FB5">
          <w:t>28</w:t>
        </w:r>
        <w:r>
          <w:fldChar w:fldCharType="end"/>
        </w:r>
      </w:hyperlink>
    </w:p>
    <w:p w14:paraId="4829EE29" w14:textId="7C86F719" w:rsidR="00200DA4" w:rsidRDefault="00200DA4">
      <w:pPr>
        <w:pStyle w:val="TOC5"/>
        <w:rPr>
          <w:rFonts w:asciiTheme="minorHAnsi" w:eastAsiaTheme="minorEastAsia" w:hAnsiTheme="minorHAnsi" w:cstheme="minorBidi"/>
          <w:sz w:val="22"/>
          <w:szCs w:val="22"/>
          <w:lang w:eastAsia="en-AU"/>
        </w:rPr>
      </w:pPr>
      <w:r>
        <w:lastRenderedPageBreak/>
        <w:tab/>
      </w:r>
      <w:hyperlink w:anchor="_Toc49870440" w:history="1">
        <w:r w:rsidRPr="00EE056B">
          <w:t>34</w:t>
        </w:r>
        <w:r>
          <w:rPr>
            <w:rFonts w:asciiTheme="minorHAnsi" w:eastAsiaTheme="minorEastAsia" w:hAnsiTheme="minorHAnsi" w:cstheme="minorBidi"/>
            <w:sz w:val="22"/>
            <w:szCs w:val="22"/>
            <w:lang w:eastAsia="en-AU"/>
          </w:rPr>
          <w:tab/>
        </w:r>
        <w:r w:rsidRPr="00EE056B">
          <w:t>Driller’s licence—application</w:t>
        </w:r>
        <w:r>
          <w:tab/>
        </w:r>
        <w:r>
          <w:fldChar w:fldCharType="begin"/>
        </w:r>
        <w:r>
          <w:instrText xml:space="preserve"> PAGEREF _Toc49870440 \h </w:instrText>
        </w:r>
        <w:r>
          <w:fldChar w:fldCharType="separate"/>
        </w:r>
        <w:r w:rsidR="00170FB5">
          <w:t>28</w:t>
        </w:r>
        <w:r>
          <w:fldChar w:fldCharType="end"/>
        </w:r>
      </w:hyperlink>
    </w:p>
    <w:p w14:paraId="0BA26334" w14:textId="771E4E24" w:rsidR="00200DA4" w:rsidRDefault="00200DA4">
      <w:pPr>
        <w:pStyle w:val="TOC5"/>
        <w:rPr>
          <w:rFonts w:asciiTheme="minorHAnsi" w:eastAsiaTheme="minorEastAsia" w:hAnsiTheme="minorHAnsi" w:cstheme="minorBidi"/>
          <w:sz w:val="22"/>
          <w:szCs w:val="22"/>
          <w:lang w:eastAsia="en-AU"/>
        </w:rPr>
      </w:pPr>
      <w:r>
        <w:tab/>
      </w:r>
      <w:hyperlink w:anchor="_Toc49870441" w:history="1">
        <w:r w:rsidRPr="00EE056B">
          <w:t>35</w:t>
        </w:r>
        <w:r>
          <w:rPr>
            <w:rFonts w:asciiTheme="minorHAnsi" w:eastAsiaTheme="minorEastAsia" w:hAnsiTheme="minorHAnsi" w:cstheme="minorBidi"/>
            <w:sz w:val="22"/>
            <w:szCs w:val="22"/>
            <w:lang w:eastAsia="en-AU"/>
          </w:rPr>
          <w:tab/>
        </w:r>
        <w:r w:rsidRPr="00EE056B">
          <w:t>Driller’s licence—decision on application</w:t>
        </w:r>
        <w:r>
          <w:tab/>
        </w:r>
        <w:r>
          <w:fldChar w:fldCharType="begin"/>
        </w:r>
        <w:r>
          <w:instrText xml:space="preserve"> PAGEREF _Toc49870441 \h </w:instrText>
        </w:r>
        <w:r>
          <w:fldChar w:fldCharType="separate"/>
        </w:r>
        <w:r w:rsidR="00170FB5">
          <w:t>28</w:t>
        </w:r>
        <w:r>
          <w:fldChar w:fldCharType="end"/>
        </w:r>
      </w:hyperlink>
    </w:p>
    <w:p w14:paraId="6FC4803A" w14:textId="3634F8B7" w:rsidR="00200DA4" w:rsidRDefault="00200DA4">
      <w:pPr>
        <w:pStyle w:val="TOC5"/>
        <w:rPr>
          <w:rFonts w:asciiTheme="minorHAnsi" w:eastAsiaTheme="minorEastAsia" w:hAnsiTheme="minorHAnsi" w:cstheme="minorBidi"/>
          <w:sz w:val="22"/>
          <w:szCs w:val="22"/>
          <w:lang w:eastAsia="en-AU"/>
        </w:rPr>
      </w:pPr>
      <w:r>
        <w:tab/>
      </w:r>
      <w:hyperlink w:anchor="_Toc49870442" w:history="1">
        <w:r w:rsidRPr="00EE056B">
          <w:t>36</w:t>
        </w:r>
        <w:r>
          <w:rPr>
            <w:rFonts w:asciiTheme="minorHAnsi" w:eastAsiaTheme="minorEastAsia" w:hAnsiTheme="minorHAnsi" w:cstheme="minorBidi"/>
            <w:sz w:val="22"/>
            <w:szCs w:val="22"/>
            <w:lang w:eastAsia="en-AU"/>
          </w:rPr>
          <w:tab/>
        </w:r>
        <w:r w:rsidRPr="00EE056B">
          <w:t>Driller’s licence—conditions</w:t>
        </w:r>
        <w:r>
          <w:tab/>
        </w:r>
        <w:r>
          <w:fldChar w:fldCharType="begin"/>
        </w:r>
        <w:r>
          <w:instrText xml:space="preserve"> PAGEREF _Toc49870442 \h </w:instrText>
        </w:r>
        <w:r>
          <w:fldChar w:fldCharType="separate"/>
        </w:r>
        <w:r w:rsidR="00170FB5">
          <w:t>29</w:t>
        </w:r>
        <w:r>
          <w:fldChar w:fldCharType="end"/>
        </w:r>
      </w:hyperlink>
    </w:p>
    <w:p w14:paraId="60783611" w14:textId="3B120268" w:rsidR="00200DA4" w:rsidRDefault="00C740DC">
      <w:pPr>
        <w:pStyle w:val="TOC3"/>
        <w:rPr>
          <w:rFonts w:asciiTheme="minorHAnsi" w:eastAsiaTheme="minorEastAsia" w:hAnsiTheme="minorHAnsi" w:cstheme="minorBidi"/>
          <w:b w:val="0"/>
          <w:sz w:val="22"/>
          <w:szCs w:val="22"/>
          <w:lang w:eastAsia="en-AU"/>
        </w:rPr>
      </w:pPr>
      <w:hyperlink w:anchor="_Toc49870443" w:history="1">
        <w:r w:rsidR="00200DA4" w:rsidRPr="00EE056B">
          <w:t>Division 5.3</w:t>
        </w:r>
        <w:r w:rsidR="00200DA4">
          <w:rPr>
            <w:rFonts w:asciiTheme="minorHAnsi" w:eastAsiaTheme="minorEastAsia" w:hAnsiTheme="minorHAnsi" w:cstheme="minorBidi"/>
            <w:b w:val="0"/>
            <w:sz w:val="22"/>
            <w:szCs w:val="22"/>
            <w:lang w:eastAsia="en-AU"/>
          </w:rPr>
          <w:tab/>
        </w:r>
        <w:r w:rsidR="00200DA4" w:rsidRPr="00EE056B">
          <w:t>Bore work licences</w:t>
        </w:r>
        <w:r w:rsidR="00200DA4" w:rsidRPr="00200DA4">
          <w:rPr>
            <w:vanish/>
          </w:rPr>
          <w:tab/>
        </w:r>
        <w:r w:rsidR="00200DA4" w:rsidRPr="00200DA4">
          <w:rPr>
            <w:vanish/>
          </w:rPr>
          <w:fldChar w:fldCharType="begin"/>
        </w:r>
        <w:r w:rsidR="00200DA4" w:rsidRPr="00200DA4">
          <w:rPr>
            <w:vanish/>
          </w:rPr>
          <w:instrText xml:space="preserve"> PAGEREF _Toc49870443 \h </w:instrText>
        </w:r>
        <w:r w:rsidR="00200DA4" w:rsidRPr="00200DA4">
          <w:rPr>
            <w:vanish/>
          </w:rPr>
        </w:r>
        <w:r w:rsidR="00200DA4" w:rsidRPr="00200DA4">
          <w:rPr>
            <w:vanish/>
          </w:rPr>
          <w:fldChar w:fldCharType="separate"/>
        </w:r>
        <w:r w:rsidR="00170FB5">
          <w:rPr>
            <w:vanish/>
          </w:rPr>
          <w:t>29</w:t>
        </w:r>
        <w:r w:rsidR="00200DA4" w:rsidRPr="00200DA4">
          <w:rPr>
            <w:vanish/>
          </w:rPr>
          <w:fldChar w:fldCharType="end"/>
        </w:r>
      </w:hyperlink>
    </w:p>
    <w:p w14:paraId="7EBF13E5" w14:textId="53D16270" w:rsidR="00200DA4" w:rsidRDefault="00200DA4">
      <w:pPr>
        <w:pStyle w:val="TOC5"/>
        <w:rPr>
          <w:rFonts w:asciiTheme="minorHAnsi" w:eastAsiaTheme="minorEastAsia" w:hAnsiTheme="minorHAnsi" w:cstheme="minorBidi"/>
          <w:sz w:val="22"/>
          <w:szCs w:val="22"/>
          <w:lang w:eastAsia="en-AU"/>
        </w:rPr>
      </w:pPr>
      <w:r>
        <w:tab/>
      </w:r>
      <w:hyperlink w:anchor="_Toc49870444" w:history="1">
        <w:r w:rsidRPr="00EE056B">
          <w:t>37</w:t>
        </w:r>
        <w:r>
          <w:rPr>
            <w:rFonts w:asciiTheme="minorHAnsi" w:eastAsiaTheme="minorEastAsia" w:hAnsiTheme="minorHAnsi" w:cstheme="minorBidi"/>
            <w:sz w:val="22"/>
            <w:szCs w:val="22"/>
            <w:lang w:eastAsia="en-AU"/>
          </w:rPr>
          <w:tab/>
        </w:r>
        <w:r w:rsidRPr="00EE056B">
          <w:t>Bore work licence—requirement</w:t>
        </w:r>
        <w:r>
          <w:tab/>
        </w:r>
        <w:r>
          <w:fldChar w:fldCharType="begin"/>
        </w:r>
        <w:r>
          <w:instrText xml:space="preserve"> PAGEREF _Toc49870444 \h </w:instrText>
        </w:r>
        <w:r>
          <w:fldChar w:fldCharType="separate"/>
        </w:r>
        <w:r w:rsidR="00170FB5">
          <w:t>29</w:t>
        </w:r>
        <w:r>
          <w:fldChar w:fldCharType="end"/>
        </w:r>
      </w:hyperlink>
    </w:p>
    <w:p w14:paraId="036B43B6" w14:textId="0DDCD07F" w:rsidR="00200DA4" w:rsidRDefault="00200DA4">
      <w:pPr>
        <w:pStyle w:val="TOC5"/>
        <w:rPr>
          <w:rFonts w:asciiTheme="minorHAnsi" w:eastAsiaTheme="minorEastAsia" w:hAnsiTheme="minorHAnsi" w:cstheme="minorBidi"/>
          <w:sz w:val="22"/>
          <w:szCs w:val="22"/>
          <w:lang w:eastAsia="en-AU"/>
        </w:rPr>
      </w:pPr>
      <w:r>
        <w:tab/>
      </w:r>
      <w:hyperlink w:anchor="_Toc49870445" w:history="1">
        <w:r w:rsidRPr="00EE056B">
          <w:t>38</w:t>
        </w:r>
        <w:r>
          <w:rPr>
            <w:rFonts w:asciiTheme="minorHAnsi" w:eastAsiaTheme="minorEastAsia" w:hAnsiTheme="minorHAnsi" w:cstheme="minorBidi"/>
            <w:sz w:val="22"/>
            <w:szCs w:val="22"/>
            <w:lang w:eastAsia="en-AU"/>
          </w:rPr>
          <w:tab/>
        </w:r>
        <w:r w:rsidRPr="00EE056B">
          <w:t>Bore work licence—application</w:t>
        </w:r>
        <w:r>
          <w:tab/>
        </w:r>
        <w:r>
          <w:fldChar w:fldCharType="begin"/>
        </w:r>
        <w:r>
          <w:instrText xml:space="preserve"> PAGEREF _Toc49870445 \h </w:instrText>
        </w:r>
        <w:r>
          <w:fldChar w:fldCharType="separate"/>
        </w:r>
        <w:r w:rsidR="00170FB5">
          <w:t>30</w:t>
        </w:r>
        <w:r>
          <w:fldChar w:fldCharType="end"/>
        </w:r>
      </w:hyperlink>
    </w:p>
    <w:p w14:paraId="451158FC" w14:textId="6964DC4E" w:rsidR="00200DA4" w:rsidRDefault="00200DA4">
      <w:pPr>
        <w:pStyle w:val="TOC5"/>
        <w:rPr>
          <w:rFonts w:asciiTheme="minorHAnsi" w:eastAsiaTheme="minorEastAsia" w:hAnsiTheme="minorHAnsi" w:cstheme="minorBidi"/>
          <w:sz w:val="22"/>
          <w:szCs w:val="22"/>
          <w:lang w:eastAsia="en-AU"/>
        </w:rPr>
      </w:pPr>
      <w:r>
        <w:tab/>
      </w:r>
      <w:hyperlink w:anchor="_Toc49870446" w:history="1">
        <w:r w:rsidRPr="00EE056B">
          <w:t>39</w:t>
        </w:r>
        <w:r>
          <w:rPr>
            <w:rFonts w:asciiTheme="minorHAnsi" w:eastAsiaTheme="minorEastAsia" w:hAnsiTheme="minorHAnsi" w:cstheme="minorBidi"/>
            <w:sz w:val="22"/>
            <w:szCs w:val="22"/>
            <w:lang w:eastAsia="en-AU"/>
          </w:rPr>
          <w:tab/>
        </w:r>
        <w:r w:rsidRPr="00EE056B">
          <w:t>Bore work licence—decision on application</w:t>
        </w:r>
        <w:r>
          <w:tab/>
        </w:r>
        <w:r>
          <w:fldChar w:fldCharType="begin"/>
        </w:r>
        <w:r>
          <w:instrText xml:space="preserve"> PAGEREF _Toc49870446 \h </w:instrText>
        </w:r>
        <w:r>
          <w:fldChar w:fldCharType="separate"/>
        </w:r>
        <w:r w:rsidR="00170FB5">
          <w:t>30</w:t>
        </w:r>
        <w:r>
          <w:fldChar w:fldCharType="end"/>
        </w:r>
      </w:hyperlink>
    </w:p>
    <w:p w14:paraId="458F9A68" w14:textId="06C28263" w:rsidR="00200DA4" w:rsidRDefault="00200DA4">
      <w:pPr>
        <w:pStyle w:val="TOC5"/>
        <w:rPr>
          <w:rFonts w:asciiTheme="minorHAnsi" w:eastAsiaTheme="minorEastAsia" w:hAnsiTheme="minorHAnsi" w:cstheme="minorBidi"/>
          <w:sz w:val="22"/>
          <w:szCs w:val="22"/>
          <w:lang w:eastAsia="en-AU"/>
        </w:rPr>
      </w:pPr>
      <w:r>
        <w:tab/>
      </w:r>
      <w:hyperlink w:anchor="_Toc49870447" w:history="1">
        <w:r w:rsidRPr="00EE056B">
          <w:t>40</w:t>
        </w:r>
        <w:r>
          <w:rPr>
            <w:rFonts w:asciiTheme="minorHAnsi" w:eastAsiaTheme="minorEastAsia" w:hAnsiTheme="minorHAnsi" w:cstheme="minorBidi"/>
            <w:sz w:val="22"/>
            <w:szCs w:val="22"/>
            <w:lang w:eastAsia="en-AU"/>
          </w:rPr>
          <w:tab/>
        </w:r>
        <w:r w:rsidRPr="00EE056B">
          <w:t>Bore work licence—conditions</w:t>
        </w:r>
        <w:r>
          <w:tab/>
        </w:r>
        <w:r>
          <w:fldChar w:fldCharType="begin"/>
        </w:r>
        <w:r>
          <w:instrText xml:space="preserve"> PAGEREF _Toc49870447 \h </w:instrText>
        </w:r>
        <w:r>
          <w:fldChar w:fldCharType="separate"/>
        </w:r>
        <w:r w:rsidR="00170FB5">
          <w:t>31</w:t>
        </w:r>
        <w:r>
          <w:fldChar w:fldCharType="end"/>
        </w:r>
      </w:hyperlink>
    </w:p>
    <w:p w14:paraId="31235FF9" w14:textId="5948488D" w:rsidR="00200DA4" w:rsidRDefault="00C740DC">
      <w:pPr>
        <w:pStyle w:val="TOC3"/>
        <w:rPr>
          <w:rFonts w:asciiTheme="minorHAnsi" w:eastAsiaTheme="minorEastAsia" w:hAnsiTheme="minorHAnsi" w:cstheme="minorBidi"/>
          <w:b w:val="0"/>
          <w:sz w:val="22"/>
          <w:szCs w:val="22"/>
          <w:lang w:eastAsia="en-AU"/>
        </w:rPr>
      </w:pPr>
      <w:hyperlink w:anchor="_Toc49870448" w:history="1">
        <w:r w:rsidR="00200DA4" w:rsidRPr="00EE056B">
          <w:t>Division 5.4</w:t>
        </w:r>
        <w:r w:rsidR="00200DA4">
          <w:rPr>
            <w:rFonts w:asciiTheme="minorHAnsi" w:eastAsiaTheme="minorEastAsia" w:hAnsiTheme="minorHAnsi" w:cstheme="minorBidi"/>
            <w:b w:val="0"/>
            <w:sz w:val="22"/>
            <w:szCs w:val="22"/>
            <w:lang w:eastAsia="en-AU"/>
          </w:rPr>
          <w:tab/>
        </w:r>
        <w:r w:rsidR="00200DA4" w:rsidRPr="00EE056B">
          <w:t>Waterway work licences</w:t>
        </w:r>
        <w:r w:rsidR="00200DA4" w:rsidRPr="00200DA4">
          <w:rPr>
            <w:vanish/>
          </w:rPr>
          <w:tab/>
        </w:r>
        <w:r w:rsidR="00200DA4" w:rsidRPr="00200DA4">
          <w:rPr>
            <w:vanish/>
          </w:rPr>
          <w:fldChar w:fldCharType="begin"/>
        </w:r>
        <w:r w:rsidR="00200DA4" w:rsidRPr="00200DA4">
          <w:rPr>
            <w:vanish/>
          </w:rPr>
          <w:instrText xml:space="preserve"> PAGEREF _Toc49870448 \h </w:instrText>
        </w:r>
        <w:r w:rsidR="00200DA4" w:rsidRPr="00200DA4">
          <w:rPr>
            <w:vanish/>
          </w:rPr>
        </w:r>
        <w:r w:rsidR="00200DA4" w:rsidRPr="00200DA4">
          <w:rPr>
            <w:vanish/>
          </w:rPr>
          <w:fldChar w:fldCharType="separate"/>
        </w:r>
        <w:r w:rsidR="00170FB5">
          <w:rPr>
            <w:vanish/>
          </w:rPr>
          <w:t>31</w:t>
        </w:r>
        <w:r w:rsidR="00200DA4" w:rsidRPr="00200DA4">
          <w:rPr>
            <w:vanish/>
          </w:rPr>
          <w:fldChar w:fldCharType="end"/>
        </w:r>
      </w:hyperlink>
    </w:p>
    <w:p w14:paraId="3525A548" w14:textId="575FF701" w:rsidR="00200DA4" w:rsidRDefault="00200DA4">
      <w:pPr>
        <w:pStyle w:val="TOC5"/>
        <w:rPr>
          <w:rFonts w:asciiTheme="minorHAnsi" w:eastAsiaTheme="minorEastAsia" w:hAnsiTheme="minorHAnsi" w:cstheme="minorBidi"/>
          <w:sz w:val="22"/>
          <w:szCs w:val="22"/>
          <w:lang w:eastAsia="en-AU"/>
        </w:rPr>
      </w:pPr>
      <w:r>
        <w:tab/>
      </w:r>
      <w:hyperlink w:anchor="_Toc49870449" w:history="1">
        <w:r w:rsidRPr="00EE056B">
          <w:t>41</w:t>
        </w:r>
        <w:r>
          <w:rPr>
            <w:rFonts w:asciiTheme="minorHAnsi" w:eastAsiaTheme="minorEastAsia" w:hAnsiTheme="minorHAnsi" w:cstheme="minorBidi"/>
            <w:sz w:val="22"/>
            <w:szCs w:val="22"/>
            <w:lang w:eastAsia="en-AU"/>
          </w:rPr>
          <w:tab/>
        </w:r>
        <w:r w:rsidRPr="00EE056B">
          <w:t>Definitions––Act</w:t>
        </w:r>
        <w:r>
          <w:tab/>
        </w:r>
        <w:r>
          <w:fldChar w:fldCharType="begin"/>
        </w:r>
        <w:r>
          <w:instrText xml:space="preserve"> PAGEREF _Toc49870449 \h </w:instrText>
        </w:r>
        <w:r>
          <w:fldChar w:fldCharType="separate"/>
        </w:r>
        <w:r w:rsidR="00170FB5">
          <w:t>31</w:t>
        </w:r>
        <w:r>
          <w:fldChar w:fldCharType="end"/>
        </w:r>
      </w:hyperlink>
    </w:p>
    <w:p w14:paraId="00427C20" w14:textId="6DEB647A" w:rsidR="00200DA4" w:rsidRDefault="00200DA4">
      <w:pPr>
        <w:pStyle w:val="TOC5"/>
        <w:rPr>
          <w:rFonts w:asciiTheme="minorHAnsi" w:eastAsiaTheme="minorEastAsia" w:hAnsiTheme="minorHAnsi" w:cstheme="minorBidi"/>
          <w:sz w:val="22"/>
          <w:szCs w:val="22"/>
          <w:lang w:eastAsia="en-AU"/>
        </w:rPr>
      </w:pPr>
      <w:r>
        <w:tab/>
      </w:r>
      <w:hyperlink w:anchor="_Toc49870450" w:history="1">
        <w:r w:rsidRPr="00EE056B">
          <w:t>42</w:t>
        </w:r>
        <w:r>
          <w:rPr>
            <w:rFonts w:asciiTheme="minorHAnsi" w:eastAsiaTheme="minorEastAsia" w:hAnsiTheme="minorHAnsi" w:cstheme="minorBidi"/>
            <w:sz w:val="22"/>
            <w:szCs w:val="22"/>
            <w:lang w:eastAsia="en-AU"/>
          </w:rPr>
          <w:tab/>
        </w:r>
        <w:r w:rsidRPr="00EE056B">
          <w:t>Waterway work licence—requirement</w:t>
        </w:r>
        <w:r>
          <w:tab/>
        </w:r>
        <w:r>
          <w:fldChar w:fldCharType="begin"/>
        </w:r>
        <w:r>
          <w:instrText xml:space="preserve"> PAGEREF _Toc49870450 \h </w:instrText>
        </w:r>
        <w:r>
          <w:fldChar w:fldCharType="separate"/>
        </w:r>
        <w:r w:rsidR="00170FB5">
          <w:t>32</w:t>
        </w:r>
        <w:r>
          <w:fldChar w:fldCharType="end"/>
        </w:r>
      </w:hyperlink>
    </w:p>
    <w:p w14:paraId="11A0773F" w14:textId="24FD21CF" w:rsidR="00200DA4" w:rsidRDefault="00200DA4">
      <w:pPr>
        <w:pStyle w:val="TOC5"/>
        <w:rPr>
          <w:rFonts w:asciiTheme="minorHAnsi" w:eastAsiaTheme="minorEastAsia" w:hAnsiTheme="minorHAnsi" w:cstheme="minorBidi"/>
          <w:sz w:val="22"/>
          <w:szCs w:val="22"/>
          <w:lang w:eastAsia="en-AU"/>
        </w:rPr>
      </w:pPr>
      <w:r>
        <w:tab/>
      </w:r>
      <w:hyperlink w:anchor="_Toc49870451" w:history="1">
        <w:r w:rsidRPr="00EE056B">
          <w:t>43</w:t>
        </w:r>
        <w:r>
          <w:rPr>
            <w:rFonts w:asciiTheme="minorHAnsi" w:eastAsiaTheme="minorEastAsia" w:hAnsiTheme="minorHAnsi" w:cstheme="minorBidi"/>
            <w:sz w:val="22"/>
            <w:szCs w:val="22"/>
            <w:lang w:eastAsia="en-AU"/>
          </w:rPr>
          <w:tab/>
        </w:r>
        <w:r w:rsidRPr="00EE056B">
          <w:t>Waterway work licence—application</w:t>
        </w:r>
        <w:r>
          <w:tab/>
        </w:r>
        <w:r>
          <w:fldChar w:fldCharType="begin"/>
        </w:r>
        <w:r>
          <w:instrText xml:space="preserve"> PAGEREF _Toc49870451 \h </w:instrText>
        </w:r>
        <w:r>
          <w:fldChar w:fldCharType="separate"/>
        </w:r>
        <w:r w:rsidR="00170FB5">
          <w:t>32</w:t>
        </w:r>
        <w:r>
          <w:fldChar w:fldCharType="end"/>
        </w:r>
      </w:hyperlink>
    </w:p>
    <w:p w14:paraId="540B7864" w14:textId="1C7D7E6C" w:rsidR="00200DA4" w:rsidRDefault="00200DA4">
      <w:pPr>
        <w:pStyle w:val="TOC5"/>
        <w:rPr>
          <w:rFonts w:asciiTheme="minorHAnsi" w:eastAsiaTheme="minorEastAsia" w:hAnsiTheme="minorHAnsi" w:cstheme="minorBidi"/>
          <w:sz w:val="22"/>
          <w:szCs w:val="22"/>
          <w:lang w:eastAsia="en-AU"/>
        </w:rPr>
      </w:pPr>
      <w:r>
        <w:tab/>
      </w:r>
      <w:hyperlink w:anchor="_Toc49870452" w:history="1">
        <w:r w:rsidRPr="00EE056B">
          <w:t>44</w:t>
        </w:r>
        <w:r>
          <w:rPr>
            <w:rFonts w:asciiTheme="minorHAnsi" w:eastAsiaTheme="minorEastAsia" w:hAnsiTheme="minorHAnsi" w:cstheme="minorBidi"/>
            <w:sz w:val="22"/>
            <w:szCs w:val="22"/>
            <w:lang w:eastAsia="en-AU"/>
          </w:rPr>
          <w:tab/>
        </w:r>
        <w:r w:rsidRPr="00EE056B">
          <w:t>Waterway work licence—decision on application</w:t>
        </w:r>
        <w:r>
          <w:tab/>
        </w:r>
        <w:r>
          <w:fldChar w:fldCharType="begin"/>
        </w:r>
        <w:r>
          <w:instrText xml:space="preserve"> PAGEREF _Toc49870452 \h </w:instrText>
        </w:r>
        <w:r>
          <w:fldChar w:fldCharType="separate"/>
        </w:r>
        <w:r w:rsidR="00170FB5">
          <w:t>33</w:t>
        </w:r>
        <w:r>
          <w:fldChar w:fldCharType="end"/>
        </w:r>
      </w:hyperlink>
    </w:p>
    <w:p w14:paraId="571667A1" w14:textId="5639973F" w:rsidR="00200DA4" w:rsidRDefault="00200DA4">
      <w:pPr>
        <w:pStyle w:val="TOC5"/>
        <w:rPr>
          <w:rFonts w:asciiTheme="minorHAnsi" w:eastAsiaTheme="minorEastAsia" w:hAnsiTheme="minorHAnsi" w:cstheme="minorBidi"/>
          <w:sz w:val="22"/>
          <w:szCs w:val="22"/>
          <w:lang w:eastAsia="en-AU"/>
        </w:rPr>
      </w:pPr>
      <w:r>
        <w:tab/>
      </w:r>
      <w:hyperlink w:anchor="_Toc49870453" w:history="1">
        <w:r w:rsidRPr="00EE056B">
          <w:t>45</w:t>
        </w:r>
        <w:r>
          <w:rPr>
            <w:rFonts w:asciiTheme="minorHAnsi" w:eastAsiaTheme="minorEastAsia" w:hAnsiTheme="minorHAnsi" w:cstheme="minorBidi"/>
            <w:sz w:val="22"/>
            <w:szCs w:val="22"/>
            <w:lang w:eastAsia="en-AU"/>
          </w:rPr>
          <w:tab/>
        </w:r>
        <w:r w:rsidRPr="00EE056B">
          <w:t>Waterway work licence—conditions</w:t>
        </w:r>
        <w:r>
          <w:tab/>
        </w:r>
        <w:r>
          <w:fldChar w:fldCharType="begin"/>
        </w:r>
        <w:r>
          <w:instrText xml:space="preserve"> PAGEREF _Toc49870453 \h </w:instrText>
        </w:r>
        <w:r>
          <w:fldChar w:fldCharType="separate"/>
        </w:r>
        <w:r w:rsidR="00170FB5">
          <w:t>34</w:t>
        </w:r>
        <w:r>
          <w:fldChar w:fldCharType="end"/>
        </w:r>
      </w:hyperlink>
    </w:p>
    <w:p w14:paraId="11926C99" w14:textId="7236A44C" w:rsidR="00200DA4" w:rsidRDefault="00200DA4">
      <w:pPr>
        <w:pStyle w:val="TOC5"/>
        <w:rPr>
          <w:rFonts w:asciiTheme="minorHAnsi" w:eastAsiaTheme="minorEastAsia" w:hAnsiTheme="minorHAnsi" w:cstheme="minorBidi"/>
          <w:sz w:val="22"/>
          <w:szCs w:val="22"/>
          <w:lang w:eastAsia="en-AU"/>
        </w:rPr>
      </w:pPr>
      <w:r>
        <w:tab/>
      </w:r>
      <w:hyperlink w:anchor="_Toc49870454" w:history="1">
        <w:r w:rsidRPr="00EE056B">
          <w:t>46</w:t>
        </w:r>
        <w:r>
          <w:rPr>
            <w:rFonts w:asciiTheme="minorHAnsi" w:eastAsiaTheme="minorEastAsia" w:hAnsiTheme="minorHAnsi" w:cstheme="minorBidi"/>
            <w:sz w:val="22"/>
            <w:szCs w:val="22"/>
            <w:lang w:eastAsia="en-AU"/>
          </w:rPr>
          <w:tab/>
        </w:r>
        <w:r w:rsidRPr="00EE056B">
          <w:t>Planning and Development Act not affected</w:t>
        </w:r>
        <w:r>
          <w:tab/>
        </w:r>
        <w:r>
          <w:fldChar w:fldCharType="begin"/>
        </w:r>
        <w:r>
          <w:instrText xml:space="preserve"> PAGEREF _Toc49870454 \h </w:instrText>
        </w:r>
        <w:r>
          <w:fldChar w:fldCharType="separate"/>
        </w:r>
        <w:r w:rsidR="00170FB5">
          <w:t>34</w:t>
        </w:r>
        <w:r>
          <w:fldChar w:fldCharType="end"/>
        </w:r>
      </w:hyperlink>
    </w:p>
    <w:p w14:paraId="395CECA5" w14:textId="29E8A971" w:rsidR="00200DA4" w:rsidRDefault="00C740DC">
      <w:pPr>
        <w:pStyle w:val="TOC3"/>
        <w:rPr>
          <w:rFonts w:asciiTheme="minorHAnsi" w:eastAsiaTheme="minorEastAsia" w:hAnsiTheme="minorHAnsi" w:cstheme="minorBidi"/>
          <w:b w:val="0"/>
          <w:sz w:val="22"/>
          <w:szCs w:val="22"/>
          <w:lang w:eastAsia="en-AU"/>
        </w:rPr>
      </w:pPr>
      <w:hyperlink w:anchor="_Toc49870455" w:history="1">
        <w:r w:rsidR="00200DA4" w:rsidRPr="00EE056B">
          <w:t>Division 5.5</w:t>
        </w:r>
        <w:r w:rsidR="00200DA4">
          <w:rPr>
            <w:rFonts w:asciiTheme="minorHAnsi" w:eastAsiaTheme="minorEastAsia" w:hAnsiTheme="minorHAnsi" w:cstheme="minorBidi"/>
            <w:b w:val="0"/>
            <w:sz w:val="22"/>
            <w:szCs w:val="22"/>
            <w:lang w:eastAsia="en-AU"/>
          </w:rPr>
          <w:tab/>
        </w:r>
        <w:r w:rsidR="00200DA4" w:rsidRPr="00EE056B">
          <w:t>Recharge licences</w:t>
        </w:r>
        <w:r w:rsidR="00200DA4" w:rsidRPr="00200DA4">
          <w:rPr>
            <w:vanish/>
          </w:rPr>
          <w:tab/>
        </w:r>
        <w:r w:rsidR="00200DA4" w:rsidRPr="00200DA4">
          <w:rPr>
            <w:vanish/>
          </w:rPr>
          <w:fldChar w:fldCharType="begin"/>
        </w:r>
        <w:r w:rsidR="00200DA4" w:rsidRPr="00200DA4">
          <w:rPr>
            <w:vanish/>
          </w:rPr>
          <w:instrText xml:space="preserve"> PAGEREF _Toc49870455 \h </w:instrText>
        </w:r>
        <w:r w:rsidR="00200DA4" w:rsidRPr="00200DA4">
          <w:rPr>
            <w:vanish/>
          </w:rPr>
        </w:r>
        <w:r w:rsidR="00200DA4" w:rsidRPr="00200DA4">
          <w:rPr>
            <w:vanish/>
          </w:rPr>
          <w:fldChar w:fldCharType="separate"/>
        </w:r>
        <w:r w:rsidR="00170FB5">
          <w:rPr>
            <w:vanish/>
          </w:rPr>
          <w:t>34</w:t>
        </w:r>
        <w:r w:rsidR="00200DA4" w:rsidRPr="00200DA4">
          <w:rPr>
            <w:vanish/>
          </w:rPr>
          <w:fldChar w:fldCharType="end"/>
        </w:r>
      </w:hyperlink>
    </w:p>
    <w:p w14:paraId="3CEF3F39" w14:textId="32E8DAF3" w:rsidR="00200DA4" w:rsidRDefault="00200DA4">
      <w:pPr>
        <w:pStyle w:val="TOC5"/>
        <w:rPr>
          <w:rFonts w:asciiTheme="minorHAnsi" w:eastAsiaTheme="minorEastAsia" w:hAnsiTheme="minorHAnsi" w:cstheme="minorBidi"/>
          <w:sz w:val="22"/>
          <w:szCs w:val="22"/>
          <w:lang w:eastAsia="en-AU"/>
        </w:rPr>
      </w:pPr>
      <w:r>
        <w:tab/>
      </w:r>
      <w:hyperlink w:anchor="_Toc49870456" w:history="1">
        <w:r w:rsidRPr="00EE056B">
          <w:t>47</w:t>
        </w:r>
        <w:r>
          <w:rPr>
            <w:rFonts w:asciiTheme="minorHAnsi" w:eastAsiaTheme="minorEastAsia" w:hAnsiTheme="minorHAnsi" w:cstheme="minorBidi"/>
            <w:sz w:val="22"/>
            <w:szCs w:val="22"/>
            <w:lang w:eastAsia="en-AU"/>
          </w:rPr>
          <w:tab/>
        </w:r>
        <w:r w:rsidRPr="00EE056B">
          <w:rPr>
            <w:bCs/>
          </w:rPr>
          <w:t>Recharge licence—requirement</w:t>
        </w:r>
        <w:r>
          <w:tab/>
        </w:r>
        <w:r>
          <w:fldChar w:fldCharType="begin"/>
        </w:r>
        <w:r>
          <w:instrText xml:space="preserve"> PAGEREF _Toc49870456 \h </w:instrText>
        </w:r>
        <w:r>
          <w:fldChar w:fldCharType="separate"/>
        </w:r>
        <w:r w:rsidR="00170FB5">
          <w:t>34</w:t>
        </w:r>
        <w:r>
          <w:fldChar w:fldCharType="end"/>
        </w:r>
      </w:hyperlink>
    </w:p>
    <w:p w14:paraId="415939E9" w14:textId="2FB6D5B1" w:rsidR="00200DA4" w:rsidRDefault="00200DA4">
      <w:pPr>
        <w:pStyle w:val="TOC5"/>
        <w:rPr>
          <w:rFonts w:asciiTheme="minorHAnsi" w:eastAsiaTheme="minorEastAsia" w:hAnsiTheme="minorHAnsi" w:cstheme="minorBidi"/>
          <w:sz w:val="22"/>
          <w:szCs w:val="22"/>
          <w:lang w:eastAsia="en-AU"/>
        </w:rPr>
      </w:pPr>
      <w:r>
        <w:tab/>
      </w:r>
      <w:hyperlink w:anchor="_Toc49870457" w:history="1">
        <w:r w:rsidRPr="00EE056B">
          <w:t>48</w:t>
        </w:r>
        <w:r>
          <w:rPr>
            <w:rFonts w:asciiTheme="minorHAnsi" w:eastAsiaTheme="minorEastAsia" w:hAnsiTheme="minorHAnsi" w:cstheme="minorBidi"/>
            <w:sz w:val="22"/>
            <w:szCs w:val="22"/>
            <w:lang w:eastAsia="en-AU"/>
          </w:rPr>
          <w:tab/>
        </w:r>
        <w:r w:rsidRPr="00EE056B">
          <w:t>Recharge licence—application</w:t>
        </w:r>
        <w:r>
          <w:tab/>
        </w:r>
        <w:r>
          <w:fldChar w:fldCharType="begin"/>
        </w:r>
        <w:r>
          <w:instrText xml:space="preserve"> PAGEREF _Toc49870457 \h </w:instrText>
        </w:r>
        <w:r>
          <w:fldChar w:fldCharType="separate"/>
        </w:r>
        <w:r w:rsidR="00170FB5">
          <w:t>34</w:t>
        </w:r>
        <w:r>
          <w:fldChar w:fldCharType="end"/>
        </w:r>
      </w:hyperlink>
    </w:p>
    <w:p w14:paraId="170F6F12" w14:textId="6D1A6B6A" w:rsidR="00200DA4" w:rsidRDefault="00200DA4">
      <w:pPr>
        <w:pStyle w:val="TOC5"/>
        <w:rPr>
          <w:rFonts w:asciiTheme="minorHAnsi" w:eastAsiaTheme="minorEastAsia" w:hAnsiTheme="minorHAnsi" w:cstheme="minorBidi"/>
          <w:sz w:val="22"/>
          <w:szCs w:val="22"/>
          <w:lang w:eastAsia="en-AU"/>
        </w:rPr>
      </w:pPr>
      <w:r>
        <w:tab/>
      </w:r>
      <w:hyperlink w:anchor="_Toc49870458" w:history="1">
        <w:r w:rsidRPr="00EE056B">
          <w:t>49</w:t>
        </w:r>
        <w:r>
          <w:rPr>
            <w:rFonts w:asciiTheme="minorHAnsi" w:eastAsiaTheme="minorEastAsia" w:hAnsiTheme="minorHAnsi" w:cstheme="minorBidi"/>
            <w:sz w:val="22"/>
            <w:szCs w:val="22"/>
            <w:lang w:eastAsia="en-AU"/>
          </w:rPr>
          <w:tab/>
        </w:r>
        <w:r w:rsidRPr="00EE056B">
          <w:t>Recharge licence—decision on application</w:t>
        </w:r>
        <w:r>
          <w:tab/>
        </w:r>
        <w:r>
          <w:fldChar w:fldCharType="begin"/>
        </w:r>
        <w:r>
          <w:instrText xml:space="preserve"> PAGEREF _Toc49870458 \h </w:instrText>
        </w:r>
        <w:r>
          <w:fldChar w:fldCharType="separate"/>
        </w:r>
        <w:r w:rsidR="00170FB5">
          <w:t>35</w:t>
        </w:r>
        <w:r>
          <w:fldChar w:fldCharType="end"/>
        </w:r>
      </w:hyperlink>
    </w:p>
    <w:p w14:paraId="4624CDB2" w14:textId="17B5A7DC" w:rsidR="00200DA4" w:rsidRDefault="00200DA4">
      <w:pPr>
        <w:pStyle w:val="TOC5"/>
        <w:rPr>
          <w:rFonts w:asciiTheme="minorHAnsi" w:eastAsiaTheme="minorEastAsia" w:hAnsiTheme="minorHAnsi" w:cstheme="minorBidi"/>
          <w:sz w:val="22"/>
          <w:szCs w:val="22"/>
          <w:lang w:eastAsia="en-AU"/>
        </w:rPr>
      </w:pPr>
      <w:r>
        <w:tab/>
      </w:r>
      <w:hyperlink w:anchor="_Toc49870459" w:history="1">
        <w:r w:rsidRPr="00EE056B">
          <w:t>50</w:t>
        </w:r>
        <w:r>
          <w:rPr>
            <w:rFonts w:asciiTheme="minorHAnsi" w:eastAsiaTheme="minorEastAsia" w:hAnsiTheme="minorHAnsi" w:cstheme="minorBidi"/>
            <w:sz w:val="22"/>
            <w:szCs w:val="22"/>
            <w:lang w:eastAsia="en-AU"/>
          </w:rPr>
          <w:tab/>
        </w:r>
        <w:r w:rsidRPr="00EE056B">
          <w:t>Recharge licence—conditions</w:t>
        </w:r>
        <w:r>
          <w:tab/>
        </w:r>
        <w:r>
          <w:fldChar w:fldCharType="begin"/>
        </w:r>
        <w:r>
          <w:instrText xml:space="preserve"> PAGEREF _Toc49870459 \h </w:instrText>
        </w:r>
        <w:r>
          <w:fldChar w:fldCharType="separate"/>
        </w:r>
        <w:r w:rsidR="00170FB5">
          <w:t>35</w:t>
        </w:r>
        <w:r>
          <w:fldChar w:fldCharType="end"/>
        </w:r>
      </w:hyperlink>
    </w:p>
    <w:p w14:paraId="0CF3FC6F" w14:textId="491A76BF" w:rsidR="00200DA4" w:rsidRDefault="00200DA4">
      <w:pPr>
        <w:pStyle w:val="TOC5"/>
        <w:rPr>
          <w:rFonts w:asciiTheme="minorHAnsi" w:eastAsiaTheme="minorEastAsia" w:hAnsiTheme="minorHAnsi" w:cstheme="minorBidi"/>
          <w:sz w:val="22"/>
          <w:szCs w:val="22"/>
          <w:lang w:eastAsia="en-AU"/>
        </w:rPr>
      </w:pPr>
      <w:r>
        <w:tab/>
      </w:r>
      <w:hyperlink w:anchor="_Toc49870460" w:history="1">
        <w:r w:rsidRPr="00EE056B">
          <w:t>51</w:t>
        </w:r>
        <w:r>
          <w:rPr>
            <w:rFonts w:asciiTheme="minorHAnsi" w:eastAsiaTheme="minorEastAsia" w:hAnsiTheme="minorHAnsi" w:cstheme="minorBidi"/>
            <w:sz w:val="22"/>
            <w:szCs w:val="22"/>
            <w:lang w:eastAsia="en-AU"/>
          </w:rPr>
          <w:tab/>
        </w:r>
        <w:r w:rsidRPr="00EE056B">
          <w:t>Recharge licence—cancellation</w:t>
        </w:r>
        <w:r>
          <w:tab/>
        </w:r>
        <w:r>
          <w:fldChar w:fldCharType="begin"/>
        </w:r>
        <w:r>
          <w:instrText xml:space="preserve"> PAGEREF _Toc49870460 \h </w:instrText>
        </w:r>
        <w:r>
          <w:fldChar w:fldCharType="separate"/>
        </w:r>
        <w:r w:rsidR="00170FB5">
          <w:t>35</w:t>
        </w:r>
        <w:r>
          <w:fldChar w:fldCharType="end"/>
        </w:r>
      </w:hyperlink>
    </w:p>
    <w:p w14:paraId="0727EED7" w14:textId="6531D345" w:rsidR="00200DA4" w:rsidRDefault="00C740DC">
      <w:pPr>
        <w:pStyle w:val="TOC3"/>
        <w:rPr>
          <w:rFonts w:asciiTheme="minorHAnsi" w:eastAsiaTheme="minorEastAsia" w:hAnsiTheme="minorHAnsi" w:cstheme="minorBidi"/>
          <w:b w:val="0"/>
          <w:sz w:val="22"/>
          <w:szCs w:val="22"/>
          <w:lang w:eastAsia="en-AU"/>
        </w:rPr>
      </w:pPr>
      <w:hyperlink w:anchor="_Toc49870461" w:history="1">
        <w:r w:rsidR="00200DA4" w:rsidRPr="00EE056B">
          <w:t>Division 5.6</w:t>
        </w:r>
        <w:r w:rsidR="00200DA4">
          <w:rPr>
            <w:rFonts w:asciiTheme="minorHAnsi" w:eastAsiaTheme="minorEastAsia" w:hAnsiTheme="minorHAnsi" w:cstheme="minorBidi"/>
            <w:b w:val="0"/>
            <w:sz w:val="22"/>
            <w:szCs w:val="22"/>
            <w:lang w:eastAsia="en-AU"/>
          </w:rPr>
          <w:tab/>
        </w:r>
        <w:r w:rsidR="00200DA4" w:rsidRPr="00EE056B">
          <w:t>Licences—general provisions</w:t>
        </w:r>
        <w:r w:rsidR="00200DA4" w:rsidRPr="00200DA4">
          <w:rPr>
            <w:vanish/>
          </w:rPr>
          <w:tab/>
        </w:r>
        <w:r w:rsidR="00200DA4" w:rsidRPr="00200DA4">
          <w:rPr>
            <w:vanish/>
          </w:rPr>
          <w:fldChar w:fldCharType="begin"/>
        </w:r>
        <w:r w:rsidR="00200DA4" w:rsidRPr="00200DA4">
          <w:rPr>
            <w:vanish/>
          </w:rPr>
          <w:instrText xml:space="preserve"> PAGEREF _Toc49870461 \h </w:instrText>
        </w:r>
        <w:r w:rsidR="00200DA4" w:rsidRPr="00200DA4">
          <w:rPr>
            <w:vanish/>
          </w:rPr>
        </w:r>
        <w:r w:rsidR="00200DA4" w:rsidRPr="00200DA4">
          <w:rPr>
            <w:vanish/>
          </w:rPr>
          <w:fldChar w:fldCharType="separate"/>
        </w:r>
        <w:r w:rsidR="00170FB5">
          <w:rPr>
            <w:vanish/>
          </w:rPr>
          <w:t>36</w:t>
        </w:r>
        <w:r w:rsidR="00200DA4" w:rsidRPr="00200DA4">
          <w:rPr>
            <w:vanish/>
          </w:rPr>
          <w:fldChar w:fldCharType="end"/>
        </w:r>
      </w:hyperlink>
    </w:p>
    <w:p w14:paraId="220270A5" w14:textId="39DEDC4B" w:rsidR="00200DA4" w:rsidRDefault="00200DA4">
      <w:pPr>
        <w:pStyle w:val="TOC5"/>
        <w:rPr>
          <w:rFonts w:asciiTheme="minorHAnsi" w:eastAsiaTheme="minorEastAsia" w:hAnsiTheme="minorHAnsi" w:cstheme="minorBidi"/>
          <w:sz w:val="22"/>
          <w:szCs w:val="22"/>
          <w:lang w:eastAsia="en-AU"/>
        </w:rPr>
      </w:pPr>
      <w:r>
        <w:tab/>
      </w:r>
      <w:hyperlink w:anchor="_Toc49870462" w:history="1">
        <w:r w:rsidRPr="00EE056B">
          <w:t>52</w:t>
        </w:r>
        <w:r>
          <w:rPr>
            <w:rFonts w:asciiTheme="minorHAnsi" w:eastAsiaTheme="minorEastAsia" w:hAnsiTheme="minorHAnsi" w:cstheme="minorBidi"/>
            <w:sz w:val="22"/>
            <w:szCs w:val="22"/>
            <w:lang w:eastAsia="en-AU"/>
          </w:rPr>
          <w:tab/>
        </w:r>
        <w:r w:rsidRPr="00EE056B">
          <w:t>Licences—term</w:t>
        </w:r>
        <w:r>
          <w:tab/>
        </w:r>
        <w:r>
          <w:fldChar w:fldCharType="begin"/>
        </w:r>
        <w:r>
          <w:instrText xml:space="preserve"> PAGEREF _Toc49870462 \h </w:instrText>
        </w:r>
        <w:r>
          <w:fldChar w:fldCharType="separate"/>
        </w:r>
        <w:r w:rsidR="00170FB5">
          <w:t>36</w:t>
        </w:r>
        <w:r>
          <w:fldChar w:fldCharType="end"/>
        </w:r>
      </w:hyperlink>
    </w:p>
    <w:p w14:paraId="52A828CE" w14:textId="08634D57" w:rsidR="00200DA4" w:rsidRDefault="00200DA4">
      <w:pPr>
        <w:pStyle w:val="TOC5"/>
        <w:rPr>
          <w:rFonts w:asciiTheme="minorHAnsi" w:eastAsiaTheme="minorEastAsia" w:hAnsiTheme="minorHAnsi" w:cstheme="minorBidi"/>
          <w:sz w:val="22"/>
          <w:szCs w:val="22"/>
          <w:lang w:eastAsia="en-AU"/>
        </w:rPr>
      </w:pPr>
      <w:r>
        <w:tab/>
      </w:r>
      <w:hyperlink w:anchor="_Toc49870463" w:history="1">
        <w:r w:rsidRPr="00EE056B">
          <w:t>53</w:t>
        </w:r>
        <w:r>
          <w:rPr>
            <w:rFonts w:asciiTheme="minorHAnsi" w:eastAsiaTheme="minorEastAsia" w:hAnsiTheme="minorHAnsi" w:cstheme="minorBidi"/>
            <w:sz w:val="22"/>
            <w:szCs w:val="22"/>
            <w:lang w:eastAsia="en-AU"/>
          </w:rPr>
          <w:tab/>
        </w:r>
        <w:r w:rsidRPr="00EE056B">
          <w:t>Licences—renewal</w:t>
        </w:r>
        <w:r>
          <w:tab/>
        </w:r>
        <w:r>
          <w:fldChar w:fldCharType="begin"/>
        </w:r>
        <w:r>
          <w:instrText xml:space="preserve"> PAGEREF _Toc49870463 \h </w:instrText>
        </w:r>
        <w:r>
          <w:fldChar w:fldCharType="separate"/>
        </w:r>
        <w:r w:rsidR="00170FB5">
          <w:t>36</w:t>
        </w:r>
        <w:r>
          <w:fldChar w:fldCharType="end"/>
        </w:r>
      </w:hyperlink>
    </w:p>
    <w:p w14:paraId="18324FE3" w14:textId="53DC7657" w:rsidR="00200DA4" w:rsidRDefault="00200DA4">
      <w:pPr>
        <w:pStyle w:val="TOC5"/>
        <w:rPr>
          <w:rFonts w:asciiTheme="minorHAnsi" w:eastAsiaTheme="minorEastAsia" w:hAnsiTheme="minorHAnsi" w:cstheme="minorBidi"/>
          <w:sz w:val="22"/>
          <w:szCs w:val="22"/>
          <w:lang w:eastAsia="en-AU"/>
        </w:rPr>
      </w:pPr>
      <w:r>
        <w:tab/>
      </w:r>
      <w:hyperlink w:anchor="_Toc49870464" w:history="1">
        <w:r w:rsidRPr="00EE056B">
          <w:t>54</w:t>
        </w:r>
        <w:r>
          <w:rPr>
            <w:rFonts w:asciiTheme="minorHAnsi" w:eastAsiaTheme="minorEastAsia" w:hAnsiTheme="minorHAnsi" w:cstheme="minorBidi"/>
            <w:sz w:val="22"/>
            <w:szCs w:val="22"/>
            <w:lang w:eastAsia="en-AU"/>
          </w:rPr>
          <w:tab/>
        </w:r>
        <w:r w:rsidRPr="00EE056B">
          <w:t>Licences—not transferable</w:t>
        </w:r>
        <w:r>
          <w:tab/>
        </w:r>
        <w:r>
          <w:fldChar w:fldCharType="begin"/>
        </w:r>
        <w:r>
          <w:instrText xml:space="preserve"> PAGEREF _Toc49870464 \h </w:instrText>
        </w:r>
        <w:r>
          <w:fldChar w:fldCharType="separate"/>
        </w:r>
        <w:r w:rsidR="00170FB5">
          <w:t>37</w:t>
        </w:r>
        <w:r>
          <w:fldChar w:fldCharType="end"/>
        </w:r>
      </w:hyperlink>
    </w:p>
    <w:p w14:paraId="5D2F8444" w14:textId="04A6262F" w:rsidR="00200DA4" w:rsidRDefault="00200DA4">
      <w:pPr>
        <w:pStyle w:val="TOC5"/>
        <w:rPr>
          <w:rFonts w:asciiTheme="minorHAnsi" w:eastAsiaTheme="minorEastAsia" w:hAnsiTheme="minorHAnsi" w:cstheme="minorBidi"/>
          <w:sz w:val="22"/>
          <w:szCs w:val="22"/>
          <w:lang w:eastAsia="en-AU"/>
        </w:rPr>
      </w:pPr>
      <w:r>
        <w:tab/>
      </w:r>
      <w:hyperlink w:anchor="_Toc49870465" w:history="1">
        <w:r w:rsidRPr="00EE056B">
          <w:t>55</w:t>
        </w:r>
        <w:r>
          <w:rPr>
            <w:rFonts w:asciiTheme="minorHAnsi" w:eastAsiaTheme="minorEastAsia" w:hAnsiTheme="minorHAnsi" w:cstheme="minorBidi"/>
            <w:sz w:val="22"/>
            <w:szCs w:val="22"/>
            <w:lang w:eastAsia="en-AU"/>
          </w:rPr>
          <w:tab/>
        </w:r>
        <w:r w:rsidRPr="00EE056B">
          <w:t>Licences—amendment</w:t>
        </w:r>
        <w:r>
          <w:tab/>
        </w:r>
        <w:r>
          <w:fldChar w:fldCharType="begin"/>
        </w:r>
        <w:r>
          <w:instrText xml:space="preserve"> PAGEREF _Toc49870465 \h </w:instrText>
        </w:r>
        <w:r>
          <w:fldChar w:fldCharType="separate"/>
        </w:r>
        <w:r w:rsidR="00170FB5">
          <w:t>37</w:t>
        </w:r>
        <w:r>
          <w:fldChar w:fldCharType="end"/>
        </w:r>
      </w:hyperlink>
    </w:p>
    <w:p w14:paraId="02F20584" w14:textId="3BA3A3AA" w:rsidR="00200DA4" w:rsidRDefault="00200DA4">
      <w:pPr>
        <w:pStyle w:val="TOC5"/>
        <w:rPr>
          <w:rFonts w:asciiTheme="minorHAnsi" w:eastAsiaTheme="minorEastAsia" w:hAnsiTheme="minorHAnsi" w:cstheme="minorBidi"/>
          <w:sz w:val="22"/>
          <w:szCs w:val="22"/>
          <w:lang w:eastAsia="en-AU"/>
        </w:rPr>
      </w:pPr>
      <w:r>
        <w:tab/>
      </w:r>
      <w:hyperlink w:anchor="_Toc49870466" w:history="1">
        <w:r w:rsidRPr="00EE056B">
          <w:t>56</w:t>
        </w:r>
        <w:r>
          <w:rPr>
            <w:rFonts w:asciiTheme="minorHAnsi" w:eastAsiaTheme="minorEastAsia" w:hAnsiTheme="minorHAnsi" w:cstheme="minorBidi"/>
            <w:sz w:val="22"/>
            <w:szCs w:val="22"/>
            <w:lang w:eastAsia="en-AU"/>
          </w:rPr>
          <w:tab/>
        </w:r>
        <w:r w:rsidRPr="00EE056B">
          <w:t>Licences—surrender</w:t>
        </w:r>
        <w:r>
          <w:tab/>
        </w:r>
        <w:r>
          <w:fldChar w:fldCharType="begin"/>
        </w:r>
        <w:r>
          <w:instrText xml:space="preserve"> PAGEREF _Toc49870466 \h </w:instrText>
        </w:r>
        <w:r>
          <w:fldChar w:fldCharType="separate"/>
        </w:r>
        <w:r w:rsidR="00170FB5">
          <w:t>38</w:t>
        </w:r>
        <w:r>
          <w:fldChar w:fldCharType="end"/>
        </w:r>
      </w:hyperlink>
    </w:p>
    <w:p w14:paraId="19CA4025" w14:textId="2F291D4D" w:rsidR="00200DA4" w:rsidRDefault="00200DA4">
      <w:pPr>
        <w:pStyle w:val="TOC5"/>
        <w:rPr>
          <w:rFonts w:asciiTheme="minorHAnsi" w:eastAsiaTheme="minorEastAsia" w:hAnsiTheme="minorHAnsi" w:cstheme="minorBidi"/>
          <w:sz w:val="22"/>
          <w:szCs w:val="22"/>
          <w:lang w:eastAsia="en-AU"/>
        </w:rPr>
      </w:pPr>
      <w:r>
        <w:tab/>
      </w:r>
      <w:hyperlink w:anchor="_Toc49870467" w:history="1">
        <w:r w:rsidRPr="00EE056B">
          <w:t>58</w:t>
        </w:r>
        <w:r>
          <w:rPr>
            <w:rFonts w:asciiTheme="minorHAnsi" w:eastAsiaTheme="minorEastAsia" w:hAnsiTheme="minorHAnsi" w:cstheme="minorBidi"/>
            <w:sz w:val="22"/>
            <w:szCs w:val="22"/>
            <w:lang w:eastAsia="en-AU"/>
          </w:rPr>
          <w:tab/>
        </w:r>
        <w:r w:rsidRPr="00EE056B">
          <w:t>Licence conditions—requirement</w:t>
        </w:r>
        <w:r>
          <w:tab/>
        </w:r>
        <w:r>
          <w:fldChar w:fldCharType="begin"/>
        </w:r>
        <w:r>
          <w:instrText xml:space="preserve"> PAGEREF _Toc49870467 \h </w:instrText>
        </w:r>
        <w:r>
          <w:fldChar w:fldCharType="separate"/>
        </w:r>
        <w:r w:rsidR="00170FB5">
          <w:t>38</w:t>
        </w:r>
        <w:r>
          <w:fldChar w:fldCharType="end"/>
        </w:r>
      </w:hyperlink>
    </w:p>
    <w:p w14:paraId="7F0B7ED7" w14:textId="6FD1DDA0" w:rsidR="00200DA4" w:rsidRDefault="00C740DC">
      <w:pPr>
        <w:pStyle w:val="TOC2"/>
        <w:rPr>
          <w:rFonts w:asciiTheme="minorHAnsi" w:eastAsiaTheme="minorEastAsia" w:hAnsiTheme="minorHAnsi" w:cstheme="minorBidi"/>
          <w:b w:val="0"/>
          <w:sz w:val="22"/>
          <w:szCs w:val="22"/>
          <w:lang w:eastAsia="en-AU"/>
        </w:rPr>
      </w:pPr>
      <w:hyperlink w:anchor="_Toc49870468" w:history="1">
        <w:r w:rsidR="00200DA4" w:rsidRPr="00EE056B">
          <w:t>Part 6</w:t>
        </w:r>
        <w:r w:rsidR="00200DA4">
          <w:rPr>
            <w:rFonts w:asciiTheme="minorHAnsi" w:eastAsiaTheme="minorEastAsia" w:hAnsiTheme="minorHAnsi" w:cstheme="minorBidi"/>
            <w:b w:val="0"/>
            <w:sz w:val="22"/>
            <w:szCs w:val="22"/>
            <w:lang w:eastAsia="en-AU"/>
          </w:rPr>
          <w:tab/>
        </w:r>
        <w:r w:rsidR="00200DA4" w:rsidRPr="00EE056B">
          <w:t>Disciplinary action</w:t>
        </w:r>
        <w:r w:rsidR="00200DA4" w:rsidRPr="00200DA4">
          <w:rPr>
            <w:vanish/>
          </w:rPr>
          <w:tab/>
        </w:r>
        <w:r w:rsidR="00200DA4" w:rsidRPr="00200DA4">
          <w:rPr>
            <w:vanish/>
          </w:rPr>
          <w:fldChar w:fldCharType="begin"/>
        </w:r>
        <w:r w:rsidR="00200DA4" w:rsidRPr="00200DA4">
          <w:rPr>
            <w:vanish/>
          </w:rPr>
          <w:instrText xml:space="preserve"> PAGEREF _Toc49870468 \h </w:instrText>
        </w:r>
        <w:r w:rsidR="00200DA4" w:rsidRPr="00200DA4">
          <w:rPr>
            <w:vanish/>
          </w:rPr>
        </w:r>
        <w:r w:rsidR="00200DA4" w:rsidRPr="00200DA4">
          <w:rPr>
            <w:vanish/>
          </w:rPr>
          <w:fldChar w:fldCharType="separate"/>
        </w:r>
        <w:r w:rsidR="00170FB5">
          <w:rPr>
            <w:vanish/>
          </w:rPr>
          <w:t>39</w:t>
        </w:r>
        <w:r w:rsidR="00200DA4" w:rsidRPr="00200DA4">
          <w:rPr>
            <w:vanish/>
          </w:rPr>
          <w:fldChar w:fldCharType="end"/>
        </w:r>
      </w:hyperlink>
    </w:p>
    <w:p w14:paraId="770E062C" w14:textId="0F289FF5" w:rsidR="00200DA4" w:rsidRDefault="00200DA4">
      <w:pPr>
        <w:pStyle w:val="TOC5"/>
        <w:rPr>
          <w:rFonts w:asciiTheme="minorHAnsi" w:eastAsiaTheme="minorEastAsia" w:hAnsiTheme="minorHAnsi" w:cstheme="minorBidi"/>
          <w:sz w:val="22"/>
          <w:szCs w:val="22"/>
          <w:lang w:eastAsia="en-AU"/>
        </w:rPr>
      </w:pPr>
      <w:r>
        <w:tab/>
      </w:r>
      <w:hyperlink w:anchor="_Toc49870469" w:history="1">
        <w:r w:rsidRPr="00EE056B">
          <w:t>60</w:t>
        </w:r>
        <w:r>
          <w:rPr>
            <w:rFonts w:asciiTheme="minorHAnsi" w:eastAsiaTheme="minorEastAsia" w:hAnsiTheme="minorHAnsi" w:cstheme="minorBidi"/>
            <w:sz w:val="22"/>
            <w:szCs w:val="22"/>
            <w:lang w:eastAsia="en-AU"/>
          </w:rPr>
          <w:tab/>
        </w:r>
        <w:r w:rsidRPr="00EE056B">
          <w:t>Grounds for disciplinary action</w:t>
        </w:r>
        <w:r>
          <w:tab/>
        </w:r>
        <w:r>
          <w:fldChar w:fldCharType="begin"/>
        </w:r>
        <w:r>
          <w:instrText xml:space="preserve"> PAGEREF _Toc49870469 \h </w:instrText>
        </w:r>
        <w:r>
          <w:fldChar w:fldCharType="separate"/>
        </w:r>
        <w:r w:rsidR="00170FB5">
          <w:t>39</w:t>
        </w:r>
        <w:r>
          <w:fldChar w:fldCharType="end"/>
        </w:r>
      </w:hyperlink>
    </w:p>
    <w:p w14:paraId="700FC0CA" w14:textId="14FA0F1C" w:rsidR="00200DA4" w:rsidRDefault="00200DA4">
      <w:pPr>
        <w:pStyle w:val="TOC5"/>
        <w:rPr>
          <w:rFonts w:asciiTheme="minorHAnsi" w:eastAsiaTheme="minorEastAsia" w:hAnsiTheme="minorHAnsi" w:cstheme="minorBidi"/>
          <w:sz w:val="22"/>
          <w:szCs w:val="22"/>
          <w:lang w:eastAsia="en-AU"/>
        </w:rPr>
      </w:pPr>
      <w:r>
        <w:tab/>
      </w:r>
      <w:hyperlink w:anchor="_Toc49870470" w:history="1">
        <w:r w:rsidRPr="00EE056B">
          <w:t>61</w:t>
        </w:r>
        <w:r>
          <w:rPr>
            <w:rFonts w:asciiTheme="minorHAnsi" w:eastAsiaTheme="minorEastAsia" w:hAnsiTheme="minorHAnsi" w:cstheme="minorBidi"/>
            <w:sz w:val="22"/>
            <w:szCs w:val="22"/>
            <w:lang w:eastAsia="en-AU"/>
          </w:rPr>
          <w:tab/>
        </w:r>
        <w:r w:rsidRPr="00EE056B">
          <w:t>Disciplinary action</w:t>
        </w:r>
        <w:r>
          <w:tab/>
        </w:r>
        <w:r>
          <w:fldChar w:fldCharType="begin"/>
        </w:r>
        <w:r>
          <w:instrText xml:space="preserve"> PAGEREF _Toc49870470 \h </w:instrText>
        </w:r>
        <w:r>
          <w:fldChar w:fldCharType="separate"/>
        </w:r>
        <w:r w:rsidR="00170FB5">
          <w:t>40</w:t>
        </w:r>
        <w:r>
          <w:fldChar w:fldCharType="end"/>
        </w:r>
      </w:hyperlink>
    </w:p>
    <w:p w14:paraId="2763FA7F" w14:textId="6D3A8C72" w:rsidR="00200DA4" w:rsidRDefault="00200DA4">
      <w:pPr>
        <w:pStyle w:val="TOC5"/>
        <w:rPr>
          <w:rFonts w:asciiTheme="minorHAnsi" w:eastAsiaTheme="minorEastAsia" w:hAnsiTheme="minorHAnsi" w:cstheme="minorBidi"/>
          <w:sz w:val="22"/>
          <w:szCs w:val="22"/>
          <w:lang w:eastAsia="en-AU"/>
        </w:rPr>
      </w:pPr>
      <w:r>
        <w:tab/>
      </w:r>
      <w:hyperlink w:anchor="_Toc49870471" w:history="1">
        <w:r w:rsidRPr="00EE056B">
          <w:t>62</w:t>
        </w:r>
        <w:r>
          <w:rPr>
            <w:rFonts w:asciiTheme="minorHAnsi" w:eastAsiaTheme="minorEastAsia" w:hAnsiTheme="minorHAnsi" w:cstheme="minorBidi"/>
            <w:sz w:val="22"/>
            <w:szCs w:val="22"/>
            <w:lang w:eastAsia="en-AU"/>
          </w:rPr>
          <w:tab/>
        </w:r>
        <w:r w:rsidRPr="00EE056B">
          <w:t>Taking disciplinary action</w:t>
        </w:r>
        <w:r>
          <w:tab/>
        </w:r>
        <w:r>
          <w:fldChar w:fldCharType="begin"/>
        </w:r>
        <w:r>
          <w:instrText xml:space="preserve"> PAGEREF _Toc49870471 \h </w:instrText>
        </w:r>
        <w:r>
          <w:fldChar w:fldCharType="separate"/>
        </w:r>
        <w:r w:rsidR="00170FB5">
          <w:t>40</w:t>
        </w:r>
        <w:r>
          <w:fldChar w:fldCharType="end"/>
        </w:r>
      </w:hyperlink>
    </w:p>
    <w:p w14:paraId="418DB061" w14:textId="43061700" w:rsidR="00200DA4" w:rsidRDefault="00200DA4">
      <w:pPr>
        <w:pStyle w:val="TOC5"/>
        <w:rPr>
          <w:rFonts w:asciiTheme="minorHAnsi" w:eastAsiaTheme="minorEastAsia" w:hAnsiTheme="minorHAnsi" w:cstheme="minorBidi"/>
          <w:sz w:val="22"/>
          <w:szCs w:val="22"/>
          <w:lang w:eastAsia="en-AU"/>
        </w:rPr>
      </w:pPr>
      <w:r>
        <w:lastRenderedPageBreak/>
        <w:tab/>
      </w:r>
      <w:hyperlink w:anchor="_Toc49870472" w:history="1">
        <w:r w:rsidRPr="00EE056B">
          <w:t>63</w:t>
        </w:r>
        <w:r>
          <w:rPr>
            <w:rFonts w:asciiTheme="minorHAnsi" w:eastAsiaTheme="minorEastAsia" w:hAnsiTheme="minorHAnsi" w:cstheme="minorBidi"/>
            <w:sz w:val="22"/>
            <w:szCs w:val="22"/>
            <w:lang w:eastAsia="en-AU"/>
          </w:rPr>
          <w:tab/>
        </w:r>
        <w:r w:rsidRPr="00EE056B">
          <w:t>Effect of suspension of entitlement, allocation or licence</w:t>
        </w:r>
        <w:r>
          <w:tab/>
        </w:r>
        <w:r>
          <w:fldChar w:fldCharType="begin"/>
        </w:r>
        <w:r>
          <w:instrText xml:space="preserve"> PAGEREF _Toc49870472 \h </w:instrText>
        </w:r>
        <w:r>
          <w:fldChar w:fldCharType="separate"/>
        </w:r>
        <w:r w:rsidR="00170FB5">
          <w:t>41</w:t>
        </w:r>
        <w:r>
          <w:fldChar w:fldCharType="end"/>
        </w:r>
      </w:hyperlink>
    </w:p>
    <w:p w14:paraId="73B455B2" w14:textId="2510EB1A" w:rsidR="00200DA4" w:rsidRDefault="00C740DC">
      <w:pPr>
        <w:pStyle w:val="TOC2"/>
        <w:rPr>
          <w:rFonts w:asciiTheme="minorHAnsi" w:eastAsiaTheme="minorEastAsia" w:hAnsiTheme="minorHAnsi" w:cstheme="minorBidi"/>
          <w:b w:val="0"/>
          <w:sz w:val="22"/>
          <w:szCs w:val="22"/>
          <w:lang w:eastAsia="en-AU"/>
        </w:rPr>
      </w:pPr>
      <w:hyperlink w:anchor="_Toc49870473" w:history="1">
        <w:r w:rsidR="00200DA4" w:rsidRPr="00EE056B">
          <w:t>Part 7</w:t>
        </w:r>
        <w:r w:rsidR="00200DA4">
          <w:rPr>
            <w:rFonts w:asciiTheme="minorHAnsi" w:eastAsiaTheme="minorEastAsia" w:hAnsiTheme="minorHAnsi" w:cstheme="minorBidi"/>
            <w:b w:val="0"/>
            <w:sz w:val="22"/>
            <w:szCs w:val="22"/>
            <w:lang w:eastAsia="en-AU"/>
          </w:rPr>
          <w:tab/>
        </w:r>
        <w:r w:rsidR="00200DA4" w:rsidRPr="00EE056B">
          <w:t>Administration</w:t>
        </w:r>
        <w:r w:rsidR="00200DA4" w:rsidRPr="00200DA4">
          <w:rPr>
            <w:vanish/>
          </w:rPr>
          <w:tab/>
        </w:r>
        <w:r w:rsidR="00200DA4" w:rsidRPr="00200DA4">
          <w:rPr>
            <w:vanish/>
          </w:rPr>
          <w:fldChar w:fldCharType="begin"/>
        </w:r>
        <w:r w:rsidR="00200DA4" w:rsidRPr="00200DA4">
          <w:rPr>
            <w:vanish/>
          </w:rPr>
          <w:instrText xml:space="preserve"> PAGEREF _Toc49870473 \h </w:instrText>
        </w:r>
        <w:r w:rsidR="00200DA4" w:rsidRPr="00200DA4">
          <w:rPr>
            <w:vanish/>
          </w:rPr>
        </w:r>
        <w:r w:rsidR="00200DA4" w:rsidRPr="00200DA4">
          <w:rPr>
            <w:vanish/>
          </w:rPr>
          <w:fldChar w:fldCharType="separate"/>
        </w:r>
        <w:r w:rsidR="00170FB5">
          <w:rPr>
            <w:vanish/>
          </w:rPr>
          <w:t>43</w:t>
        </w:r>
        <w:r w:rsidR="00200DA4" w:rsidRPr="00200DA4">
          <w:rPr>
            <w:vanish/>
          </w:rPr>
          <w:fldChar w:fldCharType="end"/>
        </w:r>
      </w:hyperlink>
    </w:p>
    <w:p w14:paraId="68489369" w14:textId="29E3A441" w:rsidR="00200DA4" w:rsidRDefault="00200DA4">
      <w:pPr>
        <w:pStyle w:val="TOC5"/>
        <w:rPr>
          <w:rFonts w:asciiTheme="minorHAnsi" w:eastAsiaTheme="minorEastAsia" w:hAnsiTheme="minorHAnsi" w:cstheme="minorBidi"/>
          <w:sz w:val="22"/>
          <w:szCs w:val="22"/>
          <w:lang w:eastAsia="en-AU"/>
        </w:rPr>
      </w:pPr>
      <w:r>
        <w:tab/>
      </w:r>
      <w:hyperlink w:anchor="_Toc49870474" w:history="1">
        <w:r w:rsidRPr="00EE056B">
          <w:t>64</w:t>
        </w:r>
        <w:r>
          <w:rPr>
            <w:rFonts w:asciiTheme="minorHAnsi" w:eastAsiaTheme="minorEastAsia" w:hAnsiTheme="minorHAnsi" w:cstheme="minorBidi"/>
            <w:sz w:val="22"/>
            <w:szCs w:val="22"/>
            <w:lang w:eastAsia="en-AU"/>
          </w:rPr>
          <w:tab/>
        </w:r>
        <w:r w:rsidRPr="00EE056B">
          <w:t>Functions of environment protection authority</w:t>
        </w:r>
        <w:r>
          <w:tab/>
        </w:r>
        <w:r>
          <w:fldChar w:fldCharType="begin"/>
        </w:r>
        <w:r>
          <w:instrText xml:space="preserve"> PAGEREF _Toc49870474 \h </w:instrText>
        </w:r>
        <w:r>
          <w:fldChar w:fldCharType="separate"/>
        </w:r>
        <w:r w:rsidR="00170FB5">
          <w:t>43</w:t>
        </w:r>
        <w:r>
          <w:fldChar w:fldCharType="end"/>
        </w:r>
      </w:hyperlink>
    </w:p>
    <w:p w14:paraId="434C05D3" w14:textId="4E5C4935" w:rsidR="00200DA4" w:rsidRDefault="00200DA4">
      <w:pPr>
        <w:pStyle w:val="TOC5"/>
        <w:rPr>
          <w:rFonts w:asciiTheme="minorHAnsi" w:eastAsiaTheme="minorEastAsia" w:hAnsiTheme="minorHAnsi" w:cstheme="minorBidi"/>
          <w:sz w:val="22"/>
          <w:szCs w:val="22"/>
          <w:lang w:eastAsia="en-AU"/>
        </w:rPr>
      </w:pPr>
      <w:r>
        <w:tab/>
      </w:r>
      <w:hyperlink w:anchor="_Toc49870475" w:history="1">
        <w:r w:rsidRPr="00EE056B">
          <w:t>65</w:t>
        </w:r>
        <w:r>
          <w:rPr>
            <w:rFonts w:asciiTheme="minorHAnsi" w:eastAsiaTheme="minorEastAsia" w:hAnsiTheme="minorHAnsi" w:cstheme="minorBidi"/>
            <w:sz w:val="22"/>
            <w:szCs w:val="22"/>
            <w:lang w:eastAsia="en-AU"/>
          </w:rPr>
          <w:tab/>
        </w:r>
        <w:r w:rsidRPr="00EE056B">
          <w:t>Delegation</w:t>
        </w:r>
        <w:r>
          <w:tab/>
        </w:r>
        <w:r>
          <w:fldChar w:fldCharType="begin"/>
        </w:r>
        <w:r>
          <w:instrText xml:space="preserve"> PAGEREF _Toc49870475 \h </w:instrText>
        </w:r>
        <w:r>
          <w:fldChar w:fldCharType="separate"/>
        </w:r>
        <w:r w:rsidR="00170FB5">
          <w:t>44</w:t>
        </w:r>
        <w:r>
          <w:fldChar w:fldCharType="end"/>
        </w:r>
      </w:hyperlink>
    </w:p>
    <w:p w14:paraId="568851F5" w14:textId="3FFB45FF" w:rsidR="00200DA4" w:rsidRDefault="00200DA4">
      <w:pPr>
        <w:pStyle w:val="TOC5"/>
        <w:rPr>
          <w:rFonts w:asciiTheme="minorHAnsi" w:eastAsiaTheme="minorEastAsia" w:hAnsiTheme="minorHAnsi" w:cstheme="minorBidi"/>
          <w:sz w:val="22"/>
          <w:szCs w:val="22"/>
          <w:lang w:eastAsia="en-AU"/>
        </w:rPr>
      </w:pPr>
      <w:r>
        <w:tab/>
      </w:r>
      <w:hyperlink w:anchor="_Toc49870476" w:history="1">
        <w:r w:rsidRPr="00EE056B">
          <w:t>66</w:t>
        </w:r>
        <w:r>
          <w:rPr>
            <w:rFonts w:asciiTheme="minorHAnsi" w:eastAsiaTheme="minorEastAsia" w:hAnsiTheme="minorHAnsi" w:cstheme="minorBidi"/>
            <w:sz w:val="22"/>
            <w:szCs w:val="22"/>
            <w:lang w:eastAsia="en-AU"/>
          </w:rPr>
          <w:tab/>
        </w:r>
        <w:r w:rsidRPr="00EE056B">
          <w:t>Register</w:t>
        </w:r>
        <w:r>
          <w:tab/>
        </w:r>
        <w:r>
          <w:fldChar w:fldCharType="begin"/>
        </w:r>
        <w:r>
          <w:instrText xml:space="preserve"> PAGEREF _Toc49870476 \h </w:instrText>
        </w:r>
        <w:r>
          <w:fldChar w:fldCharType="separate"/>
        </w:r>
        <w:r w:rsidR="00170FB5">
          <w:t>44</w:t>
        </w:r>
        <w:r>
          <w:fldChar w:fldCharType="end"/>
        </w:r>
      </w:hyperlink>
    </w:p>
    <w:p w14:paraId="46BD09D5" w14:textId="50D82A04" w:rsidR="00200DA4" w:rsidRDefault="00200DA4">
      <w:pPr>
        <w:pStyle w:val="TOC5"/>
        <w:rPr>
          <w:rFonts w:asciiTheme="minorHAnsi" w:eastAsiaTheme="minorEastAsia" w:hAnsiTheme="minorHAnsi" w:cstheme="minorBidi"/>
          <w:sz w:val="22"/>
          <w:szCs w:val="22"/>
          <w:lang w:eastAsia="en-AU"/>
        </w:rPr>
      </w:pPr>
      <w:r>
        <w:tab/>
      </w:r>
      <w:hyperlink w:anchor="_Toc49870477" w:history="1">
        <w:r w:rsidRPr="00EE056B">
          <w:t>67</w:t>
        </w:r>
        <w:r>
          <w:rPr>
            <w:rFonts w:asciiTheme="minorHAnsi" w:eastAsiaTheme="minorEastAsia" w:hAnsiTheme="minorHAnsi" w:cstheme="minorBidi"/>
            <w:sz w:val="22"/>
            <w:szCs w:val="22"/>
            <w:lang w:eastAsia="en-AU"/>
          </w:rPr>
          <w:tab/>
        </w:r>
        <w:r w:rsidRPr="00EE056B">
          <w:t>Inspection of register</w:t>
        </w:r>
        <w:r>
          <w:tab/>
        </w:r>
        <w:r>
          <w:fldChar w:fldCharType="begin"/>
        </w:r>
        <w:r>
          <w:instrText xml:space="preserve"> PAGEREF _Toc49870477 \h </w:instrText>
        </w:r>
        <w:r>
          <w:fldChar w:fldCharType="separate"/>
        </w:r>
        <w:r w:rsidR="00170FB5">
          <w:t>45</w:t>
        </w:r>
        <w:r>
          <w:fldChar w:fldCharType="end"/>
        </w:r>
      </w:hyperlink>
    </w:p>
    <w:p w14:paraId="5D2F0472" w14:textId="041E0287" w:rsidR="00200DA4" w:rsidRDefault="00C740DC">
      <w:pPr>
        <w:pStyle w:val="TOC2"/>
        <w:rPr>
          <w:rFonts w:asciiTheme="minorHAnsi" w:eastAsiaTheme="minorEastAsia" w:hAnsiTheme="minorHAnsi" w:cstheme="minorBidi"/>
          <w:b w:val="0"/>
          <w:sz w:val="22"/>
          <w:szCs w:val="22"/>
          <w:lang w:eastAsia="en-AU"/>
        </w:rPr>
      </w:pPr>
      <w:hyperlink w:anchor="_Toc49870478" w:history="1">
        <w:r w:rsidR="00200DA4" w:rsidRPr="00EE056B">
          <w:t>Part 7A</w:t>
        </w:r>
        <w:r w:rsidR="00200DA4">
          <w:rPr>
            <w:rFonts w:asciiTheme="minorHAnsi" w:eastAsiaTheme="minorEastAsia" w:hAnsiTheme="minorHAnsi" w:cstheme="minorBidi"/>
            <w:b w:val="0"/>
            <w:sz w:val="22"/>
            <w:szCs w:val="22"/>
            <w:lang w:eastAsia="en-AU"/>
          </w:rPr>
          <w:tab/>
        </w:r>
        <w:r w:rsidR="00200DA4" w:rsidRPr="00EE056B">
          <w:t>ACT and region catchment management coordination group</w:t>
        </w:r>
        <w:r w:rsidR="00200DA4" w:rsidRPr="00200DA4">
          <w:rPr>
            <w:vanish/>
          </w:rPr>
          <w:tab/>
        </w:r>
        <w:r w:rsidR="00200DA4" w:rsidRPr="00200DA4">
          <w:rPr>
            <w:vanish/>
          </w:rPr>
          <w:fldChar w:fldCharType="begin"/>
        </w:r>
        <w:r w:rsidR="00200DA4" w:rsidRPr="00200DA4">
          <w:rPr>
            <w:vanish/>
          </w:rPr>
          <w:instrText xml:space="preserve"> PAGEREF _Toc49870478 \h </w:instrText>
        </w:r>
        <w:r w:rsidR="00200DA4" w:rsidRPr="00200DA4">
          <w:rPr>
            <w:vanish/>
          </w:rPr>
        </w:r>
        <w:r w:rsidR="00200DA4" w:rsidRPr="00200DA4">
          <w:rPr>
            <w:vanish/>
          </w:rPr>
          <w:fldChar w:fldCharType="separate"/>
        </w:r>
        <w:r w:rsidR="00170FB5">
          <w:rPr>
            <w:vanish/>
          </w:rPr>
          <w:t>46</w:t>
        </w:r>
        <w:r w:rsidR="00200DA4" w:rsidRPr="00200DA4">
          <w:rPr>
            <w:vanish/>
          </w:rPr>
          <w:fldChar w:fldCharType="end"/>
        </w:r>
      </w:hyperlink>
    </w:p>
    <w:p w14:paraId="6FCA81F9" w14:textId="04205300" w:rsidR="00200DA4" w:rsidRDefault="00200DA4">
      <w:pPr>
        <w:pStyle w:val="TOC5"/>
        <w:rPr>
          <w:rFonts w:asciiTheme="minorHAnsi" w:eastAsiaTheme="minorEastAsia" w:hAnsiTheme="minorHAnsi" w:cstheme="minorBidi"/>
          <w:sz w:val="22"/>
          <w:szCs w:val="22"/>
          <w:lang w:eastAsia="en-AU"/>
        </w:rPr>
      </w:pPr>
      <w:r>
        <w:tab/>
      </w:r>
      <w:hyperlink w:anchor="_Toc49870479" w:history="1">
        <w:r w:rsidRPr="00EE056B">
          <w:t>67A</w:t>
        </w:r>
        <w:r>
          <w:rPr>
            <w:rFonts w:asciiTheme="minorHAnsi" w:eastAsiaTheme="minorEastAsia" w:hAnsiTheme="minorHAnsi" w:cstheme="minorBidi"/>
            <w:sz w:val="22"/>
            <w:szCs w:val="22"/>
            <w:lang w:eastAsia="en-AU"/>
          </w:rPr>
          <w:tab/>
        </w:r>
        <w:r w:rsidRPr="00EE056B">
          <w:t>Coordination group—establishment</w:t>
        </w:r>
        <w:r>
          <w:tab/>
        </w:r>
        <w:r>
          <w:fldChar w:fldCharType="begin"/>
        </w:r>
        <w:r>
          <w:instrText xml:space="preserve"> PAGEREF _Toc49870479 \h </w:instrText>
        </w:r>
        <w:r>
          <w:fldChar w:fldCharType="separate"/>
        </w:r>
        <w:r w:rsidR="00170FB5">
          <w:t>46</w:t>
        </w:r>
        <w:r>
          <w:fldChar w:fldCharType="end"/>
        </w:r>
      </w:hyperlink>
    </w:p>
    <w:p w14:paraId="46E91143" w14:textId="03A7F323" w:rsidR="00200DA4" w:rsidRDefault="00200DA4">
      <w:pPr>
        <w:pStyle w:val="TOC5"/>
        <w:rPr>
          <w:rFonts w:asciiTheme="minorHAnsi" w:eastAsiaTheme="minorEastAsia" w:hAnsiTheme="minorHAnsi" w:cstheme="minorBidi"/>
          <w:sz w:val="22"/>
          <w:szCs w:val="22"/>
          <w:lang w:eastAsia="en-AU"/>
        </w:rPr>
      </w:pPr>
      <w:r>
        <w:tab/>
      </w:r>
      <w:hyperlink w:anchor="_Toc49870480" w:history="1">
        <w:r w:rsidRPr="00EE056B">
          <w:t>67B</w:t>
        </w:r>
        <w:r>
          <w:rPr>
            <w:rFonts w:asciiTheme="minorHAnsi" w:eastAsiaTheme="minorEastAsia" w:hAnsiTheme="minorHAnsi" w:cstheme="minorBidi"/>
            <w:sz w:val="22"/>
            <w:szCs w:val="22"/>
            <w:lang w:eastAsia="en-AU"/>
          </w:rPr>
          <w:tab/>
        </w:r>
        <w:r w:rsidRPr="00EE056B">
          <w:t>Coordination group—functions</w:t>
        </w:r>
        <w:r>
          <w:tab/>
        </w:r>
        <w:r>
          <w:fldChar w:fldCharType="begin"/>
        </w:r>
        <w:r>
          <w:instrText xml:space="preserve"> PAGEREF _Toc49870480 \h </w:instrText>
        </w:r>
        <w:r>
          <w:fldChar w:fldCharType="separate"/>
        </w:r>
        <w:r w:rsidR="00170FB5">
          <w:t>46</w:t>
        </w:r>
        <w:r>
          <w:fldChar w:fldCharType="end"/>
        </w:r>
      </w:hyperlink>
    </w:p>
    <w:p w14:paraId="76480F14" w14:textId="720778A3" w:rsidR="00200DA4" w:rsidRDefault="00200DA4">
      <w:pPr>
        <w:pStyle w:val="TOC5"/>
        <w:rPr>
          <w:rFonts w:asciiTheme="minorHAnsi" w:eastAsiaTheme="minorEastAsia" w:hAnsiTheme="minorHAnsi" w:cstheme="minorBidi"/>
          <w:sz w:val="22"/>
          <w:szCs w:val="22"/>
          <w:lang w:eastAsia="en-AU"/>
        </w:rPr>
      </w:pPr>
      <w:r>
        <w:tab/>
      </w:r>
      <w:hyperlink w:anchor="_Toc49870481" w:history="1">
        <w:r w:rsidRPr="00EE056B">
          <w:t>67C</w:t>
        </w:r>
        <w:r>
          <w:rPr>
            <w:rFonts w:asciiTheme="minorHAnsi" w:eastAsiaTheme="minorEastAsia" w:hAnsiTheme="minorHAnsi" w:cstheme="minorBidi"/>
            <w:sz w:val="22"/>
            <w:szCs w:val="22"/>
            <w:lang w:eastAsia="en-AU"/>
          </w:rPr>
          <w:tab/>
        </w:r>
        <w:r w:rsidRPr="00EE056B">
          <w:t>Minister to consider coordination group advice</w:t>
        </w:r>
        <w:r>
          <w:tab/>
        </w:r>
        <w:r>
          <w:fldChar w:fldCharType="begin"/>
        </w:r>
        <w:r>
          <w:instrText xml:space="preserve"> PAGEREF _Toc49870481 \h </w:instrText>
        </w:r>
        <w:r>
          <w:fldChar w:fldCharType="separate"/>
        </w:r>
        <w:r w:rsidR="00170FB5">
          <w:t>48</w:t>
        </w:r>
        <w:r>
          <w:fldChar w:fldCharType="end"/>
        </w:r>
      </w:hyperlink>
    </w:p>
    <w:p w14:paraId="45776701" w14:textId="2F088C31" w:rsidR="00200DA4" w:rsidRDefault="00200DA4">
      <w:pPr>
        <w:pStyle w:val="TOC5"/>
        <w:rPr>
          <w:rFonts w:asciiTheme="minorHAnsi" w:eastAsiaTheme="minorEastAsia" w:hAnsiTheme="minorHAnsi" w:cstheme="minorBidi"/>
          <w:sz w:val="22"/>
          <w:szCs w:val="22"/>
          <w:lang w:eastAsia="en-AU"/>
        </w:rPr>
      </w:pPr>
      <w:r>
        <w:tab/>
      </w:r>
      <w:hyperlink w:anchor="_Toc49870482" w:history="1">
        <w:r w:rsidRPr="00EE056B">
          <w:t>67D</w:t>
        </w:r>
        <w:r>
          <w:rPr>
            <w:rFonts w:asciiTheme="minorHAnsi" w:eastAsiaTheme="minorEastAsia" w:hAnsiTheme="minorHAnsi" w:cstheme="minorBidi"/>
            <w:sz w:val="22"/>
            <w:szCs w:val="22"/>
            <w:lang w:eastAsia="en-AU"/>
          </w:rPr>
          <w:tab/>
        </w:r>
        <w:r w:rsidRPr="00EE056B">
          <w:t>Annual report by coordination group</w:t>
        </w:r>
        <w:r>
          <w:tab/>
        </w:r>
        <w:r>
          <w:fldChar w:fldCharType="begin"/>
        </w:r>
        <w:r>
          <w:instrText xml:space="preserve"> PAGEREF _Toc49870482 \h </w:instrText>
        </w:r>
        <w:r>
          <w:fldChar w:fldCharType="separate"/>
        </w:r>
        <w:r w:rsidR="00170FB5">
          <w:t>48</w:t>
        </w:r>
        <w:r>
          <w:fldChar w:fldCharType="end"/>
        </w:r>
      </w:hyperlink>
    </w:p>
    <w:p w14:paraId="10B76B35" w14:textId="5CC89ECB" w:rsidR="00200DA4" w:rsidRDefault="00200DA4">
      <w:pPr>
        <w:pStyle w:val="TOC5"/>
        <w:rPr>
          <w:rFonts w:asciiTheme="minorHAnsi" w:eastAsiaTheme="minorEastAsia" w:hAnsiTheme="minorHAnsi" w:cstheme="minorBidi"/>
          <w:sz w:val="22"/>
          <w:szCs w:val="22"/>
          <w:lang w:eastAsia="en-AU"/>
        </w:rPr>
      </w:pPr>
      <w:r>
        <w:tab/>
      </w:r>
      <w:hyperlink w:anchor="_Toc49870483" w:history="1">
        <w:r w:rsidRPr="00EE056B">
          <w:t>67E</w:t>
        </w:r>
        <w:r>
          <w:rPr>
            <w:rFonts w:asciiTheme="minorHAnsi" w:eastAsiaTheme="minorEastAsia" w:hAnsiTheme="minorHAnsi" w:cstheme="minorBidi"/>
            <w:sz w:val="22"/>
            <w:szCs w:val="22"/>
            <w:lang w:eastAsia="en-AU"/>
          </w:rPr>
          <w:tab/>
        </w:r>
        <w:r w:rsidRPr="00EE056B">
          <w:t>Coordination group—membership</w:t>
        </w:r>
        <w:r>
          <w:tab/>
        </w:r>
        <w:r>
          <w:fldChar w:fldCharType="begin"/>
        </w:r>
        <w:r>
          <w:instrText xml:space="preserve"> PAGEREF _Toc49870483 \h </w:instrText>
        </w:r>
        <w:r>
          <w:fldChar w:fldCharType="separate"/>
        </w:r>
        <w:r w:rsidR="00170FB5">
          <w:t>49</w:t>
        </w:r>
        <w:r>
          <w:fldChar w:fldCharType="end"/>
        </w:r>
      </w:hyperlink>
    </w:p>
    <w:p w14:paraId="67987B8F" w14:textId="2B621764" w:rsidR="00200DA4" w:rsidRDefault="00200DA4">
      <w:pPr>
        <w:pStyle w:val="TOC5"/>
        <w:rPr>
          <w:rFonts w:asciiTheme="minorHAnsi" w:eastAsiaTheme="minorEastAsia" w:hAnsiTheme="minorHAnsi" w:cstheme="minorBidi"/>
          <w:sz w:val="22"/>
          <w:szCs w:val="22"/>
          <w:lang w:eastAsia="en-AU"/>
        </w:rPr>
      </w:pPr>
      <w:r>
        <w:tab/>
      </w:r>
      <w:hyperlink w:anchor="_Toc49870484" w:history="1">
        <w:r w:rsidRPr="00EE056B">
          <w:t>67F</w:t>
        </w:r>
        <w:r>
          <w:rPr>
            <w:rFonts w:asciiTheme="minorHAnsi" w:eastAsiaTheme="minorEastAsia" w:hAnsiTheme="minorHAnsi" w:cstheme="minorBidi"/>
            <w:sz w:val="22"/>
            <w:szCs w:val="22"/>
            <w:lang w:eastAsia="en-AU"/>
          </w:rPr>
          <w:tab/>
        </w:r>
        <w:r w:rsidRPr="00EE056B">
          <w:t>Ending of appointments</w:t>
        </w:r>
        <w:r>
          <w:tab/>
        </w:r>
        <w:r>
          <w:fldChar w:fldCharType="begin"/>
        </w:r>
        <w:r>
          <w:instrText xml:space="preserve"> PAGEREF _Toc49870484 \h </w:instrText>
        </w:r>
        <w:r>
          <w:fldChar w:fldCharType="separate"/>
        </w:r>
        <w:r w:rsidR="00170FB5">
          <w:t>51</w:t>
        </w:r>
        <w:r>
          <w:fldChar w:fldCharType="end"/>
        </w:r>
      </w:hyperlink>
    </w:p>
    <w:p w14:paraId="5FC91CB3" w14:textId="0E269C67" w:rsidR="00200DA4" w:rsidRDefault="00200DA4">
      <w:pPr>
        <w:pStyle w:val="TOC5"/>
        <w:rPr>
          <w:rFonts w:asciiTheme="minorHAnsi" w:eastAsiaTheme="minorEastAsia" w:hAnsiTheme="minorHAnsi" w:cstheme="minorBidi"/>
          <w:sz w:val="22"/>
          <w:szCs w:val="22"/>
          <w:lang w:eastAsia="en-AU"/>
        </w:rPr>
      </w:pPr>
      <w:r>
        <w:tab/>
      </w:r>
      <w:hyperlink w:anchor="_Toc49870485" w:history="1">
        <w:r w:rsidRPr="00EE056B">
          <w:t>67G</w:t>
        </w:r>
        <w:r>
          <w:rPr>
            <w:rFonts w:asciiTheme="minorHAnsi" w:eastAsiaTheme="minorEastAsia" w:hAnsiTheme="minorHAnsi" w:cstheme="minorBidi"/>
            <w:sz w:val="22"/>
            <w:szCs w:val="22"/>
            <w:lang w:eastAsia="en-AU"/>
          </w:rPr>
          <w:tab/>
        </w:r>
        <w:r w:rsidRPr="00EE056B">
          <w:t>Coordination group—general procedure</w:t>
        </w:r>
        <w:r>
          <w:tab/>
        </w:r>
        <w:r>
          <w:fldChar w:fldCharType="begin"/>
        </w:r>
        <w:r>
          <w:instrText xml:space="preserve"> PAGEREF _Toc49870485 \h </w:instrText>
        </w:r>
        <w:r>
          <w:fldChar w:fldCharType="separate"/>
        </w:r>
        <w:r w:rsidR="00170FB5">
          <w:t>52</w:t>
        </w:r>
        <w:r>
          <w:fldChar w:fldCharType="end"/>
        </w:r>
      </w:hyperlink>
    </w:p>
    <w:p w14:paraId="415EF39E" w14:textId="0315C67B" w:rsidR="00200DA4" w:rsidRDefault="00200DA4">
      <w:pPr>
        <w:pStyle w:val="TOC5"/>
        <w:rPr>
          <w:rFonts w:asciiTheme="minorHAnsi" w:eastAsiaTheme="minorEastAsia" w:hAnsiTheme="minorHAnsi" w:cstheme="minorBidi"/>
          <w:sz w:val="22"/>
          <w:szCs w:val="22"/>
          <w:lang w:eastAsia="en-AU"/>
        </w:rPr>
      </w:pPr>
      <w:r>
        <w:tab/>
      </w:r>
      <w:hyperlink w:anchor="_Toc49870486" w:history="1">
        <w:r w:rsidRPr="00EE056B">
          <w:t>67H</w:t>
        </w:r>
        <w:r>
          <w:rPr>
            <w:rFonts w:asciiTheme="minorHAnsi" w:eastAsiaTheme="minorEastAsia" w:hAnsiTheme="minorHAnsi" w:cstheme="minorBidi"/>
            <w:sz w:val="22"/>
            <w:szCs w:val="22"/>
            <w:lang w:eastAsia="en-AU"/>
          </w:rPr>
          <w:tab/>
        </w:r>
        <w:r w:rsidRPr="00EE056B">
          <w:t>Coordination group—quorum at meetings</w:t>
        </w:r>
        <w:r>
          <w:tab/>
        </w:r>
        <w:r>
          <w:fldChar w:fldCharType="begin"/>
        </w:r>
        <w:r>
          <w:instrText xml:space="preserve"> PAGEREF _Toc49870486 \h </w:instrText>
        </w:r>
        <w:r>
          <w:fldChar w:fldCharType="separate"/>
        </w:r>
        <w:r w:rsidR="00170FB5">
          <w:t>52</w:t>
        </w:r>
        <w:r>
          <w:fldChar w:fldCharType="end"/>
        </w:r>
      </w:hyperlink>
    </w:p>
    <w:p w14:paraId="72B4C026" w14:textId="07621588" w:rsidR="00200DA4" w:rsidRDefault="00200DA4">
      <w:pPr>
        <w:pStyle w:val="TOC5"/>
        <w:rPr>
          <w:rFonts w:asciiTheme="minorHAnsi" w:eastAsiaTheme="minorEastAsia" w:hAnsiTheme="minorHAnsi" w:cstheme="minorBidi"/>
          <w:sz w:val="22"/>
          <w:szCs w:val="22"/>
          <w:lang w:eastAsia="en-AU"/>
        </w:rPr>
      </w:pPr>
      <w:r>
        <w:tab/>
      </w:r>
      <w:hyperlink w:anchor="_Toc49870487" w:history="1">
        <w:r w:rsidRPr="00EE056B">
          <w:t>67I</w:t>
        </w:r>
        <w:r>
          <w:rPr>
            <w:rFonts w:asciiTheme="minorHAnsi" w:eastAsiaTheme="minorEastAsia" w:hAnsiTheme="minorHAnsi" w:cstheme="minorBidi"/>
            <w:sz w:val="22"/>
            <w:szCs w:val="22"/>
            <w:lang w:eastAsia="en-AU"/>
          </w:rPr>
          <w:tab/>
        </w:r>
        <w:r w:rsidRPr="00EE056B">
          <w:t>Voting at coordination group meetings</w:t>
        </w:r>
        <w:r>
          <w:tab/>
        </w:r>
        <w:r>
          <w:fldChar w:fldCharType="begin"/>
        </w:r>
        <w:r>
          <w:instrText xml:space="preserve"> PAGEREF _Toc49870487 \h </w:instrText>
        </w:r>
        <w:r>
          <w:fldChar w:fldCharType="separate"/>
        </w:r>
        <w:r w:rsidR="00170FB5">
          <w:t>52</w:t>
        </w:r>
        <w:r>
          <w:fldChar w:fldCharType="end"/>
        </w:r>
      </w:hyperlink>
    </w:p>
    <w:p w14:paraId="1B3C6426" w14:textId="7E58B1C7" w:rsidR="00200DA4" w:rsidRDefault="00200DA4">
      <w:pPr>
        <w:pStyle w:val="TOC5"/>
        <w:rPr>
          <w:rFonts w:asciiTheme="minorHAnsi" w:eastAsiaTheme="minorEastAsia" w:hAnsiTheme="minorHAnsi" w:cstheme="minorBidi"/>
          <w:sz w:val="22"/>
          <w:szCs w:val="22"/>
          <w:lang w:eastAsia="en-AU"/>
        </w:rPr>
      </w:pPr>
      <w:r>
        <w:tab/>
      </w:r>
      <w:hyperlink w:anchor="_Toc49870488" w:history="1">
        <w:r w:rsidRPr="00EE056B">
          <w:t>67J</w:t>
        </w:r>
        <w:r>
          <w:rPr>
            <w:rFonts w:asciiTheme="minorHAnsi" w:eastAsiaTheme="minorEastAsia" w:hAnsiTheme="minorHAnsi" w:cstheme="minorBidi"/>
            <w:sz w:val="22"/>
            <w:szCs w:val="22"/>
            <w:lang w:eastAsia="en-AU"/>
          </w:rPr>
          <w:tab/>
        </w:r>
        <w:r w:rsidRPr="00EE056B">
          <w:t>Reimbursement of expenses for coordination group members</w:t>
        </w:r>
        <w:r>
          <w:tab/>
        </w:r>
        <w:r>
          <w:fldChar w:fldCharType="begin"/>
        </w:r>
        <w:r>
          <w:instrText xml:space="preserve"> PAGEREF _Toc49870488 \h </w:instrText>
        </w:r>
        <w:r>
          <w:fldChar w:fldCharType="separate"/>
        </w:r>
        <w:r w:rsidR="00170FB5">
          <w:t>52</w:t>
        </w:r>
        <w:r>
          <w:fldChar w:fldCharType="end"/>
        </w:r>
      </w:hyperlink>
    </w:p>
    <w:p w14:paraId="76DAC078" w14:textId="6346ABAB" w:rsidR="00200DA4" w:rsidRDefault="00C740DC">
      <w:pPr>
        <w:pStyle w:val="TOC2"/>
        <w:rPr>
          <w:rFonts w:asciiTheme="minorHAnsi" w:eastAsiaTheme="minorEastAsia" w:hAnsiTheme="minorHAnsi" w:cstheme="minorBidi"/>
          <w:b w:val="0"/>
          <w:sz w:val="22"/>
          <w:szCs w:val="22"/>
          <w:lang w:eastAsia="en-AU"/>
        </w:rPr>
      </w:pPr>
      <w:hyperlink w:anchor="_Toc49870489" w:history="1">
        <w:r w:rsidR="00200DA4" w:rsidRPr="00EE056B">
          <w:t>Part 8</w:t>
        </w:r>
        <w:r w:rsidR="00200DA4">
          <w:rPr>
            <w:rFonts w:asciiTheme="minorHAnsi" w:eastAsiaTheme="minorEastAsia" w:hAnsiTheme="minorHAnsi" w:cstheme="minorBidi"/>
            <w:b w:val="0"/>
            <w:sz w:val="22"/>
            <w:szCs w:val="22"/>
            <w:lang w:eastAsia="en-AU"/>
          </w:rPr>
          <w:tab/>
        </w:r>
        <w:r w:rsidR="00200DA4" w:rsidRPr="00EE056B">
          <w:t>Assessment of water resources</w:t>
        </w:r>
        <w:r w:rsidR="00200DA4" w:rsidRPr="00200DA4">
          <w:rPr>
            <w:vanish/>
          </w:rPr>
          <w:tab/>
        </w:r>
        <w:r w:rsidR="00200DA4" w:rsidRPr="00200DA4">
          <w:rPr>
            <w:vanish/>
          </w:rPr>
          <w:fldChar w:fldCharType="begin"/>
        </w:r>
        <w:r w:rsidR="00200DA4" w:rsidRPr="00200DA4">
          <w:rPr>
            <w:vanish/>
          </w:rPr>
          <w:instrText xml:space="preserve"> PAGEREF _Toc49870489 \h </w:instrText>
        </w:r>
        <w:r w:rsidR="00200DA4" w:rsidRPr="00200DA4">
          <w:rPr>
            <w:vanish/>
          </w:rPr>
        </w:r>
        <w:r w:rsidR="00200DA4" w:rsidRPr="00200DA4">
          <w:rPr>
            <w:vanish/>
          </w:rPr>
          <w:fldChar w:fldCharType="separate"/>
        </w:r>
        <w:r w:rsidR="00170FB5">
          <w:rPr>
            <w:vanish/>
          </w:rPr>
          <w:t>53</w:t>
        </w:r>
        <w:r w:rsidR="00200DA4" w:rsidRPr="00200DA4">
          <w:rPr>
            <w:vanish/>
          </w:rPr>
          <w:fldChar w:fldCharType="end"/>
        </w:r>
      </w:hyperlink>
    </w:p>
    <w:p w14:paraId="4116C46A" w14:textId="4C838519" w:rsidR="00200DA4" w:rsidRDefault="00200DA4">
      <w:pPr>
        <w:pStyle w:val="TOC5"/>
        <w:rPr>
          <w:rFonts w:asciiTheme="minorHAnsi" w:eastAsiaTheme="minorEastAsia" w:hAnsiTheme="minorHAnsi" w:cstheme="minorBidi"/>
          <w:sz w:val="22"/>
          <w:szCs w:val="22"/>
          <w:lang w:eastAsia="en-AU"/>
        </w:rPr>
      </w:pPr>
      <w:r>
        <w:tab/>
      </w:r>
      <w:hyperlink w:anchor="_Toc49870490" w:history="1">
        <w:r w:rsidRPr="00EE056B">
          <w:t>68</w:t>
        </w:r>
        <w:r>
          <w:rPr>
            <w:rFonts w:asciiTheme="minorHAnsi" w:eastAsiaTheme="minorEastAsia" w:hAnsiTheme="minorHAnsi" w:cstheme="minorBidi"/>
            <w:sz w:val="22"/>
            <w:szCs w:val="22"/>
            <w:lang w:eastAsia="en-AU"/>
          </w:rPr>
          <w:tab/>
        </w:r>
        <w:r w:rsidRPr="00EE056B">
          <w:t>Water resources investigation</w:t>
        </w:r>
        <w:r>
          <w:tab/>
        </w:r>
        <w:r>
          <w:fldChar w:fldCharType="begin"/>
        </w:r>
        <w:r>
          <w:instrText xml:space="preserve"> PAGEREF _Toc49870490 \h </w:instrText>
        </w:r>
        <w:r>
          <w:fldChar w:fldCharType="separate"/>
        </w:r>
        <w:r w:rsidR="00170FB5">
          <w:t>53</w:t>
        </w:r>
        <w:r>
          <w:fldChar w:fldCharType="end"/>
        </w:r>
      </w:hyperlink>
    </w:p>
    <w:p w14:paraId="2179E410" w14:textId="3ECB4384" w:rsidR="00200DA4" w:rsidRDefault="00200DA4">
      <w:pPr>
        <w:pStyle w:val="TOC5"/>
        <w:rPr>
          <w:rFonts w:asciiTheme="minorHAnsi" w:eastAsiaTheme="minorEastAsia" w:hAnsiTheme="minorHAnsi" w:cstheme="minorBidi"/>
          <w:sz w:val="22"/>
          <w:szCs w:val="22"/>
          <w:lang w:eastAsia="en-AU"/>
        </w:rPr>
      </w:pPr>
      <w:r>
        <w:tab/>
      </w:r>
      <w:hyperlink w:anchor="_Toc49870491" w:history="1">
        <w:r w:rsidRPr="00EE056B">
          <w:t>69</w:t>
        </w:r>
        <w:r>
          <w:rPr>
            <w:rFonts w:asciiTheme="minorHAnsi" w:eastAsiaTheme="minorEastAsia" w:hAnsiTheme="minorHAnsi" w:cstheme="minorBidi"/>
            <w:sz w:val="22"/>
            <w:szCs w:val="22"/>
            <w:lang w:eastAsia="en-AU"/>
          </w:rPr>
          <w:tab/>
        </w:r>
        <w:r w:rsidRPr="00EE056B">
          <w:t>Cooperation etc with other jurisdictions</w:t>
        </w:r>
        <w:r>
          <w:tab/>
        </w:r>
        <w:r>
          <w:fldChar w:fldCharType="begin"/>
        </w:r>
        <w:r>
          <w:instrText xml:space="preserve"> PAGEREF _Toc49870491 \h </w:instrText>
        </w:r>
        <w:r>
          <w:fldChar w:fldCharType="separate"/>
        </w:r>
        <w:r w:rsidR="00170FB5">
          <w:t>54</w:t>
        </w:r>
        <w:r>
          <w:fldChar w:fldCharType="end"/>
        </w:r>
      </w:hyperlink>
    </w:p>
    <w:p w14:paraId="5C2EED36" w14:textId="1530675E" w:rsidR="00200DA4" w:rsidRDefault="00200DA4">
      <w:pPr>
        <w:pStyle w:val="TOC5"/>
        <w:rPr>
          <w:rFonts w:asciiTheme="minorHAnsi" w:eastAsiaTheme="minorEastAsia" w:hAnsiTheme="minorHAnsi" w:cstheme="minorBidi"/>
          <w:sz w:val="22"/>
          <w:szCs w:val="22"/>
          <w:lang w:eastAsia="en-AU"/>
        </w:rPr>
      </w:pPr>
      <w:r>
        <w:tab/>
      </w:r>
      <w:hyperlink w:anchor="_Toc49870492" w:history="1">
        <w:r w:rsidRPr="00EE056B">
          <w:t>70</w:t>
        </w:r>
        <w:r>
          <w:rPr>
            <w:rFonts w:asciiTheme="minorHAnsi" w:eastAsiaTheme="minorEastAsia" w:hAnsiTheme="minorHAnsi" w:cstheme="minorBidi"/>
            <w:sz w:val="22"/>
            <w:szCs w:val="22"/>
            <w:lang w:eastAsia="en-AU"/>
          </w:rPr>
          <w:tab/>
        </w:r>
        <w:r w:rsidRPr="00EE056B">
          <w:t>Things fixed to land by authority not taken to be fixtures</w:t>
        </w:r>
        <w:r>
          <w:tab/>
        </w:r>
        <w:r>
          <w:fldChar w:fldCharType="begin"/>
        </w:r>
        <w:r>
          <w:instrText xml:space="preserve"> PAGEREF _Toc49870492 \h </w:instrText>
        </w:r>
        <w:r>
          <w:fldChar w:fldCharType="separate"/>
        </w:r>
        <w:r w:rsidR="00170FB5">
          <w:t>55</w:t>
        </w:r>
        <w:r>
          <w:fldChar w:fldCharType="end"/>
        </w:r>
      </w:hyperlink>
    </w:p>
    <w:p w14:paraId="0F4F21B0" w14:textId="101EA629" w:rsidR="00200DA4" w:rsidRDefault="00C740DC">
      <w:pPr>
        <w:pStyle w:val="TOC2"/>
        <w:rPr>
          <w:rFonts w:asciiTheme="minorHAnsi" w:eastAsiaTheme="minorEastAsia" w:hAnsiTheme="minorHAnsi" w:cstheme="minorBidi"/>
          <w:b w:val="0"/>
          <w:sz w:val="22"/>
          <w:szCs w:val="22"/>
          <w:lang w:eastAsia="en-AU"/>
        </w:rPr>
      </w:pPr>
      <w:hyperlink w:anchor="_Toc49870493" w:history="1">
        <w:r w:rsidR="00200DA4" w:rsidRPr="00EE056B">
          <w:t>Part 9</w:t>
        </w:r>
        <w:r w:rsidR="00200DA4">
          <w:rPr>
            <w:rFonts w:asciiTheme="minorHAnsi" w:eastAsiaTheme="minorEastAsia" w:hAnsiTheme="minorHAnsi" w:cstheme="minorBidi"/>
            <w:b w:val="0"/>
            <w:sz w:val="22"/>
            <w:szCs w:val="22"/>
            <w:lang w:eastAsia="en-AU"/>
          </w:rPr>
          <w:tab/>
        </w:r>
        <w:r w:rsidR="00200DA4" w:rsidRPr="00EE056B">
          <w:t>Protection of water resources</w:t>
        </w:r>
        <w:r w:rsidR="00200DA4" w:rsidRPr="00200DA4">
          <w:rPr>
            <w:vanish/>
          </w:rPr>
          <w:tab/>
        </w:r>
        <w:r w:rsidR="00200DA4" w:rsidRPr="00200DA4">
          <w:rPr>
            <w:vanish/>
          </w:rPr>
          <w:fldChar w:fldCharType="begin"/>
        </w:r>
        <w:r w:rsidR="00200DA4" w:rsidRPr="00200DA4">
          <w:rPr>
            <w:vanish/>
          </w:rPr>
          <w:instrText xml:space="preserve"> PAGEREF _Toc49870493 \h </w:instrText>
        </w:r>
        <w:r w:rsidR="00200DA4" w:rsidRPr="00200DA4">
          <w:rPr>
            <w:vanish/>
          </w:rPr>
        </w:r>
        <w:r w:rsidR="00200DA4" w:rsidRPr="00200DA4">
          <w:rPr>
            <w:vanish/>
          </w:rPr>
          <w:fldChar w:fldCharType="separate"/>
        </w:r>
        <w:r w:rsidR="00170FB5">
          <w:rPr>
            <w:vanish/>
          </w:rPr>
          <w:t>56</w:t>
        </w:r>
        <w:r w:rsidR="00200DA4" w:rsidRPr="00200DA4">
          <w:rPr>
            <w:vanish/>
          </w:rPr>
          <w:fldChar w:fldCharType="end"/>
        </w:r>
      </w:hyperlink>
    </w:p>
    <w:p w14:paraId="69CC1415" w14:textId="14775895" w:rsidR="00200DA4" w:rsidRDefault="00200DA4">
      <w:pPr>
        <w:pStyle w:val="TOC5"/>
        <w:rPr>
          <w:rFonts w:asciiTheme="minorHAnsi" w:eastAsiaTheme="minorEastAsia" w:hAnsiTheme="minorHAnsi" w:cstheme="minorBidi"/>
          <w:sz w:val="22"/>
          <w:szCs w:val="22"/>
          <w:lang w:eastAsia="en-AU"/>
        </w:rPr>
      </w:pPr>
      <w:r>
        <w:tab/>
      </w:r>
      <w:hyperlink w:anchor="_Toc49870494" w:history="1">
        <w:r w:rsidRPr="00EE056B">
          <w:t>71</w:t>
        </w:r>
        <w:r>
          <w:rPr>
            <w:rFonts w:asciiTheme="minorHAnsi" w:eastAsiaTheme="minorEastAsia" w:hAnsiTheme="minorHAnsi" w:cstheme="minorBidi"/>
            <w:sz w:val="22"/>
            <w:szCs w:val="22"/>
            <w:lang w:eastAsia="en-AU"/>
          </w:rPr>
          <w:tab/>
        </w:r>
        <w:r w:rsidRPr="00EE056B">
          <w:t>Notice prohibiting or restricting taking of water</w:t>
        </w:r>
        <w:r>
          <w:tab/>
        </w:r>
        <w:r>
          <w:fldChar w:fldCharType="begin"/>
        </w:r>
        <w:r>
          <w:instrText xml:space="preserve"> PAGEREF _Toc49870494 \h </w:instrText>
        </w:r>
        <w:r>
          <w:fldChar w:fldCharType="separate"/>
        </w:r>
        <w:r w:rsidR="00170FB5">
          <w:t>56</w:t>
        </w:r>
        <w:r>
          <w:fldChar w:fldCharType="end"/>
        </w:r>
      </w:hyperlink>
    </w:p>
    <w:p w14:paraId="552B5DD7" w14:textId="55506C81" w:rsidR="00200DA4" w:rsidRDefault="00200DA4">
      <w:pPr>
        <w:pStyle w:val="TOC5"/>
        <w:rPr>
          <w:rFonts w:asciiTheme="minorHAnsi" w:eastAsiaTheme="minorEastAsia" w:hAnsiTheme="minorHAnsi" w:cstheme="minorBidi"/>
          <w:sz w:val="22"/>
          <w:szCs w:val="22"/>
          <w:lang w:eastAsia="en-AU"/>
        </w:rPr>
      </w:pPr>
      <w:r>
        <w:tab/>
      </w:r>
      <w:hyperlink w:anchor="_Toc49870495" w:history="1">
        <w:r w:rsidRPr="00EE056B">
          <w:t>72</w:t>
        </w:r>
        <w:r>
          <w:rPr>
            <w:rFonts w:asciiTheme="minorHAnsi" w:eastAsiaTheme="minorEastAsia" w:hAnsiTheme="minorHAnsi" w:cstheme="minorBidi"/>
            <w:sz w:val="22"/>
            <w:szCs w:val="22"/>
            <w:lang w:eastAsia="en-AU"/>
          </w:rPr>
          <w:tab/>
        </w:r>
        <w:r w:rsidRPr="00EE056B">
          <w:t>Direction to modify or remove water structure</w:t>
        </w:r>
        <w:r>
          <w:tab/>
        </w:r>
        <w:r>
          <w:fldChar w:fldCharType="begin"/>
        </w:r>
        <w:r>
          <w:instrText xml:space="preserve"> PAGEREF _Toc49870495 \h </w:instrText>
        </w:r>
        <w:r>
          <w:fldChar w:fldCharType="separate"/>
        </w:r>
        <w:r w:rsidR="00170FB5">
          <w:t>57</w:t>
        </w:r>
        <w:r>
          <w:fldChar w:fldCharType="end"/>
        </w:r>
      </w:hyperlink>
    </w:p>
    <w:p w14:paraId="7BBBF6BD" w14:textId="352DC312" w:rsidR="00200DA4" w:rsidRDefault="00200DA4">
      <w:pPr>
        <w:pStyle w:val="TOC5"/>
        <w:rPr>
          <w:rFonts w:asciiTheme="minorHAnsi" w:eastAsiaTheme="minorEastAsia" w:hAnsiTheme="minorHAnsi" w:cstheme="minorBidi"/>
          <w:sz w:val="22"/>
          <w:szCs w:val="22"/>
          <w:lang w:eastAsia="en-AU"/>
        </w:rPr>
      </w:pPr>
      <w:r>
        <w:tab/>
      </w:r>
      <w:hyperlink w:anchor="_Toc49870496" w:history="1">
        <w:r w:rsidRPr="00EE056B">
          <w:t>73</w:t>
        </w:r>
        <w:r>
          <w:rPr>
            <w:rFonts w:asciiTheme="minorHAnsi" w:eastAsiaTheme="minorEastAsia" w:hAnsiTheme="minorHAnsi" w:cstheme="minorBidi"/>
            <w:sz w:val="22"/>
            <w:szCs w:val="22"/>
            <w:lang w:eastAsia="en-AU"/>
          </w:rPr>
          <w:tab/>
        </w:r>
        <w:r w:rsidRPr="00EE056B">
          <w:t>Direction to rectify effect of unauthorised activity etc</w:t>
        </w:r>
        <w:r>
          <w:tab/>
        </w:r>
        <w:r>
          <w:fldChar w:fldCharType="begin"/>
        </w:r>
        <w:r>
          <w:instrText xml:space="preserve"> PAGEREF _Toc49870496 \h </w:instrText>
        </w:r>
        <w:r>
          <w:fldChar w:fldCharType="separate"/>
        </w:r>
        <w:r w:rsidR="00170FB5">
          <w:t>57</w:t>
        </w:r>
        <w:r>
          <w:fldChar w:fldCharType="end"/>
        </w:r>
      </w:hyperlink>
    </w:p>
    <w:p w14:paraId="74F5B79A" w14:textId="38936D97" w:rsidR="00200DA4" w:rsidRDefault="00200DA4">
      <w:pPr>
        <w:pStyle w:val="TOC5"/>
        <w:rPr>
          <w:rFonts w:asciiTheme="minorHAnsi" w:eastAsiaTheme="minorEastAsia" w:hAnsiTheme="minorHAnsi" w:cstheme="minorBidi"/>
          <w:sz w:val="22"/>
          <w:szCs w:val="22"/>
          <w:lang w:eastAsia="en-AU"/>
        </w:rPr>
      </w:pPr>
      <w:r>
        <w:tab/>
      </w:r>
      <w:hyperlink w:anchor="_Toc49870497" w:history="1">
        <w:r w:rsidRPr="00EE056B">
          <w:t>74</w:t>
        </w:r>
        <w:r>
          <w:rPr>
            <w:rFonts w:asciiTheme="minorHAnsi" w:eastAsiaTheme="minorEastAsia" w:hAnsiTheme="minorHAnsi" w:cstheme="minorBidi"/>
            <w:sz w:val="22"/>
            <w:szCs w:val="22"/>
            <w:lang w:eastAsia="en-AU"/>
          </w:rPr>
          <w:tab/>
        </w:r>
        <w:r w:rsidRPr="00EE056B">
          <w:t>Direction to prevent or rectify damage to bed or bank of waterway</w:t>
        </w:r>
        <w:r>
          <w:tab/>
        </w:r>
        <w:r>
          <w:fldChar w:fldCharType="begin"/>
        </w:r>
        <w:r>
          <w:instrText xml:space="preserve"> PAGEREF _Toc49870497 \h </w:instrText>
        </w:r>
        <w:r>
          <w:fldChar w:fldCharType="separate"/>
        </w:r>
        <w:r w:rsidR="00170FB5">
          <w:t>57</w:t>
        </w:r>
        <w:r>
          <w:fldChar w:fldCharType="end"/>
        </w:r>
      </w:hyperlink>
    </w:p>
    <w:p w14:paraId="11919465" w14:textId="64950F65" w:rsidR="00200DA4" w:rsidRDefault="00200DA4">
      <w:pPr>
        <w:pStyle w:val="TOC5"/>
        <w:rPr>
          <w:rFonts w:asciiTheme="minorHAnsi" w:eastAsiaTheme="minorEastAsia" w:hAnsiTheme="minorHAnsi" w:cstheme="minorBidi"/>
          <w:sz w:val="22"/>
          <w:szCs w:val="22"/>
          <w:lang w:eastAsia="en-AU"/>
        </w:rPr>
      </w:pPr>
      <w:r>
        <w:tab/>
      </w:r>
      <w:hyperlink w:anchor="_Toc49870498" w:history="1">
        <w:r w:rsidRPr="00EE056B">
          <w:t>75</w:t>
        </w:r>
        <w:r>
          <w:rPr>
            <w:rFonts w:asciiTheme="minorHAnsi" w:eastAsiaTheme="minorEastAsia" w:hAnsiTheme="minorHAnsi" w:cstheme="minorBidi"/>
            <w:sz w:val="22"/>
            <w:szCs w:val="22"/>
            <w:lang w:eastAsia="en-AU"/>
          </w:rPr>
          <w:tab/>
        </w:r>
        <w:r w:rsidRPr="00EE056B">
          <w:t>Directions in relation to unlicensed taking of surface water</w:t>
        </w:r>
        <w:r>
          <w:tab/>
        </w:r>
        <w:r>
          <w:fldChar w:fldCharType="begin"/>
        </w:r>
        <w:r>
          <w:instrText xml:space="preserve"> PAGEREF _Toc49870498 \h </w:instrText>
        </w:r>
        <w:r>
          <w:fldChar w:fldCharType="separate"/>
        </w:r>
        <w:r w:rsidR="00170FB5">
          <w:t>58</w:t>
        </w:r>
        <w:r>
          <w:fldChar w:fldCharType="end"/>
        </w:r>
      </w:hyperlink>
    </w:p>
    <w:p w14:paraId="18F6AD80" w14:textId="7DE45A6F" w:rsidR="00200DA4" w:rsidRDefault="00200DA4">
      <w:pPr>
        <w:pStyle w:val="TOC5"/>
        <w:rPr>
          <w:rFonts w:asciiTheme="minorHAnsi" w:eastAsiaTheme="minorEastAsia" w:hAnsiTheme="minorHAnsi" w:cstheme="minorBidi"/>
          <w:sz w:val="22"/>
          <w:szCs w:val="22"/>
          <w:lang w:eastAsia="en-AU"/>
        </w:rPr>
      </w:pPr>
      <w:r>
        <w:tab/>
      </w:r>
      <w:hyperlink w:anchor="_Toc49870499" w:history="1">
        <w:r w:rsidRPr="00EE056B">
          <w:t>76</w:t>
        </w:r>
        <w:r>
          <w:rPr>
            <w:rFonts w:asciiTheme="minorHAnsi" w:eastAsiaTheme="minorEastAsia" w:hAnsiTheme="minorHAnsi" w:cstheme="minorBidi"/>
            <w:sz w:val="22"/>
            <w:szCs w:val="22"/>
            <w:lang w:eastAsia="en-AU"/>
          </w:rPr>
          <w:tab/>
        </w:r>
        <w:r w:rsidRPr="00EE056B">
          <w:t>Directions in relation to bores</w:t>
        </w:r>
        <w:r>
          <w:tab/>
        </w:r>
        <w:r>
          <w:fldChar w:fldCharType="begin"/>
        </w:r>
        <w:r>
          <w:instrText xml:space="preserve"> PAGEREF _Toc49870499 \h </w:instrText>
        </w:r>
        <w:r>
          <w:fldChar w:fldCharType="separate"/>
        </w:r>
        <w:r w:rsidR="00170FB5">
          <w:t>59</w:t>
        </w:r>
        <w:r>
          <w:fldChar w:fldCharType="end"/>
        </w:r>
      </w:hyperlink>
    </w:p>
    <w:p w14:paraId="4A6AD3ED" w14:textId="7AB95B76" w:rsidR="00200DA4" w:rsidRDefault="00200DA4">
      <w:pPr>
        <w:pStyle w:val="TOC5"/>
        <w:rPr>
          <w:rFonts w:asciiTheme="minorHAnsi" w:eastAsiaTheme="minorEastAsia" w:hAnsiTheme="minorHAnsi" w:cstheme="minorBidi"/>
          <w:sz w:val="22"/>
          <w:szCs w:val="22"/>
          <w:lang w:eastAsia="en-AU"/>
        </w:rPr>
      </w:pPr>
      <w:r>
        <w:tab/>
      </w:r>
      <w:hyperlink w:anchor="_Toc49870500" w:history="1">
        <w:r w:rsidRPr="00EE056B">
          <w:t>77</w:t>
        </w:r>
        <w:r>
          <w:rPr>
            <w:rFonts w:asciiTheme="minorHAnsi" w:eastAsiaTheme="minorEastAsia" w:hAnsiTheme="minorHAnsi" w:cstheme="minorBidi"/>
            <w:sz w:val="22"/>
            <w:szCs w:val="22"/>
            <w:lang w:eastAsia="en-AU"/>
          </w:rPr>
          <w:tab/>
        </w:r>
        <w:r w:rsidRPr="00EE056B">
          <w:t>Action by authority if notice or direction contravened</w:t>
        </w:r>
        <w:r>
          <w:tab/>
        </w:r>
        <w:r>
          <w:fldChar w:fldCharType="begin"/>
        </w:r>
        <w:r>
          <w:instrText xml:space="preserve"> PAGEREF _Toc49870500 \h </w:instrText>
        </w:r>
        <w:r>
          <w:fldChar w:fldCharType="separate"/>
        </w:r>
        <w:r w:rsidR="00170FB5">
          <w:t>60</w:t>
        </w:r>
        <w:r>
          <w:fldChar w:fldCharType="end"/>
        </w:r>
      </w:hyperlink>
    </w:p>
    <w:p w14:paraId="7F510F6C" w14:textId="783AD6F0" w:rsidR="00200DA4" w:rsidRDefault="00C740DC">
      <w:pPr>
        <w:pStyle w:val="TOC2"/>
        <w:rPr>
          <w:rFonts w:asciiTheme="minorHAnsi" w:eastAsiaTheme="minorEastAsia" w:hAnsiTheme="minorHAnsi" w:cstheme="minorBidi"/>
          <w:b w:val="0"/>
          <w:sz w:val="22"/>
          <w:szCs w:val="22"/>
          <w:lang w:eastAsia="en-AU"/>
        </w:rPr>
      </w:pPr>
      <w:hyperlink w:anchor="_Toc49870501" w:history="1">
        <w:r w:rsidR="00200DA4" w:rsidRPr="00EE056B">
          <w:t>Part 9A</w:t>
        </w:r>
        <w:r w:rsidR="00200DA4">
          <w:rPr>
            <w:rFonts w:asciiTheme="minorHAnsi" w:eastAsiaTheme="minorEastAsia" w:hAnsiTheme="minorHAnsi" w:cstheme="minorBidi"/>
            <w:b w:val="0"/>
            <w:sz w:val="22"/>
            <w:szCs w:val="22"/>
            <w:lang w:eastAsia="en-AU"/>
          </w:rPr>
          <w:tab/>
        </w:r>
        <w:r w:rsidR="00200DA4" w:rsidRPr="00EE056B">
          <w:t>Offences</w:t>
        </w:r>
        <w:r w:rsidR="00200DA4" w:rsidRPr="00200DA4">
          <w:rPr>
            <w:vanish/>
          </w:rPr>
          <w:tab/>
        </w:r>
        <w:r w:rsidR="00200DA4" w:rsidRPr="00200DA4">
          <w:rPr>
            <w:vanish/>
          </w:rPr>
          <w:fldChar w:fldCharType="begin"/>
        </w:r>
        <w:r w:rsidR="00200DA4" w:rsidRPr="00200DA4">
          <w:rPr>
            <w:vanish/>
          </w:rPr>
          <w:instrText xml:space="preserve"> PAGEREF _Toc49870501 \h </w:instrText>
        </w:r>
        <w:r w:rsidR="00200DA4" w:rsidRPr="00200DA4">
          <w:rPr>
            <w:vanish/>
          </w:rPr>
        </w:r>
        <w:r w:rsidR="00200DA4" w:rsidRPr="00200DA4">
          <w:rPr>
            <w:vanish/>
          </w:rPr>
          <w:fldChar w:fldCharType="separate"/>
        </w:r>
        <w:r w:rsidR="00170FB5">
          <w:rPr>
            <w:vanish/>
          </w:rPr>
          <w:t>61</w:t>
        </w:r>
        <w:r w:rsidR="00200DA4" w:rsidRPr="00200DA4">
          <w:rPr>
            <w:vanish/>
          </w:rPr>
          <w:fldChar w:fldCharType="end"/>
        </w:r>
      </w:hyperlink>
    </w:p>
    <w:p w14:paraId="63C9AAC0" w14:textId="23A0438B" w:rsidR="00200DA4" w:rsidRDefault="00200DA4">
      <w:pPr>
        <w:pStyle w:val="TOC5"/>
        <w:rPr>
          <w:rFonts w:asciiTheme="minorHAnsi" w:eastAsiaTheme="minorEastAsia" w:hAnsiTheme="minorHAnsi" w:cstheme="minorBidi"/>
          <w:sz w:val="22"/>
          <w:szCs w:val="22"/>
          <w:lang w:eastAsia="en-AU"/>
        </w:rPr>
      </w:pPr>
      <w:r>
        <w:tab/>
      </w:r>
      <w:hyperlink w:anchor="_Toc49870502" w:history="1">
        <w:r w:rsidRPr="00EE056B">
          <w:t>77A</w:t>
        </w:r>
        <w:r>
          <w:rPr>
            <w:rFonts w:asciiTheme="minorHAnsi" w:eastAsiaTheme="minorEastAsia" w:hAnsiTheme="minorHAnsi" w:cstheme="minorBidi"/>
            <w:sz w:val="22"/>
            <w:szCs w:val="22"/>
            <w:lang w:eastAsia="en-AU"/>
          </w:rPr>
          <w:tab/>
        </w:r>
        <w:r w:rsidRPr="00EE056B">
          <w:t>Offences—take water without licence</w:t>
        </w:r>
        <w:r>
          <w:tab/>
        </w:r>
        <w:r>
          <w:fldChar w:fldCharType="begin"/>
        </w:r>
        <w:r>
          <w:instrText xml:space="preserve"> PAGEREF _Toc49870502 \h </w:instrText>
        </w:r>
        <w:r>
          <w:fldChar w:fldCharType="separate"/>
        </w:r>
        <w:r w:rsidR="00170FB5">
          <w:t>61</w:t>
        </w:r>
        <w:r>
          <w:fldChar w:fldCharType="end"/>
        </w:r>
      </w:hyperlink>
    </w:p>
    <w:p w14:paraId="4AA88627" w14:textId="4D9A52C2" w:rsidR="00200DA4" w:rsidRDefault="00200DA4">
      <w:pPr>
        <w:pStyle w:val="TOC5"/>
        <w:rPr>
          <w:rFonts w:asciiTheme="minorHAnsi" w:eastAsiaTheme="minorEastAsia" w:hAnsiTheme="minorHAnsi" w:cstheme="minorBidi"/>
          <w:sz w:val="22"/>
          <w:szCs w:val="22"/>
          <w:lang w:eastAsia="en-AU"/>
        </w:rPr>
      </w:pPr>
      <w:r>
        <w:tab/>
      </w:r>
      <w:hyperlink w:anchor="_Toc49870503" w:history="1">
        <w:r w:rsidRPr="00EE056B">
          <w:t>77B</w:t>
        </w:r>
        <w:r>
          <w:rPr>
            <w:rFonts w:asciiTheme="minorHAnsi" w:eastAsiaTheme="minorEastAsia" w:hAnsiTheme="minorHAnsi" w:cstheme="minorBidi"/>
            <w:sz w:val="22"/>
            <w:szCs w:val="22"/>
            <w:lang w:eastAsia="en-AU"/>
          </w:rPr>
          <w:tab/>
        </w:r>
        <w:r w:rsidRPr="00EE056B">
          <w:t>Offences—do bore work without licence</w:t>
        </w:r>
        <w:r>
          <w:tab/>
        </w:r>
        <w:r>
          <w:fldChar w:fldCharType="begin"/>
        </w:r>
        <w:r>
          <w:instrText xml:space="preserve"> PAGEREF _Toc49870503 \h </w:instrText>
        </w:r>
        <w:r>
          <w:fldChar w:fldCharType="separate"/>
        </w:r>
        <w:r w:rsidR="00170FB5">
          <w:t>62</w:t>
        </w:r>
        <w:r>
          <w:fldChar w:fldCharType="end"/>
        </w:r>
      </w:hyperlink>
    </w:p>
    <w:p w14:paraId="3E2F706B" w14:textId="3C4DF74E" w:rsidR="00200DA4" w:rsidRDefault="00200DA4">
      <w:pPr>
        <w:pStyle w:val="TOC5"/>
        <w:rPr>
          <w:rFonts w:asciiTheme="minorHAnsi" w:eastAsiaTheme="minorEastAsia" w:hAnsiTheme="minorHAnsi" w:cstheme="minorBidi"/>
          <w:sz w:val="22"/>
          <w:szCs w:val="22"/>
          <w:lang w:eastAsia="en-AU"/>
        </w:rPr>
      </w:pPr>
      <w:r>
        <w:tab/>
      </w:r>
      <w:hyperlink w:anchor="_Toc49870504" w:history="1">
        <w:r w:rsidRPr="00EE056B">
          <w:t>77C</w:t>
        </w:r>
        <w:r>
          <w:rPr>
            <w:rFonts w:asciiTheme="minorHAnsi" w:eastAsiaTheme="minorEastAsia" w:hAnsiTheme="minorHAnsi" w:cstheme="minorBidi"/>
            <w:sz w:val="22"/>
            <w:szCs w:val="22"/>
            <w:lang w:eastAsia="en-AU"/>
          </w:rPr>
          <w:tab/>
        </w:r>
        <w:r w:rsidRPr="00EE056B">
          <w:t>Offence—do waterway work without licence</w:t>
        </w:r>
        <w:r>
          <w:tab/>
        </w:r>
        <w:r>
          <w:fldChar w:fldCharType="begin"/>
        </w:r>
        <w:r>
          <w:instrText xml:space="preserve"> PAGEREF _Toc49870504 \h </w:instrText>
        </w:r>
        <w:r>
          <w:fldChar w:fldCharType="separate"/>
        </w:r>
        <w:r w:rsidR="00170FB5">
          <w:t>63</w:t>
        </w:r>
        <w:r>
          <w:fldChar w:fldCharType="end"/>
        </w:r>
      </w:hyperlink>
    </w:p>
    <w:p w14:paraId="3CF88214" w14:textId="5A9D884A" w:rsidR="00200DA4" w:rsidRDefault="00200DA4">
      <w:pPr>
        <w:pStyle w:val="TOC5"/>
        <w:rPr>
          <w:rFonts w:asciiTheme="minorHAnsi" w:eastAsiaTheme="minorEastAsia" w:hAnsiTheme="minorHAnsi" w:cstheme="minorBidi"/>
          <w:sz w:val="22"/>
          <w:szCs w:val="22"/>
          <w:lang w:eastAsia="en-AU"/>
        </w:rPr>
      </w:pPr>
      <w:r>
        <w:tab/>
      </w:r>
      <w:hyperlink w:anchor="_Toc49870505" w:history="1">
        <w:r w:rsidRPr="00EE056B">
          <w:t>77D</w:t>
        </w:r>
        <w:r>
          <w:rPr>
            <w:rFonts w:asciiTheme="minorHAnsi" w:eastAsiaTheme="minorEastAsia" w:hAnsiTheme="minorHAnsi" w:cstheme="minorBidi"/>
            <w:sz w:val="22"/>
            <w:szCs w:val="22"/>
            <w:lang w:eastAsia="en-AU"/>
          </w:rPr>
          <w:tab/>
        </w:r>
        <w:r w:rsidRPr="00EE056B">
          <w:t>Offence—do work without recharge licence</w:t>
        </w:r>
        <w:r>
          <w:tab/>
        </w:r>
        <w:r>
          <w:fldChar w:fldCharType="begin"/>
        </w:r>
        <w:r>
          <w:instrText xml:space="preserve"> PAGEREF _Toc49870505 \h </w:instrText>
        </w:r>
        <w:r>
          <w:fldChar w:fldCharType="separate"/>
        </w:r>
        <w:r w:rsidR="00170FB5">
          <w:t>63</w:t>
        </w:r>
        <w:r>
          <w:fldChar w:fldCharType="end"/>
        </w:r>
      </w:hyperlink>
    </w:p>
    <w:p w14:paraId="24A2FE80" w14:textId="3EBF4090" w:rsidR="00200DA4" w:rsidRDefault="00200DA4">
      <w:pPr>
        <w:pStyle w:val="TOC5"/>
        <w:rPr>
          <w:rFonts w:asciiTheme="minorHAnsi" w:eastAsiaTheme="minorEastAsia" w:hAnsiTheme="minorHAnsi" w:cstheme="minorBidi"/>
          <w:sz w:val="22"/>
          <w:szCs w:val="22"/>
          <w:lang w:eastAsia="en-AU"/>
        </w:rPr>
      </w:pPr>
      <w:r>
        <w:tab/>
      </w:r>
      <w:hyperlink w:anchor="_Toc49870506" w:history="1">
        <w:r w:rsidRPr="00EE056B">
          <w:t>77E</w:t>
        </w:r>
        <w:r>
          <w:rPr>
            <w:rFonts w:asciiTheme="minorHAnsi" w:eastAsiaTheme="minorEastAsia" w:hAnsiTheme="minorHAnsi" w:cstheme="minorBidi"/>
            <w:sz w:val="22"/>
            <w:szCs w:val="22"/>
            <w:lang w:eastAsia="en-AU"/>
          </w:rPr>
          <w:tab/>
        </w:r>
        <w:r w:rsidRPr="00EE056B">
          <w:t>Offence—failing to produce licence</w:t>
        </w:r>
        <w:r>
          <w:tab/>
        </w:r>
        <w:r>
          <w:fldChar w:fldCharType="begin"/>
        </w:r>
        <w:r>
          <w:instrText xml:space="preserve"> PAGEREF _Toc49870506 \h </w:instrText>
        </w:r>
        <w:r>
          <w:fldChar w:fldCharType="separate"/>
        </w:r>
        <w:r w:rsidR="00170FB5">
          <w:t>64</w:t>
        </w:r>
        <w:r>
          <w:fldChar w:fldCharType="end"/>
        </w:r>
      </w:hyperlink>
    </w:p>
    <w:p w14:paraId="1C0A480C" w14:textId="0A20EA91" w:rsidR="00200DA4" w:rsidRDefault="00200DA4">
      <w:pPr>
        <w:pStyle w:val="TOC5"/>
        <w:rPr>
          <w:rFonts w:asciiTheme="minorHAnsi" w:eastAsiaTheme="minorEastAsia" w:hAnsiTheme="minorHAnsi" w:cstheme="minorBidi"/>
          <w:sz w:val="22"/>
          <w:szCs w:val="22"/>
          <w:lang w:eastAsia="en-AU"/>
        </w:rPr>
      </w:pPr>
      <w:r>
        <w:tab/>
      </w:r>
      <w:hyperlink w:anchor="_Toc49870507" w:history="1">
        <w:r w:rsidRPr="00EE056B">
          <w:t>77F</w:t>
        </w:r>
        <w:r>
          <w:rPr>
            <w:rFonts w:asciiTheme="minorHAnsi" w:eastAsiaTheme="minorEastAsia" w:hAnsiTheme="minorHAnsi" w:cstheme="minorBidi"/>
            <w:sz w:val="22"/>
            <w:szCs w:val="22"/>
            <w:lang w:eastAsia="en-AU"/>
          </w:rPr>
          <w:tab/>
        </w:r>
        <w:r w:rsidRPr="00EE056B">
          <w:t>Offence—contravening licence conditions</w:t>
        </w:r>
        <w:r>
          <w:tab/>
        </w:r>
        <w:r>
          <w:fldChar w:fldCharType="begin"/>
        </w:r>
        <w:r>
          <w:instrText xml:space="preserve"> PAGEREF _Toc49870507 \h </w:instrText>
        </w:r>
        <w:r>
          <w:fldChar w:fldCharType="separate"/>
        </w:r>
        <w:r w:rsidR="00170FB5">
          <w:t>64</w:t>
        </w:r>
        <w:r>
          <w:fldChar w:fldCharType="end"/>
        </w:r>
      </w:hyperlink>
    </w:p>
    <w:p w14:paraId="517ABC24" w14:textId="30D2AFC5" w:rsidR="00200DA4" w:rsidRDefault="00200DA4">
      <w:pPr>
        <w:pStyle w:val="TOC5"/>
        <w:rPr>
          <w:rFonts w:asciiTheme="minorHAnsi" w:eastAsiaTheme="minorEastAsia" w:hAnsiTheme="minorHAnsi" w:cstheme="minorBidi"/>
          <w:sz w:val="22"/>
          <w:szCs w:val="22"/>
          <w:lang w:eastAsia="en-AU"/>
        </w:rPr>
      </w:pPr>
      <w:r>
        <w:tab/>
      </w:r>
      <w:hyperlink w:anchor="_Toc49870508" w:history="1">
        <w:r w:rsidRPr="00EE056B">
          <w:t>77G</w:t>
        </w:r>
        <w:r>
          <w:rPr>
            <w:rFonts w:asciiTheme="minorHAnsi" w:eastAsiaTheme="minorEastAsia" w:hAnsiTheme="minorHAnsi" w:cstheme="minorBidi"/>
            <w:sz w:val="22"/>
            <w:szCs w:val="22"/>
            <w:lang w:eastAsia="en-AU"/>
          </w:rPr>
          <w:tab/>
        </w:r>
        <w:r w:rsidRPr="00EE056B">
          <w:t>Offences—contravening certain conditions of licence to take water</w:t>
        </w:r>
        <w:r>
          <w:tab/>
        </w:r>
        <w:r>
          <w:fldChar w:fldCharType="begin"/>
        </w:r>
        <w:r>
          <w:instrText xml:space="preserve"> PAGEREF _Toc49870508 \h </w:instrText>
        </w:r>
        <w:r>
          <w:fldChar w:fldCharType="separate"/>
        </w:r>
        <w:r w:rsidR="00170FB5">
          <w:t>65</w:t>
        </w:r>
        <w:r>
          <w:fldChar w:fldCharType="end"/>
        </w:r>
      </w:hyperlink>
    </w:p>
    <w:p w14:paraId="6C908B5D" w14:textId="79A43D93" w:rsidR="00200DA4" w:rsidRDefault="00200DA4">
      <w:pPr>
        <w:pStyle w:val="TOC5"/>
        <w:rPr>
          <w:rFonts w:asciiTheme="minorHAnsi" w:eastAsiaTheme="minorEastAsia" w:hAnsiTheme="minorHAnsi" w:cstheme="minorBidi"/>
          <w:sz w:val="22"/>
          <w:szCs w:val="22"/>
          <w:lang w:eastAsia="en-AU"/>
        </w:rPr>
      </w:pPr>
      <w:r>
        <w:tab/>
      </w:r>
      <w:hyperlink w:anchor="_Toc49870509" w:history="1">
        <w:r w:rsidRPr="00EE056B">
          <w:t>77H</w:t>
        </w:r>
        <w:r>
          <w:rPr>
            <w:rFonts w:asciiTheme="minorHAnsi" w:eastAsiaTheme="minorEastAsia" w:hAnsiTheme="minorHAnsi" w:cstheme="minorBidi"/>
            <w:sz w:val="22"/>
            <w:szCs w:val="22"/>
            <w:lang w:eastAsia="en-AU"/>
          </w:rPr>
          <w:tab/>
        </w:r>
        <w:r w:rsidRPr="00EE056B">
          <w:t>Offence—contravene notice prohibiting or restricting taking of water</w:t>
        </w:r>
        <w:r>
          <w:tab/>
        </w:r>
        <w:r>
          <w:fldChar w:fldCharType="begin"/>
        </w:r>
        <w:r>
          <w:instrText xml:space="preserve"> PAGEREF _Toc49870509 \h </w:instrText>
        </w:r>
        <w:r>
          <w:fldChar w:fldCharType="separate"/>
        </w:r>
        <w:r w:rsidR="00170FB5">
          <w:t>66</w:t>
        </w:r>
        <w:r>
          <w:fldChar w:fldCharType="end"/>
        </w:r>
      </w:hyperlink>
    </w:p>
    <w:p w14:paraId="003F6A45" w14:textId="3B8611D5" w:rsidR="00200DA4" w:rsidRDefault="00200DA4">
      <w:pPr>
        <w:pStyle w:val="TOC5"/>
        <w:rPr>
          <w:rFonts w:asciiTheme="minorHAnsi" w:eastAsiaTheme="minorEastAsia" w:hAnsiTheme="minorHAnsi" w:cstheme="minorBidi"/>
          <w:sz w:val="22"/>
          <w:szCs w:val="22"/>
          <w:lang w:eastAsia="en-AU"/>
        </w:rPr>
      </w:pPr>
      <w:r>
        <w:tab/>
      </w:r>
      <w:hyperlink w:anchor="_Toc49870510" w:history="1">
        <w:r w:rsidRPr="00EE056B">
          <w:t>77I</w:t>
        </w:r>
        <w:r>
          <w:rPr>
            <w:rFonts w:asciiTheme="minorHAnsi" w:eastAsiaTheme="minorEastAsia" w:hAnsiTheme="minorHAnsi" w:cstheme="minorBidi"/>
            <w:sz w:val="22"/>
            <w:szCs w:val="22"/>
            <w:lang w:eastAsia="en-AU"/>
          </w:rPr>
          <w:tab/>
        </w:r>
        <w:r w:rsidRPr="00EE056B">
          <w:t>Offences—contravene directions</w:t>
        </w:r>
        <w:r>
          <w:tab/>
        </w:r>
        <w:r>
          <w:fldChar w:fldCharType="begin"/>
        </w:r>
        <w:r>
          <w:instrText xml:space="preserve"> PAGEREF _Toc49870510 \h </w:instrText>
        </w:r>
        <w:r>
          <w:fldChar w:fldCharType="separate"/>
        </w:r>
        <w:r w:rsidR="00170FB5">
          <w:t>66</w:t>
        </w:r>
        <w:r>
          <w:fldChar w:fldCharType="end"/>
        </w:r>
      </w:hyperlink>
    </w:p>
    <w:p w14:paraId="1BDC99BB" w14:textId="622AF6E8" w:rsidR="00200DA4" w:rsidRDefault="00200DA4">
      <w:pPr>
        <w:pStyle w:val="TOC5"/>
        <w:rPr>
          <w:rFonts w:asciiTheme="minorHAnsi" w:eastAsiaTheme="minorEastAsia" w:hAnsiTheme="minorHAnsi" w:cstheme="minorBidi"/>
          <w:sz w:val="22"/>
          <w:szCs w:val="22"/>
          <w:lang w:eastAsia="en-AU"/>
        </w:rPr>
      </w:pPr>
      <w:r>
        <w:tab/>
      </w:r>
      <w:hyperlink w:anchor="_Toc49870511" w:history="1">
        <w:r w:rsidRPr="00EE056B">
          <w:t>77J</w:t>
        </w:r>
        <w:r>
          <w:rPr>
            <w:rFonts w:asciiTheme="minorHAnsi" w:eastAsiaTheme="minorEastAsia" w:hAnsiTheme="minorHAnsi" w:cstheme="minorBidi"/>
            <w:sz w:val="22"/>
            <w:szCs w:val="22"/>
            <w:lang w:eastAsia="en-AU"/>
          </w:rPr>
          <w:tab/>
        </w:r>
        <w:r w:rsidRPr="00EE056B">
          <w:t>Offences—water meter tampering</w:t>
        </w:r>
        <w:r>
          <w:tab/>
        </w:r>
        <w:r>
          <w:fldChar w:fldCharType="begin"/>
        </w:r>
        <w:r>
          <w:instrText xml:space="preserve"> PAGEREF _Toc49870511 \h </w:instrText>
        </w:r>
        <w:r>
          <w:fldChar w:fldCharType="separate"/>
        </w:r>
        <w:r w:rsidR="00170FB5">
          <w:t>67</w:t>
        </w:r>
        <w:r>
          <w:fldChar w:fldCharType="end"/>
        </w:r>
      </w:hyperlink>
    </w:p>
    <w:p w14:paraId="79026B68" w14:textId="6BFCBB7A" w:rsidR="00200DA4" w:rsidRDefault="00C740DC">
      <w:pPr>
        <w:pStyle w:val="TOC2"/>
        <w:rPr>
          <w:rFonts w:asciiTheme="minorHAnsi" w:eastAsiaTheme="minorEastAsia" w:hAnsiTheme="minorHAnsi" w:cstheme="minorBidi"/>
          <w:b w:val="0"/>
          <w:sz w:val="22"/>
          <w:szCs w:val="22"/>
          <w:lang w:eastAsia="en-AU"/>
        </w:rPr>
      </w:pPr>
      <w:hyperlink w:anchor="_Toc49870512" w:history="1">
        <w:r w:rsidR="00200DA4" w:rsidRPr="00EE056B">
          <w:t>Part 10</w:t>
        </w:r>
        <w:r w:rsidR="00200DA4">
          <w:rPr>
            <w:rFonts w:asciiTheme="minorHAnsi" w:eastAsiaTheme="minorEastAsia" w:hAnsiTheme="minorHAnsi" w:cstheme="minorBidi"/>
            <w:b w:val="0"/>
            <w:sz w:val="22"/>
            <w:szCs w:val="22"/>
            <w:lang w:eastAsia="en-AU"/>
          </w:rPr>
          <w:tab/>
        </w:r>
        <w:r w:rsidR="00200DA4" w:rsidRPr="00EE056B">
          <w:t>Enforcement</w:t>
        </w:r>
        <w:r w:rsidR="00200DA4" w:rsidRPr="00200DA4">
          <w:rPr>
            <w:vanish/>
          </w:rPr>
          <w:tab/>
        </w:r>
        <w:r w:rsidR="00200DA4" w:rsidRPr="00200DA4">
          <w:rPr>
            <w:vanish/>
          </w:rPr>
          <w:fldChar w:fldCharType="begin"/>
        </w:r>
        <w:r w:rsidR="00200DA4" w:rsidRPr="00200DA4">
          <w:rPr>
            <w:vanish/>
          </w:rPr>
          <w:instrText xml:space="preserve"> PAGEREF _Toc49870512 \h </w:instrText>
        </w:r>
        <w:r w:rsidR="00200DA4" w:rsidRPr="00200DA4">
          <w:rPr>
            <w:vanish/>
          </w:rPr>
        </w:r>
        <w:r w:rsidR="00200DA4" w:rsidRPr="00200DA4">
          <w:rPr>
            <w:vanish/>
          </w:rPr>
          <w:fldChar w:fldCharType="separate"/>
        </w:r>
        <w:r w:rsidR="00170FB5">
          <w:rPr>
            <w:vanish/>
          </w:rPr>
          <w:t>69</w:t>
        </w:r>
        <w:r w:rsidR="00200DA4" w:rsidRPr="00200DA4">
          <w:rPr>
            <w:vanish/>
          </w:rPr>
          <w:fldChar w:fldCharType="end"/>
        </w:r>
      </w:hyperlink>
    </w:p>
    <w:p w14:paraId="6CDF6027" w14:textId="36B38A3D" w:rsidR="00200DA4" w:rsidRDefault="00C740DC">
      <w:pPr>
        <w:pStyle w:val="TOC3"/>
        <w:rPr>
          <w:rFonts w:asciiTheme="minorHAnsi" w:eastAsiaTheme="minorEastAsia" w:hAnsiTheme="minorHAnsi" w:cstheme="minorBidi"/>
          <w:b w:val="0"/>
          <w:sz w:val="22"/>
          <w:szCs w:val="22"/>
          <w:lang w:eastAsia="en-AU"/>
        </w:rPr>
      </w:pPr>
      <w:hyperlink w:anchor="_Toc49870513" w:history="1">
        <w:r w:rsidR="00200DA4" w:rsidRPr="00EE056B">
          <w:t>Division 10.1</w:t>
        </w:r>
        <w:r w:rsidR="00200DA4">
          <w:rPr>
            <w:rFonts w:asciiTheme="minorHAnsi" w:eastAsiaTheme="minorEastAsia" w:hAnsiTheme="minorHAnsi" w:cstheme="minorBidi"/>
            <w:b w:val="0"/>
            <w:sz w:val="22"/>
            <w:szCs w:val="22"/>
            <w:lang w:eastAsia="en-AU"/>
          </w:rPr>
          <w:tab/>
        </w:r>
        <w:r w:rsidR="00200DA4" w:rsidRPr="00EE056B">
          <w:t>General</w:t>
        </w:r>
        <w:r w:rsidR="00200DA4" w:rsidRPr="00200DA4">
          <w:rPr>
            <w:vanish/>
          </w:rPr>
          <w:tab/>
        </w:r>
        <w:r w:rsidR="00200DA4" w:rsidRPr="00200DA4">
          <w:rPr>
            <w:vanish/>
          </w:rPr>
          <w:fldChar w:fldCharType="begin"/>
        </w:r>
        <w:r w:rsidR="00200DA4" w:rsidRPr="00200DA4">
          <w:rPr>
            <w:vanish/>
          </w:rPr>
          <w:instrText xml:space="preserve"> PAGEREF _Toc49870513 \h </w:instrText>
        </w:r>
        <w:r w:rsidR="00200DA4" w:rsidRPr="00200DA4">
          <w:rPr>
            <w:vanish/>
          </w:rPr>
        </w:r>
        <w:r w:rsidR="00200DA4" w:rsidRPr="00200DA4">
          <w:rPr>
            <w:vanish/>
          </w:rPr>
          <w:fldChar w:fldCharType="separate"/>
        </w:r>
        <w:r w:rsidR="00170FB5">
          <w:rPr>
            <w:vanish/>
          </w:rPr>
          <w:t>69</w:t>
        </w:r>
        <w:r w:rsidR="00200DA4" w:rsidRPr="00200DA4">
          <w:rPr>
            <w:vanish/>
          </w:rPr>
          <w:fldChar w:fldCharType="end"/>
        </w:r>
      </w:hyperlink>
    </w:p>
    <w:p w14:paraId="50789D3F" w14:textId="58EBC43C" w:rsidR="00200DA4" w:rsidRDefault="00200DA4">
      <w:pPr>
        <w:pStyle w:val="TOC5"/>
        <w:rPr>
          <w:rFonts w:asciiTheme="minorHAnsi" w:eastAsiaTheme="minorEastAsia" w:hAnsiTheme="minorHAnsi" w:cstheme="minorBidi"/>
          <w:sz w:val="22"/>
          <w:szCs w:val="22"/>
          <w:lang w:eastAsia="en-AU"/>
        </w:rPr>
      </w:pPr>
      <w:r>
        <w:tab/>
      </w:r>
      <w:hyperlink w:anchor="_Toc49870514" w:history="1">
        <w:r w:rsidRPr="00EE056B">
          <w:t>78</w:t>
        </w:r>
        <w:r>
          <w:rPr>
            <w:rFonts w:asciiTheme="minorHAnsi" w:eastAsiaTheme="minorEastAsia" w:hAnsiTheme="minorHAnsi" w:cstheme="minorBidi"/>
            <w:sz w:val="22"/>
            <w:szCs w:val="22"/>
            <w:lang w:eastAsia="en-AU"/>
          </w:rPr>
          <w:tab/>
        </w:r>
        <w:r w:rsidRPr="00EE056B">
          <w:t>Definitions—pt 10</w:t>
        </w:r>
        <w:r>
          <w:tab/>
        </w:r>
        <w:r>
          <w:fldChar w:fldCharType="begin"/>
        </w:r>
        <w:r>
          <w:instrText xml:space="preserve"> PAGEREF _Toc49870514 \h </w:instrText>
        </w:r>
        <w:r>
          <w:fldChar w:fldCharType="separate"/>
        </w:r>
        <w:r w:rsidR="00170FB5">
          <w:t>69</w:t>
        </w:r>
        <w:r>
          <w:fldChar w:fldCharType="end"/>
        </w:r>
      </w:hyperlink>
    </w:p>
    <w:p w14:paraId="3E355513" w14:textId="551A7EAF" w:rsidR="00200DA4" w:rsidRDefault="00C740DC">
      <w:pPr>
        <w:pStyle w:val="TOC3"/>
        <w:rPr>
          <w:rFonts w:asciiTheme="minorHAnsi" w:eastAsiaTheme="minorEastAsia" w:hAnsiTheme="minorHAnsi" w:cstheme="minorBidi"/>
          <w:b w:val="0"/>
          <w:sz w:val="22"/>
          <w:szCs w:val="22"/>
          <w:lang w:eastAsia="en-AU"/>
        </w:rPr>
      </w:pPr>
      <w:hyperlink w:anchor="_Toc49870515" w:history="1">
        <w:r w:rsidR="00200DA4" w:rsidRPr="00EE056B">
          <w:t>Division 10.2</w:t>
        </w:r>
        <w:r w:rsidR="00200DA4">
          <w:rPr>
            <w:rFonts w:asciiTheme="minorHAnsi" w:eastAsiaTheme="minorEastAsia" w:hAnsiTheme="minorHAnsi" w:cstheme="minorBidi"/>
            <w:b w:val="0"/>
            <w:sz w:val="22"/>
            <w:szCs w:val="22"/>
            <w:lang w:eastAsia="en-AU"/>
          </w:rPr>
          <w:tab/>
        </w:r>
        <w:r w:rsidR="00200DA4" w:rsidRPr="00EE056B">
          <w:t>Powers of authorised officers</w:t>
        </w:r>
        <w:r w:rsidR="00200DA4" w:rsidRPr="00200DA4">
          <w:rPr>
            <w:vanish/>
          </w:rPr>
          <w:tab/>
        </w:r>
        <w:r w:rsidR="00200DA4" w:rsidRPr="00200DA4">
          <w:rPr>
            <w:vanish/>
          </w:rPr>
          <w:fldChar w:fldCharType="begin"/>
        </w:r>
        <w:r w:rsidR="00200DA4" w:rsidRPr="00200DA4">
          <w:rPr>
            <w:vanish/>
          </w:rPr>
          <w:instrText xml:space="preserve"> PAGEREF _Toc49870515 \h </w:instrText>
        </w:r>
        <w:r w:rsidR="00200DA4" w:rsidRPr="00200DA4">
          <w:rPr>
            <w:vanish/>
          </w:rPr>
        </w:r>
        <w:r w:rsidR="00200DA4" w:rsidRPr="00200DA4">
          <w:rPr>
            <w:vanish/>
          </w:rPr>
          <w:fldChar w:fldCharType="separate"/>
        </w:r>
        <w:r w:rsidR="00170FB5">
          <w:rPr>
            <w:vanish/>
          </w:rPr>
          <w:t>69</w:t>
        </w:r>
        <w:r w:rsidR="00200DA4" w:rsidRPr="00200DA4">
          <w:rPr>
            <w:vanish/>
          </w:rPr>
          <w:fldChar w:fldCharType="end"/>
        </w:r>
      </w:hyperlink>
    </w:p>
    <w:p w14:paraId="1F0D95EB" w14:textId="4E26BD35" w:rsidR="00200DA4" w:rsidRDefault="00200DA4">
      <w:pPr>
        <w:pStyle w:val="TOC5"/>
        <w:rPr>
          <w:rFonts w:asciiTheme="minorHAnsi" w:eastAsiaTheme="minorEastAsia" w:hAnsiTheme="minorHAnsi" w:cstheme="minorBidi"/>
          <w:sz w:val="22"/>
          <w:szCs w:val="22"/>
          <w:lang w:eastAsia="en-AU"/>
        </w:rPr>
      </w:pPr>
      <w:r>
        <w:tab/>
      </w:r>
      <w:hyperlink w:anchor="_Toc49870516" w:history="1">
        <w:r w:rsidRPr="00EE056B">
          <w:t>79</w:t>
        </w:r>
        <w:r>
          <w:rPr>
            <w:rFonts w:asciiTheme="minorHAnsi" w:eastAsiaTheme="minorEastAsia" w:hAnsiTheme="minorHAnsi" w:cstheme="minorBidi"/>
            <w:sz w:val="22"/>
            <w:szCs w:val="22"/>
            <w:lang w:eastAsia="en-AU"/>
          </w:rPr>
          <w:tab/>
        </w:r>
        <w:r w:rsidRPr="00EE056B">
          <w:t>Power to enter premises</w:t>
        </w:r>
        <w:r>
          <w:tab/>
        </w:r>
        <w:r>
          <w:fldChar w:fldCharType="begin"/>
        </w:r>
        <w:r>
          <w:instrText xml:space="preserve"> PAGEREF _Toc49870516 \h </w:instrText>
        </w:r>
        <w:r>
          <w:fldChar w:fldCharType="separate"/>
        </w:r>
        <w:r w:rsidR="00170FB5">
          <w:t>69</w:t>
        </w:r>
        <w:r>
          <w:fldChar w:fldCharType="end"/>
        </w:r>
      </w:hyperlink>
    </w:p>
    <w:p w14:paraId="673D0DF1" w14:textId="46A21922" w:rsidR="00200DA4" w:rsidRDefault="00200DA4">
      <w:pPr>
        <w:pStyle w:val="TOC5"/>
        <w:rPr>
          <w:rFonts w:asciiTheme="minorHAnsi" w:eastAsiaTheme="minorEastAsia" w:hAnsiTheme="minorHAnsi" w:cstheme="minorBidi"/>
          <w:sz w:val="22"/>
          <w:szCs w:val="22"/>
          <w:lang w:eastAsia="en-AU"/>
        </w:rPr>
      </w:pPr>
      <w:r>
        <w:tab/>
      </w:r>
      <w:hyperlink w:anchor="_Toc49870517" w:history="1">
        <w:r w:rsidRPr="00EE056B">
          <w:t>80</w:t>
        </w:r>
        <w:r>
          <w:rPr>
            <w:rFonts w:asciiTheme="minorHAnsi" w:eastAsiaTheme="minorEastAsia" w:hAnsiTheme="minorHAnsi" w:cstheme="minorBidi"/>
            <w:sz w:val="22"/>
            <w:szCs w:val="22"/>
            <w:lang w:eastAsia="en-AU"/>
          </w:rPr>
          <w:tab/>
        </w:r>
        <w:r w:rsidRPr="00EE056B">
          <w:t>Production of identity card</w:t>
        </w:r>
        <w:r>
          <w:tab/>
        </w:r>
        <w:r>
          <w:fldChar w:fldCharType="begin"/>
        </w:r>
        <w:r>
          <w:instrText xml:space="preserve"> PAGEREF _Toc49870517 \h </w:instrText>
        </w:r>
        <w:r>
          <w:fldChar w:fldCharType="separate"/>
        </w:r>
        <w:r w:rsidR="00170FB5">
          <w:t>70</w:t>
        </w:r>
        <w:r>
          <w:fldChar w:fldCharType="end"/>
        </w:r>
      </w:hyperlink>
    </w:p>
    <w:p w14:paraId="2C4CD1E2" w14:textId="4317356A" w:rsidR="00200DA4" w:rsidRDefault="00200DA4">
      <w:pPr>
        <w:pStyle w:val="TOC5"/>
        <w:rPr>
          <w:rFonts w:asciiTheme="minorHAnsi" w:eastAsiaTheme="minorEastAsia" w:hAnsiTheme="minorHAnsi" w:cstheme="minorBidi"/>
          <w:sz w:val="22"/>
          <w:szCs w:val="22"/>
          <w:lang w:eastAsia="en-AU"/>
        </w:rPr>
      </w:pPr>
      <w:r>
        <w:tab/>
      </w:r>
      <w:hyperlink w:anchor="_Toc49870518" w:history="1">
        <w:r w:rsidRPr="00EE056B">
          <w:t>81</w:t>
        </w:r>
        <w:r>
          <w:rPr>
            <w:rFonts w:asciiTheme="minorHAnsi" w:eastAsiaTheme="minorEastAsia" w:hAnsiTheme="minorHAnsi" w:cstheme="minorBidi"/>
            <w:sz w:val="22"/>
            <w:szCs w:val="22"/>
            <w:lang w:eastAsia="en-AU"/>
          </w:rPr>
          <w:tab/>
        </w:r>
        <w:r w:rsidRPr="00EE056B">
          <w:t>Consent to entry</w:t>
        </w:r>
        <w:r>
          <w:tab/>
        </w:r>
        <w:r>
          <w:fldChar w:fldCharType="begin"/>
        </w:r>
        <w:r>
          <w:instrText xml:space="preserve"> PAGEREF _Toc49870518 \h </w:instrText>
        </w:r>
        <w:r>
          <w:fldChar w:fldCharType="separate"/>
        </w:r>
        <w:r w:rsidR="00170FB5">
          <w:t>70</w:t>
        </w:r>
        <w:r>
          <w:fldChar w:fldCharType="end"/>
        </w:r>
      </w:hyperlink>
    </w:p>
    <w:p w14:paraId="1A1CA432" w14:textId="21CA761A" w:rsidR="00200DA4" w:rsidRDefault="00200DA4">
      <w:pPr>
        <w:pStyle w:val="TOC5"/>
        <w:rPr>
          <w:rFonts w:asciiTheme="minorHAnsi" w:eastAsiaTheme="minorEastAsia" w:hAnsiTheme="minorHAnsi" w:cstheme="minorBidi"/>
          <w:sz w:val="22"/>
          <w:szCs w:val="22"/>
          <w:lang w:eastAsia="en-AU"/>
        </w:rPr>
      </w:pPr>
      <w:r>
        <w:tab/>
      </w:r>
      <w:hyperlink w:anchor="_Toc49870519" w:history="1">
        <w:r w:rsidRPr="00EE056B">
          <w:t>82</w:t>
        </w:r>
        <w:r>
          <w:rPr>
            <w:rFonts w:asciiTheme="minorHAnsi" w:eastAsiaTheme="minorEastAsia" w:hAnsiTheme="minorHAnsi" w:cstheme="minorBidi"/>
            <w:sz w:val="22"/>
            <w:szCs w:val="22"/>
            <w:lang w:eastAsia="en-AU"/>
          </w:rPr>
          <w:tab/>
        </w:r>
        <w:r w:rsidRPr="00EE056B">
          <w:t>General powers on entry to premises</w:t>
        </w:r>
        <w:r>
          <w:tab/>
        </w:r>
        <w:r>
          <w:fldChar w:fldCharType="begin"/>
        </w:r>
        <w:r>
          <w:instrText xml:space="preserve"> PAGEREF _Toc49870519 \h </w:instrText>
        </w:r>
        <w:r>
          <w:fldChar w:fldCharType="separate"/>
        </w:r>
        <w:r w:rsidR="00170FB5">
          <w:t>71</w:t>
        </w:r>
        <w:r>
          <w:fldChar w:fldCharType="end"/>
        </w:r>
      </w:hyperlink>
    </w:p>
    <w:p w14:paraId="57D3C484" w14:textId="6884295C" w:rsidR="00200DA4" w:rsidRDefault="00200DA4">
      <w:pPr>
        <w:pStyle w:val="TOC5"/>
        <w:rPr>
          <w:rFonts w:asciiTheme="minorHAnsi" w:eastAsiaTheme="minorEastAsia" w:hAnsiTheme="minorHAnsi" w:cstheme="minorBidi"/>
          <w:sz w:val="22"/>
          <w:szCs w:val="22"/>
          <w:lang w:eastAsia="en-AU"/>
        </w:rPr>
      </w:pPr>
      <w:r>
        <w:tab/>
      </w:r>
      <w:hyperlink w:anchor="_Toc49870520" w:history="1">
        <w:r w:rsidRPr="00EE056B">
          <w:t>83</w:t>
        </w:r>
        <w:r>
          <w:rPr>
            <w:rFonts w:asciiTheme="minorHAnsi" w:eastAsiaTheme="minorEastAsia" w:hAnsiTheme="minorHAnsi" w:cstheme="minorBidi"/>
            <w:sz w:val="22"/>
            <w:szCs w:val="22"/>
            <w:lang w:eastAsia="en-AU"/>
          </w:rPr>
          <w:tab/>
        </w:r>
        <w:r w:rsidRPr="00EE056B">
          <w:t>Power to seize things</w:t>
        </w:r>
        <w:r>
          <w:tab/>
        </w:r>
        <w:r>
          <w:fldChar w:fldCharType="begin"/>
        </w:r>
        <w:r>
          <w:instrText xml:space="preserve"> PAGEREF _Toc49870520 \h </w:instrText>
        </w:r>
        <w:r>
          <w:fldChar w:fldCharType="separate"/>
        </w:r>
        <w:r w:rsidR="00170FB5">
          <w:t>72</w:t>
        </w:r>
        <w:r>
          <w:fldChar w:fldCharType="end"/>
        </w:r>
      </w:hyperlink>
    </w:p>
    <w:p w14:paraId="7226D830" w14:textId="08F302B7" w:rsidR="00200DA4" w:rsidRDefault="00200DA4">
      <w:pPr>
        <w:pStyle w:val="TOC5"/>
        <w:rPr>
          <w:rFonts w:asciiTheme="minorHAnsi" w:eastAsiaTheme="minorEastAsia" w:hAnsiTheme="minorHAnsi" w:cstheme="minorBidi"/>
          <w:sz w:val="22"/>
          <w:szCs w:val="22"/>
          <w:lang w:eastAsia="en-AU"/>
        </w:rPr>
      </w:pPr>
      <w:r>
        <w:tab/>
      </w:r>
      <w:hyperlink w:anchor="_Toc49870521" w:history="1">
        <w:r w:rsidRPr="00EE056B">
          <w:t>84</w:t>
        </w:r>
        <w:r>
          <w:rPr>
            <w:rFonts w:asciiTheme="minorHAnsi" w:eastAsiaTheme="minorEastAsia" w:hAnsiTheme="minorHAnsi" w:cstheme="minorBidi"/>
            <w:sz w:val="22"/>
            <w:szCs w:val="22"/>
            <w:lang w:eastAsia="en-AU"/>
          </w:rPr>
          <w:tab/>
        </w:r>
        <w:r w:rsidRPr="00EE056B">
          <w:t>Power to require name and address</w:t>
        </w:r>
        <w:r>
          <w:tab/>
        </w:r>
        <w:r>
          <w:fldChar w:fldCharType="begin"/>
        </w:r>
        <w:r>
          <w:instrText xml:space="preserve"> PAGEREF _Toc49870521 \h </w:instrText>
        </w:r>
        <w:r>
          <w:fldChar w:fldCharType="separate"/>
        </w:r>
        <w:r w:rsidR="00170FB5">
          <w:t>73</w:t>
        </w:r>
        <w:r>
          <w:fldChar w:fldCharType="end"/>
        </w:r>
      </w:hyperlink>
    </w:p>
    <w:p w14:paraId="57409A47" w14:textId="6B44255D" w:rsidR="00200DA4" w:rsidRDefault="00C740DC">
      <w:pPr>
        <w:pStyle w:val="TOC3"/>
        <w:rPr>
          <w:rFonts w:asciiTheme="minorHAnsi" w:eastAsiaTheme="minorEastAsia" w:hAnsiTheme="minorHAnsi" w:cstheme="minorBidi"/>
          <w:b w:val="0"/>
          <w:sz w:val="22"/>
          <w:szCs w:val="22"/>
          <w:lang w:eastAsia="en-AU"/>
        </w:rPr>
      </w:pPr>
      <w:hyperlink w:anchor="_Toc49870522" w:history="1">
        <w:r w:rsidR="00200DA4" w:rsidRPr="00EE056B">
          <w:t>Division 10.3</w:t>
        </w:r>
        <w:r w:rsidR="00200DA4">
          <w:rPr>
            <w:rFonts w:asciiTheme="minorHAnsi" w:eastAsiaTheme="minorEastAsia" w:hAnsiTheme="minorHAnsi" w:cstheme="minorBidi"/>
            <w:b w:val="0"/>
            <w:sz w:val="22"/>
            <w:szCs w:val="22"/>
            <w:lang w:eastAsia="en-AU"/>
          </w:rPr>
          <w:tab/>
        </w:r>
        <w:r w:rsidR="00200DA4" w:rsidRPr="00EE056B">
          <w:t>Search warrants</w:t>
        </w:r>
        <w:r w:rsidR="00200DA4" w:rsidRPr="00200DA4">
          <w:rPr>
            <w:vanish/>
          </w:rPr>
          <w:tab/>
        </w:r>
        <w:r w:rsidR="00200DA4" w:rsidRPr="00200DA4">
          <w:rPr>
            <w:vanish/>
          </w:rPr>
          <w:fldChar w:fldCharType="begin"/>
        </w:r>
        <w:r w:rsidR="00200DA4" w:rsidRPr="00200DA4">
          <w:rPr>
            <w:vanish/>
          </w:rPr>
          <w:instrText xml:space="preserve"> PAGEREF _Toc49870522 \h </w:instrText>
        </w:r>
        <w:r w:rsidR="00200DA4" w:rsidRPr="00200DA4">
          <w:rPr>
            <w:vanish/>
          </w:rPr>
        </w:r>
        <w:r w:rsidR="00200DA4" w:rsidRPr="00200DA4">
          <w:rPr>
            <w:vanish/>
          </w:rPr>
          <w:fldChar w:fldCharType="separate"/>
        </w:r>
        <w:r w:rsidR="00170FB5">
          <w:rPr>
            <w:vanish/>
          </w:rPr>
          <w:t>74</w:t>
        </w:r>
        <w:r w:rsidR="00200DA4" w:rsidRPr="00200DA4">
          <w:rPr>
            <w:vanish/>
          </w:rPr>
          <w:fldChar w:fldCharType="end"/>
        </w:r>
      </w:hyperlink>
    </w:p>
    <w:p w14:paraId="646B84E9" w14:textId="34A23589" w:rsidR="00200DA4" w:rsidRDefault="00200DA4">
      <w:pPr>
        <w:pStyle w:val="TOC5"/>
        <w:rPr>
          <w:rFonts w:asciiTheme="minorHAnsi" w:eastAsiaTheme="minorEastAsia" w:hAnsiTheme="minorHAnsi" w:cstheme="minorBidi"/>
          <w:sz w:val="22"/>
          <w:szCs w:val="22"/>
          <w:lang w:eastAsia="en-AU"/>
        </w:rPr>
      </w:pPr>
      <w:r>
        <w:tab/>
      </w:r>
      <w:hyperlink w:anchor="_Toc49870523" w:history="1">
        <w:r w:rsidRPr="00EE056B">
          <w:t>85</w:t>
        </w:r>
        <w:r>
          <w:rPr>
            <w:rFonts w:asciiTheme="minorHAnsi" w:eastAsiaTheme="minorEastAsia" w:hAnsiTheme="minorHAnsi" w:cstheme="minorBidi"/>
            <w:sz w:val="22"/>
            <w:szCs w:val="22"/>
            <w:lang w:eastAsia="en-AU"/>
          </w:rPr>
          <w:tab/>
        </w:r>
        <w:r w:rsidRPr="00EE056B">
          <w:t>Warrants generally</w:t>
        </w:r>
        <w:r>
          <w:tab/>
        </w:r>
        <w:r>
          <w:fldChar w:fldCharType="begin"/>
        </w:r>
        <w:r>
          <w:instrText xml:space="preserve"> PAGEREF _Toc49870523 \h </w:instrText>
        </w:r>
        <w:r>
          <w:fldChar w:fldCharType="separate"/>
        </w:r>
        <w:r w:rsidR="00170FB5">
          <w:t>74</w:t>
        </w:r>
        <w:r>
          <w:fldChar w:fldCharType="end"/>
        </w:r>
      </w:hyperlink>
    </w:p>
    <w:p w14:paraId="0BD6C6CC" w14:textId="34CFE563" w:rsidR="00200DA4" w:rsidRDefault="00200DA4">
      <w:pPr>
        <w:pStyle w:val="TOC5"/>
        <w:rPr>
          <w:rFonts w:asciiTheme="minorHAnsi" w:eastAsiaTheme="minorEastAsia" w:hAnsiTheme="minorHAnsi" w:cstheme="minorBidi"/>
          <w:sz w:val="22"/>
          <w:szCs w:val="22"/>
          <w:lang w:eastAsia="en-AU"/>
        </w:rPr>
      </w:pPr>
      <w:r>
        <w:tab/>
      </w:r>
      <w:hyperlink w:anchor="_Toc49870524" w:history="1">
        <w:r w:rsidRPr="00EE056B">
          <w:t>86</w:t>
        </w:r>
        <w:r>
          <w:rPr>
            <w:rFonts w:asciiTheme="minorHAnsi" w:eastAsiaTheme="minorEastAsia" w:hAnsiTheme="minorHAnsi" w:cstheme="minorBidi"/>
            <w:sz w:val="22"/>
            <w:szCs w:val="22"/>
            <w:lang w:eastAsia="en-AU"/>
          </w:rPr>
          <w:tab/>
        </w:r>
        <w:r w:rsidRPr="00EE056B">
          <w:t>Warrants—application made other than in person</w:t>
        </w:r>
        <w:r>
          <w:tab/>
        </w:r>
        <w:r>
          <w:fldChar w:fldCharType="begin"/>
        </w:r>
        <w:r>
          <w:instrText xml:space="preserve"> PAGEREF _Toc49870524 \h </w:instrText>
        </w:r>
        <w:r>
          <w:fldChar w:fldCharType="separate"/>
        </w:r>
        <w:r w:rsidR="00170FB5">
          <w:t>75</w:t>
        </w:r>
        <w:r>
          <w:fldChar w:fldCharType="end"/>
        </w:r>
      </w:hyperlink>
    </w:p>
    <w:p w14:paraId="49954604" w14:textId="4EF04FB8" w:rsidR="00200DA4" w:rsidRDefault="00200DA4">
      <w:pPr>
        <w:pStyle w:val="TOC5"/>
        <w:rPr>
          <w:rFonts w:asciiTheme="minorHAnsi" w:eastAsiaTheme="minorEastAsia" w:hAnsiTheme="minorHAnsi" w:cstheme="minorBidi"/>
          <w:sz w:val="22"/>
          <w:szCs w:val="22"/>
          <w:lang w:eastAsia="en-AU"/>
        </w:rPr>
      </w:pPr>
      <w:r>
        <w:tab/>
      </w:r>
      <w:hyperlink w:anchor="_Toc49870525" w:history="1">
        <w:r w:rsidRPr="00EE056B">
          <w:t>87</w:t>
        </w:r>
        <w:r>
          <w:rPr>
            <w:rFonts w:asciiTheme="minorHAnsi" w:eastAsiaTheme="minorEastAsia" w:hAnsiTheme="minorHAnsi" w:cstheme="minorBidi"/>
            <w:sz w:val="22"/>
            <w:szCs w:val="22"/>
            <w:lang w:eastAsia="en-AU"/>
          </w:rPr>
          <w:tab/>
        </w:r>
        <w:r w:rsidRPr="00EE056B">
          <w:t>Search warrants—announcement before entry</w:t>
        </w:r>
        <w:r>
          <w:tab/>
        </w:r>
        <w:r>
          <w:fldChar w:fldCharType="begin"/>
        </w:r>
        <w:r>
          <w:instrText xml:space="preserve"> PAGEREF _Toc49870525 \h </w:instrText>
        </w:r>
        <w:r>
          <w:fldChar w:fldCharType="separate"/>
        </w:r>
        <w:r w:rsidR="00170FB5">
          <w:t>76</w:t>
        </w:r>
        <w:r>
          <w:fldChar w:fldCharType="end"/>
        </w:r>
      </w:hyperlink>
    </w:p>
    <w:p w14:paraId="7EABF359" w14:textId="0D61EAED" w:rsidR="00200DA4" w:rsidRDefault="00200DA4">
      <w:pPr>
        <w:pStyle w:val="TOC5"/>
        <w:rPr>
          <w:rFonts w:asciiTheme="minorHAnsi" w:eastAsiaTheme="minorEastAsia" w:hAnsiTheme="minorHAnsi" w:cstheme="minorBidi"/>
          <w:sz w:val="22"/>
          <w:szCs w:val="22"/>
          <w:lang w:eastAsia="en-AU"/>
        </w:rPr>
      </w:pPr>
      <w:r>
        <w:tab/>
      </w:r>
      <w:hyperlink w:anchor="_Toc49870526" w:history="1">
        <w:r w:rsidRPr="00EE056B">
          <w:t>88</w:t>
        </w:r>
        <w:r>
          <w:rPr>
            <w:rFonts w:asciiTheme="minorHAnsi" w:eastAsiaTheme="minorEastAsia" w:hAnsiTheme="minorHAnsi" w:cstheme="minorBidi"/>
            <w:sz w:val="22"/>
            <w:szCs w:val="22"/>
            <w:lang w:eastAsia="en-AU"/>
          </w:rPr>
          <w:tab/>
        </w:r>
        <w:r w:rsidRPr="00EE056B">
          <w:t>Details of search warrant to be given to occupier etc</w:t>
        </w:r>
        <w:r>
          <w:tab/>
        </w:r>
        <w:r>
          <w:fldChar w:fldCharType="begin"/>
        </w:r>
        <w:r>
          <w:instrText xml:space="preserve"> PAGEREF _Toc49870526 \h </w:instrText>
        </w:r>
        <w:r>
          <w:fldChar w:fldCharType="separate"/>
        </w:r>
        <w:r w:rsidR="00170FB5">
          <w:t>77</w:t>
        </w:r>
        <w:r>
          <w:fldChar w:fldCharType="end"/>
        </w:r>
      </w:hyperlink>
    </w:p>
    <w:p w14:paraId="25A38CC1" w14:textId="60725767" w:rsidR="00200DA4" w:rsidRDefault="00200DA4">
      <w:pPr>
        <w:pStyle w:val="TOC5"/>
        <w:rPr>
          <w:rFonts w:asciiTheme="minorHAnsi" w:eastAsiaTheme="minorEastAsia" w:hAnsiTheme="minorHAnsi" w:cstheme="minorBidi"/>
          <w:sz w:val="22"/>
          <w:szCs w:val="22"/>
          <w:lang w:eastAsia="en-AU"/>
        </w:rPr>
      </w:pPr>
      <w:r>
        <w:tab/>
      </w:r>
      <w:hyperlink w:anchor="_Toc49870527" w:history="1">
        <w:r w:rsidRPr="00EE056B">
          <w:t>89</w:t>
        </w:r>
        <w:r>
          <w:rPr>
            <w:rFonts w:asciiTheme="minorHAnsi" w:eastAsiaTheme="minorEastAsia" w:hAnsiTheme="minorHAnsi" w:cstheme="minorBidi"/>
            <w:sz w:val="22"/>
            <w:szCs w:val="22"/>
            <w:lang w:eastAsia="en-AU"/>
          </w:rPr>
          <w:tab/>
        </w:r>
        <w:r w:rsidRPr="00EE056B">
          <w:t>Occupier entitled to be present during search etc</w:t>
        </w:r>
        <w:r>
          <w:tab/>
        </w:r>
        <w:r>
          <w:fldChar w:fldCharType="begin"/>
        </w:r>
        <w:r>
          <w:instrText xml:space="preserve"> PAGEREF _Toc49870527 \h </w:instrText>
        </w:r>
        <w:r>
          <w:fldChar w:fldCharType="separate"/>
        </w:r>
        <w:r w:rsidR="00170FB5">
          <w:t>77</w:t>
        </w:r>
        <w:r>
          <w:fldChar w:fldCharType="end"/>
        </w:r>
      </w:hyperlink>
    </w:p>
    <w:p w14:paraId="0E5B7F7D" w14:textId="62E8AAC2" w:rsidR="00200DA4" w:rsidRDefault="00C740DC">
      <w:pPr>
        <w:pStyle w:val="TOC3"/>
        <w:rPr>
          <w:rFonts w:asciiTheme="minorHAnsi" w:eastAsiaTheme="minorEastAsia" w:hAnsiTheme="minorHAnsi" w:cstheme="minorBidi"/>
          <w:b w:val="0"/>
          <w:sz w:val="22"/>
          <w:szCs w:val="22"/>
          <w:lang w:eastAsia="en-AU"/>
        </w:rPr>
      </w:pPr>
      <w:hyperlink w:anchor="_Toc49870528" w:history="1">
        <w:r w:rsidR="00200DA4" w:rsidRPr="00EE056B">
          <w:t>Division 10.4</w:t>
        </w:r>
        <w:r w:rsidR="00200DA4">
          <w:rPr>
            <w:rFonts w:asciiTheme="minorHAnsi" w:eastAsiaTheme="minorEastAsia" w:hAnsiTheme="minorHAnsi" w:cstheme="minorBidi"/>
            <w:b w:val="0"/>
            <w:sz w:val="22"/>
            <w:szCs w:val="22"/>
            <w:lang w:eastAsia="en-AU"/>
          </w:rPr>
          <w:tab/>
        </w:r>
        <w:r w:rsidR="00200DA4" w:rsidRPr="00EE056B">
          <w:t>Return and forfeiture of things seized</w:t>
        </w:r>
        <w:r w:rsidR="00200DA4" w:rsidRPr="00200DA4">
          <w:rPr>
            <w:vanish/>
          </w:rPr>
          <w:tab/>
        </w:r>
        <w:r w:rsidR="00200DA4" w:rsidRPr="00200DA4">
          <w:rPr>
            <w:vanish/>
          </w:rPr>
          <w:fldChar w:fldCharType="begin"/>
        </w:r>
        <w:r w:rsidR="00200DA4" w:rsidRPr="00200DA4">
          <w:rPr>
            <w:vanish/>
          </w:rPr>
          <w:instrText xml:space="preserve"> PAGEREF _Toc49870528 \h </w:instrText>
        </w:r>
        <w:r w:rsidR="00200DA4" w:rsidRPr="00200DA4">
          <w:rPr>
            <w:vanish/>
          </w:rPr>
        </w:r>
        <w:r w:rsidR="00200DA4" w:rsidRPr="00200DA4">
          <w:rPr>
            <w:vanish/>
          </w:rPr>
          <w:fldChar w:fldCharType="separate"/>
        </w:r>
        <w:r w:rsidR="00170FB5">
          <w:rPr>
            <w:vanish/>
          </w:rPr>
          <w:t>78</w:t>
        </w:r>
        <w:r w:rsidR="00200DA4" w:rsidRPr="00200DA4">
          <w:rPr>
            <w:vanish/>
          </w:rPr>
          <w:fldChar w:fldCharType="end"/>
        </w:r>
      </w:hyperlink>
    </w:p>
    <w:p w14:paraId="67369ACD" w14:textId="14D58C66" w:rsidR="00200DA4" w:rsidRDefault="00200DA4">
      <w:pPr>
        <w:pStyle w:val="TOC5"/>
        <w:rPr>
          <w:rFonts w:asciiTheme="minorHAnsi" w:eastAsiaTheme="minorEastAsia" w:hAnsiTheme="minorHAnsi" w:cstheme="minorBidi"/>
          <w:sz w:val="22"/>
          <w:szCs w:val="22"/>
          <w:lang w:eastAsia="en-AU"/>
        </w:rPr>
      </w:pPr>
      <w:r>
        <w:tab/>
      </w:r>
      <w:hyperlink w:anchor="_Toc49870529" w:history="1">
        <w:r w:rsidRPr="00EE056B">
          <w:t>90</w:t>
        </w:r>
        <w:r>
          <w:rPr>
            <w:rFonts w:asciiTheme="minorHAnsi" w:eastAsiaTheme="minorEastAsia" w:hAnsiTheme="minorHAnsi" w:cstheme="minorBidi"/>
            <w:sz w:val="22"/>
            <w:szCs w:val="22"/>
            <w:lang w:eastAsia="en-AU"/>
          </w:rPr>
          <w:tab/>
        </w:r>
        <w:r w:rsidRPr="00EE056B">
          <w:t>Receipt for things seized</w:t>
        </w:r>
        <w:r>
          <w:tab/>
        </w:r>
        <w:r>
          <w:fldChar w:fldCharType="begin"/>
        </w:r>
        <w:r>
          <w:instrText xml:space="preserve"> PAGEREF _Toc49870529 \h </w:instrText>
        </w:r>
        <w:r>
          <w:fldChar w:fldCharType="separate"/>
        </w:r>
        <w:r w:rsidR="00170FB5">
          <w:t>78</w:t>
        </w:r>
        <w:r>
          <w:fldChar w:fldCharType="end"/>
        </w:r>
      </w:hyperlink>
    </w:p>
    <w:p w14:paraId="34DD93BF" w14:textId="7AC58339" w:rsidR="00200DA4" w:rsidRDefault="00200DA4">
      <w:pPr>
        <w:pStyle w:val="TOC5"/>
        <w:rPr>
          <w:rFonts w:asciiTheme="minorHAnsi" w:eastAsiaTheme="minorEastAsia" w:hAnsiTheme="minorHAnsi" w:cstheme="minorBidi"/>
          <w:sz w:val="22"/>
          <w:szCs w:val="22"/>
          <w:lang w:eastAsia="en-AU"/>
        </w:rPr>
      </w:pPr>
      <w:r>
        <w:tab/>
      </w:r>
      <w:hyperlink w:anchor="_Toc49870530" w:history="1">
        <w:r w:rsidRPr="00EE056B">
          <w:t>91</w:t>
        </w:r>
        <w:r>
          <w:rPr>
            <w:rFonts w:asciiTheme="minorHAnsi" w:eastAsiaTheme="minorEastAsia" w:hAnsiTheme="minorHAnsi" w:cstheme="minorBidi"/>
            <w:sz w:val="22"/>
            <w:szCs w:val="22"/>
            <w:lang w:eastAsia="en-AU"/>
          </w:rPr>
          <w:tab/>
        </w:r>
        <w:r w:rsidRPr="00EE056B">
          <w:t>Moving things to another place for examination or processing under search warrant</w:t>
        </w:r>
        <w:r>
          <w:tab/>
        </w:r>
        <w:r>
          <w:fldChar w:fldCharType="begin"/>
        </w:r>
        <w:r>
          <w:instrText xml:space="preserve"> PAGEREF _Toc49870530 \h </w:instrText>
        </w:r>
        <w:r>
          <w:fldChar w:fldCharType="separate"/>
        </w:r>
        <w:r w:rsidR="00170FB5">
          <w:t>78</w:t>
        </w:r>
        <w:r>
          <w:fldChar w:fldCharType="end"/>
        </w:r>
      </w:hyperlink>
    </w:p>
    <w:p w14:paraId="3379E818" w14:textId="7E9F3E95" w:rsidR="00200DA4" w:rsidRDefault="00200DA4">
      <w:pPr>
        <w:pStyle w:val="TOC5"/>
        <w:rPr>
          <w:rFonts w:asciiTheme="minorHAnsi" w:eastAsiaTheme="minorEastAsia" w:hAnsiTheme="minorHAnsi" w:cstheme="minorBidi"/>
          <w:sz w:val="22"/>
          <w:szCs w:val="22"/>
          <w:lang w:eastAsia="en-AU"/>
        </w:rPr>
      </w:pPr>
      <w:r>
        <w:tab/>
      </w:r>
      <w:hyperlink w:anchor="_Toc49870531" w:history="1">
        <w:r w:rsidRPr="00EE056B">
          <w:t>92</w:t>
        </w:r>
        <w:r>
          <w:rPr>
            <w:rFonts w:asciiTheme="minorHAnsi" w:eastAsiaTheme="minorEastAsia" w:hAnsiTheme="minorHAnsi" w:cstheme="minorBidi"/>
            <w:sz w:val="22"/>
            <w:szCs w:val="22"/>
            <w:lang w:eastAsia="en-AU"/>
          </w:rPr>
          <w:tab/>
        </w:r>
        <w:r w:rsidRPr="00EE056B">
          <w:t>Access to things seized</w:t>
        </w:r>
        <w:r>
          <w:tab/>
        </w:r>
        <w:r>
          <w:fldChar w:fldCharType="begin"/>
        </w:r>
        <w:r>
          <w:instrText xml:space="preserve"> PAGEREF _Toc49870531 \h </w:instrText>
        </w:r>
        <w:r>
          <w:fldChar w:fldCharType="separate"/>
        </w:r>
        <w:r w:rsidR="00170FB5">
          <w:t>79</w:t>
        </w:r>
        <w:r>
          <w:fldChar w:fldCharType="end"/>
        </w:r>
      </w:hyperlink>
    </w:p>
    <w:p w14:paraId="66C9B529" w14:textId="14C0F544" w:rsidR="00200DA4" w:rsidRDefault="00200DA4">
      <w:pPr>
        <w:pStyle w:val="TOC5"/>
        <w:rPr>
          <w:rFonts w:asciiTheme="minorHAnsi" w:eastAsiaTheme="minorEastAsia" w:hAnsiTheme="minorHAnsi" w:cstheme="minorBidi"/>
          <w:sz w:val="22"/>
          <w:szCs w:val="22"/>
          <w:lang w:eastAsia="en-AU"/>
        </w:rPr>
      </w:pPr>
      <w:r>
        <w:lastRenderedPageBreak/>
        <w:tab/>
      </w:r>
      <w:hyperlink w:anchor="_Toc49870532" w:history="1">
        <w:r w:rsidRPr="00EE056B">
          <w:t>93</w:t>
        </w:r>
        <w:r>
          <w:rPr>
            <w:rFonts w:asciiTheme="minorHAnsi" w:eastAsiaTheme="minorEastAsia" w:hAnsiTheme="minorHAnsi" w:cstheme="minorBidi"/>
            <w:sz w:val="22"/>
            <w:szCs w:val="22"/>
            <w:lang w:eastAsia="en-AU"/>
          </w:rPr>
          <w:tab/>
        </w:r>
        <w:r w:rsidRPr="00EE056B">
          <w:t>Return or forfeiture of things seized</w:t>
        </w:r>
        <w:r>
          <w:tab/>
        </w:r>
        <w:r>
          <w:fldChar w:fldCharType="begin"/>
        </w:r>
        <w:r>
          <w:instrText xml:space="preserve"> PAGEREF _Toc49870532 \h </w:instrText>
        </w:r>
        <w:r>
          <w:fldChar w:fldCharType="separate"/>
        </w:r>
        <w:r w:rsidR="00170FB5">
          <w:t>80</w:t>
        </w:r>
        <w:r>
          <w:fldChar w:fldCharType="end"/>
        </w:r>
      </w:hyperlink>
    </w:p>
    <w:p w14:paraId="6337DAEE" w14:textId="498F24DE" w:rsidR="00200DA4" w:rsidRDefault="00C740DC">
      <w:pPr>
        <w:pStyle w:val="TOC2"/>
        <w:rPr>
          <w:rFonts w:asciiTheme="minorHAnsi" w:eastAsiaTheme="minorEastAsia" w:hAnsiTheme="minorHAnsi" w:cstheme="minorBidi"/>
          <w:b w:val="0"/>
          <w:sz w:val="22"/>
          <w:szCs w:val="22"/>
          <w:lang w:eastAsia="en-AU"/>
        </w:rPr>
      </w:pPr>
      <w:hyperlink w:anchor="_Toc49870533" w:history="1">
        <w:r w:rsidR="00200DA4" w:rsidRPr="00EE056B">
          <w:t>Part 11</w:t>
        </w:r>
        <w:r w:rsidR="00200DA4">
          <w:rPr>
            <w:rFonts w:asciiTheme="minorHAnsi" w:eastAsiaTheme="minorEastAsia" w:hAnsiTheme="minorHAnsi" w:cstheme="minorBidi"/>
            <w:b w:val="0"/>
            <w:sz w:val="22"/>
            <w:szCs w:val="22"/>
            <w:lang w:eastAsia="en-AU"/>
          </w:rPr>
          <w:tab/>
        </w:r>
        <w:r w:rsidR="00200DA4" w:rsidRPr="00EE056B">
          <w:t>Notification and review of decisions</w:t>
        </w:r>
        <w:r w:rsidR="00200DA4" w:rsidRPr="00200DA4">
          <w:rPr>
            <w:vanish/>
          </w:rPr>
          <w:tab/>
        </w:r>
        <w:r w:rsidR="00200DA4" w:rsidRPr="00200DA4">
          <w:rPr>
            <w:vanish/>
          </w:rPr>
          <w:fldChar w:fldCharType="begin"/>
        </w:r>
        <w:r w:rsidR="00200DA4" w:rsidRPr="00200DA4">
          <w:rPr>
            <w:vanish/>
          </w:rPr>
          <w:instrText xml:space="preserve"> PAGEREF _Toc49870533 \h </w:instrText>
        </w:r>
        <w:r w:rsidR="00200DA4" w:rsidRPr="00200DA4">
          <w:rPr>
            <w:vanish/>
          </w:rPr>
        </w:r>
        <w:r w:rsidR="00200DA4" w:rsidRPr="00200DA4">
          <w:rPr>
            <w:vanish/>
          </w:rPr>
          <w:fldChar w:fldCharType="separate"/>
        </w:r>
        <w:r w:rsidR="00170FB5">
          <w:rPr>
            <w:vanish/>
          </w:rPr>
          <w:t>82</w:t>
        </w:r>
        <w:r w:rsidR="00200DA4" w:rsidRPr="00200DA4">
          <w:rPr>
            <w:vanish/>
          </w:rPr>
          <w:fldChar w:fldCharType="end"/>
        </w:r>
      </w:hyperlink>
    </w:p>
    <w:p w14:paraId="70D6D205" w14:textId="5A18D156" w:rsidR="00200DA4" w:rsidRDefault="00200DA4">
      <w:pPr>
        <w:pStyle w:val="TOC5"/>
        <w:rPr>
          <w:rFonts w:asciiTheme="minorHAnsi" w:eastAsiaTheme="minorEastAsia" w:hAnsiTheme="minorHAnsi" w:cstheme="minorBidi"/>
          <w:sz w:val="22"/>
          <w:szCs w:val="22"/>
          <w:lang w:eastAsia="en-AU"/>
        </w:rPr>
      </w:pPr>
      <w:r>
        <w:tab/>
      </w:r>
      <w:hyperlink w:anchor="_Toc49870534" w:history="1">
        <w:r w:rsidRPr="00EE056B">
          <w:t>94</w:t>
        </w:r>
        <w:r>
          <w:rPr>
            <w:rFonts w:asciiTheme="minorHAnsi" w:eastAsiaTheme="minorEastAsia" w:hAnsiTheme="minorHAnsi" w:cstheme="minorBidi"/>
            <w:sz w:val="22"/>
            <w:szCs w:val="22"/>
            <w:lang w:eastAsia="en-AU"/>
          </w:rPr>
          <w:tab/>
        </w:r>
        <w:r w:rsidRPr="00EE056B">
          <w:t xml:space="preserve">Meaning of </w:t>
        </w:r>
        <w:r w:rsidRPr="00EE056B">
          <w:rPr>
            <w:i/>
          </w:rPr>
          <w:t>reviewable decision</w:t>
        </w:r>
        <w:r w:rsidRPr="00EE056B">
          <w:t>—pt 11</w:t>
        </w:r>
        <w:r>
          <w:tab/>
        </w:r>
        <w:r>
          <w:fldChar w:fldCharType="begin"/>
        </w:r>
        <w:r>
          <w:instrText xml:space="preserve"> PAGEREF _Toc49870534 \h </w:instrText>
        </w:r>
        <w:r>
          <w:fldChar w:fldCharType="separate"/>
        </w:r>
        <w:r w:rsidR="00170FB5">
          <w:t>82</w:t>
        </w:r>
        <w:r>
          <w:fldChar w:fldCharType="end"/>
        </w:r>
      </w:hyperlink>
    </w:p>
    <w:p w14:paraId="7C4409CA" w14:textId="65BD87F8" w:rsidR="00200DA4" w:rsidRDefault="00200DA4">
      <w:pPr>
        <w:pStyle w:val="TOC5"/>
        <w:rPr>
          <w:rFonts w:asciiTheme="minorHAnsi" w:eastAsiaTheme="minorEastAsia" w:hAnsiTheme="minorHAnsi" w:cstheme="minorBidi"/>
          <w:sz w:val="22"/>
          <w:szCs w:val="22"/>
          <w:lang w:eastAsia="en-AU"/>
        </w:rPr>
      </w:pPr>
      <w:r>
        <w:tab/>
      </w:r>
      <w:hyperlink w:anchor="_Toc49870535" w:history="1">
        <w:r w:rsidRPr="00EE056B">
          <w:t>95</w:t>
        </w:r>
        <w:r>
          <w:rPr>
            <w:rFonts w:asciiTheme="minorHAnsi" w:eastAsiaTheme="minorEastAsia" w:hAnsiTheme="minorHAnsi" w:cstheme="minorBidi"/>
            <w:sz w:val="22"/>
            <w:szCs w:val="22"/>
            <w:lang w:eastAsia="en-AU"/>
          </w:rPr>
          <w:tab/>
        </w:r>
        <w:r w:rsidRPr="00EE056B">
          <w:t>Reviewable decision notices</w:t>
        </w:r>
        <w:r>
          <w:tab/>
        </w:r>
        <w:r>
          <w:fldChar w:fldCharType="begin"/>
        </w:r>
        <w:r>
          <w:instrText xml:space="preserve"> PAGEREF _Toc49870535 \h </w:instrText>
        </w:r>
        <w:r>
          <w:fldChar w:fldCharType="separate"/>
        </w:r>
        <w:r w:rsidR="00170FB5">
          <w:t>82</w:t>
        </w:r>
        <w:r>
          <w:fldChar w:fldCharType="end"/>
        </w:r>
      </w:hyperlink>
    </w:p>
    <w:p w14:paraId="593893E0" w14:textId="11BBF277" w:rsidR="00200DA4" w:rsidRDefault="00200DA4">
      <w:pPr>
        <w:pStyle w:val="TOC5"/>
        <w:rPr>
          <w:rFonts w:asciiTheme="minorHAnsi" w:eastAsiaTheme="minorEastAsia" w:hAnsiTheme="minorHAnsi" w:cstheme="minorBidi"/>
          <w:sz w:val="22"/>
          <w:szCs w:val="22"/>
          <w:lang w:eastAsia="en-AU"/>
        </w:rPr>
      </w:pPr>
      <w:r>
        <w:tab/>
      </w:r>
      <w:hyperlink w:anchor="_Toc49870536" w:history="1">
        <w:r w:rsidRPr="00EE056B">
          <w:t>96</w:t>
        </w:r>
        <w:r>
          <w:rPr>
            <w:rFonts w:asciiTheme="minorHAnsi" w:eastAsiaTheme="minorEastAsia" w:hAnsiTheme="minorHAnsi" w:cstheme="minorBidi"/>
            <w:sz w:val="22"/>
            <w:szCs w:val="22"/>
            <w:lang w:eastAsia="en-AU"/>
          </w:rPr>
          <w:tab/>
        </w:r>
        <w:r w:rsidRPr="00EE056B">
          <w:t>Applications for review</w:t>
        </w:r>
        <w:r>
          <w:tab/>
        </w:r>
        <w:r>
          <w:fldChar w:fldCharType="begin"/>
        </w:r>
        <w:r>
          <w:instrText xml:space="preserve"> PAGEREF _Toc49870536 \h </w:instrText>
        </w:r>
        <w:r>
          <w:fldChar w:fldCharType="separate"/>
        </w:r>
        <w:r w:rsidR="00170FB5">
          <w:t>82</w:t>
        </w:r>
        <w:r>
          <w:fldChar w:fldCharType="end"/>
        </w:r>
      </w:hyperlink>
    </w:p>
    <w:p w14:paraId="6A8DDE33" w14:textId="109BE5B4" w:rsidR="00200DA4" w:rsidRDefault="00C740DC">
      <w:pPr>
        <w:pStyle w:val="TOC2"/>
        <w:rPr>
          <w:rFonts w:asciiTheme="minorHAnsi" w:eastAsiaTheme="minorEastAsia" w:hAnsiTheme="minorHAnsi" w:cstheme="minorBidi"/>
          <w:b w:val="0"/>
          <w:sz w:val="22"/>
          <w:szCs w:val="22"/>
          <w:lang w:eastAsia="en-AU"/>
        </w:rPr>
      </w:pPr>
      <w:hyperlink w:anchor="_Toc49870537" w:history="1">
        <w:r w:rsidR="00200DA4" w:rsidRPr="00EE056B">
          <w:t>Part 12</w:t>
        </w:r>
        <w:r w:rsidR="00200DA4">
          <w:rPr>
            <w:rFonts w:asciiTheme="minorHAnsi" w:eastAsiaTheme="minorEastAsia" w:hAnsiTheme="minorHAnsi" w:cstheme="minorBidi"/>
            <w:b w:val="0"/>
            <w:sz w:val="22"/>
            <w:szCs w:val="22"/>
            <w:lang w:eastAsia="en-AU"/>
          </w:rPr>
          <w:tab/>
        </w:r>
        <w:r w:rsidR="00200DA4" w:rsidRPr="00EE056B">
          <w:t>Miscellaneous</w:t>
        </w:r>
        <w:r w:rsidR="00200DA4" w:rsidRPr="00200DA4">
          <w:rPr>
            <w:vanish/>
          </w:rPr>
          <w:tab/>
        </w:r>
        <w:r w:rsidR="00200DA4" w:rsidRPr="00200DA4">
          <w:rPr>
            <w:vanish/>
          </w:rPr>
          <w:fldChar w:fldCharType="begin"/>
        </w:r>
        <w:r w:rsidR="00200DA4" w:rsidRPr="00200DA4">
          <w:rPr>
            <w:vanish/>
          </w:rPr>
          <w:instrText xml:space="preserve"> PAGEREF _Toc49870537 \h </w:instrText>
        </w:r>
        <w:r w:rsidR="00200DA4" w:rsidRPr="00200DA4">
          <w:rPr>
            <w:vanish/>
          </w:rPr>
        </w:r>
        <w:r w:rsidR="00200DA4" w:rsidRPr="00200DA4">
          <w:rPr>
            <w:vanish/>
          </w:rPr>
          <w:fldChar w:fldCharType="separate"/>
        </w:r>
        <w:r w:rsidR="00170FB5">
          <w:rPr>
            <w:vanish/>
          </w:rPr>
          <w:t>83</w:t>
        </w:r>
        <w:r w:rsidR="00200DA4" w:rsidRPr="00200DA4">
          <w:rPr>
            <w:vanish/>
          </w:rPr>
          <w:fldChar w:fldCharType="end"/>
        </w:r>
      </w:hyperlink>
    </w:p>
    <w:p w14:paraId="5F9244F5" w14:textId="1737BE9B" w:rsidR="00200DA4" w:rsidRDefault="00200DA4">
      <w:pPr>
        <w:pStyle w:val="TOC5"/>
        <w:rPr>
          <w:rFonts w:asciiTheme="minorHAnsi" w:eastAsiaTheme="minorEastAsia" w:hAnsiTheme="minorHAnsi" w:cstheme="minorBidi"/>
          <w:sz w:val="22"/>
          <w:szCs w:val="22"/>
          <w:lang w:eastAsia="en-AU"/>
        </w:rPr>
      </w:pPr>
      <w:r>
        <w:tab/>
      </w:r>
      <w:hyperlink w:anchor="_Toc49870538" w:history="1">
        <w:r w:rsidRPr="00EE056B">
          <w:t>97</w:t>
        </w:r>
        <w:r>
          <w:rPr>
            <w:rFonts w:asciiTheme="minorHAnsi" w:eastAsiaTheme="minorEastAsia" w:hAnsiTheme="minorHAnsi" w:cstheme="minorBidi"/>
            <w:sz w:val="22"/>
            <w:szCs w:val="22"/>
            <w:lang w:eastAsia="en-AU"/>
          </w:rPr>
          <w:tab/>
        </w:r>
        <w:r w:rsidRPr="00EE056B">
          <w:t>Protection of officials from liability</w:t>
        </w:r>
        <w:r>
          <w:tab/>
        </w:r>
        <w:r>
          <w:fldChar w:fldCharType="begin"/>
        </w:r>
        <w:r>
          <w:instrText xml:space="preserve"> PAGEREF _Toc49870538 \h </w:instrText>
        </w:r>
        <w:r>
          <w:fldChar w:fldCharType="separate"/>
        </w:r>
        <w:r w:rsidR="00170FB5">
          <w:t>83</w:t>
        </w:r>
        <w:r>
          <w:fldChar w:fldCharType="end"/>
        </w:r>
      </w:hyperlink>
    </w:p>
    <w:p w14:paraId="096C6391" w14:textId="2F96B7C2" w:rsidR="00200DA4" w:rsidRDefault="00200DA4">
      <w:pPr>
        <w:pStyle w:val="TOC5"/>
        <w:rPr>
          <w:rFonts w:asciiTheme="minorHAnsi" w:eastAsiaTheme="minorEastAsia" w:hAnsiTheme="minorHAnsi" w:cstheme="minorBidi"/>
          <w:sz w:val="22"/>
          <w:szCs w:val="22"/>
          <w:lang w:eastAsia="en-AU"/>
        </w:rPr>
      </w:pPr>
      <w:r>
        <w:tab/>
      </w:r>
      <w:hyperlink w:anchor="_Toc49870539" w:history="1">
        <w:r w:rsidRPr="00EE056B">
          <w:t>98</w:t>
        </w:r>
        <w:r>
          <w:rPr>
            <w:rFonts w:asciiTheme="minorHAnsi" w:eastAsiaTheme="minorEastAsia" w:hAnsiTheme="minorHAnsi" w:cstheme="minorBidi"/>
            <w:sz w:val="22"/>
            <w:szCs w:val="22"/>
            <w:lang w:eastAsia="en-AU"/>
          </w:rPr>
          <w:tab/>
        </w:r>
        <w:r w:rsidRPr="00EE056B">
          <w:t>Damage etc to be minimised</w:t>
        </w:r>
        <w:r>
          <w:tab/>
        </w:r>
        <w:r>
          <w:fldChar w:fldCharType="begin"/>
        </w:r>
        <w:r>
          <w:instrText xml:space="preserve"> PAGEREF _Toc49870539 \h </w:instrText>
        </w:r>
        <w:r>
          <w:fldChar w:fldCharType="separate"/>
        </w:r>
        <w:r w:rsidR="00170FB5">
          <w:t>83</w:t>
        </w:r>
        <w:r>
          <w:fldChar w:fldCharType="end"/>
        </w:r>
      </w:hyperlink>
    </w:p>
    <w:p w14:paraId="1E346F1F" w14:textId="02E6CEA0" w:rsidR="00200DA4" w:rsidRDefault="00200DA4">
      <w:pPr>
        <w:pStyle w:val="TOC5"/>
        <w:rPr>
          <w:rFonts w:asciiTheme="minorHAnsi" w:eastAsiaTheme="minorEastAsia" w:hAnsiTheme="minorHAnsi" w:cstheme="minorBidi"/>
          <w:sz w:val="22"/>
          <w:szCs w:val="22"/>
          <w:lang w:eastAsia="en-AU"/>
        </w:rPr>
      </w:pPr>
      <w:r>
        <w:tab/>
      </w:r>
      <w:hyperlink w:anchor="_Toc49870540" w:history="1">
        <w:r w:rsidRPr="00EE056B">
          <w:t>99</w:t>
        </w:r>
        <w:r>
          <w:rPr>
            <w:rFonts w:asciiTheme="minorHAnsi" w:eastAsiaTheme="minorEastAsia" w:hAnsiTheme="minorHAnsi" w:cstheme="minorBidi"/>
            <w:sz w:val="22"/>
            <w:szCs w:val="22"/>
            <w:lang w:eastAsia="en-AU"/>
          </w:rPr>
          <w:tab/>
        </w:r>
        <w:r w:rsidRPr="00EE056B">
          <w:t>Compensation for exercise of powers</w:t>
        </w:r>
        <w:r>
          <w:tab/>
        </w:r>
        <w:r>
          <w:fldChar w:fldCharType="begin"/>
        </w:r>
        <w:r>
          <w:instrText xml:space="preserve"> PAGEREF _Toc49870540 \h </w:instrText>
        </w:r>
        <w:r>
          <w:fldChar w:fldCharType="separate"/>
        </w:r>
        <w:r w:rsidR="00170FB5">
          <w:t>84</w:t>
        </w:r>
        <w:r>
          <w:fldChar w:fldCharType="end"/>
        </w:r>
      </w:hyperlink>
    </w:p>
    <w:p w14:paraId="5C97A9A3" w14:textId="37DDCB87" w:rsidR="00200DA4" w:rsidRDefault="00200DA4">
      <w:pPr>
        <w:pStyle w:val="TOC5"/>
        <w:rPr>
          <w:rFonts w:asciiTheme="minorHAnsi" w:eastAsiaTheme="minorEastAsia" w:hAnsiTheme="minorHAnsi" w:cstheme="minorBidi"/>
          <w:sz w:val="22"/>
          <w:szCs w:val="22"/>
          <w:lang w:eastAsia="en-AU"/>
        </w:rPr>
      </w:pPr>
      <w:r>
        <w:tab/>
      </w:r>
      <w:hyperlink w:anchor="_Toc49870541" w:history="1">
        <w:r w:rsidRPr="00EE056B">
          <w:t>100</w:t>
        </w:r>
        <w:r>
          <w:rPr>
            <w:rFonts w:asciiTheme="minorHAnsi" w:eastAsiaTheme="minorEastAsia" w:hAnsiTheme="minorHAnsi" w:cstheme="minorBidi"/>
            <w:sz w:val="22"/>
            <w:szCs w:val="22"/>
            <w:lang w:eastAsia="en-AU"/>
          </w:rPr>
          <w:tab/>
        </w:r>
        <w:r w:rsidRPr="00EE056B">
          <w:t>Incorporation of documents</w:t>
        </w:r>
        <w:r>
          <w:tab/>
        </w:r>
        <w:r>
          <w:fldChar w:fldCharType="begin"/>
        </w:r>
        <w:r>
          <w:instrText xml:space="preserve"> PAGEREF _Toc49870541 \h </w:instrText>
        </w:r>
        <w:r>
          <w:fldChar w:fldCharType="separate"/>
        </w:r>
        <w:r w:rsidR="00170FB5">
          <w:t>85</w:t>
        </w:r>
        <w:r>
          <w:fldChar w:fldCharType="end"/>
        </w:r>
      </w:hyperlink>
    </w:p>
    <w:p w14:paraId="4153C6F4" w14:textId="587C422D" w:rsidR="00200DA4" w:rsidRDefault="00200DA4">
      <w:pPr>
        <w:pStyle w:val="TOC5"/>
        <w:rPr>
          <w:rFonts w:asciiTheme="minorHAnsi" w:eastAsiaTheme="minorEastAsia" w:hAnsiTheme="minorHAnsi" w:cstheme="minorBidi"/>
          <w:sz w:val="22"/>
          <w:szCs w:val="22"/>
          <w:lang w:eastAsia="en-AU"/>
        </w:rPr>
      </w:pPr>
      <w:r>
        <w:tab/>
      </w:r>
      <w:hyperlink w:anchor="_Toc49870542" w:history="1">
        <w:r w:rsidRPr="00EE056B">
          <w:t>101</w:t>
        </w:r>
        <w:r>
          <w:rPr>
            <w:rFonts w:asciiTheme="minorHAnsi" w:eastAsiaTheme="minorEastAsia" w:hAnsiTheme="minorHAnsi" w:cstheme="minorBidi"/>
            <w:sz w:val="22"/>
            <w:szCs w:val="22"/>
            <w:lang w:eastAsia="en-AU"/>
          </w:rPr>
          <w:tab/>
        </w:r>
        <w:r w:rsidRPr="00EE056B">
          <w:t>Inspection of incorporated documents</w:t>
        </w:r>
        <w:r>
          <w:tab/>
        </w:r>
        <w:r>
          <w:fldChar w:fldCharType="begin"/>
        </w:r>
        <w:r>
          <w:instrText xml:space="preserve"> PAGEREF _Toc49870542 \h </w:instrText>
        </w:r>
        <w:r>
          <w:fldChar w:fldCharType="separate"/>
        </w:r>
        <w:r w:rsidR="00170FB5">
          <w:t>85</w:t>
        </w:r>
        <w:r>
          <w:fldChar w:fldCharType="end"/>
        </w:r>
      </w:hyperlink>
    </w:p>
    <w:p w14:paraId="46045854" w14:textId="122BE9D0" w:rsidR="00200DA4" w:rsidRDefault="00200DA4">
      <w:pPr>
        <w:pStyle w:val="TOC5"/>
        <w:rPr>
          <w:rFonts w:asciiTheme="minorHAnsi" w:eastAsiaTheme="minorEastAsia" w:hAnsiTheme="minorHAnsi" w:cstheme="minorBidi"/>
          <w:sz w:val="22"/>
          <w:szCs w:val="22"/>
          <w:lang w:eastAsia="en-AU"/>
        </w:rPr>
      </w:pPr>
      <w:r>
        <w:tab/>
      </w:r>
      <w:hyperlink w:anchor="_Toc49870543" w:history="1">
        <w:r w:rsidRPr="00EE056B">
          <w:t>102</w:t>
        </w:r>
        <w:r>
          <w:rPr>
            <w:rFonts w:asciiTheme="minorHAnsi" w:eastAsiaTheme="minorEastAsia" w:hAnsiTheme="minorHAnsi" w:cstheme="minorBidi"/>
            <w:sz w:val="22"/>
            <w:szCs w:val="22"/>
            <w:lang w:eastAsia="en-AU"/>
          </w:rPr>
          <w:tab/>
        </w:r>
        <w:r w:rsidRPr="00EE056B">
          <w:t>Notification of certain incorporated documents</w:t>
        </w:r>
        <w:r>
          <w:tab/>
        </w:r>
        <w:r>
          <w:fldChar w:fldCharType="begin"/>
        </w:r>
        <w:r>
          <w:instrText xml:space="preserve"> PAGEREF _Toc49870543 \h </w:instrText>
        </w:r>
        <w:r>
          <w:fldChar w:fldCharType="separate"/>
        </w:r>
        <w:r w:rsidR="00170FB5">
          <w:t>86</w:t>
        </w:r>
        <w:r>
          <w:fldChar w:fldCharType="end"/>
        </w:r>
      </w:hyperlink>
    </w:p>
    <w:p w14:paraId="2FBD789E" w14:textId="4378FFEF" w:rsidR="00200DA4" w:rsidRDefault="00200DA4">
      <w:pPr>
        <w:pStyle w:val="TOC5"/>
        <w:rPr>
          <w:rFonts w:asciiTheme="minorHAnsi" w:eastAsiaTheme="minorEastAsia" w:hAnsiTheme="minorHAnsi" w:cstheme="minorBidi"/>
          <w:sz w:val="22"/>
          <w:szCs w:val="22"/>
          <w:lang w:eastAsia="en-AU"/>
        </w:rPr>
      </w:pPr>
      <w:r>
        <w:tab/>
      </w:r>
      <w:hyperlink w:anchor="_Toc49870544" w:history="1">
        <w:r w:rsidRPr="00EE056B">
          <w:t>103</w:t>
        </w:r>
        <w:r>
          <w:rPr>
            <w:rFonts w:asciiTheme="minorHAnsi" w:eastAsiaTheme="minorEastAsia" w:hAnsiTheme="minorHAnsi" w:cstheme="minorBidi"/>
            <w:sz w:val="22"/>
            <w:szCs w:val="22"/>
            <w:lang w:eastAsia="en-AU"/>
          </w:rPr>
          <w:tab/>
        </w:r>
        <w:r w:rsidRPr="00EE056B">
          <w:t>Evidentiary certificates</w:t>
        </w:r>
        <w:r>
          <w:tab/>
        </w:r>
        <w:r>
          <w:fldChar w:fldCharType="begin"/>
        </w:r>
        <w:r>
          <w:instrText xml:space="preserve"> PAGEREF _Toc49870544 \h </w:instrText>
        </w:r>
        <w:r>
          <w:fldChar w:fldCharType="separate"/>
        </w:r>
        <w:r w:rsidR="00170FB5">
          <w:t>87</w:t>
        </w:r>
        <w:r>
          <w:fldChar w:fldCharType="end"/>
        </w:r>
      </w:hyperlink>
    </w:p>
    <w:p w14:paraId="12C900AB" w14:textId="76E71E50" w:rsidR="00200DA4" w:rsidRDefault="00200DA4">
      <w:pPr>
        <w:pStyle w:val="TOC5"/>
        <w:rPr>
          <w:rFonts w:asciiTheme="minorHAnsi" w:eastAsiaTheme="minorEastAsia" w:hAnsiTheme="minorHAnsi" w:cstheme="minorBidi"/>
          <w:sz w:val="22"/>
          <w:szCs w:val="22"/>
          <w:lang w:eastAsia="en-AU"/>
        </w:rPr>
      </w:pPr>
      <w:r>
        <w:tab/>
      </w:r>
      <w:hyperlink w:anchor="_Toc49870545" w:history="1">
        <w:r w:rsidRPr="00EE056B">
          <w:t>104</w:t>
        </w:r>
        <w:r>
          <w:rPr>
            <w:rFonts w:asciiTheme="minorHAnsi" w:eastAsiaTheme="minorEastAsia" w:hAnsiTheme="minorHAnsi" w:cstheme="minorBidi"/>
            <w:sz w:val="22"/>
            <w:szCs w:val="22"/>
            <w:lang w:eastAsia="en-AU"/>
          </w:rPr>
          <w:tab/>
        </w:r>
        <w:r w:rsidRPr="00EE056B">
          <w:t>Criminal liability of executive officers</w:t>
        </w:r>
        <w:r>
          <w:tab/>
        </w:r>
        <w:r>
          <w:fldChar w:fldCharType="begin"/>
        </w:r>
        <w:r>
          <w:instrText xml:space="preserve"> PAGEREF _Toc49870545 \h </w:instrText>
        </w:r>
        <w:r>
          <w:fldChar w:fldCharType="separate"/>
        </w:r>
        <w:r w:rsidR="00170FB5">
          <w:t>88</w:t>
        </w:r>
        <w:r>
          <w:fldChar w:fldCharType="end"/>
        </w:r>
      </w:hyperlink>
    </w:p>
    <w:p w14:paraId="442B6D99" w14:textId="209004CE" w:rsidR="00200DA4" w:rsidRDefault="00200DA4">
      <w:pPr>
        <w:pStyle w:val="TOC5"/>
        <w:rPr>
          <w:rFonts w:asciiTheme="minorHAnsi" w:eastAsiaTheme="minorEastAsia" w:hAnsiTheme="minorHAnsi" w:cstheme="minorBidi"/>
          <w:sz w:val="22"/>
          <w:szCs w:val="22"/>
          <w:lang w:eastAsia="en-AU"/>
        </w:rPr>
      </w:pPr>
      <w:r>
        <w:tab/>
      </w:r>
      <w:hyperlink w:anchor="_Toc49870546" w:history="1">
        <w:r w:rsidRPr="00EE056B">
          <w:t>105</w:t>
        </w:r>
        <w:r>
          <w:rPr>
            <w:rFonts w:asciiTheme="minorHAnsi" w:eastAsiaTheme="minorEastAsia" w:hAnsiTheme="minorHAnsi" w:cstheme="minorBidi"/>
            <w:sz w:val="22"/>
            <w:szCs w:val="22"/>
            <w:lang w:eastAsia="en-AU"/>
          </w:rPr>
          <w:tab/>
        </w:r>
        <w:r w:rsidRPr="00EE056B">
          <w:t>Self-incrimination etc</w:t>
        </w:r>
        <w:r>
          <w:tab/>
        </w:r>
        <w:r>
          <w:fldChar w:fldCharType="begin"/>
        </w:r>
        <w:r>
          <w:instrText xml:space="preserve"> PAGEREF _Toc49870546 \h </w:instrText>
        </w:r>
        <w:r>
          <w:fldChar w:fldCharType="separate"/>
        </w:r>
        <w:r w:rsidR="00170FB5">
          <w:t>90</w:t>
        </w:r>
        <w:r>
          <w:fldChar w:fldCharType="end"/>
        </w:r>
      </w:hyperlink>
    </w:p>
    <w:p w14:paraId="51185961" w14:textId="40BC1FA8" w:rsidR="00200DA4" w:rsidRDefault="00200DA4">
      <w:pPr>
        <w:pStyle w:val="TOC5"/>
        <w:rPr>
          <w:rFonts w:asciiTheme="minorHAnsi" w:eastAsiaTheme="minorEastAsia" w:hAnsiTheme="minorHAnsi" w:cstheme="minorBidi"/>
          <w:sz w:val="22"/>
          <w:szCs w:val="22"/>
          <w:lang w:eastAsia="en-AU"/>
        </w:rPr>
      </w:pPr>
      <w:r>
        <w:tab/>
      </w:r>
      <w:hyperlink w:anchor="_Toc49870547" w:history="1">
        <w:r w:rsidRPr="00EE056B">
          <w:t>106</w:t>
        </w:r>
        <w:r>
          <w:rPr>
            <w:rFonts w:asciiTheme="minorHAnsi" w:eastAsiaTheme="minorEastAsia" w:hAnsiTheme="minorHAnsi" w:cstheme="minorBidi"/>
            <w:sz w:val="22"/>
            <w:szCs w:val="22"/>
            <w:lang w:eastAsia="en-AU"/>
          </w:rPr>
          <w:tab/>
        </w:r>
        <w:r w:rsidRPr="00EE056B">
          <w:t>Nonpayment of fees</w:t>
        </w:r>
        <w:r>
          <w:tab/>
        </w:r>
        <w:r>
          <w:fldChar w:fldCharType="begin"/>
        </w:r>
        <w:r>
          <w:instrText xml:space="preserve"> PAGEREF _Toc49870547 \h </w:instrText>
        </w:r>
        <w:r>
          <w:fldChar w:fldCharType="separate"/>
        </w:r>
        <w:r w:rsidR="00170FB5">
          <w:t>90</w:t>
        </w:r>
        <w:r>
          <w:fldChar w:fldCharType="end"/>
        </w:r>
      </w:hyperlink>
    </w:p>
    <w:p w14:paraId="2E29AD10" w14:textId="74A4D8C0" w:rsidR="00200DA4" w:rsidRDefault="00200DA4">
      <w:pPr>
        <w:pStyle w:val="TOC5"/>
        <w:rPr>
          <w:rFonts w:asciiTheme="minorHAnsi" w:eastAsiaTheme="minorEastAsia" w:hAnsiTheme="minorHAnsi" w:cstheme="minorBidi"/>
          <w:sz w:val="22"/>
          <w:szCs w:val="22"/>
          <w:lang w:eastAsia="en-AU"/>
        </w:rPr>
      </w:pPr>
      <w:r>
        <w:tab/>
      </w:r>
      <w:hyperlink w:anchor="_Toc49870548" w:history="1">
        <w:r w:rsidRPr="00EE056B">
          <w:t>107</w:t>
        </w:r>
        <w:r>
          <w:rPr>
            <w:rFonts w:asciiTheme="minorHAnsi" w:eastAsiaTheme="minorEastAsia" w:hAnsiTheme="minorHAnsi" w:cstheme="minorBidi"/>
            <w:sz w:val="22"/>
            <w:szCs w:val="22"/>
            <w:lang w:eastAsia="en-AU"/>
          </w:rPr>
          <w:tab/>
        </w:r>
        <w:r w:rsidRPr="00EE056B">
          <w:t>Determination of fees</w:t>
        </w:r>
        <w:r>
          <w:tab/>
        </w:r>
        <w:r>
          <w:fldChar w:fldCharType="begin"/>
        </w:r>
        <w:r>
          <w:instrText xml:space="preserve"> PAGEREF _Toc49870548 \h </w:instrText>
        </w:r>
        <w:r>
          <w:fldChar w:fldCharType="separate"/>
        </w:r>
        <w:r w:rsidR="00170FB5">
          <w:t>90</w:t>
        </w:r>
        <w:r>
          <w:fldChar w:fldCharType="end"/>
        </w:r>
      </w:hyperlink>
    </w:p>
    <w:p w14:paraId="0FE11BF4" w14:textId="33E1F453" w:rsidR="00200DA4" w:rsidRDefault="00200DA4">
      <w:pPr>
        <w:pStyle w:val="TOC5"/>
        <w:rPr>
          <w:rFonts w:asciiTheme="minorHAnsi" w:eastAsiaTheme="minorEastAsia" w:hAnsiTheme="minorHAnsi" w:cstheme="minorBidi"/>
          <w:sz w:val="22"/>
          <w:szCs w:val="22"/>
          <w:lang w:eastAsia="en-AU"/>
        </w:rPr>
      </w:pPr>
      <w:r>
        <w:tab/>
      </w:r>
      <w:hyperlink w:anchor="_Toc49870549" w:history="1">
        <w:r w:rsidRPr="00EE056B">
          <w:t>108</w:t>
        </w:r>
        <w:r>
          <w:rPr>
            <w:rFonts w:asciiTheme="minorHAnsi" w:eastAsiaTheme="minorEastAsia" w:hAnsiTheme="minorHAnsi" w:cstheme="minorBidi"/>
            <w:sz w:val="22"/>
            <w:szCs w:val="22"/>
            <w:lang w:eastAsia="en-AU"/>
          </w:rPr>
          <w:tab/>
        </w:r>
        <w:r w:rsidRPr="00EE056B">
          <w:t>Approved forms</w:t>
        </w:r>
        <w:r>
          <w:tab/>
        </w:r>
        <w:r>
          <w:fldChar w:fldCharType="begin"/>
        </w:r>
        <w:r>
          <w:instrText xml:space="preserve"> PAGEREF _Toc49870549 \h </w:instrText>
        </w:r>
        <w:r>
          <w:fldChar w:fldCharType="separate"/>
        </w:r>
        <w:r w:rsidR="00170FB5">
          <w:t>91</w:t>
        </w:r>
        <w:r>
          <w:fldChar w:fldCharType="end"/>
        </w:r>
      </w:hyperlink>
    </w:p>
    <w:p w14:paraId="49FA0AA6" w14:textId="17909CDA" w:rsidR="00200DA4" w:rsidRDefault="00200DA4">
      <w:pPr>
        <w:pStyle w:val="TOC5"/>
        <w:rPr>
          <w:rFonts w:asciiTheme="minorHAnsi" w:eastAsiaTheme="minorEastAsia" w:hAnsiTheme="minorHAnsi" w:cstheme="minorBidi"/>
          <w:sz w:val="22"/>
          <w:szCs w:val="22"/>
          <w:lang w:eastAsia="en-AU"/>
        </w:rPr>
      </w:pPr>
      <w:r>
        <w:tab/>
      </w:r>
      <w:hyperlink w:anchor="_Toc49870550" w:history="1">
        <w:r w:rsidRPr="00EE056B">
          <w:t>109</w:t>
        </w:r>
        <w:r>
          <w:rPr>
            <w:rFonts w:asciiTheme="minorHAnsi" w:eastAsiaTheme="minorEastAsia" w:hAnsiTheme="minorHAnsi" w:cstheme="minorBidi"/>
            <w:sz w:val="22"/>
            <w:szCs w:val="22"/>
            <w:lang w:eastAsia="en-AU"/>
          </w:rPr>
          <w:tab/>
        </w:r>
        <w:r w:rsidRPr="00EE056B">
          <w:t>Regulation-making power</w:t>
        </w:r>
        <w:r>
          <w:tab/>
        </w:r>
        <w:r>
          <w:fldChar w:fldCharType="begin"/>
        </w:r>
        <w:r>
          <w:instrText xml:space="preserve"> PAGEREF _Toc49870550 \h </w:instrText>
        </w:r>
        <w:r>
          <w:fldChar w:fldCharType="separate"/>
        </w:r>
        <w:r w:rsidR="00170FB5">
          <w:t>91</w:t>
        </w:r>
        <w:r>
          <w:fldChar w:fldCharType="end"/>
        </w:r>
      </w:hyperlink>
    </w:p>
    <w:p w14:paraId="18776630" w14:textId="2528C822" w:rsidR="00200DA4" w:rsidRDefault="00C740DC">
      <w:pPr>
        <w:pStyle w:val="TOC2"/>
        <w:rPr>
          <w:rFonts w:asciiTheme="minorHAnsi" w:eastAsiaTheme="minorEastAsia" w:hAnsiTheme="minorHAnsi" w:cstheme="minorBidi"/>
          <w:b w:val="0"/>
          <w:sz w:val="22"/>
          <w:szCs w:val="22"/>
          <w:lang w:eastAsia="en-AU"/>
        </w:rPr>
      </w:pPr>
      <w:hyperlink w:anchor="_Toc49870551" w:history="1">
        <w:r w:rsidR="00200DA4" w:rsidRPr="00EE056B">
          <w:t>Part 13</w:t>
        </w:r>
        <w:r w:rsidR="00200DA4">
          <w:rPr>
            <w:rFonts w:asciiTheme="minorHAnsi" w:eastAsiaTheme="minorEastAsia" w:hAnsiTheme="minorHAnsi" w:cstheme="minorBidi"/>
            <w:b w:val="0"/>
            <w:sz w:val="22"/>
            <w:szCs w:val="22"/>
            <w:lang w:eastAsia="en-AU"/>
          </w:rPr>
          <w:tab/>
        </w:r>
        <w:r w:rsidR="00200DA4" w:rsidRPr="00EE056B">
          <w:t>Surviving allocations</w:t>
        </w:r>
        <w:r w:rsidR="00200DA4" w:rsidRPr="00200DA4">
          <w:rPr>
            <w:vanish/>
          </w:rPr>
          <w:tab/>
        </w:r>
        <w:r w:rsidR="00200DA4" w:rsidRPr="00200DA4">
          <w:rPr>
            <w:vanish/>
          </w:rPr>
          <w:fldChar w:fldCharType="begin"/>
        </w:r>
        <w:r w:rsidR="00200DA4" w:rsidRPr="00200DA4">
          <w:rPr>
            <w:vanish/>
          </w:rPr>
          <w:instrText xml:space="preserve"> PAGEREF _Toc49870551 \h </w:instrText>
        </w:r>
        <w:r w:rsidR="00200DA4" w:rsidRPr="00200DA4">
          <w:rPr>
            <w:vanish/>
          </w:rPr>
        </w:r>
        <w:r w:rsidR="00200DA4" w:rsidRPr="00200DA4">
          <w:rPr>
            <w:vanish/>
          </w:rPr>
          <w:fldChar w:fldCharType="separate"/>
        </w:r>
        <w:r w:rsidR="00170FB5">
          <w:rPr>
            <w:vanish/>
          </w:rPr>
          <w:t>92</w:t>
        </w:r>
        <w:r w:rsidR="00200DA4" w:rsidRPr="00200DA4">
          <w:rPr>
            <w:vanish/>
          </w:rPr>
          <w:fldChar w:fldCharType="end"/>
        </w:r>
      </w:hyperlink>
    </w:p>
    <w:p w14:paraId="3797F7C9" w14:textId="64F7744E" w:rsidR="00200DA4" w:rsidRDefault="00200DA4">
      <w:pPr>
        <w:pStyle w:val="TOC5"/>
        <w:rPr>
          <w:rFonts w:asciiTheme="minorHAnsi" w:eastAsiaTheme="minorEastAsia" w:hAnsiTheme="minorHAnsi" w:cstheme="minorBidi"/>
          <w:sz w:val="22"/>
          <w:szCs w:val="22"/>
          <w:lang w:eastAsia="en-AU"/>
        </w:rPr>
      </w:pPr>
      <w:r>
        <w:tab/>
      </w:r>
      <w:hyperlink w:anchor="_Toc49870552" w:history="1">
        <w:r w:rsidRPr="00EE056B">
          <w:t>110</w:t>
        </w:r>
        <w:r>
          <w:rPr>
            <w:rFonts w:asciiTheme="minorHAnsi" w:eastAsiaTheme="minorEastAsia" w:hAnsiTheme="minorHAnsi" w:cstheme="minorBidi"/>
            <w:sz w:val="22"/>
            <w:szCs w:val="22"/>
            <w:lang w:eastAsia="en-AU"/>
          </w:rPr>
          <w:tab/>
        </w:r>
        <w:r w:rsidRPr="00EE056B">
          <w:t>Survival of allocations</w:t>
        </w:r>
        <w:r>
          <w:tab/>
        </w:r>
        <w:r>
          <w:fldChar w:fldCharType="begin"/>
        </w:r>
        <w:r>
          <w:instrText xml:space="preserve"> PAGEREF _Toc49870552 \h </w:instrText>
        </w:r>
        <w:r>
          <w:fldChar w:fldCharType="separate"/>
        </w:r>
        <w:r w:rsidR="00170FB5">
          <w:t>92</w:t>
        </w:r>
        <w:r>
          <w:fldChar w:fldCharType="end"/>
        </w:r>
      </w:hyperlink>
    </w:p>
    <w:p w14:paraId="5C09A446" w14:textId="572B1401" w:rsidR="00200DA4" w:rsidRDefault="00200DA4">
      <w:pPr>
        <w:pStyle w:val="TOC5"/>
        <w:rPr>
          <w:rFonts w:asciiTheme="minorHAnsi" w:eastAsiaTheme="minorEastAsia" w:hAnsiTheme="minorHAnsi" w:cstheme="minorBidi"/>
          <w:sz w:val="22"/>
          <w:szCs w:val="22"/>
          <w:lang w:eastAsia="en-AU"/>
        </w:rPr>
      </w:pPr>
      <w:r>
        <w:tab/>
      </w:r>
      <w:hyperlink w:anchor="_Toc49870553" w:history="1">
        <w:r w:rsidRPr="00EE056B">
          <w:t>111</w:t>
        </w:r>
        <w:r>
          <w:rPr>
            <w:rFonts w:asciiTheme="minorHAnsi" w:eastAsiaTheme="minorEastAsia" w:hAnsiTheme="minorHAnsi" w:cstheme="minorBidi"/>
            <w:sz w:val="22"/>
            <w:szCs w:val="22"/>
            <w:lang w:eastAsia="en-AU"/>
          </w:rPr>
          <w:tab/>
        </w:r>
        <w:r w:rsidRPr="00EE056B">
          <w:t>Surviving allocations—surrender generally</w:t>
        </w:r>
        <w:r>
          <w:tab/>
        </w:r>
        <w:r>
          <w:fldChar w:fldCharType="begin"/>
        </w:r>
        <w:r>
          <w:instrText xml:space="preserve"> PAGEREF _Toc49870553 \h </w:instrText>
        </w:r>
        <w:r>
          <w:fldChar w:fldCharType="separate"/>
        </w:r>
        <w:r w:rsidR="00170FB5">
          <w:t>92</w:t>
        </w:r>
        <w:r>
          <w:fldChar w:fldCharType="end"/>
        </w:r>
      </w:hyperlink>
    </w:p>
    <w:p w14:paraId="78EFEB7E" w14:textId="1AF220A3" w:rsidR="00200DA4" w:rsidRDefault="00200DA4">
      <w:pPr>
        <w:pStyle w:val="TOC5"/>
        <w:rPr>
          <w:rFonts w:asciiTheme="minorHAnsi" w:eastAsiaTheme="minorEastAsia" w:hAnsiTheme="minorHAnsi" w:cstheme="minorBidi"/>
          <w:sz w:val="22"/>
          <w:szCs w:val="22"/>
          <w:lang w:eastAsia="en-AU"/>
        </w:rPr>
      </w:pPr>
      <w:r>
        <w:tab/>
      </w:r>
      <w:hyperlink w:anchor="_Toc49870554" w:history="1">
        <w:r w:rsidRPr="00EE056B">
          <w:t>112</w:t>
        </w:r>
        <w:r>
          <w:rPr>
            <w:rFonts w:asciiTheme="minorHAnsi" w:eastAsiaTheme="minorEastAsia" w:hAnsiTheme="minorHAnsi" w:cstheme="minorBidi"/>
            <w:sz w:val="22"/>
            <w:szCs w:val="22"/>
            <w:lang w:eastAsia="en-AU"/>
          </w:rPr>
          <w:tab/>
        </w:r>
        <w:r w:rsidRPr="00EE056B">
          <w:t>Surviving allocations—surrender by water utility</w:t>
        </w:r>
        <w:r>
          <w:tab/>
        </w:r>
        <w:r>
          <w:fldChar w:fldCharType="begin"/>
        </w:r>
        <w:r>
          <w:instrText xml:space="preserve"> PAGEREF _Toc49870554 \h </w:instrText>
        </w:r>
        <w:r>
          <w:fldChar w:fldCharType="separate"/>
        </w:r>
        <w:r w:rsidR="00170FB5">
          <w:t>94</w:t>
        </w:r>
        <w:r>
          <w:fldChar w:fldCharType="end"/>
        </w:r>
      </w:hyperlink>
    </w:p>
    <w:p w14:paraId="272A275A" w14:textId="6B662680" w:rsidR="00200DA4" w:rsidRDefault="00200DA4">
      <w:pPr>
        <w:pStyle w:val="TOC5"/>
        <w:rPr>
          <w:rFonts w:asciiTheme="minorHAnsi" w:eastAsiaTheme="minorEastAsia" w:hAnsiTheme="minorHAnsi" w:cstheme="minorBidi"/>
          <w:sz w:val="22"/>
          <w:szCs w:val="22"/>
          <w:lang w:eastAsia="en-AU"/>
        </w:rPr>
      </w:pPr>
      <w:r>
        <w:tab/>
      </w:r>
      <w:hyperlink w:anchor="_Toc49870555" w:history="1">
        <w:r w:rsidRPr="00EE056B">
          <w:t>113</w:t>
        </w:r>
        <w:r>
          <w:rPr>
            <w:rFonts w:asciiTheme="minorHAnsi" w:eastAsiaTheme="minorEastAsia" w:hAnsiTheme="minorHAnsi" w:cstheme="minorBidi"/>
            <w:sz w:val="22"/>
            <w:szCs w:val="22"/>
            <w:lang w:eastAsia="en-AU"/>
          </w:rPr>
          <w:tab/>
        </w:r>
        <w:r w:rsidRPr="00EE056B">
          <w:t>Surviving allocations—surrender by holder no longer owner or occupier of land</w:t>
        </w:r>
        <w:r>
          <w:tab/>
        </w:r>
        <w:r>
          <w:fldChar w:fldCharType="begin"/>
        </w:r>
        <w:r>
          <w:instrText xml:space="preserve"> PAGEREF _Toc49870555 \h </w:instrText>
        </w:r>
        <w:r>
          <w:fldChar w:fldCharType="separate"/>
        </w:r>
        <w:r w:rsidR="00170FB5">
          <w:t>94</w:t>
        </w:r>
        <w:r>
          <w:fldChar w:fldCharType="end"/>
        </w:r>
      </w:hyperlink>
    </w:p>
    <w:p w14:paraId="173474CD" w14:textId="4319A537" w:rsidR="00200DA4" w:rsidRDefault="00C740DC">
      <w:pPr>
        <w:pStyle w:val="TOC6"/>
        <w:rPr>
          <w:rFonts w:asciiTheme="minorHAnsi" w:eastAsiaTheme="minorEastAsia" w:hAnsiTheme="minorHAnsi" w:cstheme="minorBidi"/>
          <w:b w:val="0"/>
          <w:sz w:val="22"/>
          <w:szCs w:val="22"/>
          <w:lang w:eastAsia="en-AU"/>
        </w:rPr>
      </w:pPr>
      <w:hyperlink w:anchor="_Toc49870556" w:history="1">
        <w:r w:rsidR="00200DA4" w:rsidRPr="00EE056B">
          <w:t>Schedule 1</w:t>
        </w:r>
        <w:r w:rsidR="00200DA4">
          <w:rPr>
            <w:rFonts w:asciiTheme="minorHAnsi" w:eastAsiaTheme="minorEastAsia" w:hAnsiTheme="minorHAnsi" w:cstheme="minorBidi"/>
            <w:b w:val="0"/>
            <w:sz w:val="22"/>
            <w:szCs w:val="22"/>
            <w:lang w:eastAsia="en-AU"/>
          </w:rPr>
          <w:tab/>
        </w:r>
        <w:r w:rsidR="00200DA4" w:rsidRPr="00EE056B">
          <w:t>Reviewable decisions</w:t>
        </w:r>
        <w:r w:rsidR="00200DA4">
          <w:tab/>
        </w:r>
        <w:r w:rsidR="00200DA4" w:rsidRPr="00200DA4">
          <w:rPr>
            <w:b w:val="0"/>
            <w:sz w:val="20"/>
          </w:rPr>
          <w:fldChar w:fldCharType="begin"/>
        </w:r>
        <w:r w:rsidR="00200DA4" w:rsidRPr="00200DA4">
          <w:rPr>
            <w:b w:val="0"/>
            <w:sz w:val="20"/>
          </w:rPr>
          <w:instrText xml:space="preserve"> PAGEREF _Toc49870556 \h </w:instrText>
        </w:r>
        <w:r w:rsidR="00200DA4" w:rsidRPr="00200DA4">
          <w:rPr>
            <w:b w:val="0"/>
            <w:sz w:val="20"/>
          </w:rPr>
        </w:r>
        <w:r w:rsidR="00200DA4" w:rsidRPr="00200DA4">
          <w:rPr>
            <w:b w:val="0"/>
            <w:sz w:val="20"/>
          </w:rPr>
          <w:fldChar w:fldCharType="separate"/>
        </w:r>
        <w:r w:rsidR="00170FB5">
          <w:rPr>
            <w:b w:val="0"/>
            <w:sz w:val="20"/>
          </w:rPr>
          <w:t>95</w:t>
        </w:r>
        <w:r w:rsidR="00200DA4" w:rsidRPr="00200DA4">
          <w:rPr>
            <w:b w:val="0"/>
            <w:sz w:val="20"/>
          </w:rPr>
          <w:fldChar w:fldCharType="end"/>
        </w:r>
      </w:hyperlink>
    </w:p>
    <w:p w14:paraId="52718C6D" w14:textId="10445E83" w:rsidR="00200DA4" w:rsidRDefault="00C740DC">
      <w:pPr>
        <w:pStyle w:val="TOC6"/>
        <w:rPr>
          <w:rFonts w:asciiTheme="minorHAnsi" w:eastAsiaTheme="minorEastAsia" w:hAnsiTheme="minorHAnsi" w:cstheme="minorBidi"/>
          <w:b w:val="0"/>
          <w:sz w:val="22"/>
          <w:szCs w:val="22"/>
          <w:lang w:eastAsia="en-AU"/>
        </w:rPr>
      </w:pPr>
      <w:hyperlink w:anchor="_Toc49870557" w:history="1">
        <w:r w:rsidR="00200DA4" w:rsidRPr="00EE056B">
          <w:t>Dictionary</w:t>
        </w:r>
        <w:r w:rsidR="00200DA4">
          <w:tab/>
        </w:r>
        <w:r w:rsidR="00200DA4">
          <w:tab/>
        </w:r>
        <w:r w:rsidR="00200DA4" w:rsidRPr="00200DA4">
          <w:rPr>
            <w:b w:val="0"/>
            <w:sz w:val="20"/>
          </w:rPr>
          <w:fldChar w:fldCharType="begin"/>
        </w:r>
        <w:r w:rsidR="00200DA4" w:rsidRPr="00200DA4">
          <w:rPr>
            <w:b w:val="0"/>
            <w:sz w:val="20"/>
          </w:rPr>
          <w:instrText xml:space="preserve"> PAGEREF _Toc49870557 \h </w:instrText>
        </w:r>
        <w:r w:rsidR="00200DA4" w:rsidRPr="00200DA4">
          <w:rPr>
            <w:b w:val="0"/>
            <w:sz w:val="20"/>
          </w:rPr>
        </w:r>
        <w:r w:rsidR="00200DA4" w:rsidRPr="00200DA4">
          <w:rPr>
            <w:b w:val="0"/>
            <w:sz w:val="20"/>
          </w:rPr>
          <w:fldChar w:fldCharType="separate"/>
        </w:r>
        <w:r w:rsidR="00170FB5">
          <w:rPr>
            <w:b w:val="0"/>
            <w:sz w:val="20"/>
          </w:rPr>
          <w:t>97</w:t>
        </w:r>
        <w:r w:rsidR="00200DA4" w:rsidRPr="00200DA4">
          <w:rPr>
            <w:b w:val="0"/>
            <w:sz w:val="20"/>
          </w:rPr>
          <w:fldChar w:fldCharType="end"/>
        </w:r>
      </w:hyperlink>
    </w:p>
    <w:p w14:paraId="69251506" w14:textId="1FDAE2EE" w:rsidR="00200DA4" w:rsidRDefault="00C740DC" w:rsidP="00200DA4">
      <w:pPr>
        <w:pStyle w:val="TOC7"/>
        <w:spacing w:before="480"/>
        <w:rPr>
          <w:rFonts w:asciiTheme="minorHAnsi" w:eastAsiaTheme="minorEastAsia" w:hAnsiTheme="minorHAnsi" w:cstheme="minorBidi"/>
          <w:b w:val="0"/>
          <w:sz w:val="22"/>
          <w:szCs w:val="22"/>
          <w:lang w:eastAsia="en-AU"/>
        </w:rPr>
      </w:pPr>
      <w:hyperlink w:anchor="_Toc49870558" w:history="1">
        <w:r w:rsidR="00200DA4">
          <w:t>Endnotes</w:t>
        </w:r>
        <w:r w:rsidR="00200DA4" w:rsidRPr="00200DA4">
          <w:rPr>
            <w:vanish/>
          </w:rPr>
          <w:tab/>
        </w:r>
        <w:r w:rsidR="00200DA4">
          <w:rPr>
            <w:vanish/>
          </w:rPr>
          <w:tab/>
        </w:r>
        <w:r w:rsidR="00200DA4" w:rsidRPr="00200DA4">
          <w:rPr>
            <w:b w:val="0"/>
            <w:vanish/>
          </w:rPr>
          <w:fldChar w:fldCharType="begin"/>
        </w:r>
        <w:r w:rsidR="00200DA4" w:rsidRPr="00200DA4">
          <w:rPr>
            <w:b w:val="0"/>
            <w:vanish/>
          </w:rPr>
          <w:instrText xml:space="preserve"> PAGEREF _Toc49870558 \h </w:instrText>
        </w:r>
        <w:r w:rsidR="00200DA4" w:rsidRPr="00200DA4">
          <w:rPr>
            <w:b w:val="0"/>
            <w:vanish/>
          </w:rPr>
        </w:r>
        <w:r w:rsidR="00200DA4" w:rsidRPr="00200DA4">
          <w:rPr>
            <w:b w:val="0"/>
            <w:vanish/>
          </w:rPr>
          <w:fldChar w:fldCharType="separate"/>
        </w:r>
        <w:r w:rsidR="00170FB5">
          <w:rPr>
            <w:b w:val="0"/>
            <w:vanish/>
          </w:rPr>
          <w:t>102</w:t>
        </w:r>
        <w:r w:rsidR="00200DA4" w:rsidRPr="00200DA4">
          <w:rPr>
            <w:b w:val="0"/>
            <w:vanish/>
          </w:rPr>
          <w:fldChar w:fldCharType="end"/>
        </w:r>
      </w:hyperlink>
    </w:p>
    <w:p w14:paraId="4EA488CE" w14:textId="5E5296CA" w:rsidR="00200DA4" w:rsidRDefault="00200DA4">
      <w:pPr>
        <w:pStyle w:val="TOC5"/>
        <w:rPr>
          <w:rFonts w:asciiTheme="minorHAnsi" w:eastAsiaTheme="minorEastAsia" w:hAnsiTheme="minorHAnsi" w:cstheme="minorBidi"/>
          <w:sz w:val="22"/>
          <w:szCs w:val="22"/>
          <w:lang w:eastAsia="en-AU"/>
        </w:rPr>
      </w:pPr>
      <w:r>
        <w:tab/>
      </w:r>
      <w:hyperlink w:anchor="_Toc49870559" w:history="1">
        <w:r w:rsidRPr="00EE056B">
          <w:t>1</w:t>
        </w:r>
        <w:r>
          <w:rPr>
            <w:rFonts w:asciiTheme="minorHAnsi" w:eastAsiaTheme="minorEastAsia" w:hAnsiTheme="minorHAnsi" w:cstheme="minorBidi"/>
            <w:sz w:val="22"/>
            <w:szCs w:val="22"/>
            <w:lang w:eastAsia="en-AU"/>
          </w:rPr>
          <w:tab/>
        </w:r>
        <w:r w:rsidRPr="00EE056B">
          <w:t>About the endnotes</w:t>
        </w:r>
        <w:r>
          <w:tab/>
        </w:r>
        <w:r>
          <w:fldChar w:fldCharType="begin"/>
        </w:r>
        <w:r>
          <w:instrText xml:space="preserve"> PAGEREF _Toc49870559 \h </w:instrText>
        </w:r>
        <w:r>
          <w:fldChar w:fldCharType="separate"/>
        </w:r>
        <w:r w:rsidR="00170FB5">
          <w:t>102</w:t>
        </w:r>
        <w:r>
          <w:fldChar w:fldCharType="end"/>
        </w:r>
      </w:hyperlink>
    </w:p>
    <w:p w14:paraId="192129D2" w14:textId="1119CEEF" w:rsidR="00200DA4" w:rsidRDefault="00200DA4">
      <w:pPr>
        <w:pStyle w:val="TOC5"/>
        <w:rPr>
          <w:rFonts w:asciiTheme="minorHAnsi" w:eastAsiaTheme="minorEastAsia" w:hAnsiTheme="minorHAnsi" w:cstheme="minorBidi"/>
          <w:sz w:val="22"/>
          <w:szCs w:val="22"/>
          <w:lang w:eastAsia="en-AU"/>
        </w:rPr>
      </w:pPr>
      <w:r>
        <w:tab/>
      </w:r>
      <w:hyperlink w:anchor="_Toc49870560" w:history="1">
        <w:r w:rsidRPr="00EE056B">
          <w:t>2</w:t>
        </w:r>
        <w:r>
          <w:rPr>
            <w:rFonts w:asciiTheme="minorHAnsi" w:eastAsiaTheme="minorEastAsia" w:hAnsiTheme="minorHAnsi" w:cstheme="minorBidi"/>
            <w:sz w:val="22"/>
            <w:szCs w:val="22"/>
            <w:lang w:eastAsia="en-AU"/>
          </w:rPr>
          <w:tab/>
        </w:r>
        <w:r w:rsidRPr="00EE056B">
          <w:t>Abbreviation key</w:t>
        </w:r>
        <w:r>
          <w:tab/>
        </w:r>
        <w:r>
          <w:fldChar w:fldCharType="begin"/>
        </w:r>
        <w:r>
          <w:instrText xml:space="preserve"> PAGEREF _Toc49870560 \h </w:instrText>
        </w:r>
        <w:r>
          <w:fldChar w:fldCharType="separate"/>
        </w:r>
        <w:r w:rsidR="00170FB5">
          <w:t>102</w:t>
        </w:r>
        <w:r>
          <w:fldChar w:fldCharType="end"/>
        </w:r>
      </w:hyperlink>
    </w:p>
    <w:p w14:paraId="284E0EBE" w14:textId="7B330FC6" w:rsidR="00200DA4" w:rsidRDefault="00200DA4">
      <w:pPr>
        <w:pStyle w:val="TOC5"/>
        <w:rPr>
          <w:rFonts w:asciiTheme="minorHAnsi" w:eastAsiaTheme="minorEastAsia" w:hAnsiTheme="minorHAnsi" w:cstheme="minorBidi"/>
          <w:sz w:val="22"/>
          <w:szCs w:val="22"/>
          <w:lang w:eastAsia="en-AU"/>
        </w:rPr>
      </w:pPr>
      <w:r>
        <w:tab/>
      </w:r>
      <w:hyperlink w:anchor="_Toc49870561" w:history="1">
        <w:r w:rsidRPr="00EE056B">
          <w:t>3</w:t>
        </w:r>
        <w:r>
          <w:rPr>
            <w:rFonts w:asciiTheme="minorHAnsi" w:eastAsiaTheme="minorEastAsia" w:hAnsiTheme="minorHAnsi" w:cstheme="minorBidi"/>
            <w:sz w:val="22"/>
            <w:szCs w:val="22"/>
            <w:lang w:eastAsia="en-AU"/>
          </w:rPr>
          <w:tab/>
        </w:r>
        <w:r w:rsidRPr="00EE056B">
          <w:t>Legislation history</w:t>
        </w:r>
        <w:r>
          <w:tab/>
        </w:r>
        <w:r>
          <w:fldChar w:fldCharType="begin"/>
        </w:r>
        <w:r>
          <w:instrText xml:space="preserve"> PAGEREF _Toc49870561 \h </w:instrText>
        </w:r>
        <w:r>
          <w:fldChar w:fldCharType="separate"/>
        </w:r>
        <w:r w:rsidR="00170FB5">
          <w:t>103</w:t>
        </w:r>
        <w:r>
          <w:fldChar w:fldCharType="end"/>
        </w:r>
      </w:hyperlink>
    </w:p>
    <w:p w14:paraId="5598645E" w14:textId="77C33CC6" w:rsidR="00200DA4" w:rsidRDefault="00200DA4">
      <w:pPr>
        <w:pStyle w:val="TOC5"/>
        <w:rPr>
          <w:rFonts w:asciiTheme="minorHAnsi" w:eastAsiaTheme="minorEastAsia" w:hAnsiTheme="minorHAnsi" w:cstheme="minorBidi"/>
          <w:sz w:val="22"/>
          <w:szCs w:val="22"/>
          <w:lang w:eastAsia="en-AU"/>
        </w:rPr>
      </w:pPr>
      <w:r>
        <w:tab/>
      </w:r>
      <w:hyperlink w:anchor="_Toc49870562" w:history="1">
        <w:r w:rsidRPr="00EE056B">
          <w:t>4</w:t>
        </w:r>
        <w:r>
          <w:rPr>
            <w:rFonts w:asciiTheme="minorHAnsi" w:eastAsiaTheme="minorEastAsia" w:hAnsiTheme="minorHAnsi" w:cstheme="minorBidi"/>
            <w:sz w:val="22"/>
            <w:szCs w:val="22"/>
            <w:lang w:eastAsia="en-AU"/>
          </w:rPr>
          <w:tab/>
        </w:r>
        <w:r w:rsidRPr="00EE056B">
          <w:t>Amendment history</w:t>
        </w:r>
        <w:r>
          <w:tab/>
        </w:r>
        <w:r>
          <w:fldChar w:fldCharType="begin"/>
        </w:r>
        <w:r>
          <w:instrText xml:space="preserve"> PAGEREF _Toc49870562 \h </w:instrText>
        </w:r>
        <w:r>
          <w:fldChar w:fldCharType="separate"/>
        </w:r>
        <w:r w:rsidR="00170FB5">
          <w:t>106</w:t>
        </w:r>
        <w:r>
          <w:fldChar w:fldCharType="end"/>
        </w:r>
      </w:hyperlink>
    </w:p>
    <w:p w14:paraId="524F3FB7" w14:textId="366858C9" w:rsidR="00200DA4" w:rsidRDefault="00200DA4">
      <w:pPr>
        <w:pStyle w:val="TOC5"/>
        <w:rPr>
          <w:rFonts w:asciiTheme="minorHAnsi" w:eastAsiaTheme="minorEastAsia" w:hAnsiTheme="minorHAnsi" w:cstheme="minorBidi"/>
          <w:sz w:val="22"/>
          <w:szCs w:val="22"/>
          <w:lang w:eastAsia="en-AU"/>
        </w:rPr>
      </w:pPr>
      <w:r>
        <w:tab/>
      </w:r>
      <w:hyperlink w:anchor="_Toc49870563" w:history="1">
        <w:r w:rsidRPr="00EE056B">
          <w:t>5</w:t>
        </w:r>
        <w:r>
          <w:rPr>
            <w:rFonts w:asciiTheme="minorHAnsi" w:eastAsiaTheme="minorEastAsia" w:hAnsiTheme="minorHAnsi" w:cstheme="minorBidi"/>
            <w:sz w:val="22"/>
            <w:szCs w:val="22"/>
            <w:lang w:eastAsia="en-AU"/>
          </w:rPr>
          <w:tab/>
        </w:r>
        <w:r w:rsidRPr="00EE056B">
          <w:t>Earlier republications</w:t>
        </w:r>
        <w:r>
          <w:tab/>
        </w:r>
        <w:r>
          <w:fldChar w:fldCharType="begin"/>
        </w:r>
        <w:r>
          <w:instrText xml:space="preserve"> PAGEREF _Toc49870563 \h </w:instrText>
        </w:r>
        <w:r>
          <w:fldChar w:fldCharType="separate"/>
        </w:r>
        <w:r w:rsidR="00170FB5">
          <w:t>111</w:t>
        </w:r>
        <w:r>
          <w:fldChar w:fldCharType="end"/>
        </w:r>
      </w:hyperlink>
    </w:p>
    <w:p w14:paraId="454C39F4" w14:textId="77777777" w:rsidR="004F1DB0" w:rsidRDefault="00200DA4" w:rsidP="00837D8E">
      <w:pPr>
        <w:pStyle w:val="BillBasic"/>
      </w:pPr>
      <w:r>
        <w:fldChar w:fldCharType="end"/>
      </w:r>
    </w:p>
    <w:p w14:paraId="291E485B" w14:textId="77777777" w:rsidR="00EE13CB" w:rsidRDefault="00EE13CB">
      <w:pPr>
        <w:pStyle w:val="01Contents"/>
        <w:sectPr w:rsidR="00EE13CB" w:rsidSect="00EE13CB">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8605BFD" w14:textId="77777777" w:rsidR="004F1DB0" w:rsidRDefault="004F1DB0" w:rsidP="00837D8E">
      <w:pPr>
        <w:jc w:val="center"/>
      </w:pPr>
      <w:r>
        <w:rPr>
          <w:noProof/>
          <w:lang w:eastAsia="en-AU"/>
        </w:rPr>
        <w:lastRenderedPageBreak/>
        <w:drawing>
          <wp:inline distT="0" distB="0" distL="0" distR="0" wp14:anchorId="3B82D044" wp14:editId="247CA21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5A737" w14:textId="77777777" w:rsidR="004F1DB0" w:rsidRDefault="004F1DB0" w:rsidP="00837D8E">
      <w:pPr>
        <w:jc w:val="center"/>
        <w:rPr>
          <w:rFonts w:ascii="Arial" w:hAnsi="Arial"/>
        </w:rPr>
      </w:pPr>
      <w:r>
        <w:rPr>
          <w:rFonts w:ascii="Arial" w:hAnsi="Arial"/>
        </w:rPr>
        <w:t>Australian Capital Territory</w:t>
      </w:r>
    </w:p>
    <w:p w14:paraId="1ADCCC90" w14:textId="0890C159" w:rsidR="004F1DB0" w:rsidRDefault="00A50AB4" w:rsidP="00837D8E">
      <w:pPr>
        <w:pStyle w:val="Billname"/>
      </w:pPr>
      <w:bookmarkStart w:id="7" w:name="Citation"/>
      <w:r>
        <w:t>Water Resources Act 2007</w:t>
      </w:r>
      <w:bookmarkEnd w:id="7"/>
    </w:p>
    <w:p w14:paraId="23A0733A" w14:textId="77777777" w:rsidR="004F1DB0" w:rsidRDefault="004F1DB0" w:rsidP="00837D8E">
      <w:pPr>
        <w:pStyle w:val="ActNo"/>
      </w:pPr>
    </w:p>
    <w:p w14:paraId="5D713369" w14:textId="77777777" w:rsidR="004F1DB0" w:rsidRDefault="004F1DB0" w:rsidP="00837D8E">
      <w:pPr>
        <w:pStyle w:val="N-line3"/>
      </w:pPr>
    </w:p>
    <w:p w14:paraId="5ACE3DF3" w14:textId="77777777" w:rsidR="004F1DB0" w:rsidRDefault="004F1DB0" w:rsidP="00837D8E">
      <w:pPr>
        <w:pStyle w:val="LongTitle"/>
      </w:pPr>
      <w:r>
        <w:t>An Act to provide for sustainable management of the water resources of the Territory, and for other purposes</w:t>
      </w:r>
    </w:p>
    <w:p w14:paraId="352B8851" w14:textId="77777777" w:rsidR="004F1DB0" w:rsidRDefault="004F1DB0" w:rsidP="00837D8E">
      <w:pPr>
        <w:pStyle w:val="N-line3"/>
      </w:pPr>
    </w:p>
    <w:p w14:paraId="62195AA0" w14:textId="77777777" w:rsidR="004F1DB0" w:rsidRDefault="004F1DB0" w:rsidP="00837D8E">
      <w:pPr>
        <w:pStyle w:val="Placeholder"/>
      </w:pPr>
      <w:r>
        <w:rPr>
          <w:rStyle w:val="charContents"/>
          <w:sz w:val="16"/>
        </w:rPr>
        <w:t xml:space="preserve">  </w:t>
      </w:r>
      <w:r>
        <w:rPr>
          <w:rStyle w:val="charPage"/>
        </w:rPr>
        <w:t xml:space="preserve">  </w:t>
      </w:r>
    </w:p>
    <w:p w14:paraId="01B685BE" w14:textId="77777777" w:rsidR="004F1DB0" w:rsidRDefault="004F1DB0" w:rsidP="00837D8E">
      <w:pPr>
        <w:pStyle w:val="Placeholder"/>
      </w:pPr>
      <w:r>
        <w:rPr>
          <w:rStyle w:val="CharChapNo"/>
        </w:rPr>
        <w:t xml:space="preserve">  </w:t>
      </w:r>
      <w:r>
        <w:rPr>
          <w:rStyle w:val="CharChapText"/>
        </w:rPr>
        <w:t xml:space="preserve">  </w:t>
      </w:r>
    </w:p>
    <w:p w14:paraId="523586CA" w14:textId="77777777" w:rsidR="004F1DB0" w:rsidRDefault="004F1DB0" w:rsidP="00837D8E">
      <w:pPr>
        <w:pStyle w:val="Placeholder"/>
      </w:pPr>
      <w:r>
        <w:rPr>
          <w:rStyle w:val="CharPartNo"/>
        </w:rPr>
        <w:t xml:space="preserve">  </w:t>
      </w:r>
      <w:r>
        <w:rPr>
          <w:rStyle w:val="CharPartText"/>
        </w:rPr>
        <w:t xml:space="preserve">  </w:t>
      </w:r>
    </w:p>
    <w:p w14:paraId="6A80D923" w14:textId="77777777" w:rsidR="004F1DB0" w:rsidRDefault="004F1DB0" w:rsidP="00837D8E">
      <w:pPr>
        <w:pStyle w:val="Placeholder"/>
      </w:pPr>
      <w:r>
        <w:rPr>
          <w:rStyle w:val="CharDivNo"/>
        </w:rPr>
        <w:t xml:space="preserve">  </w:t>
      </w:r>
      <w:r>
        <w:rPr>
          <w:rStyle w:val="CharDivText"/>
        </w:rPr>
        <w:t xml:space="preserve">  </w:t>
      </w:r>
    </w:p>
    <w:p w14:paraId="6C16F7D1" w14:textId="77777777" w:rsidR="004F1DB0" w:rsidRPr="00540495" w:rsidRDefault="004F1DB0" w:rsidP="004F1DB0">
      <w:pPr>
        <w:pStyle w:val="PageBreak"/>
      </w:pPr>
      <w:r w:rsidRPr="00CA74E4">
        <w:br w:type="page"/>
      </w:r>
    </w:p>
    <w:p w14:paraId="482E008A" w14:textId="77777777" w:rsidR="00F43AD9" w:rsidRPr="008B3CAE" w:rsidRDefault="00F43AD9">
      <w:pPr>
        <w:pStyle w:val="AH2Part"/>
      </w:pPr>
      <w:bookmarkStart w:id="8" w:name="_Toc49870399"/>
      <w:r w:rsidRPr="008B3CAE">
        <w:rPr>
          <w:rStyle w:val="CharPartNo"/>
        </w:rPr>
        <w:lastRenderedPageBreak/>
        <w:t>Part 1</w:t>
      </w:r>
      <w:r>
        <w:tab/>
      </w:r>
      <w:r w:rsidRPr="008B3CAE">
        <w:rPr>
          <w:rStyle w:val="CharPartText"/>
        </w:rPr>
        <w:t>Preliminary</w:t>
      </w:r>
      <w:bookmarkEnd w:id="8"/>
    </w:p>
    <w:p w14:paraId="27D79277" w14:textId="77777777" w:rsidR="00F43AD9" w:rsidRDefault="00F43AD9">
      <w:pPr>
        <w:pStyle w:val="AH5Sec"/>
      </w:pPr>
      <w:bookmarkStart w:id="9" w:name="_Toc49870400"/>
      <w:r w:rsidRPr="008B3CAE">
        <w:rPr>
          <w:rStyle w:val="CharSectNo"/>
        </w:rPr>
        <w:t>1</w:t>
      </w:r>
      <w:r>
        <w:tab/>
        <w:t>Name of Act</w:t>
      </w:r>
      <w:bookmarkEnd w:id="9"/>
    </w:p>
    <w:p w14:paraId="141A9B07" w14:textId="77777777" w:rsidR="00F43AD9" w:rsidRDefault="00F43AD9">
      <w:pPr>
        <w:pStyle w:val="Amainreturn"/>
      </w:pPr>
      <w:r>
        <w:t xml:space="preserve">This Act is the </w:t>
      </w:r>
      <w:r>
        <w:rPr>
          <w:rStyle w:val="charItals"/>
        </w:rPr>
        <w:t>Water Resources Act 2007</w:t>
      </w:r>
      <w:r>
        <w:t>.</w:t>
      </w:r>
    </w:p>
    <w:p w14:paraId="5BBA0D12" w14:textId="77777777" w:rsidR="00F43AD9" w:rsidRDefault="00F43AD9">
      <w:pPr>
        <w:pStyle w:val="AH5Sec"/>
      </w:pPr>
      <w:bookmarkStart w:id="10" w:name="_Toc49870401"/>
      <w:r w:rsidRPr="008B3CAE">
        <w:rPr>
          <w:rStyle w:val="CharSectNo"/>
        </w:rPr>
        <w:t>3</w:t>
      </w:r>
      <w:r>
        <w:tab/>
        <w:t>Dictionary</w:t>
      </w:r>
      <w:bookmarkEnd w:id="10"/>
    </w:p>
    <w:p w14:paraId="0B9447DB" w14:textId="77777777" w:rsidR="00F43AD9" w:rsidRDefault="00F43AD9">
      <w:pPr>
        <w:pStyle w:val="Amainreturn"/>
        <w:keepNext/>
      </w:pPr>
      <w:r>
        <w:t>The dictionary at the end of this Act is part of this Act.</w:t>
      </w:r>
    </w:p>
    <w:p w14:paraId="529547A4" w14:textId="77777777" w:rsidR="00F43AD9" w:rsidRDefault="00F43AD9">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43EA496D" w14:textId="77777777" w:rsidR="00F43AD9" w:rsidRDefault="00F43AD9">
      <w:pPr>
        <w:pStyle w:val="aNoteText"/>
        <w:keepNext/>
      </w:pPr>
      <w:r>
        <w:t>For example, the signpost definition ‘</w:t>
      </w:r>
      <w:r>
        <w:rPr>
          <w:rStyle w:val="charBoldItals"/>
        </w:rPr>
        <w:t>offence</w:t>
      </w:r>
      <w:r>
        <w:t>, for part 10 (Enforcement)—see section 78.’ means that the term ‘offence’ is defined in that section for part 10.</w:t>
      </w:r>
    </w:p>
    <w:p w14:paraId="0E0FB530" w14:textId="5C22F8CD" w:rsidR="00F43AD9" w:rsidRDefault="00F43AD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82029" w:rsidRPr="00482029">
          <w:rPr>
            <w:rStyle w:val="charCitHyperlinkAbbrev"/>
          </w:rPr>
          <w:t>Legislation Act</w:t>
        </w:r>
      </w:hyperlink>
      <w:r>
        <w:t>, s 155 and s 156 (1)).</w:t>
      </w:r>
    </w:p>
    <w:p w14:paraId="0BA6BD12" w14:textId="77777777" w:rsidR="00F43AD9" w:rsidRDefault="00F43AD9">
      <w:pPr>
        <w:pStyle w:val="AH5Sec"/>
      </w:pPr>
      <w:bookmarkStart w:id="11" w:name="_Toc49870402"/>
      <w:r w:rsidRPr="008B3CAE">
        <w:rPr>
          <w:rStyle w:val="CharSectNo"/>
        </w:rPr>
        <w:t>4</w:t>
      </w:r>
      <w:r>
        <w:tab/>
        <w:t>Notes</w:t>
      </w:r>
      <w:bookmarkEnd w:id="11"/>
    </w:p>
    <w:p w14:paraId="16B00BB9" w14:textId="77777777" w:rsidR="00F43AD9" w:rsidRDefault="00F43AD9">
      <w:pPr>
        <w:pStyle w:val="Amainreturn"/>
        <w:keepNext/>
      </w:pPr>
      <w:r>
        <w:t>A note included in this Act is explanatory and is not part of this Act.</w:t>
      </w:r>
    </w:p>
    <w:p w14:paraId="7ABE63D0" w14:textId="44AFABE3" w:rsidR="00F43AD9" w:rsidRDefault="00F43AD9">
      <w:pPr>
        <w:pStyle w:val="aNote"/>
      </w:pPr>
      <w:r>
        <w:rPr>
          <w:rStyle w:val="charItals"/>
        </w:rPr>
        <w:t>Note</w:t>
      </w:r>
      <w:r>
        <w:rPr>
          <w:rStyle w:val="charItals"/>
        </w:rPr>
        <w:tab/>
      </w:r>
      <w:r>
        <w:t xml:space="preserve">See the </w:t>
      </w:r>
      <w:hyperlink r:id="rId28" w:tooltip="A2001-14" w:history="1">
        <w:r w:rsidR="00482029" w:rsidRPr="00482029">
          <w:rPr>
            <w:rStyle w:val="charCitHyperlinkAbbrev"/>
          </w:rPr>
          <w:t>Legislation Act</w:t>
        </w:r>
      </w:hyperlink>
      <w:r>
        <w:t>, s 127 (1), (4) and (5) for the legal status of notes.</w:t>
      </w:r>
    </w:p>
    <w:p w14:paraId="750817D3" w14:textId="77777777" w:rsidR="00F43AD9" w:rsidRDefault="00F43AD9" w:rsidP="00074BEF">
      <w:pPr>
        <w:pStyle w:val="AH5Sec"/>
        <w:keepNext w:val="0"/>
        <w:keepLines/>
      </w:pPr>
      <w:bookmarkStart w:id="12" w:name="_Toc49870403"/>
      <w:r w:rsidRPr="008B3CAE">
        <w:rPr>
          <w:rStyle w:val="CharSectNo"/>
        </w:rPr>
        <w:t>5</w:t>
      </w:r>
      <w:r>
        <w:tab/>
        <w:t>Offences against Act—application of Criminal Code etc</w:t>
      </w:r>
      <w:bookmarkEnd w:id="12"/>
    </w:p>
    <w:p w14:paraId="5286DDD5" w14:textId="77777777" w:rsidR="00F43AD9" w:rsidRDefault="00F43AD9" w:rsidP="00074BEF">
      <w:pPr>
        <w:pStyle w:val="Amainreturn"/>
        <w:keepLines/>
      </w:pPr>
      <w:r>
        <w:t>Other legislation applies in relation to offences against this Act.</w:t>
      </w:r>
    </w:p>
    <w:p w14:paraId="1AF908AD" w14:textId="77777777" w:rsidR="00F43AD9" w:rsidRDefault="00F43AD9" w:rsidP="00074BEF">
      <w:pPr>
        <w:pStyle w:val="aNote"/>
        <w:keepLines/>
      </w:pPr>
      <w:r>
        <w:rPr>
          <w:rStyle w:val="charItals"/>
        </w:rPr>
        <w:t>Note 1</w:t>
      </w:r>
      <w:r>
        <w:tab/>
      </w:r>
      <w:r>
        <w:rPr>
          <w:rStyle w:val="charItals"/>
        </w:rPr>
        <w:t>Criminal Code</w:t>
      </w:r>
    </w:p>
    <w:p w14:paraId="5ECE9596" w14:textId="2261EE05" w:rsidR="00F43AD9" w:rsidRDefault="00F43AD9" w:rsidP="00074BEF">
      <w:pPr>
        <w:pStyle w:val="aNote"/>
        <w:keepLines/>
        <w:spacing w:before="20"/>
        <w:ind w:firstLine="0"/>
      </w:pPr>
      <w:r>
        <w:t xml:space="preserve">The </w:t>
      </w:r>
      <w:hyperlink r:id="rId29" w:tooltip="A2002-51" w:history="1">
        <w:r w:rsidR="00482029" w:rsidRPr="00482029">
          <w:rPr>
            <w:rStyle w:val="charCitHyperlinkAbbrev"/>
          </w:rPr>
          <w:t>Criminal Code</w:t>
        </w:r>
      </w:hyperlink>
      <w:r>
        <w:t xml:space="preserve">, ch 2 applies to all offences against this Act (see Code, pt 2.1).  </w:t>
      </w:r>
    </w:p>
    <w:p w14:paraId="364D72EF" w14:textId="77777777" w:rsidR="00F43AD9" w:rsidRDefault="00F43AD9" w:rsidP="00074BE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43F13B0" w14:textId="77777777" w:rsidR="00F43AD9" w:rsidRDefault="00F43AD9" w:rsidP="00074BEF">
      <w:pPr>
        <w:pStyle w:val="aNote"/>
        <w:keepLines/>
        <w:rPr>
          <w:rStyle w:val="charItals"/>
        </w:rPr>
      </w:pPr>
      <w:r>
        <w:rPr>
          <w:rStyle w:val="charItals"/>
        </w:rPr>
        <w:t>Note 2</w:t>
      </w:r>
      <w:r>
        <w:rPr>
          <w:rStyle w:val="charItals"/>
        </w:rPr>
        <w:tab/>
        <w:t>Penalty units</w:t>
      </w:r>
    </w:p>
    <w:p w14:paraId="12E3311D" w14:textId="21F50564" w:rsidR="00F43AD9" w:rsidRDefault="00F43AD9" w:rsidP="00074BEF">
      <w:pPr>
        <w:pStyle w:val="aNoteText"/>
        <w:keepLines/>
      </w:pPr>
      <w:r>
        <w:t xml:space="preserve">The </w:t>
      </w:r>
      <w:hyperlink r:id="rId30" w:tooltip="A2001-14" w:history="1">
        <w:r w:rsidR="00482029" w:rsidRPr="00482029">
          <w:rPr>
            <w:rStyle w:val="charCitHyperlinkAbbrev"/>
          </w:rPr>
          <w:t>Legislation Act</w:t>
        </w:r>
      </w:hyperlink>
      <w:r>
        <w:t>, s 133 deals with the meaning of offence penalties that are expressed in penalty units.</w:t>
      </w:r>
    </w:p>
    <w:p w14:paraId="30DFE7C6" w14:textId="77777777" w:rsidR="00F43AD9" w:rsidRPr="008B3CAE" w:rsidRDefault="00F43AD9">
      <w:pPr>
        <w:pStyle w:val="AH2Part"/>
      </w:pPr>
      <w:bookmarkStart w:id="13" w:name="_Toc49870404"/>
      <w:r w:rsidRPr="008B3CAE">
        <w:rPr>
          <w:rStyle w:val="CharPartNo"/>
        </w:rPr>
        <w:lastRenderedPageBreak/>
        <w:t>Part 2</w:t>
      </w:r>
      <w:r>
        <w:tab/>
      </w:r>
      <w:r w:rsidRPr="008B3CAE">
        <w:rPr>
          <w:rStyle w:val="CharPartText"/>
        </w:rPr>
        <w:t>Main principles and concepts</w:t>
      </w:r>
      <w:bookmarkEnd w:id="13"/>
    </w:p>
    <w:p w14:paraId="18CB604A" w14:textId="77777777" w:rsidR="00F43AD9" w:rsidRDefault="00F43AD9">
      <w:pPr>
        <w:pStyle w:val="AH5Sec"/>
      </w:pPr>
      <w:bookmarkStart w:id="14" w:name="_Toc49870405"/>
      <w:r w:rsidRPr="008B3CAE">
        <w:rPr>
          <w:rStyle w:val="CharSectNo"/>
        </w:rPr>
        <w:t>6</w:t>
      </w:r>
      <w:r>
        <w:tab/>
        <w:t>Objects of Act</w:t>
      </w:r>
      <w:bookmarkEnd w:id="14"/>
    </w:p>
    <w:p w14:paraId="4D39A3B1" w14:textId="77777777" w:rsidR="00F43AD9" w:rsidRDefault="00F43AD9">
      <w:pPr>
        <w:pStyle w:val="Amainreturn"/>
      </w:pPr>
      <w:r>
        <w:t>The objects of this Act are—</w:t>
      </w:r>
    </w:p>
    <w:p w14:paraId="3749889B" w14:textId="77777777" w:rsidR="00F43AD9" w:rsidRDefault="00F43AD9">
      <w:pPr>
        <w:pStyle w:val="Apara"/>
      </w:pPr>
      <w:r>
        <w:tab/>
        <w:t>(a)</w:t>
      </w:r>
      <w:r>
        <w:tab/>
        <w:t>to ensure that management and use of the water resources of the Territory sustain the physical, economic and social wellbeing of the people of the ACT while protecting the ecosystems that depend on those resources; and</w:t>
      </w:r>
    </w:p>
    <w:p w14:paraId="1B0A6AD7" w14:textId="77777777" w:rsidR="00F43AD9" w:rsidRDefault="00F43AD9">
      <w:pPr>
        <w:pStyle w:val="Apara"/>
      </w:pPr>
      <w:r>
        <w:tab/>
        <w:t>(b)</w:t>
      </w:r>
      <w:r>
        <w:tab/>
        <w:t>to protect aquatic ecosystems and aquifers from damage and, where practicable, to reverse damage that has already happened; and</w:t>
      </w:r>
    </w:p>
    <w:p w14:paraId="79B18D59" w14:textId="77777777" w:rsidR="00F43AD9" w:rsidRDefault="00F43AD9">
      <w:pPr>
        <w:pStyle w:val="Apara"/>
      </w:pPr>
      <w:r>
        <w:tab/>
        <w:t>(c)</w:t>
      </w:r>
      <w:r>
        <w:tab/>
        <w:t>to ensure that the water resources are able to meet the reasonably foreseeable needs of future generations.</w:t>
      </w:r>
    </w:p>
    <w:p w14:paraId="2B8887F8" w14:textId="77777777" w:rsidR="00F43AD9" w:rsidRDefault="00F43AD9">
      <w:pPr>
        <w:pStyle w:val="AH5Sec"/>
      </w:pPr>
      <w:bookmarkStart w:id="15" w:name="_Toc49870406"/>
      <w:r w:rsidRPr="008B3CAE">
        <w:rPr>
          <w:rStyle w:val="CharSectNo"/>
        </w:rPr>
        <w:t>7</w:t>
      </w:r>
      <w:r>
        <w:tab/>
        <w:t>Territory rights to water</w:t>
      </w:r>
      <w:bookmarkEnd w:id="15"/>
    </w:p>
    <w:p w14:paraId="2FD4F9A8" w14:textId="77777777" w:rsidR="00F43AD9" w:rsidRDefault="00F43AD9">
      <w:pPr>
        <w:pStyle w:val="Amainreturn"/>
        <w:keepNext/>
      </w:pPr>
      <w:r>
        <w:t>Subject to this Act, the right to the use, flow and control of all water of the Territory is vested in the Territory and is exercisable by the Minister on behalf of the Territory.</w:t>
      </w:r>
    </w:p>
    <w:p w14:paraId="187A5D3A" w14:textId="77777777" w:rsidR="005E1F12" w:rsidRPr="00DE17FB" w:rsidRDefault="005E1F12" w:rsidP="005E1F12">
      <w:pPr>
        <w:pStyle w:val="AH5Sec"/>
      </w:pPr>
      <w:bookmarkStart w:id="16" w:name="_Toc49870407"/>
      <w:r w:rsidRPr="008B3CAE">
        <w:rPr>
          <w:rStyle w:val="CharSectNo"/>
        </w:rPr>
        <w:t>7A</w:t>
      </w:r>
      <w:r w:rsidRPr="00DE17FB">
        <w:tab/>
        <w:t>Application of Act to national land and Googong Dam Area</w:t>
      </w:r>
      <w:bookmarkEnd w:id="16"/>
    </w:p>
    <w:p w14:paraId="29574094" w14:textId="77777777" w:rsidR="005E1F12" w:rsidRPr="00DE17FB" w:rsidRDefault="005E1F12" w:rsidP="005E1F12">
      <w:pPr>
        <w:pStyle w:val="Amain"/>
      </w:pPr>
      <w:r w:rsidRPr="00DE17FB">
        <w:tab/>
        <w:t>(1)</w:t>
      </w:r>
      <w:r w:rsidRPr="00DE17FB">
        <w:tab/>
        <w:t>For this Act, the water resources of the Territory include—</w:t>
      </w:r>
    </w:p>
    <w:p w14:paraId="135544AF" w14:textId="77777777" w:rsidR="005E1F12" w:rsidRPr="00DE17FB" w:rsidRDefault="005E1F12" w:rsidP="005E1F12">
      <w:pPr>
        <w:pStyle w:val="Apara"/>
      </w:pPr>
      <w:r w:rsidRPr="00DE17FB">
        <w:tab/>
        <w:t>(a)</w:t>
      </w:r>
      <w:r w:rsidRPr="00DE17FB">
        <w:tab/>
        <w:t>surface water and ground water on national land; and</w:t>
      </w:r>
    </w:p>
    <w:p w14:paraId="4938BC06" w14:textId="77777777" w:rsidR="005E1F12" w:rsidRPr="00DE17FB" w:rsidRDefault="005E1F12" w:rsidP="008116DA">
      <w:pPr>
        <w:pStyle w:val="Apara"/>
        <w:keepNext/>
        <w:keepLines/>
      </w:pPr>
      <w:r w:rsidRPr="00DE17FB">
        <w:lastRenderedPageBreak/>
        <w:tab/>
        <w:t>(b)</w:t>
      </w:r>
      <w:r w:rsidRPr="00DE17FB">
        <w:tab/>
        <w:t>the surface water of the Googong Dam Area.</w:t>
      </w:r>
    </w:p>
    <w:p w14:paraId="209212D7" w14:textId="4FDCA36C" w:rsidR="005E1F12" w:rsidRPr="00DE17FB" w:rsidRDefault="005E1F12" w:rsidP="008116DA">
      <w:pPr>
        <w:pStyle w:val="aNote"/>
        <w:keepNext/>
        <w:keepLines/>
      </w:pPr>
      <w:r w:rsidRPr="00497E29">
        <w:rPr>
          <w:rStyle w:val="charItals"/>
        </w:rPr>
        <w:t>Note 1</w:t>
      </w:r>
      <w:r w:rsidRPr="00497E29">
        <w:rPr>
          <w:rStyle w:val="charItals"/>
        </w:rPr>
        <w:tab/>
      </w:r>
      <w:r w:rsidRPr="00DE17FB">
        <w:t xml:space="preserve">Under the </w:t>
      </w:r>
      <w:hyperlink r:id="rId31" w:tooltip="Act 1988 No 108 (Cwlth)" w:history="1">
        <w:r w:rsidR="00B90FD6" w:rsidRPr="00B90FD6">
          <w:rPr>
            <w:rStyle w:val="charCitHyperlinkItal"/>
          </w:rPr>
          <w:t>Australian Capital Territory (Planning and Land Management Act) 1988</w:t>
        </w:r>
      </w:hyperlink>
      <w:r w:rsidRPr="00497E29">
        <w:rPr>
          <w:rStyle w:val="charItals"/>
        </w:rPr>
        <w:t xml:space="preserve"> </w:t>
      </w:r>
      <w:r w:rsidRPr="00DE17FB">
        <w:t>(Cwlth), the Territory is responsible for the management or regulation, or both, of the taking of water on national land (see that Act, s 29 (1) (c)).</w:t>
      </w:r>
    </w:p>
    <w:p w14:paraId="1EE981B9" w14:textId="5E7634C2" w:rsidR="005E1F12" w:rsidRPr="00DE17FB" w:rsidRDefault="005E1F12" w:rsidP="005E1F12">
      <w:pPr>
        <w:pStyle w:val="aNote"/>
        <w:keepNext/>
        <w:keepLines/>
      </w:pPr>
      <w:r w:rsidRPr="00497E29">
        <w:rPr>
          <w:rStyle w:val="charItals"/>
        </w:rPr>
        <w:t>Note 2</w:t>
      </w:r>
      <w:r w:rsidRPr="00497E29">
        <w:rPr>
          <w:rStyle w:val="charItals"/>
        </w:rPr>
        <w:tab/>
      </w:r>
      <w:r w:rsidRPr="00DE17FB">
        <w:t xml:space="preserve">Under the </w:t>
      </w:r>
      <w:hyperlink r:id="rId32" w:tooltip="Act 2007 No 137 (Cwlth)" w:history="1">
        <w:r w:rsidR="00D2089C" w:rsidRPr="00D2089C">
          <w:rPr>
            <w:rStyle w:val="charCitHyperlinkItal"/>
          </w:rPr>
          <w:t>Water Act 2007</w:t>
        </w:r>
      </w:hyperlink>
      <w:r w:rsidRPr="00DE17FB">
        <w:t xml:space="preserve"> (Cwlth), the surface water of the Googong Dam Area is to be treated as if it were in the ACT (see that Act, s 63A) and the Territory is responsible for the water resource plan for that area (see that Act, s 22 (1) (Content of Basin Plan), table item 2 and div 2 (Water resource plans for particular water resource plan areas)). </w:t>
      </w:r>
    </w:p>
    <w:p w14:paraId="7F2251D9" w14:textId="77777777" w:rsidR="005E1F12" w:rsidRPr="00DE17FB" w:rsidRDefault="005E1F12" w:rsidP="005E1F12">
      <w:pPr>
        <w:pStyle w:val="Amain"/>
      </w:pPr>
      <w:r w:rsidRPr="00DE17FB">
        <w:tab/>
        <w:t>(2)</w:t>
      </w:r>
      <w:r w:rsidRPr="00DE17FB">
        <w:tab/>
        <w:t>In this section:</w:t>
      </w:r>
    </w:p>
    <w:p w14:paraId="62AAE226" w14:textId="77D2DE19" w:rsidR="005E1F12" w:rsidRPr="00DE17FB" w:rsidRDefault="005E1F12" w:rsidP="005E1F12">
      <w:pPr>
        <w:pStyle w:val="aDef"/>
      </w:pPr>
      <w:r w:rsidRPr="00497E29">
        <w:rPr>
          <w:rStyle w:val="charBoldItals"/>
        </w:rPr>
        <w:t>Googong Dam Area</w:t>
      </w:r>
      <w:r w:rsidRPr="00DE17FB">
        <w:t xml:space="preserve">—see the </w:t>
      </w:r>
      <w:hyperlink r:id="rId33" w:tooltip="Act 1974 No 34 (Cwlth)" w:history="1">
        <w:r w:rsidR="00613B62" w:rsidRPr="00613B62">
          <w:rPr>
            <w:rStyle w:val="charCitHyperlinkItal"/>
          </w:rPr>
          <w:t>Canberra Water Supply (Googong Dam) Act 1974</w:t>
        </w:r>
      </w:hyperlink>
      <w:r w:rsidRPr="00497E29">
        <w:rPr>
          <w:rStyle w:val="charItals"/>
        </w:rPr>
        <w:t xml:space="preserve"> </w:t>
      </w:r>
      <w:r w:rsidRPr="00DE17FB">
        <w:t>(Cwlth), section 3.</w:t>
      </w:r>
    </w:p>
    <w:p w14:paraId="50B2B06F" w14:textId="77777777" w:rsidR="00F43AD9" w:rsidRDefault="00F43AD9">
      <w:pPr>
        <w:pStyle w:val="AH5Sec"/>
      </w:pPr>
      <w:bookmarkStart w:id="17" w:name="_Toc49870408"/>
      <w:r w:rsidRPr="008B3CAE">
        <w:rPr>
          <w:rStyle w:val="CharSectNo"/>
        </w:rPr>
        <w:t>8</w:t>
      </w:r>
      <w:r>
        <w:tab/>
        <w:t>Surface water</w:t>
      </w:r>
      <w:bookmarkEnd w:id="17"/>
    </w:p>
    <w:p w14:paraId="722769FD" w14:textId="77777777" w:rsidR="00F43AD9" w:rsidRDefault="00F43AD9">
      <w:pPr>
        <w:pStyle w:val="aDef"/>
        <w:keepNext/>
      </w:pPr>
      <w:r>
        <w:t xml:space="preserve">For this Act, </w:t>
      </w:r>
      <w:r>
        <w:rPr>
          <w:rStyle w:val="charBoldItals"/>
        </w:rPr>
        <w:t>surface water</w:t>
      </w:r>
      <w:r>
        <w:t xml:space="preserve"> means—</w:t>
      </w:r>
    </w:p>
    <w:p w14:paraId="6D19FCAD" w14:textId="77777777" w:rsidR="00F43AD9" w:rsidRDefault="00F43AD9">
      <w:pPr>
        <w:pStyle w:val="aDefpara"/>
      </w:pPr>
      <w:r>
        <w:tab/>
        <w:t>(a)</w:t>
      </w:r>
      <w:r>
        <w:tab/>
        <w:t>water on or flowing over land (including in a waterway) after having—</w:t>
      </w:r>
    </w:p>
    <w:p w14:paraId="18FF7D19" w14:textId="77777777" w:rsidR="00F43AD9" w:rsidRDefault="00F43AD9">
      <w:pPr>
        <w:pStyle w:val="Asubpara"/>
      </w:pPr>
      <w:r>
        <w:tab/>
        <w:t>(i)</w:t>
      </w:r>
      <w:r>
        <w:tab/>
        <w:t>fallen as rain or hail or precipitated in any other way; or</w:t>
      </w:r>
    </w:p>
    <w:p w14:paraId="1C6EF27D" w14:textId="77777777" w:rsidR="00F43AD9" w:rsidRDefault="00F43AD9">
      <w:pPr>
        <w:pStyle w:val="Asubpara"/>
      </w:pPr>
      <w:r>
        <w:tab/>
        <w:t>(ii)</w:t>
      </w:r>
      <w:r>
        <w:tab/>
        <w:t>risen to the surface naturally from underground; or</w:t>
      </w:r>
    </w:p>
    <w:p w14:paraId="6759670C" w14:textId="77777777" w:rsidR="00F43AD9" w:rsidRDefault="00F43AD9">
      <w:pPr>
        <w:pStyle w:val="Asubpara"/>
        <w:keepNext/>
      </w:pPr>
      <w:r>
        <w:tab/>
        <w:t>(iii)</w:t>
      </w:r>
      <w:r>
        <w:tab/>
        <w:t>been returned to the environment following treatment or use; and</w:t>
      </w:r>
    </w:p>
    <w:p w14:paraId="6BD315B1" w14:textId="77777777" w:rsidR="00F43AD9" w:rsidRDefault="00F43AD9">
      <w:pPr>
        <w:pStyle w:val="aDefpara"/>
      </w:pPr>
      <w:r>
        <w:tab/>
        <w:t>(b)</w:t>
      </w:r>
      <w:r>
        <w:tab/>
        <w:t>water mentioned in paragraph (a) that has been collected in a dam, reservoir or rainwater tank.</w:t>
      </w:r>
    </w:p>
    <w:p w14:paraId="1BF41B71" w14:textId="77777777" w:rsidR="00F43AD9" w:rsidRDefault="00F43AD9">
      <w:pPr>
        <w:pStyle w:val="AH5Sec"/>
      </w:pPr>
      <w:bookmarkStart w:id="18" w:name="_Toc49870409"/>
      <w:r w:rsidRPr="008B3CAE">
        <w:rPr>
          <w:rStyle w:val="CharSectNo"/>
        </w:rPr>
        <w:t>9</w:t>
      </w:r>
      <w:r>
        <w:tab/>
        <w:t>Ground water</w:t>
      </w:r>
      <w:bookmarkEnd w:id="18"/>
    </w:p>
    <w:p w14:paraId="7ECD8681" w14:textId="77777777" w:rsidR="00F43AD9" w:rsidRDefault="00F43AD9">
      <w:pPr>
        <w:pStyle w:val="Amain"/>
      </w:pPr>
      <w:r>
        <w:tab/>
        <w:t>(1)</w:t>
      </w:r>
      <w:r>
        <w:tab/>
      </w:r>
      <w:r w:rsidRPr="00482029">
        <w:t xml:space="preserve">For this Act, </w:t>
      </w:r>
      <w:r>
        <w:rPr>
          <w:rStyle w:val="charBoldItals"/>
        </w:rPr>
        <w:t>ground water</w:t>
      </w:r>
      <w:r>
        <w:t xml:space="preserve"> means water occurring or obtained from below the surface of the ground or beneath a waterway.</w:t>
      </w:r>
    </w:p>
    <w:p w14:paraId="2DADF581" w14:textId="77777777" w:rsidR="00F43AD9" w:rsidRDefault="00F43AD9">
      <w:pPr>
        <w:pStyle w:val="Amain"/>
      </w:pPr>
      <w:r>
        <w:tab/>
        <w:t>(2)</w:t>
      </w:r>
      <w:r>
        <w:tab/>
      </w:r>
      <w:r>
        <w:rPr>
          <w:rStyle w:val="charBoldItals"/>
        </w:rPr>
        <w:t>Ground water</w:t>
      </w:r>
      <w:r>
        <w:t xml:space="preserve"> includes water occurring in or obtained or flowing from a bore.</w:t>
      </w:r>
    </w:p>
    <w:p w14:paraId="05B02C69" w14:textId="77777777" w:rsidR="00F43AD9" w:rsidRDefault="00F43AD9">
      <w:pPr>
        <w:pStyle w:val="Amain"/>
      </w:pPr>
      <w:r>
        <w:lastRenderedPageBreak/>
        <w:tab/>
        <w:t>(3)</w:t>
      </w:r>
      <w:r>
        <w:tab/>
        <w:t xml:space="preserve">However, </w:t>
      </w:r>
      <w:r>
        <w:rPr>
          <w:rStyle w:val="charBoldItals"/>
        </w:rPr>
        <w:t>ground water</w:t>
      </w:r>
      <w:r>
        <w:t xml:space="preserve"> does not include water occurring in or obtained or flowing from any other system for the distribution, reticulation, transportation, storage or treatment of water or waste.</w:t>
      </w:r>
    </w:p>
    <w:p w14:paraId="52A463C1" w14:textId="77777777" w:rsidR="00F43AD9" w:rsidRDefault="00F43AD9">
      <w:pPr>
        <w:pStyle w:val="AH5Sec"/>
      </w:pPr>
      <w:bookmarkStart w:id="19" w:name="_Toc49870410"/>
      <w:r w:rsidRPr="008B3CAE">
        <w:rPr>
          <w:rStyle w:val="CharSectNo"/>
        </w:rPr>
        <w:t>10</w:t>
      </w:r>
      <w:r>
        <w:tab/>
        <w:t>Waterway</w:t>
      </w:r>
      <w:bookmarkEnd w:id="19"/>
    </w:p>
    <w:p w14:paraId="0793B204" w14:textId="77777777" w:rsidR="00F43AD9" w:rsidRDefault="00F43AD9">
      <w:pPr>
        <w:pStyle w:val="Amain"/>
      </w:pPr>
      <w:r>
        <w:tab/>
        <w:t>(1)</w:t>
      </w:r>
      <w:r>
        <w:tab/>
      </w:r>
      <w:r w:rsidRPr="00482029">
        <w:t xml:space="preserve">For this Act, </w:t>
      </w:r>
      <w:r>
        <w:rPr>
          <w:rStyle w:val="charBoldItals"/>
        </w:rPr>
        <w:t>waterway</w:t>
      </w:r>
      <w:r>
        <w:t xml:space="preserve"> means—</w:t>
      </w:r>
    </w:p>
    <w:p w14:paraId="48210132" w14:textId="77777777" w:rsidR="00F43AD9" w:rsidRDefault="00F43AD9">
      <w:pPr>
        <w:pStyle w:val="Apara"/>
      </w:pPr>
      <w:r>
        <w:tab/>
        <w:t>(a)</w:t>
      </w:r>
      <w:r>
        <w:tab/>
        <w:t>a river, creek, stream or other natural channel in which water flows (whether continuously or intermittently); or</w:t>
      </w:r>
    </w:p>
    <w:p w14:paraId="3537A86B" w14:textId="77777777" w:rsidR="00F43AD9" w:rsidRDefault="00F43AD9">
      <w:pPr>
        <w:pStyle w:val="Apara"/>
      </w:pPr>
      <w:r>
        <w:tab/>
        <w:t>(b)</w:t>
      </w:r>
      <w:r>
        <w:tab/>
        <w:t>the stormwater system or any other channel formed (whether completely or partly) by altering or relocating a waterway mentioned in paragraph (a); or</w:t>
      </w:r>
    </w:p>
    <w:p w14:paraId="3344CEC3" w14:textId="77777777" w:rsidR="00F43AD9" w:rsidRDefault="00F43AD9">
      <w:pPr>
        <w:pStyle w:val="Apara"/>
      </w:pPr>
      <w:r>
        <w:tab/>
        <w:t>(c)</w:t>
      </w:r>
      <w:r>
        <w:tab/>
        <w:t>a lake, pond, lagoon or marsh (whether formed by geomorphic processes or by works) in which water collects (whether continuously or intermittently).</w:t>
      </w:r>
    </w:p>
    <w:p w14:paraId="71BCEA06" w14:textId="77777777" w:rsidR="00F43AD9" w:rsidRDefault="00F43AD9">
      <w:pPr>
        <w:pStyle w:val="Amain"/>
      </w:pPr>
      <w:r>
        <w:tab/>
        <w:t>(2)</w:t>
      </w:r>
      <w:r>
        <w:tab/>
      </w:r>
      <w:r>
        <w:rPr>
          <w:rStyle w:val="charBoldItals"/>
        </w:rPr>
        <w:t>Waterway</w:t>
      </w:r>
      <w:r>
        <w:t xml:space="preserve"> includes—</w:t>
      </w:r>
    </w:p>
    <w:p w14:paraId="776AEA8D" w14:textId="77777777" w:rsidR="00F43AD9" w:rsidRDefault="00F43AD9">
      <w:pPr>
        <w:pStyle w:val="Apara"/>
      </w:pPr>
      <w:r>
        <w:tab/>
        <w:t>(a)</w:t>
      </w:r>
      <w:r>
        <w:tab/>
        <w:t>the bed that the water in the waterway normally flows over or is covered by; and</w:t>
      </w:r>
    </w:p>
    <w:p w14:paraId="5BB52586" w14:textId="77777777" w:rsidR="00F43AD9" w:rsidRDefault="00F43AD9">
      <w:pPr>
        <w:pStyle w:val="Apara"/>
      </w:pPr>
      <w:r>
        <w:tab/>
        <w:t>(b)</w:t>
      </w:r>
      <w:r>
        <w:tab/>
        <w:t>the banks that the water in the waterway normally flows between or is contained by.</w:t>
      </w:r>
    </w:p>
    <w:p w14:paraId="4F6D5AB9" w14:textId="77777777" w:rsidR="00F43AD9" w:rsidRDefault="00F43AD9">
      <w:pPr>
        <w:pStyle w:val="Amain"/>
      </w:pPr>
      <w:r>
        <w:tab/>
        <w:t>(3)</w:t>
      </w:r>
      <w:r>
        <w:tab/>
        <w:t xml:space="preserve">However, </w:t>
      </w:r>
      <w:r>
        <w:rPr>
          <w:rStyle w:val="charBoldItals"/>
        </w:rPr>
        <w:t>waterway</w:t>
      </w:r>
      <w:r>
        <w:t xml:space="preserve"> does not include land normally not part of the waterway that may be covered from time to time by floodwaters from the waterway.</w:t>
      </w:r>
    </w:p>
    <w:p w14:paraId="313E4B44" w14:textId="77777777" w:rsidR="00F43AD9" w:rsidRDefault="00F43AD9">
      <w:pPr>
        <w:pStyle w:val="Amain"/>
        <w:keepNext/>
      </w:pPr>
      <w:r>
        <w:tab/>
        <w:t>(4)</w:t>
      </w:r>
      <w:r>
        <w:tab/>
        <w:t>In this section:</w:t>
      </w:r>
    </w:p>
    <w:p w14:paraId="3DDA444C" w14:textId="77777777" w:rsidR="00F43AD9" w:rsidRDefault="00F43AD9">
      <w:pPr>
        <w:pStyle w:val="aDef"/>
        <w:keepNext/>
      </w:pPr>
      <w:r>
        <w:rPr>
          <w:rStyle w:val="charBoldItals"/>
        </w:rPr>
        <w:t>stormwater</w:t>
      </w:r>
      <w:r>
        <w:t xml:space="preserve"> means water run-off that is normally collected by a stormwater system.</w:t>
      </w:r>
    </w:p>
    <w:p w14:paraId="797AF438" w14:textId="77777777" w:rsidR="00F43AD9" w:rsidRDefault="00F43AD9">
      <w:pPr>
        <w:pStyle w:val="aDef"/>
      </w:pPr>
      <w:r>
        <w:rPr>
          <w:rStyle w:val="charBoldItals"/>
        </w:rPr>
        <w:t>stormwater system</w:t>
      </w:r>
      <w:r>
        <w:t xml:space="preserve"> means a system of pipes, gutters, drains and channels that are public works constructed to collect or transport stormwater in or through an urban area.</w:t>
      </w:r>
    </w:p>
    <w:p w14:paraId="7CF7F5A9" w14:textId="77777777" w:rsidR="00F43AD9" w:rsidRDefault="00F43AD9">
      <w:pPr>
        <w:pStyle w:val="AH5Sec"/>
      </w:pPr>
      <w:bookmarkStart w:id="20" w:name="_Toc49870411"/>
      <w:r w:rsidRPr="008B3CAE">
        <w:rPr>
          <w:rStyle w:val="CharSectNo"/>
        </w:rPr>
        <w:lastRenderedPageBreak/>
        <w:t>11</w:t>
      </w:r>
      <w:r>
        <w:tab/>
        <w:t>Taking water</w:t>
      </w:r>
      <w:bookmarkEnd w:id="20"/>
    </w:p>
    <w:p w14:paraId="4F985532" w14:textId="77777777" w:rsidR="00F43AD9" w:rsidRDefault="00F43AD9">
      <w:pPr>
        <w:pStyle w:val="Amain"/>
        <w:keepNext/>
      </w:pPr>
      <w:r>
        <w:tab/>
        <w:t>(1)</w:t>
      </w:r>
      <w:r>
        <w:tab/>
        <w:t xml:space="preserve">For this Act, </w:t>
      </w:r>
      <w:r>
        <w:rPr>
          <w:rStyle w:val="charBoldItals"/>
        </w:rPr>
        <w:t>take</w:t>
      </w:r>
      <w:r>
        <w:t xml:space="preserve"> water includes—</w:t>
      </w:r>
    </w:p>
    <w:p w14:paraId="2209424C" w14:textId="77777777" w:rsidR="00F43AD9" w:rsidRDefault="00F43AD9">
      <w:pPr>
        <w:pStyle w:val="aDefpara"/>
      </w:pPr>
      <w:r>
        <w:tab/>
        <w:t>(a)</w:t>
      </w:r>
      <w:r>
        <w:tab/>
        <w:t>in relation to surface water—</w:t>
      </w:r>
    </w:p>
    <w:p w14:paraId="58411CFF" w14:textId="77777777" w:rsidR="00F43AD9" w:rsidRDefault="00F43AD9">
      <w:pPr>
        <w:pStyle w:val="aDefsubpara"/>
      </w:pPr>
      <w:r>
        <w:tab/>
        <w:t>(i)</w:t>
      </w:r>
      <w:r>
        <w:tab/>
        <w:t>withdraw, pump, extract or use surface water; and</w:t>
      </w:r>
    </w:p>
    <w:p w14:paraId="5502561A" w14:textId="77777777" w:rsidR="00F43AD9" w:rsidRDefault="00F43AD9">
      <w:pPr>
        <w:pStyle w:val="aDefsubpara"/>
      </w:pPr>
      <w:r>
        <w:tab/>
        <w:t>(ii)</w:t>
      </w:r>
      <w:r>
        <w:tab/>
        <w:t>divert surface water for the purpose of using it; and</w:t>
      </w:r>
    </w:p>
    <w:p w14:paraId="55ADF9C3" w14:textId="77777777" w:rsidR="00F43AD9" w:rsidRDefault="00F43AD9">
      <w:pPr>
        <w:pStyle w:val="aDefsubpara"/>
        <w:keepNext/>
      </w:pPr>
      <w:r>
        <w:tab/>
        <w:t>(iii)</w:t>
      </w:r>
      <w:r>
        <w:tab/>
        <w:t>do anything else that results in a reduction of flow of surface water in a waterway; and</w:t>
      </w:r>
    </w:p>
    <w:p w14:paraId="0E539146" w14:textId="77777777" w:rsidR="00F43AD9" w:rsidRDefault="00F43AD9">
      <w:pPr>
        <w:pStyle w:val="aDefpara"/>
      </w:pPr>
      <w:r>
        <w:tab/>
        <w:t>(b)</w:t>
      </w:r>
      <w:r>
        <w:tab/>
        <w:t>in relation to ground water—allow ground water to flow or be pumped from a bore.</w:t>
      </w:r>
    </w:p>
    <w:p w14:paraId="36F8DF54" w14:textId="77777777" w:rsidR="00F43AD9" w:rsidRDefault="00F43AD9">
      <w:pPr>
        <w:pStyle w:val="Amain"/>
      </w:pPr>
      <w:r>
        <w:tab/>
        <w:t>(2)</w:t>
      </w:r>
      <w:r>
        <w:tab/>
        <w:t xml:space="preserve">However, a person does not </w:t>
      </w:r>
      <w:r>
        <w:rPr>
          <w:rStyle w:val="charBoldItals"/>
        </w:rPr>
        <w:t>take</w:t>
      </w:r>
      <w:r>
        <w:t xml:space="preserve"> water if the person uses water taken by someone else under a licence to take water.</w:t>
      </w:r>
    </w:p>
    <w:p w14:paraId="049C7C80" w14:textId="77777777" w:rsidR="00F43AD9" w:rsidRDefault="00F43AD9">
      <w:pPr>
        <w:pStyle w:val="aExamHdgss"/>
      </w:pPr>
      <w:r>
        <w:t>Example—s (2)</w:t>
      </w:r>
    </w:p>
    <w:p w14:paraId="0260EBF5" w14:textId="77777777" w:rsidR="00F43AD9" w:rsidRDefault="00F43AD9">
      <w:pPr>
        <w:pStyle w:val="aExamss"/>
        <w:keepNext/>
      </w:pPr>
      <w:r>
        <w:t>using water provided by a water utility</w:t>
      </w:r>
    </w:p>
    <w:p w14:paraId="5B48C4FC" w14:textId="77777777" w:rsidR="00837D8E" w:rsidRPr="006E34EE" w:rsidRDefault="00837D8E" w:rsidP="00837D8E">
      <w:pPr>
        <w:pStyle w:val="AH5Sec"/>
      </w:pPr>
      <w:bookmarkStart w:id="21" w:name="_Toc49870412"/>
      <w:r w:rsidRPr="008B3CAE">
        <w:rPr>
          <w:rStyle w:val="CharSectNo"/>
        </w:rPr>
        <w:t>11A</w:t>
      </w:r>
      <w:r w:rsidRPr="006E34EE">
        <w:tab/>
        <w:t>ACT water resource plan</w:t>
      </w:r>
      <w:bookmarkEnd w:id="21"/>
    </w:p>
    <w:p w14:paraId="11B9CD1F" w14:textId="77777777" w:rsidR="00837D8E" w:rsidRPr="006E34EE" w:rsidRDefault="00837D8E" w:rsidP="00837D8E">
      <w:pPr>
        <w:pStyle w:val="Amain"/>
      </w:pPr>
      <w:r w:rsidRPr="006E34EE">
        <w:tab/>
        <w:t>(1)</w:t>
      </w:r>
      <w:r w:rsidRPr="006E34EE">
        <w:tab/>
        <w:t>The ACT water resource plan consists of the following:</w:t>
      </w:r>
    </w:p>
    <w:p w14:paraId="1FFED303" w14:textId="77777777" w:rsidR="00837D8E" w:rsidRPr="006E34EE" w:rsidRDefault="00837D8E" w:rsidP="00837D8E">
      <w:pPr>
        <w:pStyle w:val="Apara"/>
      </w:pPr>
      <w:r w:rsidRPr="006E34EE">
        <w:tab/>
        <w:t>(a)</w:t>
      </w:r>
      <w:r w:rsidRPr="006E34EE">
        <w:tab/>
        <w:t>the environmental flow guidelines, if any;</w:t>
      </w:r>
    </w:p>
    <w:p w14:paraId="0DF1EF23" w14:textId="77777777" w:rsidR="00837D8E" w:rsidRPr="006E34EE" w:rsidRDefault="00837D8E" w:rsidP="00837D8E">
      <w:pPr>
        <w:pStyle w:val="Apara"/>
      </w:pPr>
      <w:r w:rsidRPr="006E34EE">
        <w:tab/>
        <w:t>(b)</w:t>
      </w:r>
      <w:r w:rsidRPr="006E34EE">
        <w:tab/>
        <w:t>the determination of water management areas;</w:t>
      </w:r>
    </w:p>
    <w:p w14:paraId="156FCB6A" w14:textId="77777777" w:rsidR="00837D8E" w:rsidRPr="006E34EE" w:rsidRDefault="00837D8E" w:rsidP="00837D8E">
      <w:pPr>
        <w:pStyle w:val="Apara"/>
      </w:pPr>
      <w:r w:rsidRPr="006E34EE">
        <w:tab/>
        <w:t>(c)</w:t>
      </w:r>
      <w:r w:rsidRPr="006E34EE">
        <w:tab/>
        <w:t>the determination of the total amounts of surface water and ground water available for taking under section 17;</w:t>
      </w:r>
    </w:p>
    <w:p w14:paraId="7CDB4FBC" w14:textId="77777777" w:rsidR="00837D8E" w:rsidRPr="006E34EE" w:rsidRDefault="00837D8E" w:rsidP="00837D8E">
      <w:pPr>
        <w:pStyle w:val="Apara"/>
      </w:pPr>
      <w:r w:rsidRPr="006E34EE">
        <w:tab/>
        <w:t>(d)</w:t>
      </w:r>
      <w:r w:rsidRPr="006E34EE">
        <w:tab/>
        <w:t>guidelines determined under section 18, if any, for working out reasonable amounts of water for particular uses;</w:t>
      </w:r>
    </w:p>
    <w:p w14:paraId="048EE247" w14:textId="77777777" w:rsidR="00837D8E" w:rsidRPr="006E34EE" w:rsidRDefault="00837D8E" w:rsidP="00837D8E">
      <w:pPr>
        <w:pStyle w:val="Apara"/>
      </w:pPr>
      <w:r w:rsidRPr="006E34EE">
        <w:tab/>
        <w:t>(e)</w:t>
      </w:r>
      <w:r w:rsidRPr="006E34EE">
        <w:tab/>
        <w:t>anything else prescribed by regulation.</w:t>
      </w:r>
    </w:p>
    <w:p w14:paraId="788B5E62" w14:textId="77777777" w:rsidR="00837D8E" w:rsidRPr="006E34EE" w:rsidRDefault="00837D8E" w:rsidP="00837D8E">
      <w:pPr>
        <w:pStyle w:val="Amain"/>
      </w:pPr>
      <w:r w:rsidRPr="006E34EE">
        <w:tab/>
        <w:t>(2)</w:t>
      </w:r>
      <w:r w:rsidRPr="006E34EE">
        <w:tab/>
        <w:t>The ACT water resource plan may apply, adopt or incorporate an instrument as in force from time to time.</w:t>
      </w:r>
    </w:p>
    <w:p w14:paraId="15B0D655" w14:textId="6F9F6D4D" w:rsidR="00837D8E" w:rsidRPr="006E34EE" w:rsidRDefault="00837D8E" w:rsidP="00837D8E">
      <w:pPr>
        <w:pStyle w:val="Amain"/>
      </w:pPr>
      <w:r w:rsidRPr="006E34EE">
        <w:lastRenderedPageBreak/>
        <w:tab/>
        <w:t>(3)</w:t>
      </w:r>
      <w:r w:rsidRPr="006E34EE">
        <w:tab/>
        <w:t xml:space="preserve">The </w:t>
      </w:r>
      <w:hyperlink r:id="rId34" w:tooltip="A2001-14" w:history="1">
        <w:r w:rsidRPr="006E34EE">
          <w:rPr>
            <w:rStyle w:val="charCitHyperlinkAbbrev"/>
          </w:rPr>
          <w:t>Legislation Act</w:t>
        </w:r>
      </w:hyperlink>
      <w:r w:rsidRPr="006E34EE">
        <w:t>, section 47 (6) does not apply in relation to an instrument applied, adopted or incorporated as in force from time to time under this section.</w:t>
      </w:r>
    </w:p>
    <w:p w14:paraId="3C1B30C1" w14:textId="3DACFA4F" w:rsidR="00837D8E" w:rsidRDefault="00837D8E" w:rsidP="00837D8E">
      <w:pPr>
        <w:pStyle w:val="aNote"/>
      </w:pPr>
      <w:r w:rsidRPr="006E34EE">
        <w:rPr>
          <w:rStyle w:val="charItals"/>
        </w:rPr>
        <w:t>Note</w:t>
      </w:r>
      <w:r w:rsidRPr="006E34EE">
        <w:tab/>
        <w:t>An instrument applied, adopted or incorporated under this section</w:t>
      </w:r>
      <w:r w:rsidRPr="006E34EE">
        <w:rPr>
          <w:snapToGrid w:val="0"/>
        </w:rPr>
        <w:t xml:space="preserve"> does not need to be notified under the </w:t>
      </w:r>
      <w:hyperlink r:id="rId35" w:tooltip="A2001-14" w:history="1">
        <w:r w:rsidRPr="006E34EE">
          <w:rPr>
            <w:rStyle w:val="charCitHyperlinkAbbrev"/>
          </w:rPr>
          <w:t>Legislation Act</w:t>
        </w:r>
      </w:hyperlink>
      <w:r w:rsidRPr="006E34EE">
        <w:rPr>
          <w:snapToGrid w:val="0"/>
        </w:rPr>
        <w:t xml:space="preserve"> because s 47 (6)</w:t>
      </w:r>
      <w:r w:rsidRPr="006E34EE">
        <w:t xml:space="preserve"> does not apply (see </w:t>
      </w:r>
      <w:hyperlink r:id="rId36" w:tooltip="A2001-14" w:history="1">
        <w:r w:rsidRPr="006E34EE">
          <w:rPr>
            <w:rStyle w:val="charCitHyperlinkAbbrev"/>
          </w:rPr>
          <w:t>Legislation Act</w:t>
        </w:r>
      </w:hyperlink>
      <w:r w:rsidRPr="006E34EE">
        <w:t>, s 47 (7)).</w:t>
      </w:r>
    </w:p>
    <w:p w14:paraId="7A2A2697" w14:textId="77777777" w:rsidR="00F43AD9" w:rsidRDefault="00F43AD9">
      <w:pPr>
        <w:pStyle w:val="PageBreak"/>
        <w:suppressLineNumbers/>
      </w:pPr>
      <w:r>
        <w:br w:type="page"/>
      </w:r>
    </w:p>
    <w:p w14:paraId="3E175DD3" w14:textId="77777777" w:rsidR="00F43AD9" w:rsidRPr="008B3CAE" w:rsidRDefault="00F43AD9">
      <w:pPr>
        <w:pStyle w:val="AH2Part"/>
      </w:pPr>
      <w:bookmarkStart w:id="22" w:name="_Toc49870413"/>
      <w:r w:rsidRPr="008B3CAE">
        <w:rPr>
          <w:rStyle w:val="CharPartNo"/>
        </w:rPr>
        <w:lastRenderedPageBreak/>
        <w:t>Part 3</w:t>
      </w:r>
      <w:r>
        <w:tab/>
      </w:r>
      <w:r w:rsidRPr="008B3CAE">
        <w:rPr>
          <w:rStyle w:val="CharPartText"/>
        </w:rPr>
        <w:t>Environmental flow guidelines</w:t>
      </w:r>
      <w:bookmarkEnd w:id="22"/>
    </w:p>
    <w:p w14:paraId="217741F1" w14:textId="77777777" w:rsidR="00F43AD9" w:rsidRDefault="00F43AD9">
      <w:pPr>
        <w:pStyle w:val="AH5Sec"/>
      </w:pPr>
      <w:bookmarkStart w:id="23" w:name="_Toc49870414"/>
      <w:r w:rsidRPr="008B3CAE">
        <w:rPr>
          <w:rStyle w:val="CharSectNo"/>
        </w:rPr>
        <w:t>12</w:t>
      </w:r>
      <w:r>
        <w:tab/>
        <w:t>Environmental flow guidelines</w:t>
      </w:r>
      <w:bookmarkEnd w:id="23"/>
    </w:p>
    <w:p w14:paraId="77298FAB" w14:textId="77777777" w:rsidR="00F43AD9" w:rsidRDefault="00F43AD9">
      <w:pPr>
        <w:pStyle w:val="Amain"/>
        <w:keepNext/>
      </w:pPr>
      <w:r>
        <w:tab/>
        <w:t>(1)</w:t>
      </w:r>
      <w:r>
        <w:tab/>
        <w:t>The Minister may approve guidelines (</w:t>
      </w:r>
      <w:r>
        <w:rPr>
          <w:rStyle w:val="charBoldItals"/>
        </w:rPr>
        <w:t>environmental flow guidelines</w:t>
      </w:r>
      <w:r>
        <w:t>) for working out the flow of water that is needed to maintain aquatic ecosystems.</w:t>
      </w:r>
    </w:p>
    <w:p w14:paraId="10797A27" w14:textId="300B7760" w:rsidR="00F43AD9" w:rsidRDefault="00F43AD9">
      <w:pPr>
        <w:pStyle w:val="aNote"/>
      </w:pPr>
      <w:r>
        <w:rPr>
          <w:rStyle w:val="charItals"/>
        </w:rPr>
        <w:t>Note</w:t>
      </w:r>
      <w:r>
        <w:rPr>
          <w:rStyle w:val="charItals"/>
        </w:rPr>
        <w:tab/>
      </w:r>
      <w:r>
        <w:t xml:space="preserve">Power to make a statutory instrument (including guidelines) includes power to amend or repeal the instrument (see </w:t>
      </w:r>
      <w:hyperlink r:id="rId37" w:tooltip="A2001-14" w:history="1">
        <w:r w:rsidR="00482029" w:rsidRPr="00482029">
          <w:rPr>
            <w:rStyle w:val="charCitHyperlinkAbbrev"/>
          </w:rPr>
          <w:t>Legislation Act</w:t>
        </w:r>
      </w:hyperlink>
      <w:r>
        <w:t>, s 46 (1)).</w:t>
      </w:r>
    </w:p>
    <w:p w14:paraId="1F4FD45B" w14:textId="77777777" w:rsidR="00F43AD9" w:rsidRDefault="00F43AD9">
      <w:pPr>
        <w:pStyle w:val="Amain"/>
        <w:keepNext/>
      </w:pPr>
      <w:r>
        <w:tab/>
        <w:t>(2)</w:t>
      </w:r>
      <w:r>
        <w:tab/>
        <w:t>Environmental flow guidelines approved by the Minister are a disallowable instrument.</w:t>
      </w:r>
    </w:p>
    <w:p w14:paraId="549264A6" w14:textId="42EF6D13"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38" w:tooltip="A2001-14" w:history="1">
        <w:r w:rsidR="00482029" w:rsidRPr="00482029">
          <w:rPr>
            <w:rStyle w:val="charCitHyperlinkAbbrev"/>
          </w:rPr>
          <w:t>Legislation Act</w:t>
        </w:r>
      </w:hyperlink>
      <w:r>
        <w:t>.</w:t>
      </w:r>
    </w:p>
    <w:p w14:paraId="0F2C19FC" w14:textId="77777777" w:rsidR="00F43AD9" w:rsidRDefault="00F43AD9">
      <w:pPr>
        <w:pStyle w:val="AH5Sec"/>
      </w:pPr>
      <w:bookmarkStart w:id="24" w:name="_Toc49870415"/>
      <w:r w:rsidRPr="008B3CAE">
        <w:rPr>
          <w:rStyle w:val="CharSectNo"/>
        </w:rPr>
        <w:t>13</w:t>
      </w:r>
      <w:r>
        <w:tab/>
        <w:t>Environmental flow guidelines—preparation by authority</w:t>
      </w:r>
      <w:bookmarkEnd w:id="24"/>
    </w:p>
    <w:p w14:paraId="29ED9EAE" w14:textId="77777777" w:rsidR="00F43AD9" w:rsidRDefault="00F43AD9">
      <w:pPr>
        <w:pStyle w:val="Amain"/>
      </w:pPr>
      <w:r>
        <w:tab/>
        <w:t>(1)</w:t>
      </w:r>
      <w:r>
        <w:tab/>
        <w:t>Before the Minister approves environmental flow guidelines, the authority must prepare draft environmental flow guidelines for the Minister’s approval.</w:t>
      </w:r>
    </w:p>
    <w:p w14:paraId="1BED53A7" w14:textId="77777777" w:rsidR="00F43AD9" w:rsidRDefault="00F43AD9">
      <w:pPr>
        <w:pStyle w:val="Amain"/>
      </w:pPr>
      <w:r>
        <w:tab/>
        <w:t>(2)</w:t>
      </w:r>
      <w:r>
        <w:tab/>
        <w:t>In preparing draft guidelines, the authority must consider principally the ecological needs of aquatic ecosystems but may also take into account the environmental, economic and social impact of the guidelines.</w:t>
      </w:r>
    </w:p>
    <w:p w14:paraId="7AAEEA5B" w14:textId="77777777" w:rsidR="00F43AD9" w:rsidRDefault="00F43AD9">
      <w:pPr>
        <w:pStyle w:val="AH5Sec"/>
      </w:pPr>
      <w:bookmarkStart w:id="25" w:name="_Toc49870416"/>
      <w:r w:rsidRPr="008B3CAE">
        <w:rPr>
          <w:rStyle w:val="CharSectNo"/>
        </w:rPr>
        <w:t>14</w:t>
      </w:r>
      <w:r>
        <w:tab/>
        <w:t>Environmental flow guidelines—consultation</w:t>
      </w:r>
      <w:bookmarkEnd w:id="25"/>
    </w:p>
    <w:p w14:paraId="2361AA35" w14:textId="77777777" w:rsidR="00F43AD9" w:rsidRDefault="00F43AD9">
      <w:pPr>
        <w:pStyle w:val="Amain"/>
      </w:pPr>
      <w:r>
        <w:tab/>
        <w:t>(1)</w:t>
      </w:r>
      <w:r>
        <w:tab/>
        <w:t xml:space="preserve">After preparing draft guidelines under section 13, the authority must prepare a notice (a </w:t>
      </w:r>
      <w:r>
        <w:rPr>
          <w:rStyle w:val="charBoldItals"/>
        </w:rPr>
        <w:t>consultation notice</w:t>
      </w:r>
      <w:r>
        <w:t>)—</w:t>
      </w:r>
    </w:p>
    <w:p w14:paraId="74CB848C" w14:textId="77777777" w:rsidR="00F43AD9" w:rsidRDefault="00F43AD9">
      <w:pPr>
        <w:pStyle w:val="Apara"/>
      </w:pPr>
      <w:r>
        <w:tab/>
        <w:t>(a)</w:t>
      </w:r>
      <w:r>
        <w:tab/>
        <w:t xml:space="preserve">containing a brief description of the draft guidelines; and </w:t>
      </w:r>
    </w:p>
    <w:p w14:paraId="3EA8F222" w14:textId="77777777" w:rsidR="00F43AD9" w:rsidRDefault="00F43AD9">
      <w:pPr>
        <w:pStyle w:val="Apara"/>
      </w:pPr>
      <w:r>
        <w:tab/>
        <w:t>(b)</w:t>
      </w:r>
      <w:r>
        <w:tab/>
        <w:t xml:space="preserve">stating that copies of the draft guidelines are available for public inspection for a period (the </w:t>
      </w:r>
      <w:r>
        <w:rPr>
          <w:rStyle w:val="charBoldItals"/>
        </w:rPr>
        <w:t>consultation period</w:t>
      </w:r>
      <w:r>
        <w:t>) and at the place stated in the notice; and</w:t>
      </w:r>
    </w:p>
    <w:p w14:paraId="725DE52E" w14:textId="77777777" w:rsidR="00F43AD9" w:rsidRDefault="00F43AD9">
      <w:pPr>
        <w:pStyle w:val="Apara"/>
      </w:pPr>
      <w:r>
        <w:tab/>
        <w:t>(c)</w:t>
      </w:r>
      <w:r>
        <w:tab/>
        <w:t>inviting people to give written comments about the draft guidelines to the authority in the consultation period.</w:t>
      </w:r>
    </w:p>
    <w:p w14:paraId="172E05F5" w14:textId="77777777" w:rsidR="00F43AD9" w:rsidRDefault="00F43AD9">
      <w:pPr>
        <w:pStyle w:val="Amain"/>
      </w:pPr>
      <w:r>
        <w:lastRenderedPageBreak/>
        <w:tab/>
        <w:t>(2)</w:t>
      </w:r>
      <w:r>
        <w:tab/>
        <w:t>The consultation period must be at least 60 days.</w:t>
      </w:r>
    </w:p>
    <w:p w14:paraId="5BA73F60" w14:textId="77777777" w:rsidR="00E77166" w:rsidRPr="0092630A" w:rsidRDefault="00E77166" w:rsidP="00E77166">
      <w:pPr>
        <w:pStyle w:val="Amain"/>
        <w:rPr>
          <w:lang w:eastAsia="en-AU"/>
        </w:rPr>
      </w:pPr>
      <w:r w:rsidRPr="0092630A">
        <w:rPr>
          <w:lang w:eastAsia="en-AU"/>
        </w:rPr>
        <w:tab/>
        <w:t>(3)</w:t>
      </w:r>
      <w:r w:rsidRPr="0092630A">
        <w:rPr>
          <w:lang w:eastAsia="en-AU"/>
        </w:rPr>
        <w:tab/>
        <w:t xml:space="preserve">The consultation notice </w:t>
      </w:r>
      <w:r w:rsidRPr="0092630A">
        <w:rPr>
          <w:szCs w:val="24"/>
          <w:lang w:eastAsia="en-AU"/>
        </w:rPr>
        <w:t>is a notifiable instrument.</w:t>
      </w:r>
    </w:p>
    <w:p w14:paraId="3A3728A2" w14:textId="76384B83" w:rsidR="00E77166" w:rsidRPr="0092630A" w:rsidRDefault="00E77166" w:rsidP="00E771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39" w:tooltip="A2001-14" w:history="1">
        <w:r w:rsidRPr="0092630A">
          <w:rPr>
            <w:rStyle w:val="charCitHyperlinkAbbrev"/>
          </w:rPr>
          <w:t>Legislation Act</w:t>
        </w:r>
      </w:hyperlink>
      <w:r w:rsidRPr="0092630A">
        <w:rPr>
          <w:lang w:eastAsia="en-AU"/>
        </w:rPr>
        <w:t>.</w:t>
      </w:r>
    </w:p>
    <w:p w14:paraId="711E91C3" w14:textId="77777777" w:rsidR="00E77166" w:rsidRPr="0092630A" w:rsidRDefault="00E77166" w:rsidP="00E77166">
      <w:pPr>
        <w:pStyle w:val="Amain"/>
        <w:rPr>
          <w:lang w:eastAsia="en-AU"/>
        </w:rPr>
      </w:pPr>
      <w:r w:rsidRPr="0092630A">
        <w:rPr>
          <w:lang w:eastAsia="en-AU"/>
        </w:rPr>
        <w:tab/>
        <w:t>(</w:t>
      </w:r>
      <w:r w:rsidR="001D00D8">
        <w:rPr>
          <w:lang w:eastAsia="en-AU"/>
        </w:rPr>
        <w:t>4</w:t>
      </w:r>
      <w:r w:rsidRPr="0092630A">
        <w:rPr>
          <w:lang w:eastAsia="en-AU"/>
        </w:rPr>
        <w:t>)</w:t>
      </w:r>
      <w:r w:rsidRPr="0092630A">
        <w:rPr>
          <w:lang w:eastAsia="en-AU"/>
        </w:rPr>
        <w:tab/>
        <w:t>The authority must give additional public notice of the consultation notice.</w:t>
      </w:r>
    </w:p>
    <w:p w14:paraId="3CCAC78C" w14:textId="68B5EA15" w:rsidR="00E77166" w:rsidRPr="0092630A" w:rsidRDefault="00E77166" w:rsidP="00E771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0" w:tooltip="A2001-14" w:history="1">
        <w:r w:rsidRPr="0092630A">
          <w:rPr>
            <w:rStyle w:val="charCitHyperlinkAbbrev"/>
          </w:rPr>
          <w:t>Legislation Act</w:t>
        </w:r>
      </w:hyperlink>
      <w:r w:rsidRPr="0092630A">
        <w:rPr>
          <w:lang w:eastAsia="en-AU"/>
        </w:rPr>
        <w:t>, dict, pt 1). The requirement in s (</w:t>
      </w:r>
      <w:r w:rsidR="001D00D8">
        <w:rPr>
          <w:lang w:eastAsia="en-AU"/>
        </w:rPr>
        <w:t>4</w:t>
      </w:r>
      <w:r w:rsidRPr="0092630A">
        <w:rPr>
          <w:lang w:eastAsia="en-AU"/>
        </w:rPr>
        <w:t>) is in addition to the requirement for notification on the legislation register as a notifiable instrument.</w:t>
      </w:r>
    </w:p>
    <w:p w14:paraId="4A561A4E" w14:textId="77777777" w:rsidR="00F43AD9" w:rsidRDefault="00F43AD9">
      <w:pPr>
        <w:pStyle w:val="Amain"/>
      </w:pPr>
      <w:r>
        <w:tab/>
        <w:t>(</w:t>
      </w:r>
      <w:r w:rsidR="001D00D8">
        <w:t>5</w:t>
      </w:r>
      <w:r>
        <w:t>)</w:t>
      </w:r>
      <w:r>
        <w:tab/>
        <w:t>The authority must consider any written comments given to it in the consultation period and may revise the draft guidelines in accordance with the comments as it considers appropriate.</w:t>
      </w:r>
    </w:p>
    <w:p w14:paraId="643BF102" w14:textId="77777777" w:rsidR="00F43AD9" w:rsidRDefault="00F43AD9">
      <w:pPr>
        <w:pStyle w:val="Amain"/>
      </w:pPr>
      <w:r>
        <w:tab/>
        <w:t>(</w:t>
      </w:r>
      <w:r w:rsidR="001D00D8">
        <w:t>6</w:t>
      </w:r>
      <w:r>
        <w:t>)</w:t>
      </w:r>
      <w:r>
        <w:tab/>
        <w:t>This section does not apply to a draft amendment of the environmental flow guidelines that is to make formal changes only.</w:t>
      </w:r>
    </w:p>
    <w:p w14:paraId="6A99CF49" w14:textId="77777777" w:rsidR="00F43AD9" w:rsidRDefault="00F43AD9">
      <w:pPr>
        <w:pStyle w:val="AH5Sec"/>
      </w:pPr>
      <w:bookmarkStart w:id="26" w:name="_Toc49870417"/>
      <w:r w:rsidRPr="008B3CAE">
        <w:rPr>
          <w:rStyle w:val="CharSectNo"/>
        </w:rPr>
        <w:t>15</w:t>
      </w:r>
      <w:r>
        <w:tab/>
        <w:t>Environmental flow guidelines—submission to Minister</w:t>
      </w:r>
      <w:bookmarkEnd w:id="26"/>
    </w:p>
    <w:p w14:paraId="29B22380" w14:textId="77777777" w:rsidR="00F43AD9" w:rsidRDefault="00F43AD9">
      <w:pPr>
        <w:pStyle w:val="Amain"/>
      </w:pPr>
      <w:r>
        <w:tab/>
        <w:t>(1)</w:t>
      </w:r>
      <w:r>
        <w:tab/>
        <w:t>The authority must submit the draft guidelines (including any revision under section 14 (</w:t>
      </w:r>
      <w:r w:rsidR="001D00D8">
        <w:t>5</w:t>
      </w:r>
      <w:r>
        <w:t>)) to the Minister for approval, together with a written report—</w:t>
      </w:r>
    </w:p>
    <w:p w14:paraId="3208A245" w14:textId="77777777" w:rsidR="00F43AD9" w:rsidRDefault="00F43AD9">
      <w:pPr>
        <w:pStyle w:val="Apara"/>
      </w:pPr>
      <w:r>
        <w:tab/>
        <w:t>(a)</w:t>
      </w:r>
      <w:r>
        <w:tab/>
        <w:t>about the authority’s consultation with the public and with any particular person or entity about the draft guidelines; and</w:t>
      </w:r>
    </w:p>
    <w:p w14:paraId="1045F075" w14:textId="77777777" w:rsidR="00F43AD9" w:rsidRDefault="00F43AD9">
      <w:pPr>
        <w:pStyle w:val="Apara"/>
      </w:pPr>
      <w:r>
        <w:tab/>
        <w:t>(b)</w:t>
      </w:r>
      <w:r>
        <w:tab/>
        <w:t>setting out the issues raised in the comments given to the authority under section 14 in the consultation period.</w:t>
      </w:r>
    </w:p>
    <w:p w14:paraId="6626859A" w14:textId="77777777" w:rsidR="00F43AD9" w:rsidRDefault="00F43AD9">
      <w:pPr>
        <w:pStyle w:val="Amain"/>
      </w:pPr>
      <w:r>
        <w:tab/>
        <w:t>(2)</w:t>
      </w:r>
      <w:r>
        <w:tab/>
        <w:t>On receiving draft guidelines submitted for approval, the Minister may—</w:t>
      </w:r>
    </w:p>
    <w:p w14:paraId="6EE061A0" w14:textId="77777777" w:rsidR="00F43AD9" w:rsidRDefault="00F43AD9">
      <w:pPr>
        <w:pStyle w:val="Apara"/>
      </w:pPr>
      <w:r>
        <w:tab/>
        <w:t>(a)</w:t>
      </w:r>
      <w:r>
        <w:tab/>
        <w:t>approve the guidelines as submitted; or</w:t>
      </w:r>
    </w:p>
    <w:p w14:paraId="310E1A8E" w14:textId="77777777" w:rsidR="00F43AD9" w:rsidRDefault="00F43AD9" w:rsidP="00F032A2">
      <w:pPr>
        <w:pStyle w:val="Apara"/>
        <w:keepNext/>
      </w:pPr>
      <w:r>
        <w:lastRenderedPageBreak/>
        <w:tab/>
        <w:t>(b)</w:t>
      </w:r>
      <w:r>
        <w:tab/>
        <w:t>refer the draft back to the authority with a written direction to do 1 or more of the following:</w:t>
      </w:r>
    </w:p>
    <w:p w14:paraId="051D94ED" w14:textId="77777777" w:rsidR="00F43AD9" w:rsidRDefault="00F43AD9" w:rsidP="00F032A2">
      <w:pPr>
        <w:pStyle w:val="Asubpara"/>
        <w:keepNext/>
      </w:pPr>
      <w:r>
        <w:tab/>
        <w:t>(i)</w:t>
      </w:r>
      <w:r>
        <w:tab/>
        <w:t>conduct further stated consultation;</w:t>
      </w:r>
    </w:p>
    <w:p w14:paraId="5AE70BAF" w14:textId="77777777" w:rsidR="00F43AD9" w:rsidRDefault="00F43AD9">
      <w:pPr>
        <w:pStyle w:val="Asubpara"/>
      </w:pPr>
      <w:r>
        <w:tab/>
        <w:t>(ii)</w:t>
      </w:r>
      <w:r>
        <w:tab/>
        <w:t>consider any revision suggested by the Minister;</w:t>
      </w:r>
    </w:p>
    <w:p w14:paraId="6CB80C44" w14:textId="77777777" w:rsidR="00F43AD9" w:rsidRDefault="00F43AD9">
      <w:pPr>
        <w:pStyle w:val="Asubpara"/>
      </w:pPr>
      <w:r>
        <w:tab/>
        <w:t>(iii)</w:t>
      </w:r>
      <w:r>
        <w:tab/>
        <w:t>revise the draft in a stated way.</w:t>
      </w:r>
    </w:p>
    <w:p w14:paraId="6BBB88C8" w14:textId="77777777" w:rsidR="00F43AD9" w:rsidRDefault="00F43AD9">
      <w:pPr>
        <w:pStyle w:val="Amain"/>
      </w:pPr>
      <w:r>
        <w:tab/>
        <w:t>(3)</w:t>
      </w:r>
      <w:r>
        <w:tab/>
        <w:t>If the Minister refers draft guidelines back to the authority under subsection (2) (b), the authority must—</w:t>
      </w:r>
    </w:p>
    <w:p w14:paraId="147B5912" w14:textId="77777777" w:rsidR="00F43AD9" w:rsidRDefault="00F43AD9">
      <w:pPr>
        <w:pStyle w:val="Apara"/>
      </w:pPr>
      <w:r>
        <w:tab/>
        <w:t>(a)</w:t>
      </w:r>
      <w:r>
        <w:tab/>
        <w:t>comply with the Minister’s directions; and</w:t>
      </w:r>
    </w:p>
    <w:p w14:paraId="5B14B71E" w14:textId="77777777" w:rsidR="00F43AD9" w:rsidRDefault="00F43AD9">
      <w:pPr>
        <w:pStyle w:val="Apara"/>
      </w:pPr>
      <w:r>
        <w:tab/>
        <w:t>(b)</w:t>
      </w:r>
      <w:r>
        <w:tab/>
        <w:t>resubmit the draft guidelines (with any revisions required) to the Minister for approval together with a written report about the authority’s compliance with the Minister’s directions and about any revision of the draft guidelines.</w:t>
      </w:r>
    </w:p>
    <w:p w14:paraId="44C1E0DA" w14:textId="77777777" w:rsidR="00F43AD9" w:rsidRDefault="00F43AD9">
      <w:pPr>
        <w:pStyle w:val="Amain"/>
      </w:pPr>
      <w:r>
        <w:tab/>
        <w:t>(4)</w:t>
      </w:r>
      <w:r>
        <w:tab/>
        <w:t>Subsection (2) applies to draft guidelines resubmitted to the Minister for approval.</w:t>
      </w:r>
    </w:p>
    <w:p w14:paraId="5CDBD4B3" w14:textId="77777777" w:rsidR="00F43AD9" w:rsidRDefault="00F43AD9">
      <w:pPr>
        <w:pStyle w:val="PageBreak"/>
        <w:suppressLineNumbers/>
      </w:pPr>
      <w:r>
        <w:br w:type="page"/>
      </w:r>
    </w:p>
    <w:p w14:paraId="787BB822" w14:textId="77777777" w:rsidR="00F43AD9" w:rsidRPr="008B3CAE" w:rsidRDefault="00F43AD9">
      <w:pPr>
        <w:pStyle w:val="AH2Part"/>
      </w:pPr>
      <w:bookmarkStart w:id="27" w:name="_Toc49870418"/>
      <w:r w:rsidRPr="008B3CAE">
        <w:rPr>
          <w:rStyle w:val="CharPartNo"/>
        </w:rPr>
        <w:lastRenderedPageBreak/>
        <w:t>Part 4</w:t>
      </w:r>
      <w:r>
        <w:tab/>
      </w:r>
      <w:r w:rsidRPr="008B3CAE">
        <w:rPr>
          <w:rStyle w:val="CharPartText"/>
        </w:rPr>
        <w:t>Water access entitlements</w:t>
      </w:r>
      <w:bookmarkEnd w:id="27"/>
    </w:p>
    <w:p w14:paraId="3D53D9C7" w14:textId="77777777" w:rsidR="00F43AD9" w:rsidRDefault="00F43AD9">
      <w:pPr>
        <w:pStyle w:val="AH5Sec"/>
      </w:pPr>
      <w:bookmarkStart w:id="28" w:name="_Toc49870419"/>
      <w:r w:rsidRPr="008B3CAE">
        <w:rPr>
          <w:rStyle w:val="CharSectNo"/>
        </w:rPr>
        <w:t>16</w:t>
      </w:r>
      <w:r>
        <w:tab/>
        <w:t>Water management areas</w:t>
      </w:r>
      <w:bookmarkEnd w:id="28"/>
    </w:p>
    <w:p w14:paraId="54D670A6" w14:textId="77777777" w:rsidR="00F43AD9" w:rsidRDefault="00F43AD9">
      <w:pPr>
        <w:pStyle w:val="Amain"/>
      </w:pPr>
      <w:r>
        <w:tab/>
        <w:t>(1)</w:t>
      </w:r>
      <w:r>
        <w:tab/>
        <w:t>The Minister must determine areas (</w:t>
      </w:r>
      <w:r>
        <w:rPr>
          <w:rStyle w:val="charBoldItals"/>
        </w:rPr>
        <w:t>water management areas</w:t>
      </w:r>
      <w:r>
        <w:t>) for managing the water resources of the Territory.</w:t>
      </w:r>
    </w:p>
    <w:p w14:paraId="41AC637A" w14:textId="77777777" w:rsidR="00F43AD9" w:rsidRDefault="00F43AD9">
      <w:pPr>
        <w:pStyle w:val="Amain"/>
        <w:keepNext/>
      </w:pPr>
      <w:r>
        <w:tab/>
        <w:t>(2)</w:t>
      </w:r>
      <w:r>
        <w:tab/>
        <w:t>A determination is a disallowable instrument.</w:t>
      </w:r>
    </w:p>
    <w:p w14:paraId="0D710AA0" w14:textId="25E20D75"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sidR="00482029" w:rsidRPr="00482029">
          <w:rPr>
            <w:rStyle w:val="charCitHyperlinkAbbrev"/>
          </w:rPr>
          <w:t>Legislation Act</w:t>
        </w:r>
      </w:hyperlink>
      <w:r>
        <w:t>.</w:t>
      </w:r>
    </w:p>
    <w:p w14:paraId="44B164A8" w14:textId="77777777" w:rsidR="00F43AD9" w:rsidRDefault="00F43AD9">
      <w:pPr>
        <w:pStyle w:val="AH5Sec"/>
      </w:pPr>
      <w:bookmarkStart w:id="29" w:name="_Toc49870420"/>
      <w:r w:rsidRPr="008B3CAE">
        <w:rPr>
          <w:rStyle w:val="CharSectNo"/>
        </w:rPr>
        <w:t>17</w:t>
      </w:r>
      <w:r>
        <w:tab/>
        <w:t>Amounts of water available from areas</w:t>
      </w:r>
      <w:bookmarkEnd w:id="29"/>
    </w:p>
    <w:p w14:paraId="646F5446" w14:textId="77777777" w:rsidR="00F43AD9" w:rsidRDefault="00F43AD9">
      <w:pPr>
        <w:pStyle w:val="Amain"/>
      </w:pPr>
      <w:r>
        <w:tab/>
        <w:t>(1)</w:t>
      </w:r>
      <w:r>
        <w:tab/>
        <w:t>The Minister must determine—</w:t>
      </w:r>
    </w:p>
    <w:p w14:paraId="1E00FA11" w14:textId="77777777" w:rsidR="00F43AD9" w:rsidRDefault="00F43AD9">
      <w:pPr>
        <w:pStyle w:val="Apara"/>
      </w:pPr>
      <w:r>
        <w:tab/>
        <w:t>(a)</w:t>
      </w:r>
      <w:r>
        <w:tab/>
        <w:t>the total amount of surface water that is available for taking in each water management area; and</w:t>
      </w:r>
    </w:p>
    <w:p w14:paraId="26862296" w14:textId="77777777" w:rsidR="00F43AD9" w:rsidRDefault="00F43AD9">
      <w:pPr>
        <w:pStyle w:val="Apara"/>
      </w:pPr>
      <w:r>
        <w:tab/>
        <w:t>(b)</w:t>
      </w:r>
      <w:r>
        <w:tab/>
        <w:t>the total amount of ground water that is available for taking in each water management area.</w:t>
      </w:r>
    </w:p>
    <w:p w14:paraId="02E9A81E" w14:textId="77777777" w:rsidR="00F43AD9" w:rsidRDefault="00F43AD9">
      <w:pPr>
        <w:pStyle w:val="Amain"/>
      </w:pPr>
      <w:r>
        <w:tab/>
        <w:t>(2)</w:t>
      </w:r>
      <w:r>
        <w:tab/>
        <w:t>The amounts must be determined taking into account—</w:t>
      </w:r>
    </w:p>
    <w:p w14:paraId="58E32F49" w14:textId="77777777" w:rsidR="00F43AD9" w:rsidRDefault="00F43AD9">
      <w:pPr>
        <w:pStyle w:val="Apara"/>
      </w:pPr>
      <w:r>
        <w:tab/>
        <w:t>(a)</w:t>
      </w:r>
      <w:r>
        <w:tab/>
        <w:t>the environmental flow guidelines; and</w:t>
      </w:r>
    </w:p>
    <w:p w14:paraId="1E99D9B1" w14:textId="77777777" w:rsidR="00F43AD9" w:rsidRDefault="00F43AD9">
      <w:pPr>
        <w:pStyle w:val="Apara"/>
      </w:pPr>
      <w:r>
        <w:tab/>
        <w:t>(b)</w:t>
      </w:r>
      <w:r>
        <w:tab/>
        <w:t>the total water resources of the Territory; and</w:t>
      </w:r>
    </w:p>
    <w:p w14:paraId="0F412170" w14:textId="77777777" w:rsidR="00F43AD9" w:rsidRDefault="00F43AD9">
      <w:pPr>
        <w:pStyle w:val="Apara"/>
      </w:pPr>
      <w:r>
        <w:tab/>
        <w:t>(c)</w:t>
      </w:r>
      <w:r>
        <w:tab/>
        <w:t>any investigations undertaken by the authority to establish sustainable yields for the water management area.</w:t>
      </w:r>
    </w:p>
    <w:p w14:paraId="50AC79C3" w14:textId="77777777" w:rsidR="00C21364" w:rsidRPr="006E34EE" w:rsidRDefault="00C21364" w:rsidP="00C21364">
      <w:pPr>
        <w:pStyle w:val="Amain"/>
      </w:pPr>
      <w:r w:rsidRPr="006E34EE">
        <w:tab/>
        <w:t>(</w:t>
      </w:r>
      <w:r>
        <w:t>3</w:t>
      </w:r>
      <w:r w:rsidRPr="006E34EE">
        <w:t>)</w:t>
      </w:r>
      <w:r w:rsidRPr="006E34EE">
        <w:tab/>
        <w:t>However, the amount determined must not be more than—</w:t>
      </w:r>
    </w:p>
    <w:p w14:paraId="03C810E6" w14:textId="77777777" w:rsidR="00C21364" w:rsidRPr="006E34EE" w:rsidRDefault="00C21364" w:rsidP="00C21364">
      <w:pPr>
        <w:pStyle w:val="Apara"/>
      </w:pPr>
      <w:r w:rsidRPr="006E34EE">
        <w:tab/>
        <w:t>(a)</w:t>
      </w:r>
      <w:r w:rsidRPr="006E34EE">
        <w:tab/>
        <w:t>for subsection (1) (a)—the SDL for surface water; and</w:t>
      </w:r>
    </w:p>
    <w:p w14:paraId="2D3CFFFA" w14:textId="77777777" w:rsidR="00C21364" w:rsidRDefault="00C21364" w:rsidP="00C21364">
      <w:pPr>
        <w:pStyle w:val="Apara"/>
      </w:pPr>
      <w:r w:rsidRPr="006E34EE">
        <w:tab/>
        <w:t>(b)</w:t>
      </w:r>
      <w:r w:rsidRPr="006E34EE">
        <w:tab/>
        <w:t>for subsection (1) (b)—the SDL for ground water.</w:t>
      </w:r>
    </w:p>
    <w:p w14:paraId="1834EB0C" w14:textId="77777777" w:rsidR="00F43AD9" w:rsidRDefault="00F43AD9">
      <w:pPr>
        <w:pStyle w:val="Amain"/>
      </w:pPr>
      <w:r>
        <w:tab/>
        <w:t>(</w:t>
      </w:r>
      <w:r w:rsidR="00C21364">
        <w:t>4</w:t>
      </w:r>
      <w:r>
        <w:t>)</w:t>
      </w:r>
      <w:r>
        <w:tab/>
        <w:t>The Minister may also determine, for any water management area, an amount of the water determined under subsection (1) that is to be reserved for future use.</w:t>
      </w:r>
    </w:p>
    <w:p w14:paraId="4129DAF0" w14:textId="77777777" w:rsidR="00F43AD9" w:rsidRDefault="00F43AD9">
      <w:pPr>
        <w:pStyle w:val="Amain"/>
      </w:pPr>
      <w:r>
        <w:lastRenderedPageBreak/>
        <w:tab/>
        <w:t>(</w:t>
      </w:r>
      <w:r w:rsidR="00DD516C">
        <w:t>5</w:t>
      </w:r>
      <w:r>
        <w:t>)</w:t>
      </w:r>
      <w:r>
        <w:tab/>
        <w:t>If the Minister makes a determination reducing the amount of water reserved for future use under subsection (</w:t>
      </w:r>
      <w:r w:rsidR="00DD516C">
        <w:t>4</w:t>
      </w:r>
      <w:r>
        <w:t>), the determination may state the reason for the reduction.</w:t>
      </w:r>
    </w:p>
    <w:p w14:paraId="7DC11023" w14:textId="77777777" w:rsidR="00F43AD9" w:rsidRDefault="00F43AD9">
      <w:pPr>
        <w:pStyle w:val="Amain"/>
        <w:keepNext/>
      </w:pPr>
      <w:r>
        <w:tab/>
        <w:t>(</w:t>
      </w:r>
      <w:r w:rsidR="00DD516C">
        <w:t>6</w:t>
      </w:r>
      <w:r>
        <w:t>)</w:t>
      </w:r>
      <w:r>
        <w:tab/>
        <w:t>A determination under this section is a disallowable instrument.</w:t>
      </w:r>
    </w:p>
    <w:p w14:paraId="7294FE94" w14:textId="6C2B1592"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2" w:tooltip="A2001-14" w:history="1">
        <w:r w:rsidR="00482029" w:rsidRPr="00482029">
          <w:rPr>
            <w:rStyle w:val="charCitHyperlinkAbbrev"/>
          </w:rPr>
          <w:t>Legislation Act</w:t>
        </w:r>
      </w:hyperlink>
      <w:r>
        <w:t>.</w:t>
      </w:r>
    </w:p>
    <w:p w14:paraId="58F77B4F" w14:textId="77777777" w:rsidR="007F24BE" w:rsidRPr="006E34EE" w:rsidRDefault="007F24BE" w:rsidP="00782845">
      <w:pPr>
        <w:pStyle w:val="Amain"/>
      </w:pPr>
      <w:r w:rsidRPr="006E34EE">
        <w:tab/>
        <w:t>(</w:t>
      </w:r>
      <w:r>
        <w:t>7</w:t>
      </w:r>
      <w:r w:rsidRPr="006E34EE">
        <w:t>)</w:t>
      </w:r>
      <w:r w:rsidRPr="006E34EE">
        <w:tab/>
        <w:t>In this section:</w:t>
      </w:r>
    </w:p>
    <w:p w14:paraId="2942762B" w14:textId="4BE77A99" w:rsidR="007F24BE" w:rsidRPr="006E34EE" w:rsidRDefault="007F24BE" w:rsidP="007F24BE">
      <w:pPr>
        <w:pStyle w:val="aDef"/>
      </w:pPr>
      <w:r w:rsidRPr="006E34EE">
        <w:rPr>
          <w:rStyle w:val="charBoldItals"/>
        </w:rPr>
        <w:t>Basin Plan</w:t>
      </w:r>
      <w:r w:rsidRPr="006E34EE">
        <w:t xml:space="preserve"> means the Basin Plan made under the </w:t>
      </w:r>
      <w:hyperlink r:id="rId43" w:tooltip="Act 2007 No 137 (Cwlth)" w:history="1">
        <w:r w:rsidRPr="006E34EE">
          <w:rPr>
            <w:rStyle w:val="charCitHyperlinkItal"/>
          </w:rPr>
          <w:t>Water Act 2007</w:t>
        </w:r>
      </w:hyperlink>
      <w:r w:rsidRPr="006E34EE">
        <w:t> (Cwlth), section 44 (3) (b) (i).</w:t>
      </w:r>
    </w:p>
    <w:p w14:paraId="75BC1BBF" w14:textId="77777777" w:rsidR="007F24BE" w:rsidRPr="006E34EE" w:rsidRDefault="007F24BE" w:rsidP="007F24BE">
      <w:pPr>
        <w:pStyle w:val="aDef"/>
      </w:pPr>
      <w:r w:rsidRPr="006E34EE">
        <w:rPr>
          <w:rStyle w:val="charBoldItals"/>
        </w:rPr>
        <w:t>SDL for ground water</w:t>
      </w:r>
      <w:r w:rsidRPr="006E34EE">
        <w:t xml:space="preserve"> means the long-term average sustainable diversion limit for ground water for the ACT set out in the Basin Plan.</w:t>
      </w:r>
    </w:p>
    <w:p w14:paraId="4C815D35" w14:textId="77777777" w:rsidR="007F24BE" w:rsidRDefault="007F24BE" w:rsidP="007F24BE">
      <w:pPr>
        <w:pStyle w:val="aDef"/>
      </w:pPr>
      <w:r w:rsidRPr="006E34EE">
        <w:rPr>
          <w:rStyle w:val="charBoldItals"/>
        </w:rPr>
        <w:t>SDL for surface water</w:t>
      </w:r>
      <w:r w:rsidRPr="006E34EE">
        <w:t xml:space="preserve"> means the long-term average sustainable diversion limit for surface water for the ACT set out in the Basin Plan.</w:t>
      </w:r>
    </w:p>
    <w:p w14:paraId="19E1869C" w14:textId="77777777" w:rsidR="00F43AD9" w:rsidRDefault="00F43AD9">
      <w:pPr>
        <w:pStyle w:val="AH5Sec"/>
      </w:pPr>
      <w:bookmarkStart w:id="30" w:name="_Toc49870421"/>
      <w:r w:rsidRPr="008B3CAE">
        <w:rPr>
          <w:rStyle w:val="CharSectNo"/>
        </w:rPr>
        <w:t>18</w:t>
      </w:r>
      <w:r>
        <w:tab/>
        <w:t>Amounts of water reasonable for uses</w:t>
      </w:r>
      <w:bookmarkEnd w:id="30"/>
    </w:p>
    <w:p w14:paraId="7BF5C5AA" w14:textId="77777777" w:rsidR="00F43AD9" w:rsidRDefault="00F43AD9">
      <w:pPr>
        <w:pStyle w:val="Amain"/>
        <w:keepNext/>
      </w:pPr>
      <w:r>
        <w:tab/>
        <w:t>(1)</w:t>
      </w:r>
      <w:r>
        <w:tab/>
        <w:t xml:space="preserve">The Minister may determine guidelines for working out the amounts of water that are reasonable amounts for particular uses. </w:t>
      </w:r>
    </w:p>
    <w:p w14:paraId="1EAD1767" w14:textId="77777777" w:rsidR="00F43AD9" w:rsidRDefault="00F43AD9">
      <w:pPr>
        <w:pStyle w:val="aNote"/>
      </w:pPr>
      <w:r>
        <w:rPr>
          <w:rStyle w:val="charItals"/>
        </w:rPr>
        <w:t>Note</w:t>
      </w:r>
      <w:r>
        <w:rPr>
          <w:rStyle w:val="charItals"/>
        </w:rPr>
        <w:tab/>
      </w:r>
      <w:r>
        <w:t xml:space="preserve">Decisions about granting water access entitlements and issuing licences to take water require consideration of what are reasonable amounts for intended uses (see s 21 (2) (a) (ii) and s 30 (2) (c)). </w:t>
      </w:r>
    </w:p>
    <w:p w14:paraId="71677BA5" w14:textId="77777777" w:rsidR="00F43AD9" w:rsidRDefault="00F43AD9">
      <w:pPr>
        <w:pStyle w:val="Amain"/>
        <w:keepNext/>
      </w:pPr>
      <w:r>
        <w:tab/>
        <w:t>(2)</w:t>
      </w:r>
      <w:r>
        <w:tab/>
        <w:t>A determination is a disallowable instrument.</w:t>
      </w:r>
    </w:p>
    <w:p w14:paraId="29FF4FBF" w14:textId="0A572377"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4" w:tooltip="A2001-14" w:history="1">
        <w:r w:rsidR="00482029" w:rsidRPr="00482029">
          <w:rPr>
            <w:rStyle w:val="charCitHyperlinkAbbrev"/>
          </w:rPr>
          <w:t>Legislation Act</w:t>
        </w:r>
      </w:hyperlink>
      <w:r>
        <w:t>.</w:t>
      </w:r>
    </w:p>
    <w:p w14:paraId="42A30DF4" w14:textId="77777777" w:rsidR="00F43AD9" w:rsidRDefault="00F43AD9">
      <w:pPr>
        <w:pStyle w:val="AH5Sec"/>
      </w:pPr>
      <w:bookmarkStart w:id="31" w:name="_Toc49870422"/>
      <w:r w:rsidRPr="008B3CAE">
        <w:rPr>
          <w:rStyle w:val="CharSectNo"/>
        </w:rPr>
        <w:lastRenderedPageBreak/>
        <w:t>19</w:t>
      </w:r>
      <w:r>
        <w:tab/>
        <w:t>Water access entitlements</w:t>
      </w:r>
      <w:bookmarkEnd w:id="31"/>
    </w:p>
    <w:p w14:paraId="045B32FE" w14:textId="77777777" w:rsidR="00F43AD9" w:rsidRDefault="00F43AD9" w:rsidP="00F218F6">
      <w:pPr>
        <w:pStyle w:val="Amain"/>
        <w:keepNext/>
      </w:pPr>
      <w:r>
        <w:tab/>
        <w:t>(1)</w:t>
      </w:r>
      <w:r>
        <w:tab/>
        <w:t xml:space="preserve">A </w:t>
      </w:r>
      <w:r>
        <w:rPr>
          <w:rStyle w:val="charBoldItals"/>
        </w:rPr>
        <w:t>water access entitlement</w:t>
      </w:r>
      <w:r>
        <w:t xml:space="preserve"> is an entitlement to the amount of surface water or ground water stated in the entitlement.</w:t>
      </w:r>
    </w:p>
    <w:p w14:paraId="39BFFC96" w14:textId="77777777" w:rsidR="00F43AD9" w:rsidRDefault="00F43AD9" w:rsidP="00F032A2">
      <w:pPr>
        <w:pStyle w:val="Amain"/>
        <w:keepNext/>
      </w:pPr>
      <w:r>
        <w:tab/>
        <w:t>(2)</w:t>
      </w:r>
      <w:r>
        <w:tab/>
        <w:t>The amount must be stated as the lesser of—</w:t>
      </w:r>
    </w:p>
    <w:p w14:paraId="1549D6D1" w14:textId="77777777" w:rsidR="00F43AD9" w:rsidRDefault="00F43AD9">
      <w:pPr>
        <w:pStyle w:val="Apara"/>
      </w:pPr>
      <w:r>
        <w:tab/>
        <w:t>(a)</w:t>
      </w:r>
      <w:r>
        <w:tab/>
        <w:t>a percentage of the total amount of the surface water or ground water available for taking from time to time in the water management area stated in the entitlement; and</w:t>
      </w:r>
    </w:p>
    <w:p w14:paraId="4CC2DEFA" w14:textId="77777777" w:rsidR="00F43AD9" w:rsidRDefault="00F43AD9">
      <w:pPr>
        <w:pStyle w:val="Apara"/>
        <w:keepNext/>
      </w:pPr>
      <w:r>
        <w:tab/>
        <w:t>(b)</w:t>
      </w:r>
      <w:r>
        <w:tab/>
        <w:t>a stated maximum volume.</w:t>
      </w:r>
    </w:p>
    <w:p w14:paraId="6AF0E87F" w14:textId="77777777" w:rsidR="00F43AD9" w:rsidRDefault="00F43AD9">
      <w:pPr>
        <w:pStyle w:val="aNote"/>
      </w:pPr>
      <w:r>
        <w:rPr>
          <w:rStyle w:val="charItals"/>
        </w:rPr>
        <w:t>Note</w:t>
      </w:r>
      <w:r>
        <w:rPr>
          <w:rStyle w:val="charItals"/>
        </w:rPr>
        <w:tab/>
      </w:r>
      <w:r>
        <w:t>Because a water access entitlement entitles the holder to a percentage of the water available for taking, and that amount is likely to vary from time to time, the entitlement does not guarantee that a particular volume of water, or any water, will be available under the entitlement.</w:t>
      </w:r>
    </w:p>
    <w:p w14:paraId="37143B83" w14:textId="77777777" w:rsidR="00F43AD9" w:rsidRDefault="00F43AD9">
      <w:pPr>
        <w:pStyle w:val="AH5Sec"/>
      </w:pPr>
      <w:bookmarkStart w:id="32" w:name="_Toc49870423"/>
      <w:r w:rsidRPr="008B3CAE">
        <w:rPr>
          <w:rStyle w:val="CharSectNo"/>
        </w:rPr>
        <w:t>20</w:t>
      </w:r>
      <w:r>
        <w:tab/>
        <w:t>Water access entitlement—application</w:t>
      </w:r>
      <w:bookmarkEnd w:id="32"/>
    </w:p>
    <w:p w14:paraId="1E3BCF4F" w14:textId="77777777" w:rsidR="00F43AD9" w:rsidRDefault="00F43AD9">
      <w:pPr>
        <w:pStyle w:val="Amain"/>
        <w:keepNext/>
      </w:pPr>
      <w:r>
        <w:tab/>
        <w:t>(1)</w:t>
      </w:r>
      <w:r>
        <w:tab/>
        <w:t>A person may apply to the Minister for a water access entitlement.</w:t>
      </w:r>
    </w:p>
    <w:p w14:paraId="778CBE72" w14:textId="77777777" w:rsidR="00F43AD9" w:rsidRDefault="00F43AD9">
      <w:pPr>
        <w:pStyle w:val="aNote"/>
        <w:keepNext/>
      </w:pPr>
      <w:r>
        <w:rPr>
          <w:rStyle w:val="charItals"/>
        </w:rPr>
        <w:t>Note 1</w:t>
      </w:r>
      <w:r>
        <w:tab/>
        <w:t>If a form is approved under s 108 for this provision, the form must be used.</w:t>
      </w:r>
    </w:p>
    <w:p w14:paraId="6D7316D2" w14:textId="77777777" w:rsidR="00F43AD9" w:rsidRDefault="00F43AD9">
      <w:pPr>
        <w:pStyle w:val="aNote"/>
      </w:pPr>
      <w:r>
        <w:rPr>
          <w:rStyle w:val="charItals"/>
        </w:rPr>
        <w:t>Note 2</w:t>
      </w:r>
      <w:r>
        <w:tab/>
        <w:t>A fee may be determined under s 107 for this provision.</w:t>
      </w:r>
    </w:p>
    <w:p w14:paraId="733F566B" w14:textId="77777777" w:rsidR="00F43AD9" w:rsidRDefault="00F43AD9">
      <w:pPr>
        <w:pStyle w:val="Amain"/>
      </w:pPr>
      <w:r>
        <w:tab/>
        <w:t>(2)</w:t>
      </w:r>
      <w:r>
        <w:tab/>
        <w:t>The application must be in writing and must state—</w:t>
      </w:r>
    </w:p>
    <w:p w14:paraId="5FE348DF" w14:textId="77777777" w:rsidR="00F43AD9" w:rsidRDefault="00F43AD9">
      <w:pPr>
        <w:pStyle w:val="Apara"/>
      </w:pPr>
      <w:r>
        <w:tab/>
        <w:t>(a)</w:t>
      </w:r>
      <w:r>
        <w:tab/>
        <w:t>the applicant’s name; and</w:t>
      </w:r>
    </w:p>
    <w:p w14:paraId="2D6F728C" w14:textId="77777777" w:rsidR="00F43AD9" w:rsidRDefault="00F43AD9">
      <w:pPr>
        <w:pStyle w:val="Apara"/>
      </w:pPr>
      <w:r>
        <w:tab/>
        <w:t>(b)</w:t>
      </w:r>
      <w:r>
        <w:tab/>
        <w:t>whether the applicant seeks surface water or ground water; and</w:t>
      </w:r>
    </w:p>
    <w:p w14:paraId="278A2F0A" w14:textId="77777777" w:rsidR="00F43AD9" w:rsidRDefault="00F43AD9">
      <w:pPr>
        <w:pStyle w:val="Apara"/>
      </w:pPr>
      <w:r>
        <w:tab/>
        <w:t>(c)</w:t>
      </w:r>
      <w:r>
        <w:tab/>
        <w:t>the amount of water sought; and</w:t>
      </w:r>
    </w:p>
    <w:p w14:paraId="7B3B65BA" w14:textId="77777777" w:rsidR="00F43AD9" w:rsidRDefault="00F43AD9">
      <w:pPr>
        <w:pStyle w:val="Apara"/>
      </w:pPr>
      <w:r>
        <w:tab/>
        <w:t>(d)</w:t>
      </w:r>
      <w:r>
        <w:tab/>
        <w:t>the water management area to which the amount relates; and</w:t>
      </w:r>
    </w:p>
    <w:p w14:paraId="30BA7B45" w14:textId="77777777" w:rsidR="00F43AD9" w:rsidRDefault="00F43AD9">
      <w:pPr>
        <w:pStyle w:val="Apara"/>
      </w:pPr>
      <w:r>
        <w:tab/>
        <w:t>(e)</w:t>
      </w:r>
      <w:r>
        <w:tab/>
        <w:t>the intended use of the water; and</w:t>
      </w:r>
    </w:p>
    <w:p w14:paraId="7D17D2B7" w14:textId="77777777" w:rsidR="00F43AD9" w:rsidRDefault="00F43AD9">
      <w:pPr>
        <w:pStyle w:val="Apara"/>
      </w:pPr>
      <w:r>
        <w:tab/>
        <w:t>(f)</w:t>
      </w:r>
      <w:r>
        <w:tab/>
        <w:t>the place where the applicant intends to access the water and the basis of the applicant’s right to have access to that place.</w:t>
      </w:r>
    </w:p>
    <w:p w14:paraId="15FBAFB8" w14:textId="77777777" w:rsidR="00F43AD9" w:rsidRDefault="00F43AD9">
      <w:pPr>
        <w:pStyle w:val="Amain"/>
      </w:pPr>
      <w:r>
        <w:lastRenderedPageBreak/>
        <w:tab/>
        <w:t>(3)</w:t>
      </w:r>
      <w:r>
        <w:tab/>
        <w:t>The Minister may, by written notice given to the applicant, require the applicant to give the Minister additional information or documents the Minister reasonably needs to decide the application.</w:t>
      </w:r>
    </w:p>
    <w:p w14:paraId="7390D56C" w14:textId="77777777" w:rsidR="00F43AD9" w:rsidRDefault="00F43AD9">
      <w:pPr>
        <w:pStyle w:val="Amain"/>
      </w:pPr>
      <w:r>
        <w:tab/>
        <w:t>(4)</w:t>
      </w:r>
      <w:r>
        <w:tab/>
        <w:t>If the applicant does not comply with</w:t>
      </w:r>
      <w:r w:rsidR="008E64C0">
        <w:t xml:space="preserve"> a requirement under subsection </w:t>
      </w:r>
      <w:r>
        <w:t>(3), the Minister may refuse to consider the application further.</w:t>
      </w:r>
    </w:p>
    <w:p w14:paraId="16587730" w14:textId="77777777" w:rsidR="00F43AD9" w:rsidRDefault="00F43AD9">
      <w:pPr>
        <w:pStyle w:val="AH5Sec"/>
      </w:pPr>
      <w:bookmarkStart w:id="33" w:name="_Toc49870424"/>
      <w:r w:rsidRPr="008B3CAE">
        <w:rPr>
          <w:rStyle w:val="CharSectNo"/>
        </w:rPr>
        <w:t>21</w:t>
      </w:r>
      <w:r>
        <w:tab/>
        <w:t>Water access entitlement—decision on application</w:t>
      </w:r>
      <w:bookmarkEnd w:id="33"/>
    </w:p>
    <w:p w14:paraId="5AE13617" w14:textId="77777777" w:rsidR="00F43AD9" w:rsidRDefault="00F43AD9">
      <w:pPr>
        <w:pStyle w:val="Amain"/>
      </w:pPr>
      <w:r>
        <w:tab/>
        <w:t>(1)</w:t>
      </w:r>
      <w:r>
        <w:tab/>
        <w:t>On application by a person for a water access entitlement, the Minister must—</w:t>
      </w:r>
    </w:p>
    <w:p w14:paraId="0CE4FF67" w14:textId="77777777" w:rsidR="00F43AD9" w:rsidRDefault="00F43AD9">
      <w:pPr>
        <w:pStyle w:val="Apara"/>
      </w:pPr>
      <w:r>
        <w:tab/>
        <w:t>(a)</w:t>
      </w:r>
      <w:r>
        <w:tab/>
        <w:t>grant the water access entitlement; or</w:t>
      </w:r>
    </w:p>
    <w:p w14:paraId="4826CD3D" w14:textId="77777777" w:rsidR="00F43AD9" w:rsidRDefault="00F43AD9">
      <w:pPr>
        <w:pStyle w:val="Apara"/>
      </w:pPr>
      <w:r>
        <w:tab/>
        <w:t>(b)</w:t>
      </w:r>
      <w:r>
        <w:tab/>
        <w:t>refuse to grant the water access entitlement.</w:t>
      </w:r>
    </w:p>
    <w:p w14:paraId="139C6731" w14:textId="77777777" w:rsidR="00F43AD9" w:rsidRDefault="00F43AD9">
      <w:pPr>
        <w:pStyle w:val="Amain"/>
        <w:keepNext/>
      </w:pPr>
      <w:r>
        <w:tab/>
        <w:t>(2)</w:t>
      </w:r>
      <w:r>
        <w:tab/>
        <w:t>The Minister must not grant the water access entitlement unless satisfied that—</w:t>
      </w:r>
    </w:p>
    <w:p w14:paraId="722F87F5" w14:textId="77777777" w:rsidR="00F43AD9" w:rsidRDefault="00F43AD9">
      <w:pPr>
        <w:pStyle w:val="Apara"/>
      </w:pPr>
      <w:r>
        <w:tab/>
        <w:t>(a)</w:t>
      </w:r>
      <w:r>
        <w:tab/>
        <w:t>the amount of water to which the entitlement would give access—</w:t>
      </w:r>
    </w:p>
    <w:p w14:paraId="247FB4F2" w14:textId="77777777" w:rsidR="00F43AD9" w:rsidRDefault="00F43AD9">
      <w:pPr>
        <w:pStyle w:val="Asubpara"/>
      </w:pPr>
      <w:r>
        <w:tab/>
        <w:t>(i)</w:t>
      </w:r>
      <w:r>
        <w:tab/>
        <w:t>is available for taking having regard to any determination in force under section 17 (Amounts of water available from areas) and any other water access entitlements and surviving allocations that exist in relation to the water management area; and</w:t>
      </w:r>
    </w:p>
    <w:p w14:paraId="524D73F7" w14:textId="77777777" w:rsidR="00F43AD9" w:rsidRDefault="00F43AD9">
      <w:pPr>
        <w:pStyle w:val="Asubpara"/>
      </w:pPr>
      <w:r>
        <w:tab/>
        <w:t>(ii)</w:t>
      </w:r>
      <w:r>
        <w:tab/>
        <w:t>is not more than a reasonable amount for the intended use having regard to any determination in force under section 18 (Amounts of water reasonable for uses); and</w:t>
      </w:r>
    </w:p>
    <w:p w14:paraId="0066B296" w14:textId="77777777" w:rsidR="00F43AD9" w:rsidRDefault="00F43AD9">
      <w:pPr>
        <w:pStyle w:val="Apara"/>
      </w:pPr>
      <w:r>
        <w:tab/>
        <w:t>(b)</w:t>
      </w:r>
      <w:r>
        <w:tab/>
        <w:t>the water is not intended to be used on urban residential property; and</w:t>
      </w:r>
    </w:p>
    <w:p w14:paraId="7EDDCE86" w14:textId="77777777" w:rsidR="00F43AD9" w:rsidRDefault="00F43AD9">
      <w:pPr>
        <w:pStyle w:val="Apara"/>
      </w:pPr>
      <w:r>
        <w:tab/>
        <w:t>(c)</w:t>
      </w:r>
      <w:r>
        <w:tab/>
        <w:t>the intended use of the water is otherwise consistent with the Territory plan; and</w:t>
      </w:r>
    </w:p>
    <w:p w14:paraId="1E48E711" w14:textId="77777777" w:rsidR="00F43AD9" w:rsidRDefault="00F43AD9" w:rsidP="00F218F6">
      <w:pPr>
        <w:pStyle w:val="Apara"/>
        <w:keepNext/>
      </w:pPr>
      <w:r>
        <w:lastRenderedPageBreak/>
        <w:tab/>
        <w:t>(d)</w:t>
      </w:r>
      <w:r>
        <w:tab/>
        <w:t>the applicant does not hold a surviving allocation; and</w:t>
      </w:r>
    </w:p>
    <w:p w14:paraId="6DD526C1" w14:textId="77777777" w:rsidR="00F43AD9" w:rsidRDefault="00F43AD9">
      <w:pPr>
        <w:pStyle w:val="aNotepar"/>
      </w:pPr>
      <w:r>
        <w:rPr>
          <w:rStyle w:val="charItals"/>
        </w:rPr>
        <w:t>Note</w:t>
      </w:r>
      <w:r>
        <w:rPr>
          <w:rStyle w:val="charItals"/>
        </w:rPr>
        <w:tab/>
      </w:r>
      <w:r>
        <w:rPr>
          <w:iCs/>
        </w:rPr>
        <w:t>Surviving allocations are wat</w:t>
      </w:r>
      <w:r>
        <w:t>er allocations that were granted under the repealed Act. A person holding a surviving allocation may surrender it, and be granted a water access entitlement, under this Act, pt 13 (Surviving allocations).</w:t>
      </w:r>
    </w:p>
    <w:p w14:paraId="253CA111" w14:textId="77777777" w:rsidR="00F43AD9" w:rsidRDefault="00F43AD9">
      <w:pPr>
        <w:pStyle w:val="Apara"/>
      </w:pPr>
      <w:r>
        <w:tab/>
        <w:t>(e)</w:t>
      </w:r>
      <w:r>
        <w:tab/>
        <w:t>it is appropriate to grant the entitlement having regard to—</w:t>
      </w:r>
    </w:p>
    <w:p w14:paraId="21FBD2D5" w14:textId="77777777" w:rsidR="00F43AD9" w:rsidRDefault="00F43AD9">
      <w:pPr>
        <w:pStyle w:val="Asubpara"/>
      </w:pPr>
      <w:r>
        <w:tab/>
        <w:t>(i)</w:t>
      </w:r>
      <w:r>
        <w:tab/>
        <w:t>the applicant’s environmental record; and</w:t>
      </w:r>
    </w:p>
    <w:p w14:paraId="54D3FE0F" w14:textId="77777777" w:rsidR="00F43AD9" w:rsidRDefault="00F43AD9">
      <w:pPr>
        <w:pStyle w:val="Asubpara"/>
      </w:pPr>
      <w:r>
        <w:tab/>
        <w:t>(ii)</w:t>
      </w:r>
      <w:r>
        <w:tab/>
        <w:t>anything else the Minister considers relevant.</w:t>
      </w:r>
    </w:p>
    <w:p w14:paraId="63C666A1" w14:textId="77777777" w:rsidR="00F43AD9" w:rsidRDefault="00F43AD9">
      <w:pPr>
        <w:pStyle w:val="Amain"/>
      </w:pPr>
      <w:r>
        <w:tab/>
        <w:t>(3)</w:t>
      </w:r>
      <w:r>
        <w:tab/>
        <w:t>Subsection (2) (b) does not apply if the applicant is a water utility.</w:t>
      </w:r>
    </w:p>
    <w:p w14:paraId="4D5C1EE1" w14:textId="77777777" w:rsidR="00F43AD9" w:rsidRDefault="00F43AD9">
      <w:pPr>
        <w:pStyle w:val="Amain"/>
        <w:keepNext/>
      </w:pPr>
      <w:r>
        <w:tab/>
        <w:t>(4)</w:t>
      </w:r>
      <w:r>
        <w:tab/>
        <w:t>In deciding applications, the Minister must give priority—</w:t>
      </w:r>
    </w:p>
    <w:p w14:paraId="62198942" w14:textId="77777777" w:rsidR="00F43AD9" w:rsidRDefault="00F43AD9">
      <w:pPr>
        <w:pStyle w:val="Apara"/>
        <w:keepNext/>
      </w:pPr>
      <w:r>
        <w:tab/>
        <w:t>(a)</w:t>
      </w:r>
      <w:r>
        <w:tab/>
        <w:t>first, to any application for surface water by the owner or occupier of land who—</w:t>
      </w:r>
    </w:p>
    <w:p w14:paraId="08B39BEC" w14:textId="77777777" w:rsidR="00F43AD9" w:rsidRDefault="00F43AD9">
      <w:pPr>
        <w:pStyle w:val="Asubpara"/>
      </w:pPr>
      <w:r>
        <w:tab/>
        <w:t>(i)</w:t>
      </w:r>
      <w:r>
        <w:tab/>
        <w:t>was previously able to take water without a licence because the water was taken from a waterway on or immediately adjacent to the land; and</w:t>
      </w:r>
    </w:p>
    <w:p w14:paraId="6D715245" w14:textId="77777777" w:rsidR="00F43AD9" w:rsidRDefault="00F43AD9">
      <w:pPr>
        <w:pStyle w:val="Asubpara"/>
      </w:pPr>
      <w:r>
        <w:tab/>
        <w:t>(ii)</w:t>
      </w:r>
      <w:r>
        <w:tab/>
        <w:t>can no longer do so because a boundary change was made to the land, on the Territory’s initiative, after the commencement of this Act; and</w:t>
      </w:r>
    </w:p>
    <w:p w14:paraId="2F6E2158" w14:textId="77777777" w:rsidR="00F43AD9" w:rsidRDefault="00F43AD9">
      <w:pPr>
        <w:pStyle w:val="Asubpara"/>
      </w:pPr>
      <w:r>
        <w:tab/>
        <w:t>(iii)</w:t>
      </w:r>
      <w:r>
        <w:tab/>
        <w:t>is seeking the water for stock or domestic use; and</w:t>
      </w:r>
    </w:p>
    <w:p w14:paraId="2F02059C" w14:textId="77777777" w:rsidR="00F43AD9" w:rsidRDefault="00F43AD9">
      <w:pPr>
        <w:pStyle w:val="Apara"/>
      </w:pPr>
      <w:r>
        <w:tab/>
        <w:t>(b)</w:t>
      </w:r>
      <w:r>
        <w:tab/>
        <w:t>second, to any application by a person who does not have access to urban water supply and is seeking the water for stock or domestic use; and</w:t>
      </w:r>
    </w:p>
    <w:p w14:paraId="7B9E06F0" w14:textId="77777777" w:rsidR="00F43AD9" w:rsidRDefault="00F43AD9">
      <w:pPr>
        <w:pStyle w:val="Apara"/>
      </w:pPr>
      <w:r>
        <w:tab/>
        <w:t>(c)</w:t>
      </w:r>
      <w:r>
        <w:tab/>
        <w:t>after that, as the Minister considers appropriate.</w:t>
      </w:r>
    </w:p>
    <w:p w14:paraId="787D1A26" w14:textId="77777777" w:rsidR="00F43AD9" w:rsidRDefault="00F43AD9">
      <w:pPr>
        <w:pStyle w:val="AH5Sec"/>
      </w:pPr>
      <w:bookmarkStart w:id="34" w:name="_Toc49870425"/>
      <w:r w:rsidRPr="008B3CAE">
        <w:rPr>
          <w:rStyle w:val="CharSectNo"/>
        </w:rPr>
        <w:lastRenderedPageBreak/>
        <w:t>22</w:t>
      </w:r>
      <w:r>
        <w:tab/>
        <w:t>Water access entitlement—content</w:t>
      </w:r>
      <w:bookmarkEnd w:id="34"/>
    </w:p>
    <w:p w14:paraId="72611279" w14:textId="77777777" w:rsidR="00F43AD9" w:rsidRDefault="00F43AD9" w:rsidP="00F218F6">
      <w:pPr>
        <w:pStyle w:val="Amainreturn"/>
        <w:keepNext/>
      </w:pPr>
      <w:r>
        <w:t>A water access entitlement must state—</w:t>
      </w:r>
    </w:p>
    <w:p w14:paraId="110E90BD" w14:textId="77777777" w:rsidR="00F43AD9" w:rsidRDefault="00F43AD9" w:rsidP="00F218F6">
      <w:pPr>
        <w:pStyle w:val="Apara"/>
        <w:keepNext/>
      </w:pPr>
      <w:r>
        <w:tab/>
        <w:t>(a)</w:t>
      </w:r>
      <w:r>
        <w:tab/>
        <w:t>the name of the holder of the entitlement; and</w:t>
      </w:r>
    </w:p>
    <w:p w14:paraId="76D361F9" w14:textId="77777777" w:rsidR="00F43AD9" w:rsidRDefault="00F43AD9">
      <w:pPr>
        <w:pStyle w:val="Apara"/>
      </w:pPr>
      <w:r>
        <w:tab/>
        <w:t>(b)</w:t>
      </w:r>
      <w:r>
        <w:tab/>
        <w:t>the amount of surface water or ground water that may be taken; and</w:t>
      </w:r>
    </w:p>
    <w:p w14:paraId="266279F5" w14:textId="77777777" w:rsidR="00F43AD9" w:rsidRDefault="00F43AD9">
      <w:pPr>
        <w:pStyle w:val="aNotepar"/>
      </w:pPr>
      <w:r>
        <w:rPr>
          <w:rStyle w:val="charItals"/>
        </w:rPr>
        <w:t>Note</w:t>
      </w:r>
      <w:r>
        <w:rPr>
          <w:rStyle w:val="charItals"/>
        </w:rPr>
        <w:tab/>
      </w:r>
      <w:r>
        <w:t>The amount must be stated as the lesser of a percentage of the total amount of water available for taking in the water management area and a stated maximum volume (see s 19 (2)).</w:t>
      </w:r>
    </w:p>
    <w:p w14:paraId="2AED6015" w14:textId="77777777" w:rsidR="00F43AD9" w:rsidRDefault="00F43AD9">
      <w:pPr>
        <w:pStyle w:val="Apara"/>
      </w:pPr>
      <w:r>
        <w:tab/>
        <w:t>(c)</w:t>
      </w:r>
      <w:r>
        <w:tab/>
        <w:t>the water management area to which the amount relates; and</w:t>
      </w:r>
    </w:p>
    <w:p w14:paraId="6F8BC251" w14:textId="77777777" w:rsidR="00F43AD9" w:rsidRDefault="00F43AD9" w:rsidP="00F032A2">
      <w:pPr>
        <w:pStyle w:val="Apara"/>
        <w:keepNext/>
      </w:pPr>
      <w:r>
        <w:tab/>
        <w:t>(d)</w:t>
      </w:r>
      <w:r>
        <w:tab/>
        <w:t>if the holder does not have access to urban water supply and the entitlement is for water for stock or domestic use—</w:t>
      </w:r>
    </w:p>
    <w:p w14:paraId="5FAAA292" w14:textId="77777777" w:rsidR="00F43AD9" w:rsidRDefault="00F43AD9" w:rsidP="00F032A2">
      <w:pPr>
        <w:pStyle w:val="Asubpara"/>
        <w:keepNext/>
      </w:pPr>
      <w:r>
        <w:tab/>
        <w:t>(i)</w:t>
      </w:r>
      <w:r>
        <w:tab/>
        <w:t>that the water is for stock or domestic use; and</w:t>
      </w:r>
    </w:p>
    <w:p w14:paraId="302BB2B3" w14:textId="77777777" w:rsidR="00F43AD9" w:rsidRDefault="00F43AD9">
      <w:pPr>
        <w:pStyle w:val="Asubpara"/>
      </w:pPr>
      <w:r>
        <w:tab/>
        <w:t>(ii)</w:t>
      </w:r>
      <w:r>
        <w:tab/>
        <w:t>the place where the water may be taken; and</w:t>
      </w:r>
    </w:p>
    <w:p w14:paraId="177359F1" w14:textId="77777777" w:rsidR="00F43AD9" w:rsidRDefault="00F43AD9">
      <w:pPr>
        <w:pStyle w:val="Apara"/>
        <w:keepNext/>
      </w:pPr>
      <w:r>
        <w:tab/>
        <w:t>(e)</w:t>
      </w:r>
      <w:r>
        <w:tab/>
        <w:t>anything else required under this Act to be stated in the water access entitlement.</w:t>
      </w:r>
    </w:p>
    <w:p w14:paraId="3F4E2F05" w14:textId="4BF84493"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482029" w:rsidRPr="00482029">
          <w:rPr>
            <w:rStyle w:val="charCitHyperlinkAbbrev"/>
          </w:rPr>
          <w:t>Legislation Act</w:t>
        </w:r>
      </w:hyperlink>
      <w:r>
        <w:t>, s 104).</w:t>
      </w:r>
    </w:p>
    <w:p w14:paraId="356E9CB2" w14:textId="77777777" w:rsidR="00F43AD9" w:rsidRDefault="00F43AD9">
      <w:pPr>
        <w:pStyle w:val="AH5Sec"/>
      </w:pPr>
      <w:bookmarkStart w:id="35" w:name="_Toc49870426"/>
      <w:r w:rsidRPr="008B3CAE">
        <w:rPr>
          <w:rStyle w:val="CharSectNo"/>
        </w:rPr>
        <w:t>23</w:t>
      </w:r>
      <w:r>
        <w:tab/>
        <w:t>Water access entitlement—conditions</w:t>
      </w:r>
      <w:bookmarkEnd w:id="35"/>
    </w:p>
    <w:p w14:paraId="6F7E363F" w14:textId="77777777" w:rsidR="00F43AD9" w:rsidRDefault="00F43AD9">
      <w:pPr>
        <w:pStyle w:val="Amain"/>
      </w:pPr>
      <w:r>
        <w:tab/>
        <w:t>(1)</w:t>
      </w:r>
      <w:r>
        <w:tab/>
        <w:t>A water access entitlement is subject to any condition—</w:t>
      </w:r>
    </w:p>
    <w:p w14:paraId="57F40A11" w14:textId="77777777" w:rsidR="00F43AD9" w:rsidRDefault="00F43AD9">
      <w:pPr>
        <w:pStyle w:val="Apara"/>
      </w:pPr>
      <w:r>
        <w:tab/>
        <w:t>(a)</w:t>
      </w:r>
      <w:r>
        <w:tab/>
        <w:t>imposed when the entitlement is granted; or</w:t>
      </w:r>
    </w:p>
    <w:p w14:paraId="48331FB1" w14:textId="77777777" w:rsidR="00F43AD9" w:rsidRDefault="00F43AD9">
      <w:pPr>
        <w:pStyle w:val="Apara"/>
      </w:pPr>
      <w:r>
        <w:tab/>
        <w:t>(b)</w:t>
      </w:r>
      <w:r>
        <w:tab/>
        <w:t>prescribed by regulation; or</w:t>
      </w:r>
    </w:p>
    <w:p w14:paraId="6C53AA41" w14:textId="77777777" w:rsidR="00F43AD9" w:rsidRDefault="00F43AD9" w:rsidP="002C7536">
      <w:pPr>
        <w:pStyle w:val="Apara"/>
        <w:keepNext/>
      </w:pPr>
      <w:r>
        <w:lastRenderedPageBreak/>
        <w:tab/>
        <w:t>(c)</w:t>
      </w:r>
      <w:r>
        <w:tab/>
        <w:t>imposed on amendment of the entitlement under section 24.</w:t>
      </w:r>
    </w:p>
    <w:p w14:paraId="60B78176" w14:textId="77777777" w:rsidR="00F43AD9" w:rsidRDefault="00F43AD9">
      <w:pPr>
        <w:pStyle w:val="aExamHdgss"/>
      </w:pPr>
      <w:r>
        <w:t>Examples of conditions to which water access entitlement may be subject</w:t>
      </w:r>
    </w:p>
    <w:p w14:paraId="7AEE83D3" w14:textId="77777777" w:rsidR="00F43AD9" w:rsidRDefault="00F43AD9" w:rsidP="002C7536">
      <w:pPr>
        <w:pStyle w:val="aExamINumss"/>
        <w:keepNext/>
      </w:pPr>
      <w:r>
        <w:t>1</w:t>
      </w:r>
      <w:r>
        <w:tab/>
        <w:t>that the water may be used only for the purpose stated in the entitlement</w:t>
      </w:r>
    </w:p>
    <w:p w14:paraId="2B442E70" w14:textId="77777777" w:rsidR="00F43AD9" w:rsidRDefault="00F43AD9" w:rsidP="002C7536">
      <w:pPr>
        <w:pStyle w:val="aExamINumss"/>
        <w:keepNext/>
      </w:pPr>
      <w:r>
        <w:t>2</w:t>
      </w:r>
      <w:r>
        <w:tab/>
        <w:t>that the water may be used only in a water management area</w:t>
      </w:r>
    </w:p>
    <w:p w14:paraId="71B65108" w14:textId="77777777" w:rsidR="00F43AD9" w:rsidRDefault="00F43AD9">
      <w:pPr>
        <w:pStyle w:val="aExamINumss"/>
        <w:keepNext/>
      </w:pPr>
      <w:r>
        <w:t>3</w:t>
      </w:r>
      <w:r>
        <w:tab/>
        <w:t>that the water may be taken only from the place stated in the entitlement</w:t>
      </w:r>
    </w:p>
    <w:p w14:paraId="7A4F91A5" w14:textId="77777777" w:rsidR="00F43AD9" w:rsidRDefault="00F43AD9">
      <w:pPr>
        <w:pStyle w:val="aExamINumss"/>
        <w:keepNext/>
      </w:pPr>
      <w:r>
        <w:t>4</w:t>
      </w:r>
      <w:r>
        <w:tab/>
        <w:t>for an entitlement to ground water granted to enable a bore to be drilled—that the entitlement will expire at the end of 12 months after the entitlement is granted if ground water is not found in that period.</w:t>
      </w:r>
    </w:p>
    <w:p w14:paraId="59935CF4" w14:textId="77777777" w:rsidR="00F43AD9" w:rsidRDefault="00F43AD9">
      <w:pPr>
        <w:pStyle w:val="Amain"/>
      </w:pPr>
      <w:r>
        <w:tab/>
        <w:t>(2)</w:t>
      </w:r>
      <w:r>
        <w:tab/>
        <w:t>The conditions to which a water access entitlement is subject are taken to be conditions of any licence to take water that is based on the entitlement.</w:t>
      </w:r>
    </w:p>
    <w:p w14:paraId="0561D9C8" w14:textId="77777777" w:rsidR="00F43AD9" w:rsidRDefault="00F43AD9">
      <w:pPr>
        <w:pStyle w:val="AH5Sec"/>
      </w:pPr>
      <w:bookmarkStart w:id="36" w:name="_Toc49870427"/>
      <w:r w:rsidRPr="008B3CAE">
        <w:rPr>
          <w:rStyle w:val="CharSectNo"/>
        </w:rPr>
        <w:t>24</w:t>
      </w:r>
      <w:r>
        <w:tab/>
        <w:t>Water access entitlement—amendment</w:t>
      </w:r>
      <w:bookmarkEnd w:id="36"/>
    </w:p>
    <w:p w14:paraId="15EC78AB" w14:textId="77777777" w:rsidR="00F43AD9" w:rsidRDefault="00F43AD9">
      <w:pPr>
        <w:pStyle w:val="Amain"/>
        <w:keepNext/>
      </w:pPr>
      <w:r>
        <w:tab/>
        <w:t>(1)</w:t>
      </w:r>
      <w:r>
        <w:tab/>
        <w:t>The authority may amend a water access entitlement, including by imposing a condition on, or amending an existing condition of, the entitlement.</w:t>
      </w:r>
    </w:p>
    <w:p w14:paraId="2BDDF5A4" w14:textId="77777777" w:rsidR="00F43AD9" w:rsidRDefault="00F43AD9">
      <w:pPr>
        <w:pStyle w:val="aNote"/>
      </w:pPr>
      <w:r>
        <w:rPr>
          <w:rStyle w:val="charItals"/>
        </w:rPr>
        <w:t>Note</w:t>
      </w:r>
      <w:r>
        <w:tab/>
        <w:t>A fee may be determined under s 107 for this provision.</w:t>
      </w:r>
    </w:p>
    <w:p w14:paraId="7D254CEC" w14:textId="77777777" w:rsidR="00F43AD9" w:rsidRDefault="00F43AD9">
      <w:pPr>
        <w:pStyle w:val="Amain"/>
        <w:keepNext/>
      </w:pPr>
      <w:r>
        <w:tab/>
        <w:t>(2)</w:t>
      </w:r>
      <w:r>
        <w:tab/>
        <w:t>However, the authority may amend an entitlement only if—</w:t>
      </w:r>
    </w:p>
    <w:p w14:paraId="1B04EA5B" w14:textId="77777777" w:rsidR="00F43AD9" w:rsidRDefault="00F43AD9">
      <w:pPr>
        <w:pStyle w:val="Apara"/>
      </w:pPr>
      <w:r>
        <w:tab/>
        <w:t>(a)</w:t>
      </w:r>
      <w:r>
        <w:tab/>
        <w:t>the authority has given the holder of the entitlement written notice of the proposed amendment; and</w:t>
      </w:r>
    </w:p>
    <w:p w14:paraId="269F58D6" w14:textId="77777777"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14:paraId="4A1FD0EC" w14:textId="77777777" w:rsidR="00F43AD9" w:rsidRDefault="00F43AD9">
      <w:pPr>
        <w:pStyle w:val="Apara"/>
      </w:pPr>
      <w:r>
        <w:tab/>
        <w:t>(c)</w:t>
      </w:r>
      <w:r>
        <w:tab/>
        <w:t>the authority has considered any comments made before the end of the stated period.</w:t>
      </w:r>
    </w:p>
    <w:p w14:paraId="419EDD01" w14:textId="77777777" w:rsidR="00F43AD9" w:rsidRDefault="00F43AD9">
      <w:pPr>
        <w:pStyle w:val="Amain"/>
      </w:pPr>
      <w:r>
        <w:tab/>
        <w:t>(3)</w:t>
      </w:r>
      <w:r>
        <w:tab/>
        <w:t>Subsection (2) does not apply if the holder applied for, or agreed in writing to, the proposed amendment.</w:t>
      </w:r>
    </w:p>
    <w:p w14:paraId="06913F17" w14:textId="77777777" w:rsidR="00F43AD9" w:rsidRDefault="00F43AD9" w:rsidP="00BC16E1">
      <w:pPr>
        <w:pStyle w:val="Amain"/>
        <w:keepNext/>
      </w:pPr>
      <w:r>
        <w:lastRenderedPageBreak/>
        <w:tab/>
        <w:t>(4)</w:t>
      </w:r>
      <w:r>
        <w:tab/>
        <w:t>The amendment of an entitlement takes effect on—</w:t>
      </w:r>
    </w:p>
    <w:p w14:paraId="0D2E1306" w14:textId="77777777" w:rsidR="00F43AD9" w:rsidRDefault="00F43AD9" w:rsidP="00BC16E1">
      <w:pPr>
        <w:pStyle w:val="Apara"/>
        <w:keepNext/>
      </w:pPr>
      <w:r>
        <w:tab/>
        <w:t>(a)</w:t>
      </w:r>
      <w:r>
        <w:tab/>
        <w:t>the date on which notice of the amendment is given to the holder; or</w:t>
      </w:r>
    </w:p>
    <w:p w14:paraId="3B9C9377" w14:textId="77777777" w:rsidR="00F43AD9" w:rsidRDefault="00F43AD9" w:rsidP="00BC16E1">
      <w:pPr>
        <w:pStyle w:val="Apara"/>
        <w:keepNext/>
      </w:pPr>
      <w:r>
        <w:tab/>
        <w:t>(b)</w:t>
      </w:r>
      <w:r>
        <w:tab/>
        <w:t>if a later date is stated in the notice—that date.</w:t>
      </w:r>
    </w:p>
    <w:p w14:paraId="00D1FE3F" w14:textId="77777777" w:rsidR="00F43AD9" w:rsidRDefault="00F43AD9">
      <w:pPr>
        <w:pStyle w:val="Amain"/>
      </w:pPr>
      <w:r>
        <w:tab/>
        <w:t>(5)</w:t>
      </w:r>
      <w:r>
        <w:tab/>
        <w:t>A condition imposed or amended by the authority must not be inconsistent with any condition prescribed by regulation that applies to the entitlement.</w:t>
      </w:r>
    </w:p>
    <w:p w14:paraId="13136B57" w14:textId="77777777" w:rsidR="00F43AD9" w:rsidRDefault="00F43AD9">
      <w:pPr>
        <w:pStyle w:val="Amain"/>
      </w:pPr>
      <w:r>
        <w:tab/>
        <w:t>(6)</w:t>
      </w:r>
      <w:r>
        <w:tab/>
        <w:t>This section does not apply to an amendment made under section 25.</w:t>
      </w:r>
    </w:p>
    <w:p w14:paraId="6B09A1C6" w14:textId="77777777" w:rsidR="00F43AD9" w:rsidRDefault="00F43AD9" w:rsidP="00F032A2">
      <w:pPr>
        <w:pStyle w:val="AH5Sec"/>
        <w:keepLines/>
      </w:pPr>
      <w:bookmarkStart w:id="37" w:name="_Toc49870428"/>
      <w:r w:rsidRPr="008B3CAE">
        <w:rPr>
          <w:rStyle w:val="CharSectNo"/>
        </w:rPr>
        <w:t>25</w:t>
      </w:r>
      <w:r>
        <w:tab/>
        <w:t>Water access entitlement—special provision for certain entitlements based on surviving allocations etc</w:t>
      </w:r>
      <w:bookmarkEnd w:id="37"/>
    </w:p>
    <w:p w14:paraId="6B9024F9" w14:textId="77777777" w:rsidR="00F43AD9" w:rsidRDefault="00F43AD9" w:rsidP="00F032A2">
      <w:pPr>
        <w:pStyle w:val="Amain"/>
        <w:keepLines/>
      </w:pPr>
      <w:r>
        <w:tab/>
        <w:t>(1)</w:t>
      </w:r>
      <w:r>
        <w:tab/>
        <w:t>This section applies to a water access entitlement granted by the authority under section 111 (Surviving allocations—surrender generally) or section 202 (Water access entitlement for certain existing licence holders) that includes a statement about where the water may be taken.</w:t>
      </w:r>
    </w:p>
    <w:p w14:paraId="13E7463E" w14:textId="77777777" w:rsidR="00F43AD9" w:rsidRDefault="00F43AD9">
      <w:pPr>
        <w:pStyle w:val="aNote"/>
        <w:keepNext/>
      </w:pPr>
      <w:r>
        <w:rPr>
          <w:rStyle w:val="charItals"/>
        </w:rPr>
        <w:t>Note</w:t>
      </w:r>
      <w:r w:rsidR="00CE3E8A">
        <w:rPr>
          <w:rStyle w:val="charItals"/>
        </w:rPr>
        <w:t xml:space="preserve"> 1</w:t>
      </w:r>
      <w:r>
        <w:rPr>
          <w:rStyle w:val="charItals"/>
        </w:rPr>
        <w:tab/>
      </w:r>
      <w:r>
        <w:t>The statement is included on—</w:t>
      </w:r>
    </w:p>
    <w:p w14:paraId="2A7E6DA6" w14:textId="77777777" w:rsidR="00F43AD9" w:rsidRDefault="00F43AD9">
      <w:pPr>
        <w:pStyle w:val="aNoteBulletss"/>
        <w:tabs>
          <w:tab w:val="left" w:pos="2300"/>
        </w:tabs>
      </w:pPr>
      <w:r>
        <w:rPr>
          <w:rFonts w:ascii="Symbol" w:hAnsi="Symbol"/>
        </w:rPr>
        <w:t></w:t>
      </w:r>
      <w:r>
        <w:rPr>
          <w:rFonts w:ascii="Symbol" w:hAnsi="Symbol"/>
        </w:rPr>
        <w:tab/>
      </w:r>
      <w:r>
        <w:t>water access entitlements granted under s 111 if no fee was paid under the repealed Act for the grant of the surrendered allocation; and</w:t>
      </w:r>
    </w:p>
    <w:p w14:paraId="4F414AD3" w14:textId="77777777" w:rsidR="00F43AD9" w:rsidRDefault="00F43AD9">
      <w:pPr>
        <w:pStyle w:val="aNoteBulletss"/>
        <w:tabs>
          <w:tab w:val="left" w:pos="2300"/>
        </w:tabs>
      </w:pPr>
      <w:r>
        <w:rPr>
          <w:rFonts w:ascii="Symbol" w:hAnsi="Symbol"/>
        </w:rPr>
        <w:t></w:t>
      </w:r>
      <w:r>
        <w:rPr>
          <w:rFonts w:ascii="Symbol" w:hAnsi="Symbol"/>
        </w:rPr>
        <w:tab/>
      </w:r>
      <w:r>
        <w:t xml:space="preserve">all water access entitlements granted under s 202. </w:t>
      </w:r>
    </w:p>
    <w:p w14:paraId="16E07279" w14:textId="0E6BAC06" w:rsidR="00CE3E8A" w:rsidRPr="00845B52" w:rsidRDefault="00CE3E8A" w:rsidP="00CE3E8A">
      <w:pPr>
        <w:pStyle w:val="aNote"/>
        <w:keepNext/>
      </w:pPr>
      <w:r w:rsidRPr="00845B52">
        <w:rPr>
          <w:rStyle w:val="charItals"/>
        </w:rPr>
        <w:t>Note 2</w:t>
      </w:r>
      <w:r w:rsidRPr="00845B52">
        <w:rPr>
          <w:rStyle w:val="charItals"/>
        </w:rPr>
        <w:tab/>
      </w:r>
      <w:r w:rsidRPr="00845B52">
        <w:t xml:space="preserve">Section 202 was in pt 20 (Transitional) which expired in 2008.  A transitional provision is repealed on its expiry but continues to have effect after its repeal (see </w:t>
      </w:r>
      <w:hyperlink r:id="rId46" w:tooltip="A2001-14" w:history="1">
        <w:r w:rsidRPr="00A56FC8">
          <w:rPr>
            <w:rStyle w:val="charCitHyperlinkAbbrev"/>
          </w:rPr>
          <w:t>Legislation Act</w:t>
        </w:r>
      </w:hyperlink>
      <w:r w:rsidRPr="00845B52">
        <w:t>, s 88).</w:t>
      </w:r>
    </w:p>
    <w:p w14:paraId="3B943C10" w14:textId="77777777" w:rsidR="00F43AD9" w:rsidRDefault="00F43AD9">
      <w:pPr>
        <w:pStyle w:val="Amain"/>
        <w:keepNext/>
      </w:pPr>
      <w:r>
        <w:tab/>
        <w:t>(2)</w:t>
      </w:r>
      <w:r>
        <w:tab/>
        <w:t>On application by the holder of the entitlement, the authority must amend the water access entitlement to remove the statement.</w:t>
      </w:r>
    </w:p>
    <w:p w14:paraId="40D0FCD1" w14:textId="77777777" w:rsidR="00F43AD9" w:rsidRDefault="00F43AD9">
      <w:pPr>
        <w:pStyle w:val="aNote"/>
      </w:pPr>
      <w:r>
        <w:rPr>
          <w:rStyle w:val="charItals"/>
        </w:rPr>
        <w:t>Note</w:t>
      </w:r>
      <w:r>
        <w:tab/>
        <w:t>A fee may be determined under s 107 for this provision.</w:t>
      </w:r>
    </w:p>
    <w:p w14:paraId="2C7FB0F3" w14:textId="77777777" w:rsidR="00F43AD9" w:rsidRDefault="00F43AD9" w:rsidP="00BC16E1">
      <w:pPr>
        <w:pStyle w:val="Amain"/>
        <w:keepNext/>
      </w:pPr>
      <w:r>
        <w:lastRenderedPageBreak/>
        <w:tab/>
        <w:t>(3)</w:t>
      </w:r>
      <w:r>
        <w:tab/>
        <w:t>The authority must also amend the entitlement to remove the statement before—</w:t>
      </w:r>
    </w:p>
    <w:p w14:paraId="39B417A5" w14:textId="77777777" w:rsidR="00F43AD9" w:rsidRDefault="00F43AD9" w:rsidP="00BC16E1">
      <w:pPr>
        <w:pStyle w:val="Apara"/>
        <w:keepNext/>
      </w:pPr>
      <w:r>
        <w:tab/>
        <w:t>(a)</w:t>
      </w:r>
      <w:r>
        <w:tab/>
        <w:t xml:space="preserve">approving a transfer of the entitlement; or </w:t>
      </w:r>
    </w:p>
    <w:p w14:paraId="4CFBE5B7" w14:textId="77777777" w:rsidR="00F43AD9" w:rsidRDefault="00F43AD9">
      <w:pPr>
        <w:pStyle w:val="Apara"/>
      </w:pPr>
      <w:r>
        <w:tab/>
        <w:t>(b)</w:t>
      </w:r>
      <w:r>
        <w:tab/>
        <w:t>making any other amendment of the entitlement.</w:t>
      </w:r>
    </w:p>
    <w:p w14:paraId="76A86FF9" w14:textId="77777777" w:rsidR="00F43AD9" w:rsidRDefault="00F43AD9">
      <w:pPr>
        <w:pStyle w:val="aExamHdgss"/>
      </w:pPr>
      <w:r>
        <w:t>Example—s (3) (b)</w:t>
      </w:r>
    </w:p>
    <w:p w14:paraId="36DCA323" w14:textId="77777777" w:rsidR="00F43AD9" w:rsidRDefault="00F43AD9">
      <w:pPr>
        <w:pStyle w:val="aExamss"/>
        <w:keepNext/>
      </w:pPr>
      <w:r>
        <w:t>changing the percentage of water that may be taken stated in the entitlement</w:t>
      </w:r>
    </w:p>
    <w:p w14:paraId="496B3CF9" w14:textId="77777777" w:rsidR="00F43AD9" w:rsidRDefault="00F43AD9">
      <w:pPr>
        <w:pStyle w:val="aNote"/>
        <w:keepNext/>
      </w:pPr>
      <w:r>
        <w:rPr>
          <w:rStyle w:val="charItals"/>
        </w:rPr>
        <w:t>Note</w:t>
      </w:r>
      <w:r>
        <w:tab/>
        <w:t>A fee may be determined under s 107 for this provision.</w:t>
      </w:r>
    </w:p>
    <w:p w14:paraId="320EEC55" w14:textId="77777777" w:rsidR="00F43AD9" w:rsidRDefault="00F43AD9" w:rsidP="00F032A2">
      <w:pPr>
        <w:pStyle w:val="Amain"/>
        <w:keepNext/>
      </w:pPr>
      <w:r>
        <w:tab/>
        <w:t>(4)</w:t>
      </w:r>
      <w:r>
        <w:tab/>
        <w:t>Subsection (3) does not apply in relation to—</w:t>
      </w:r>
    </w:p>
    <w:p w14:paraId="018D447C" w14:textId="77777777" w:rsidR="00F43AD9" w:rsidRDefault="00F43AD9" w:rsidP="00F032A2">
      <w:pPr>
        <w:pStyle w:val="Apara"/>
        <w:keepNext/>
      </w:pPr>
      <w:r>
        <w:tab/>
        <w:t>(a)</w:t>
      </w:r>
      <w:r>
        <w:tab/>
        <w:t>an entitlement held by a water utility; or</w:t>
      </w:r>
    </w:p>
    <w:p w14:paraId="23890717" w14:textId="77777777" w:rsidR="00F43AD9" w:rsidRDefault="00F43AD9">
      <w:pPr>
        <w:pStyle w:val="Apara"/>
        <w:keepNext/>
      </w:pPr>
      <w:r>
        <w:tab/>
        <w:t>(b)</w:t>
      </w:r>
      <w:r>
        <w:tab/>
        <w:t>an entitlement that—</w:t>
      </w:r>
    </w:p>
    <w:p w14:paraId="5AE1C01E" w14:textId="77777777" w:rsidR="00F43AD9" w:rsidRDefault="00F43AD9">
      <w:pPr>
        <w:pStyle w:val="Asubpara"/>
      </w:pPr>
      <w:r>
        <w:tab/>
        <w:t>(i)</w:t>
      </w:r>
      <w:r>
        <w:tab/>
        <w:t xml:space="preserve">is held by a person who does not have access to urban water supply; and </w:t>
      </w:r>
    </w:p>
    <w:p w14:paraId="21941E2C" w14:textId="77777777" w:rsidR="00F43AD9" w:rsidRDefault="00F43AD9">
      <w:pPr>
        <w:pStyle w:val="Asubpara"/>
      </w:pPr>
      <w:r>
        <w:tab/>
        <w:t>(ii)</w:t>
      </w:r>
      <w:r>
        <w:tab/>
        <w:t>is for water for stock or domestic use; or</w:t>
      </w:r>
    </w:p>
    <w:p w14:paraId="4A5642EB" w14:textId="77777777" w:rsidR="00F43AD9" w:rsidRDefault="00F43AD9">
      <w:pPr>
        <w:pStyle w:val="Apara"/>
      </w:pPr>
      <w:r>
        <w:tab/>
        <w:t>(c)</w:t>
      </w:r>
      <w:r>
        <w:tab/>
        <w:t>an amendment of an entitlement held by an individual that is to be made only because the individual has changed his or her name.</w:t>
      </w:r>
    </w:p>
    <w:p w14:paraId="6A520F67" w14:textId="77777777" w:rsidR="00F43AD9" w:rsidRDefault="00F43AD9">
      <w:pPr>
        <w:pStyle w:val="AH5Sec"/>
      </w:pPr>
      <w:bookmarkStart w:id="38" w:name="_Toc49870429"/>
      <w:r w:rsidRPr="008B3CAE">
        <w:rPr>
          <w:rStyle w:val="CharSectNo"/>
        </w:rPr>
        <w:t>26</w:t>
      </w:r>
      <w:r>
        <w:tab/>
        <w:t>Water access entitlement—transfer</w:t>
      </w:r>
      <w:bookmarkEnd w:id="38"/>
    </w:p>
    <w:p w14:paraId="6925E10B" w14:textId="77777777" w:rsidR="00F43AD9" w:rsidRDefault="00F43AD9">
      <w:pPr>
        <w:pStyle w:val="Amain"/>
        <w:keepNext/>
      </w:pPr>
      <w:r>
        <w:tab/>
        <w:t>(1)</w:t>
      </w:r>
      <w:r>
        <w:tab/>
        <w:t>The holder of a water access entitlement may, with the approval of the authority, transfer the whole or part of the entitlement to someone else.</w:t>
      </w:r>
    </w:p>
    <w:p w14:paraId="6D376226" w14:textId="77777777" w:rsidR="00F43AD9" w:rsidRDefault="00F43AD9">
      <w:pPr>
        <w:pStyle w:val="aNote"/>
      </w:pPr>
      <w:r>
        <w:rPr>
          <w:rStyle w:val="charItals"/>
        </w:rPr>
        <w:t>Note</w:t>
      </w:r>
      <w:r>
        <w:tab/>
        <w:t>A fee may be determined under s 107 for this provision.</w:t>
      </w:r>
    </w:p>
    <w:p w14:paraId="00BD2F04" w14:textId="77777777" w:rsidR="00F43AD9" w:rsidRDefault="00F43AD9" w:rsidP="00D745E5">
      <w:pPr>
        <w:pStyle w:val="Amain"/>
        <w:keepNext/>
      </w:pPr>
      <w:r>
        <w:tab/>
        <w:t>(2)</w:t>
      </w:r>
      <w:r>
        <w:tab/>
        <w:t>The authority must not approve the transfer of a water access entitlement unless satisfied that—</w:t>
      </w:r>
    </w:p>
    <w:p w14:paraId="74C14C72" w14:textId="77777777" w:rsidR="002E4FAC" w:rsidRPr="00DE17FB" w:rsidRDefault="002E4FAC" w:rsidP="00D745E5">
      <w:pPr>
        <w:pStyle w:val="Apara"/>
        <w:keepNext/>
      </w:pPr>
      <w:r w:rsidRPr="00DE17FB">
        <w:tab/>
        <w:t>(a)</w:t>
      </w:r>
      <w:r w:rsidRPr="00DE17FB">
        <w:tab/>
        <w:t>the intended use of the water and the place it is proposed to be used is—</w:t>
      </w:r>
    </w:p>
    <w:p w14:paraId="369EA0C2" w14:textId="77777777" w:rsidR="002E4FAC" w:rsidRPr="00DE17FB" w:rsidRDefault="002E4FAC" w:rsidP="002E4FAC">
      <w:pPr>
        <w:pStyle w:val="Asubpara"/>
      </w:pPr>
      <w:r w:rsidRPr="00DE17FB">
        <w:tab/>
        <w:t>(i)</w:t>
      </w:r>
      <w:r w:rsidRPr="00DE17FB">
        <w:tab/>
        <w:t>consistent with the conditions of the entitlement; and</w:t>
      </w:r>
    </w:p>
    <w:p w14:paraId="7E8A14B4" w14:textId="77777777" w:rsidR="002E4FAC" w:rsidRPr="00DE17FB" w:rsidRDefault="002E4FAC" w:rsidP="00F218F6">
      <w:pPr>
        <w:pStyle w:val="Asubpara"/>
        <w:keepNext/>
      </w:pPr>
      <w:r w:rsidRPr="00DE17FB">
        <w:lastRenderedPageBreak/>
        <w:tab/>
        <w:t>(ii)</w:t>
      </w:r>
      <w:r w:rsidRPr="00DE17FB">
        <w:tab/>
        <w:t>either—</w:t>
      </w:r>
    </w:p>
    <w:p w14:paraId="1249429E" w14:textId="77777777" w:rsidR="002E4FAC" w:rsidRPr="00DE17FB" w:rsidRDefault="002E4FAC" w:rsidP="002E4FAC">
      <w:pPr>
        <w:pStyle w:val="Asubsubpara"/>
      </w:pPr>
      <w:r w:rsidRPr="00DE17FB">
        <w:tab/>
        <w:t>(A)</w:t>
      </w:r>
      <w:r w:rsidRPr="00DE17FB">
        <w:tab/>
        <w:t>consistent with the Territory plan; or</w:t>
      </w:r>
    </w:p>
    <w:p w14:paraId="1F8D5961" w14:textId="77777777" w:rsidR="002E4FAC" w:rsidRPr="00DE17FB" w:rsidRDefault="002E4FAC" w:rsidP="002E4FAC">
      <w:pPr>
        <w:pStyle w:val="Asubsubpara"/>
      </w:pPr>
      <w:r w:rsidRPr="00DE17FB">
        <w:tab/>
        <w:t>(B)</w:t>
      </w:r>
      <w:r w:rsidRPr="00DE17FB">
        <w:tab/>
        <w:t>approved by the authority responsible for water management in the State or Territory where the water is to be used; and</w:t>
      </w:r>
    </w:p>
    <w:p w14:paraId="0CAA97A3" w14:textId="77777777" w:rsidR="00F43AD9" w:rsidRDefault="00F43AD9">
      <w:pPr>
        <w:pStyle w:val="Apara"/>
      </w:pPr>
      <w:r>
        <w:tab/>
        <w:t>(b)</w:t>
      </w:r>
      <w:r>
        <w:tab/>
        <w:t>it is appropriate to approve the transfer having regard to—</w:t>
      </w:r>
    </w:p>
    <w:p w14:paraId="078800F0" w14:textId="77777777" w:rsidR="00F43AD9" w:rsidRDefault="00F43AD9">
      <w:pPr>
        <w:pStyle w:val="Asubpara"/>
      </w:pPr>
      <w:r>
        <w:tab/>
        <w:t>(i)</w:t>
      </w:r>
      <w:r>
        <w:tab/>
        <w:t>the transferee’s environmental record; and</w:t>
      </w:r>
    </w:p>
    <w:p w14:paraId="0798BDEC" w14:textId="77777777" w:rsidR="00F43AD9" w:rsidRDefault="00F43AD9">
      <w:pPr>
        <w:pStyle w:val="Asubpara"/>
      </w:pPr>
      <w:r>
        <w:tab/>
        <w:t>(ii)</w:t>
      </w:r>
      <w:r>
        <w:tab/>
        <w:t>anything else the authority considers relevant.</w:t>
      </w:r>
    </w:p>
    <w:p w14:paraId="09BACC32" w14:textId="77777777" w:rsidR="00F43AD9" w:rsidRDefault="00F43AD9">
      <w:pPr>
        <w:pStyle w:val="Amain"/>
      </w:pPr>
      <w:r>
        <w:tab/>
        <w:t>(3)</w:t>
      </w:r>
      <w:r>
        <w:tab/>
        <w:t>A transfer of a water access entitlement may be absolute or for a limited period.</w:t>
      </w:r>
    </w:p>
    <w:p w14:paraId="5E385C40" w14:textId="77777777" w:rsidR="00F43AD9" w:rsidRDefault="00F43AD9">
      <w:pPr>
        <w:pStyle w:val="Amain"/>
      </w:pPr>
      <w:r>
        <w:tab/>
        <w:t>(4)</w:t>
      </w:r>
      <w:r>
        <w:tab/>
        <w:t>A transfer of part of a water access entitlement must be for units no smaller than 0.5ML.</w:t>
      </w:r>
    </w:p>
    <w:p w14:paraId="3337E508" w14:textId="77777777" w:rsidR="00F43AD9" w:rsidRDefault="00F43AD9">
      <w:pPr>
        <w:pStyle w:val="Amain"/>
      </w:pPr>
      <w:r>
        <w:tab/>
        <w:t>(5)</w:t>
      </w:r>
      <w:r>
        <w:tab/>
        <w:t>A water access entitlement that entitles the holder to water for stock or domestic use on particular land may be transferred to someone else only if the holder’s interest in the land is also transferred to that person.</w:t>
      </w:r>
    </w:p>
    <w:p w14:paraId="025A3F53" w14:textId="77777777" w:rsidR="00F43AD9" w:rsidRDefault="00F43AD9">
      <w:pPr>
        <w:pStyle w:val="Amain"/>
      </w:pPr>
      <w:r>
        <w:tab/>
        <w:t>(6)</w:t>
      </w:r>
      <w:r>
        <w:tab/>
        <w:t>A regulation may make provision in relation to the transfer of water access entitlements.</w:t>
      </w:r>
    </w:p>
    <w:p w14:paraId="5B3BF757" w14:textId="77777777" w:rsidR="00F43AD9" w:rsidRDefault="00F43AD9">
      <w:pPr>
        <w:pStyle w:val="AH5Sec"/>
      </w:pPr>
      <w:bookmarkStart w:id="39" w:name="_Toc49870430"/>
      <w:r w:rsidRPr="008B3CAE">
        <w:rPr>
          <w:rStyle w:val="CharSectNo"/>
        </w:rPr>
        <w:t>27</w:t>
      </w:r>
      <w:r>
        <w:tab/>
        <w:t>Water access entitlement—effect of transfer on licence to take water</w:t>
      </w:r>
      <w:bookmarkEnd w:id="39"/>
    </w:p>
    <w:p w14:paraId="268CBA8C" w14:textId="77777777" w:rsidR="00F43AD9" w:rsidRDefault="00F43AD9" w:rsidP="00D745E5">
      <w:pPr>
        <w:pStyle w:val="Amain"/>
        <w:keepNext/>
      </w:pPr>
      <w:r>
        <w:tab/>
        <w:t>(1)</w:t>
      </w:r>
      <w:r>
        <w:tab/>
        <w:t xml:space="preserve">If a person transfers absolutely the whole of a water access entitlement or </w:t>
      </w:r>
      <w:r>
        <w:rPr>
          <w:bCs/>
          <w:iCs/>
        </w:rPr>
        <w:t>corresponding water access entitlement</w:t>
      </w:r>
      <w:r>
        <w:t xml:space="preserve"> to which a licence to take water relates, the licence is taken to be cancelled.</w:t>
      </w:r>
    </w:p>
    <w:p w14:paraId="7FDD5397" w14:textId="77777777" w:rsidR="00F43AD9" w:rsidRDefault="00F43AD9">
      <w:pPr>
        <w:pStyle w:val="Amain"/>
      </w:pPr>
      <w:r>
        <w:tab/>
        <w:t>(2)</w:t>
      </w:r>
      <w:r>
        <w:tab/>
        <w:t xml:space="preserve">If a person transfers, for a limited period, the whole of a water access entitlement or </w:t>
      </w:r>
      <w:r>
        <w:rPr>
          <w:bCs/>
          <w:iCs/>
        </w:rPr>
        <w:t>corresponding water access entitlement</w:t>
      </w:r>
      <w:r>
        <w:t xml:space="preserve"> to which a licence to take water relates, the licence is taken to be suspended for the period.</w:t>
      </w:r>
    </w:p>
    <w:p w14:paraId="68DCB3AD" w14:textId="77777777" w:rsidR="00F43AD9" w:rsidRDefault="00F43AD9" w:rsidP="009A1D09">
      <w:pPr>
        <w:pStyle w:val="Amain"/>
        <w:keepLines/>
      </w:pPr>
      <w:r>
        <w:lastRenderedPageBreak/>
        <w:tab/>
        <w:t>(3)</w:t>
      </w:r>
      <w:r>
        <w:tab/>
        <w:t>If a person transfers absolutely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w:t>
      </w:r>
    </w:p>
    <w:p w14:paraId="75E5DC5F" w14:textId="77777777" w:rsidR="00F43AD9" w:rsidRDefault="00F43AD9" w:rsidP="00F032A2">
      <w:pPr>
        <w:pStyle w:val="Amain"/>
        <w:keepNext/>
        <w:keepLines/>
      </w:pPr>
      <w:r>
        <w:tab/>
        <w:t>(4)</w:t>
      </w:r>
      <w:r>
        <w:tab/>
        <w:t>If a person transfers, for a limited period,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 for the period.</w:t>
      </w:r>
    </w:p>
    <w:p w14:paraId="0E441144" w14:textId="77777777" w:rsidR="00F43AD9" w:rsidRDefault="00F43AD9">
      <w:pPr>
        <w:pStyle w:val="Amain"/>
        <w:keepNext/>
      </w:pPr>
      <w:r>
        <w:tab/>
        <w:t>(5)</w:t>
      </w:r>
      <w:r>
        <w:tab/>
        <w:t>In this section:</w:t>
      </w:r>
    </w:p>
    <w:p w14:paraId="64570EC7" w14:textId="77777777" w:rsidR="00F43AD9" w:rsidRPr="00482029" w:rsidRDefault="00F43AD9" w:rsidP="00813C20">
      <w:pPr>
        <w:pStyle w:val="aDef"/>
        <w:keepNext/>
        <w:keepLines/>
      </w:pPr>
      <w:r>
        <w:rPr>
          <w:rStyle w:val="charBoldItals"/>
        </w:rPr>
        <w:t>corresponding water access entitlement</w:t>
      </w:r>
      <w:r w:rsidRPr="00482029">
        <w:t xml:space="preserve"> means a water access entitlement (however described) granted under a law of the Commonwealth, a State or another Territory that regulates the granting of entitlements to water and is prescribed by regulation for this definition.</w:t>
      </w:r>
    </w:p>
    <w:p w14:paraId="7ADEE785" w14:textId="77777777" w:rsidR="00F43AD9" w:rsidRDefault="00F43AD9">
      <w:pPr>
        <w:pStyle w:val="PageBreak"/>
        <w:suppressLineNumbers/>
      </w:pPr>
      <w:r>
        <w:br w:type="page"/>
      </w:r>
    </w:p>
    <w:p w14:paraId="5464C37D" w14:textId="77777777" w:rsidR="00F43AD9" w:rsidRPr="008B3CAE" w:rsidRDefault="00F43AD9">
      <w:pPr>
        <w:pStyle w:val="AH2Part"/>
      </w:pPr>
      <w:bookmarkStart w:id="40" w:name="_Toc49870431"/>
      <w:r w:rsidRPr="008B3CAE">
        <w:rPr>
          <w:rStyle w:val="CharPartNo"/>
        </w:rPr>
        <w:lastRenderedPageBreak/>
        <w:t>Part 5</w:t>
      </w:r>
      <w:r>
        <w:tab/>
      </w:r>
      <w:r w:rsidRPr="008B3CAE">
        <w:rPr>
          <w:rStyle w:val="CharPartText"/>
        </w:rPr>
        <w:t>Licences</w:t>
      </w:r>
      <w:bookmarkEnd w:id="40"/>
    </w:p>
    <w:p w14:paraId="38AC7B16" w14:textId="77777777" w:rsidR="00F43AD9" w:rsidRPr="008B3CAE" w:rsidRDefault="00F43AD9">
      <w:pPr>
        <w:pStyle w:val="AH3Div"/>
      </w:pPr>
      <w:bookmarkStart w:id="41" w:name="_Toc49870432"/>
      <w:r w:rsidRPr="008B3CAE">
        <w:rPr>
          <w:rStyle w:val="CharDivNo"/>
        </w:rPr>
        <w:t>Division 5.1</w:t>
      </w:r>
      <w:r>
        <w:tab/>
      </w:r>
      <w:r w:rsidRPr="008B3CAE">
        <w:rPr>
          <w:rStyle w:val="CharDivText"/>
        </w:rPr>
        <w:t>Licences to take water</w:t>
      </w:r>
      <w:bookmarkEnd w:id="41"/>
    </w:p>
    <w:p w14:paraId="4BFACB51" w14:textId="77777777" w:rsidR="00F43AD9" w:rsidRDefault="00F43AD9">
      <w:pPr>
        <w:pStyle w:val="AH5Sec"/>
      </w:pPr>
      <w:bookmarkStart w:id="42" w:name="_Toc49870433"/>
      <w:r w:rsidRPr="008B3CAE">
        <w:rPr>
          <w:rStyle w:val="CharSectNo"/>
        </w:rPr>
        <w:t>28</w:t>
      </w:r>
      <w:r>
        <w:tab/>
        <w:t>Licence to take water—requirement</w:t>
      </w:r>
      <w:bookmarkEnd w:id="42"/>
    </w:p>
    <w:p w14:paraId="6F56B179" w14:textId="77777777" w:rsidR="002E4FAC" w:rsidRPr="00DE17FB" w:rsidRDefault="002E4FAC" w:rsidP="002E4FAC">
      <w:pPr>
        <w:pStyle w:val="Amain"/>
      </w:pPr>
      <w:r w:rsidRPr="00DE17FB">
        <w:tab/>
        <w:t>(1)</w:t>
      </w:r>
      <w:r w:rsidRPr="00DE17FB">
        <w:tab/>
        <w:t>A person must not take water from a place if the person does not have a licence to take the water from the place.</w:t>
      </w:r>
    </w:p>
    <w:p w14:paraId="6BE360FF" w14:textId="77777777" w:rsidR="00F43AD9" w:rsidRDefault="003109A6">
      <w:pPr>
        <w:pStyle w:val="Amain"/>
      </w:pPr>
      <w:r>
        <w:tab/>
        <w:t>(2</w:t>
      </w:r>
      <w:r w:rsidR="00F43AD9">
        <w:t>)</w:t>
      </w:r>
      <w:r w:rsidR="00F43AD9">
        <w:tab/>
      </w:r>
      <w:r w:rsidR="002E4FAC" w:rsidRPr="00DE17FB">
        <w:t>However, a licence is not required for—</w:t>
      </w:r>
    </w:p>
    <w:p w14:paraId="0D0D022A" w14:textId="77777777" w:rsidR="00F43AD9" w:rsidRDefault="00F43AD9">
      <w:pPr>
        <w:pStyle w:val="Apara"/>
      </w:pPr>
      <w:r>
        <w:tab/>
        <w:t>(a)</w:t>
      </w:r>
      <w:r>
        <w:tab/>
        <w:t>the taking of water from a waterway—</w:t>
      </w:r>
    </w:p>
    <w:p w14:paraId="4718AB8C" w14:textId="77777777" w:rsidR="00F43AD9" w:rsidRDefault="00F43AD9">
      <w:pPr>
        <w:pStyle w:val="Asubpara"/>
      </w:pPr>
      <w:r>
        <w:tab/>
        <w:t>(i)</w:t>
      </w:r>
      <w:r>
        <w:tab/>
        <w:t xml:space="preserve">for camping or similar purposes; or </w:t>
      </w:r>
    </w:p>
    <w:p w14:paraId="1879ECBC" w14:textId="77777777" w:rsidR="00F43AD9" w:rsidRDefault="00F43AD9">
      <w:pPr>
        <w:pStyle w:val="Asubpara"/>
      </w:pPr>
      <w:r>
        <w:tab/>
        <w:t>(ii)</w:t>
      </w:r>
      <w:r>
        <w:tab/>
        <w:t>for watering travelling stock; or</w:t>
      </w:r>
    </w:p>
    <w:p w14:paraId="187B97BB" w14:textId="77777777" w:rsidR="00F43AD9" w:rsidRDefault="00F43AD9">
      <w:pPr>
        <w:pStyle w:val="aExamHdgsubpar"/>
      </w:pPr>
      <w:r>
        <w:t>Examples—par (a) (i)</w:t>
      </w:r>
    </w:p>
    <w:p w14:paraId="58789395" w14:textId="77777777" w:rsidR="00F43AD9" w:rsidRDefault="00F43AD9">
      <w:pPr>
        <w:pStyle w:val="aExamNumsubpar"/>
      </w:pPr>
      <w:r>
        <w:t>1</w:t>
      </w:r>
      <w:r>
        <w:tab/>
        <w:t>bushwalking</w:t>
      </w:r>
    </w:p>
    <w:p w14:paraId="24C2B33E" w14:textId="77777777" w:rsidR="00F43AD9" w:rsidRDefault="00F43AD9">
      <w:pPr>
        <w:pStyle w:val="aExamNumsubpar"/>
      </w:pPr>
      <w:r>
        <w:t>2</w:t>
      </w:r>
      <w:r>
        <w:tab/>
        <w:t>picnicking</w:t>
      </w:r>
    </w:p>
    <w:p w14:paraId="5C630B84" w14:textId="77777777" w:rsidR="00F43AD9" w:rsidRDefault="00F43AD9">
      <w:pPr>
        <w:pStyle w:val="Apara"/>
      </w:pPr>
      <w:r>
        <w:tab/>
        <w:t>(b)</w:t>
      </w:r>
      <w:r>
        <w:tab/>
        <w:t>the taking of rainwater from a rainwater tank that—</w:t>
      </w:r>
    </w:p>
    <w:p w14:paraId="5EBDB76B" w14:textId="53B315E1" w:rsidR="00F43AD9" w:rsidRDefault="00F43AD9">
      <w:pPr>
        <w:pStyle w:val="Asubpara"/>
      </w:pPr>
      <w:r>
        <w:tab/>
        <w:t>(i)</w:t>
      </w:r>
      <w:r>
        <w:tab/>
        <w:t xml:space="preserve">has been installed in accordance with a development approval under the </w:t>
      </w:r>
      <w:hyperlink r:id="rId47" w:tooltip="A2007-24" w:history="1">
        <w:r w:rsidR="00482029" w:rsidRPr="00482029">
          <w:rPr>
            <w:rStyle w:val="charCitHyperlinkItal"/>
          </w:rPr>
          <w:t>Planning and Development Act 2007</w:t>
        </w:r>
      </w:hyperlink>
      <w:r>
        <w:t>, chapter 7 (Development approvals); or</w:t>
      </w:r>
    </w:p>
    <w:p w14:paraId="2F32765D" w14:textId="77777777" w:rsidR="00F43AD9" w:rsidRDefault="00F43AD9">
      <w:pPr>
        <w:pStyle w:val="Asubpara"/>
      </w:pPr>
      <w:r>
        <w:tab/>
        <w:t>(ii)</w:t>
      </w:r>
      <w:r>
        <w:tab/>
        <w:t>is an exempt development</w:t>
      </w:r>
      <w:r w:rsidR="00C1705D">
        <w:t xml:space="preserve"> within the meaning of that Act; or</w:t>
      </w:r>
    </w:p>
    <w:p w14:paraId="3DF3963E" w14:textId="77777777" w:rsidR="00F43AD9" w:rsidRDefault="00F43AD9">
      <w:pPr>
        <w:pStyle w:val="Apara"/>
      </w:pPr>
      <w:r>
        <w:tab/>
        <w:t>(c)</w:t>
      </w:r>
      <w:r>
        <w:tab/>
        <w:t>the owner or occupier of land on or immediately adjacent to which there is a waterway who takes water from the waterway, or surface water from the land, for stock or domestic use; or</w:t>
      </w:r>
    </w:p>
    <w:p w14:paraId="44D794CD" w14:textId="185B3F51" w:rsidR="009A1D09" w:rsidRPr="004C3CCB" w:rsidRDefault="009A1D09" w:rsidP="00D745E5">
      <w:pPr>
        <w:pStyle w:val="Apara"/>
        <w:keepNext/>
      </w:pPr>
      <w:r w:rsidRPr="004C3CCB">
        <w:tab/>
        <w:t>(d)</w:t>
      </w:r>
      <w:r w:rsidRPr="004C3CCB">
        <w:tab/>
        <w:t xml:space="preserve">the exercise or purported exercise by a relevant person of a function under the </w:t>
      </w:r>
      <w:hyperlink r:id="rId48" w:tooltip="A2004-28" w:history="1">
        <w:r w:rsidRPr="004C3CCB">
          <w:rPr>
            <w:rStyle w:val="charCitHyperlinkItal"/>
          </w:rPr>
          <w:t>Emergencies Act 2004</w:t>
        </w:r>
      </w:hyperlink>
      <w:r w:rsidRPr="004C3CCB">
        <w:t xml:space="preserve"> for the purpose of—</w:t>
      </w:r>
    </w:p>
    <w:p w14:paraId="1D7452DE" w14:textId="77777777" w:rsidR="009A1D09" w:rsidRPr="004C3CCB" w:rsidRDefault="009A1D09" w:rsidP="00D745E5">
      <w:pPr>
        <w:pStyle w:val="Asubpara"/>
        <w:keepNext/>
      </w:pPr>
      <w:r w:rsidRPr="004C3CCB">
        <w:tab/>
        <w:t>(i)</w:t>
      </w:r>
      <w:r w:rsidRPr="004C3CCB">
        <w:tab/>
        <w:t>protecting life or property; or</w:t>
      </w:r>
    </w:p>
    <w:p w14:paraId="129BD2B0" w14:textId="77777777" w:rsidR="009A1D09" w:rsidRPr="004C3CCB" w:rsidRDefault="009A1D09" w:rsidP="009A1D09">
      <w:pPr>
        <w:pStyle w:val="Asubpara"/>
      </w:pPr>
      <w:r w:rsidRPr="004C3CCB">
        <w:tab/>
        <w:t>(ii)</w:t>
      </w:r>
      <w:r w:rsidRPr="004C3CCB">
        <w:tab/>
        <w:t>controlling, extinguishing or preventing the spread of a fire; or</w:t>
      </w:r>
    </w:p>
    <w:p w14:paraId="7EEE5AB6" w14:textId="77777777" w:rsidR="00F43AD9" w:rsidRDefault="00F43AD9">
      <w:pPr>
        <w:pStyle w:val="Apara"/>
      </w:pPr>
      <w:r>
        <w:lastRenderedPageBreak/>
        <w:tab/>
        <w:t>(e)</w:t>
      </w:r>
      <w:r>
        <w:tab/>
        <w:t>the taking of water by a person who is exempt under a regulation from the requirement to have a licence.</w:t>
      </w:r>
    </w:p>
    <w:p w14:paraId="191B01D7" w14:textId="77777777" w:rsidR="00F43AD9" w:rsidRDefault="003109A6">
      <w:pPr>
        <w:pStyle w:val="Amain"/>
        <w:keepNext/>
      </w:pPr>
      <w:r>
        <w:tab/>
        <w:t>(3</w:t>
      </w:r>
      <w:r w:rsidR="00F43AD9">
        <w:t>)</w:t>
      </w:r>
      <w:r w:rsidR="00F43AD9">
        <w:tab/>
        <w:t>In this section:</w:t>
      </w:r>
    </w:p>
    <w:p w14:paraId="3C224330" w14:textId="7F98D373" w:rsidR="006171F5" w:rsidRPr="006171F5" w:rsidRDefault="006171F5" w:rsidP="006171F5">
      <w:pPr>
        <w:pStyle w:val="aDef"/>
        <w:rPr>
          <w:rStyle w:val="charBoldItals"/>
          <w:b w:val="0"/>
          <w:i w:val="0"/>
        </w:rPr>
      </w:pPr>
      <w:r w:rsidRPr="00091C12">
        <w:rPr>
          <w:rStyle w:val="charBoldItals"/>
        </w:rPr>
        <w:t>emergency controller</w:t>
      </w:r>
      <w:r w:rsidRPr="00091C12">
        <w:t xml:space="preserve">—see the </w:t>
      </w:r>
      <w:hyperlink r:id="rId49" w:tooltip="A2004-28" w:history="1">
        <w:r w:rsidRPr="00091C12">
          <w:rPr>
            <w:rStyle w:val="charCitHyperlinkItal"/>
          </w:rPr>
          <w:t>Emergencies Act 2004</w:t>
        </w:r>
      </w:hyperlink>
      <w:r w:rsidRPr="00091C12">
        <w:t>, dictionary.</w:t>
      </w:r>
    </w:p>
    <w:p w14:paraId="0978571E" w14:textId="77777777" w:rsidR="009A1D09" w:rsidRPr="004C3CCB" w:rsidRDefault="009A1D09" w:rsidP="009A1D09">
      <w:pPr>
        <w:pStyle w:val="aDef"/>
      </w:pPr>
      <w:r w:rsidRPr="004C3CCB">
        <w:rPr>
          <w:rStyle w:val="charBoldItals"/>
        </w:rPr>
        <w:t xml:space="preserve">relevant person </w:t>
      </w:r>
      <w:r w:rsidRPr="004C3CCB">
        <w:rPr>
          <w:bCs/>
          <w:iCs/>
        </w:rPr>
        <w:t>means</w:t>
      </w:r>
      <w:r w:rsidRPr="004C3CCB">
        <w:t>—</w:t>
      </w:r>
    </w:p>
    <w:p w14:paraId="68B2C2BB" w14:textId="77777777" w:rsidR="002E3616" w:rsidRPr="004C3CCB" w:rsidRDefault="002E3616" w:rsidP="002E3616">
      <w:pPr>
        <w:pStyle w:val="aDefpara"/>
      </w:pPr>
      <w:r w:rsidRPr="00091C12">
        <w:tab/>
        <w:t>(</w:t>
      </w:r>
      <w:r>
        <w:t>a</w:t>
      </w:r>
      <w:r w:rsidRPr="00091C12">
        <w:t>)</w:t>
      </w:r>
      <w:r w:rsidRPr="00091C12">
        <w:tab/>
        <w:t>an emergency controller; or</w:t>
      </w:r>
    </w:p>
    <w:p w14:paraId="2CE57FEA" w14:textId="77777777" w:rsidR="009A1D09" w:rsidRDefault="009A1D09" w:rsidP="009A1D09">
      <w:pPr>
        <w:pStyle w:val="aDefpara"/>
      </w:pPr>
      <w:r w:rsidRPr="004C3CCB">
        <w:tab/>
        <w:t>(</w:t>
      </w:r>
      <w:r w:rsidR="002E3616">
        <w:t>b</w:t>
      </w:r>
      <w:r w:rsidRPr="004C3CCB">
        <w:t>)</w:t>
      </w:r>
      <w:r w:rsidRPr="004C3CCB">
        <w:tab/>
        <w:t>a member of the ambulance service; or</w:t>
      </w:r>
    </w:p>
    <w:p w14:paraId="7B68F0C5" w14:textId="77777777" w:rsidR="009A1D09" w:rsidRPr="004C3CCB" w:rsidRDefault="009A1D09" w:rsidP="009A1D09">
      <w:pPr>
        <w:pStyle w:val="aDefpara"/>
      </w:pPr>
      <w:r w:rsidRPr="004C3CCB">
        <w:tab/>
        <w:t>(</w:t>
      </w:r>
      <w:r w:rsidR="006171F5">
        <w:t>c</w:t>
      </w:r>
      <w:r w:rsidRPr="004C3CCB">
        <w:t>)</w:t>
      </w:r>
      <w:r w:rsidRPr="004C3CCB">
        <w:tab/>
        <w:t>a member of the fire and rescue service; or</w:t>
      </w:r>
    </w:p>
    <w:p w14:paraId="03E9C1B0" w14:textId="77777777" w:rsidR="009A1D09" w:rsidRPr="004C3CCB" w:rsidRDefault="009A1D09" w:rsidP="009A1D09">
      <w:pPr>
        <w:pStyle w:val="aDefpara"/>
      </w:pPr>
      <w:r w:rsidRPr="004C3CCB">
        <w:tab/>
        <w:t>(</w:t>
      </w:r>
      <w:r w:rsidR="006171F5">
        <w:t>d</w:t>
      </w:r>
      <w:r w:rsidRPr="004C3CCB">
        <w:t>)</w:t>
      </w:r>
      <w:r w:rsidRPr="004C3CCB">
        <w:tab/>
        <w:t>a member of the rural fire service; or</w:t>
      </w:r>
    </w:p>
    <w:p w14:paraId="39B823D3" w14:textId="77777777" w:rsidR="009A1D09" w:rsidRPr="004C3CCB" w:rsidRDefault="009A1D09" w:rsidP="009A1D09">
      <w:pPr>
        <w:pStyle w:val="aDefpara"/>
      </w:pPr>
      <w:r w:rsidRPr="004C3CCB">
        <w:tab/>
        <w:t>(</w:t>
      </w:r>
      <w:r w:rsidR="006171F5">
        <w:t>e</w:t>
      </w:r>
      <w:r w:rsidRPr="004C3CCB">
        <w:t>)</w:t>
      </w:r>
      <w:r w:rsidRPr="004C3CCB">
        <w:tab/>
        <w:t>a member of the SES; or</w:t>
      </w:r>
    </w:p>
    <w:p w14:paraId="684339E7" w14:textId="77777777" w:rsidR="009A1D09" w:rsidRPr="004C3CCB" w:rsidRDefault="009A1D09" w:rsidP="009A1D09">
      <w:pPr>
        <w:pStyle w:val="aDefpara"/>
      </w:pPr>
      <w:r w:rsidRPr="004C3CCB">
        <w:tab/>
        <w:t>(</w:t>
      </w:r>
      <w:r w:rsidR="006171F5">
        <w:t>f</w:t>
      </w:r>
      <w:r w:rsidRPr="004C3CCB">
        <w:t>)</w:t>
      </w:r>
      <w:r w:rsidRPr="004C3CCB">
        <w:tab/>
        <w:t>any other person under the control of—</w:t>
      </w:r>
    </w:p>
    <w:p w14:paraId="76115477" w14:textId="77777777" w:rsidR="002E3616" w:rsidRPr="004C3CCB" w:rsidRDefault="002E3616" w:rsidP="002E3616">
      <w:pPr>
        <w:pStyle w:val="aDefsubpara"/>
      </w:pPr>
      <w:r w:rsidRPr="00091C12">
        <w:tab/>
        <w:t>(i)</w:t>
      </w:r>
      <w:r w:rsidRPr="00091C12">
        <w:tab/>
        <w:t>an emergency controller; or</w:t>
      </w:r>
    </w:p>
    <w:p w14:paraId="11E25B9C" w14:textId="77777777" w:rsidR="009A1D09" w:rsidRDefault="009A1D09" w:rsidP="009A1D09">
      <w:pPr>
        <w:pStyle w:val="aDefsubpara"/>
      </w:pPr>
      <w:r w:rsidRPr="004C3CCB">
        <w:tab/>
        <w:t>(</w:t>
      </w:r>
      <w:r w:rsidR="002E3616">
        <w:t>i</w:t>
      </w:r>
      <w:r w:rsidRPr="004C3CCB">
        <w:t>i)</w:t>
      </w:r>
      <w:r w:rsidRPr="004C3CCB">
        <w:tab/>
        <w:t>the chief officer (ambulance service); or</w:t>
      </w:r>
    </w:p>
    <w:p w14:paraId="33E1253F" w14:textId="77777777" w:rsidR="009A1D09" w:rsidRPr="004C3CCB" w:rsidRDefault="009A1D09" w:rsidP="009A1D09">
      <w:pPr>
        <w:pStyle w:val="aDefsubpara"/>
      </w:pPr>
      <w:r w:rsidRPr="004C3CCB">
        <w:tab/>
        <w:t>(ii</w:t>
      </w:r>
      <w:r w:rsidR="006171F5">
        <w:t>i</w:t>
      </w:r>
      <w:r w:rsidRPr="004C3CCB">
        <w:t>)</w:t>
      </w:r>
      <w:r w:rsidRPr="004C3CCB">
        <w:tab/>
        <w:t>the chief officer (fire and rescue service); or</w:t>
      </w:r>
    </w:p>
    <w:p w14:paraId="5F5EB6DB" w14:textId="77777777" w:rsidR="009A1D09" w:rsidRPr="004C3CCB" w:rsidRDefault="009A1D09" w:rsidP="009A1D09">
      <w:pPr>
        <w:pStyle w:val="aDefsubpara"/>
      </w:pPr>
      <w:r w:rsidRPr="004C3CCB">
        <w:tab/>
        <w:t>(i</w:t>
      </w:r>
      <w:r w:rsidR="006171F5">
        <w:t>v</w:t>
      </w:r>
      <w:r w:rsidRPr="004C3CCB">
        <w:t>)</w:t>
      </w:r>
      <w:r w:rsidRPr="004C3CCB">
        <w:tab/>
        <w:t>the chief officer (rural fire service); or</w:t>
      </w:r>
    </w:p>
    <w:p w14:paraId="4F99C8A6" w14:textId="77777777" w:rsidR="009A1D09" w:rsidRPr="004C3CCB" w:rsidRDefault="009A1D09" w:rsidP="009A1D09">
      <w:pPr>
        <w:pStyle w:val="aDefsubpara"/>
      </w:pPr>
      <w:r w:rsidRPr="004C3CCB">
        <w:tab/>
        <w:t>(</w:t>
      </w:r>
      <w:r w:rsidR="006171F5">
        <w:t>v</w:t>
      </w:r>
      <w:r w:rsidRPr="004C3CCB">
        <w:t>)</w:t>
      </w:r>
      <w:r w:rsidRPr="004C3CCB">
        <w:tab/>
        <w:t>the chief officer (SES); or</w:t>
      </w:r>
    </w:p>
    <w:p w14:paraId="59B36105" w14:textId="77777777" w:rsidR="009A1D09" w:rsidRPr="004C3CCB" w:rsidRDefault="009A1D09" w:rsidP="009A1D09">
      <w:pPr>
        <w:pStyle w:val="aDefpara"/>
      </w:pPr>
      <w:r w:rsidRPr="004C3CCB">
        <w:tab/>
        <w:t>(</w:t>
      </w:r>
      <w:r w:rsidR="006171F5">
        <w:t>g</w:t>
      </w:r>
      <w:r w:rsidRPr="004C3CCB">
        <w:t>)</w:t>
      </w:r>
      <w:r w:rsidRPr="004C3CCB">
        <w:tab/>
        <w:t>a police officer.</w:t>
      </w:r>
    </w:p>
    <w:p w14:paraId="519DD90D" w14:textId="77777777" w:rsidR="00F43AD9" w:rsidRDefault="00F43AD9">
      <w:pPr>
        <w:pStyle w:val="AH5Sec"/>
      </w:pPr>
      <w:bookmarkStart w:id="43" w:name="_Toc49870434"/>
      <w:r w:rsidRPr="008B3CAE">
        <w:rPr>
          <w:rStyle w:val="CharSectNo"/>
        </w:rPr>
        <w:t>29</w:t>
      </w:r>
      <w:r>
        <w:tab/>
        <w:t>Licence to take water—application</w:t>
      </w:r>
      <w:bookmarkEnd w:id="43"/>
    </w:p>
    <w:p w14:paraId="2F9CB891" w14:textId="77777777" w:rsidR="00F43AD9" w:rsidRDefault="00F43AD9">
      <w:pPr>
        <w:pStyle w:val="Amain"/>
        <w:keepNext/>
      </w:pPr>
      <w:r>
        <w:tab/>
        <w:t>(1)</w:t>
      </w:r>
      <w:r>
        <w:tab/>
        <w:t>A person may apply to the authority for a licence to take water from a stated place.</w:t>
      </w:r>
    </w:p>
    <w:p w14:paraId="2A615B48" w14:textId="77777777" w:rsidR="00F43AD9" w:rsidRDefault="00F43AD9">
      <w:pPr>
        <w:pStyle w:val="aNote"/>
        <w:keepNext/>
      </w:pPr>
      <w:r>
        <w:rPr>
          <w:rStyle w:val="charItals"/>
        </w:rPr>
        <w:t>Note 1</w:t>
      </w:r>
      <w:r>
        <w:tab/>
        <w:t>If a form is approved under s 108 for this provision, the form must be used.</w:t>
      </w:r>
    </w:p>
    <w:p w14:paraId="73F7B35E" w14:textId="77777777" w:rsidR="00F43AD9" w:rsidRDefault="00F43AD9">
      <w:pPr>
        <w:pStyle w:val="aNote"/>
      </w:pPr>
      <w:r>
        <w:rPr>
          <w:rStyle w:val="charItals"/>
        </w:rPr>
        <w:t>Note 2</w:t>
      </w:r>
      <w:r>
        <w:tab/>
        <w:t>A fee may be determined under s 107 for this provision.</w:t>
      </w:r>
    </w:p>
    <w:p w14:paraId="00A911AB" w14:textId="77777777" w:rsidR="00F43AD9" w:rsidRDefault="00F43AD9">
      <w:pPr>
        <w:pStyle w:val="Amain"/>
      </w:pPr>
      <w:r>
        <w:lastRenderedPageBreak/>
        <w:tab/>
        <w:t>(2)</w:t>
      </w:r>
      <w:r>
        <w:tab/>
        <w:t>The authority may, by written notice given to the applicant, require the applicant to give the authority additional information or documents the authority reasonably needs to decide the application.</w:t>
      </w:r>
    </w:p>
    <w:p w14:paraId="71176B9D"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2A886378" w14:textId="77777777" w:rsidR="00F43AD9" w:rsidRDefault="00F43AD9">
      <w:pPr>
        <w:pStyle w:val="AH5Sec"/>
      </w:pPr>
      <w:bookmarkStart w:id="44" w:name="_Toc49870435"/>
      <w:r w:rsidRPr="008B3CAE">
        <w:rPr>
          <w:rStyle w:val="CharSectNo"/>
        </w:rPr>
        <w:t>30</w:t>
      </w:r>
      <w:r>
        <w:tab/>
        <w:t>Licence to take water—decision on application</w:t>
      </w:r>
      <w:bookmarkEnd w:id="44"/>
    </w:p>
    <w:p w14:paraId="4D5CB428" w14:textId="77777777" w:rsidR="00F43AD9" w:rsidRDefault="00F43AD9">
      <w:pPr>
        <w:pStyle w:val="Amain"/>
      </w:pPr>
      <w:r>
        <w:tab/>
        <w:t>(1)</w:t>
      </w:r>
      <w:r>
        <w:tab/>
        <w:t>On application by a person for a licence to take water, the authority must—</w:t>
      </w:r>
    </w:p>
    <w:p w14:paraId="787839E5" w14:textId="77777777" w:rsidR="00F43AD9" w:rsidRDefault="00F43AD9">
      <w:pPr>
        <w:pStyle w:val="Apara"/>
      </w:pPr>
      <w:r>
        <w:tab/>
        <w:t>(a)</w:t>
      </w:r>
      <w:r>
        <w:tab/>
        <w:t>issue the licence; or</w:t>
      </w:r>
    </w:p>
    <w:p w14:paraId="3751FE74" w14:textId="77777777" w:rsidR="00F43AD9" w:rsidRDefault="00F43AD9">
      <w:pPr>
        <w:pStyle w:val="Apara"/>
      </w:pPr>
      <w:r>
        <w:tab/>
        <w:t>(b)</w:t>
      </w:r>
      <w:r>
        <w:tab/>
        <w:t>refuse to issue the licence.</w:t>
      </w:r>
    </w:p>
    <w:p w14:paraId="5F9B7025" w14:textId="77777777" w:rsidR="00F43AD9" w:rsidRDefault="00F43AD9">
      <w:pPr>
        <w:pStyle w:val="Amain"/>
      </w:pPr>
      <w:r>
        <w:tab/>
        <w:t>(2)</w:t>
      </w:r>
      <w:r>
        <w:tab/>
        <w:t>The authority must not issue the licence unless satisfied that—</w:t>
      </w:r>
    </w:p>
    <w:p w14:paraId="692A2AA2" w14:textId="77777777" w:rsidR="00F43AD9" w:rsidRDefault="00F43AD9">
      <w:pPr>
        <w:pStyle w:val="Apara"/>
      </w:pPr>
      <w:r>
        <w:tab/>
        <w:t>(a)</w:t>
      </w:r>
      <w:r>
        <w:tab/>
        <w:t>the applicant—</w:t>
      </w:r>
    </w:p>
    <w:p w14:paraId="11B277F9" w14:textId="77777777" w:rsidR="00F43AD9" w:rsidRDefault="00F43AD9">
      <w:pPr>
        <w:pStyle w:val="Asubpara"/>
      </w:pPr>
      <w:r>
        <w:tab/>
        <w:t>(i)</w:t>
      </w:r>
      <w:r>
        <w:tab/>
        <w:t>holds a water access entitlement, a corresponding water access entitlement or a surviving allocation on which to base the taking of water under the licence; or</w:t>
      </w:r>
    </w:p>
    <w:p w14:paraId="06B14D3F" w14:textId="77777777" w:rsidR="00F43AD9" w:rsidRDefault="00F43AD9">
      <w:pPr>
        <w:pStyle w:val="Asubpara"/>
      </w:pPr>
      <w:r>
        <w:tab/>
        <w:t>(ii)</w:t>
      </w:r>
      <w:r>
        <w:tab/>
        <w:t>is exempt from this requirement under a regulation; and</w:t>
      </w:r>
    </w:p>
    <w:p w14:paraId="5AED2FCB" w14:textId="77777777" w:rsidR="00F43AD9" w:rsidRDefault="00F43AD9">
      <w:pPr>
        <w:pStyle w:val="Apara"/>
      </w:pPr>
      <w:r>
        <w:tab/>
        <w:t>(b)</w:t>
      </w:r>
      <w:r>
        <w:tab/>
        <w:t>the water to be taken under the licence is to be taken from—</w:t>
      </w:r>
    </w:p>
    <w:p w14:paraId="584F6AA4" w14:textId="77777777" w:rsidR="00F43AD9" w:rsidRDefault="00F43AD9">
      <w:pPr>
        <w:pStyle w:val="Asubpara"/>
      </w:pPr>
      <w:r>
        <w:tab/>
        <w:t>(i)</w:t>
      </w:r>
      <w:r>
        <w:tab/>
        <w:t>the water management area stated in the water access entitlement or subcatchment stated in the surviving allocation; or</w:t>
      </w:r>
    </w:p>
    <w:p w14:paraId="79BB04FE" w14:textId="77777777" w:rsidR="00F43AD9" w:rsidRDefault="00F43AD9">
      <w:pPr>
        <w:pStyle w:val="Asubpara"/>
      </w:pPr>
      <w:r>
        <w:tab/>
        <w:t>(ii)</w:t>
      </w:r>
      <w:r>
        <w:tab/>
        <w:t>another water management area from which the water may be taken under section 32 (Licence to take water—where water may be taken) or under a regulation; and</w:t>
      </w:r>
    </w:p>
    <w:p w14:paraId="16BB884D" w14:textId="77777777" w:rsidR="00F43AD9" w:rsidRDefault="00F43AD9">
      <w:pPr>
        <w:pStyle w:val="Apara"/>
      </w:pPr>
      <w:r>
        <w:tab/>
        <w:t>(c)</w:t>
      </w:r>
      <w:r>
        <w:tab/>
        <w:t>the amount of water to be taken under the licence is not more than a reasonable amount for the intended use having regard to any determination in force under section 18; and</w:t>
      </w:r>
    </w:p>
    <w:p w14:paraId="3368A78C" w14:textId="77777777" w:rsidR="00F43AD9" w:rsidRDefault="00F43AD9">
      <w:pPr>
        <w:pStyle w:val="Apara"/>
      </w:pPr>
      <w:r>
        <w:lastRenderedPageBreak/>
        <w:tab/>
        <w:t>(d)</w:t>
      </w:r>
      <w:r>
        <w:tab/>
        <w:t>the water is not intended to be used on urban residential property; and</w:t>
      </w:r>
    </w:p>
    <w:p w14:paraId="50F07AD4" w14:textId="77777777" w:rsidR="00F43AD9" w:rsidRDefault="00F43AD9">
      <w:pPr>
        <w:pStyle w:val="Apara"/>
      </w:pPr>
      <w:r>
        <w:tab/>
        <w:t>(e)</w:t>
      </w:r>
      <w:r>
        <w:tab/>
        <w:t>the intended use of the water is otherwise consistent with the Territory plan; and</w:t>
      </w:r>
    </w:p>
    <w:p w14:paraId="34A4F01B" w14:textId="77777777" w:rsidR="00F43AD9" w:rsidRDefault="00F43AD9" w:rsidP="00F032A2">
      <w:pPr>
        <w:pStyle w:val="Apara"/>
        <w:keepNext/>
      </w:pPr>
      <w:r>
        <w:tab/>
        <w:t>(f)</w:t>
      </w:r>
      <w:r>
        <w:tab/>
        <w:t>the applicant has lawful authority—</w:t>
      </w:r>
    </w:p>
    <w:p w14:paraId="369C1486" w14:textId="77777777" w:rsidR="00F43AD9" w:rsidRDefault="00F43AD9" w:rsidP="00F032A2">
      <w:pPr>
        <w:pStyle w:val="Asubpara"/>
        <w:keepNext/>
      </w:pPr>
      <w:r>
        <w:tab/>
        <w:t>(i)</w:t>
      </w:r>
      <w:r>
        <w:tab/>
        <w:t>to obtain access to the place from which the water is to be taken under the licence; and</w:t>
      </w:r>
    </w:p>
    <w:p w14:paraId="1CCC34EB" w14:textId="77777777" w:rsidR="00F43AD9" w:rsidRDefault="00F43AD9">
      <w:pPr>
        <w:pStyle w:val="Asubpara"/>
      </w:pPr>
      <w:r>
        <w:tab/>
        <w:t>(ii)</w:t>
      </w:r>
      <w:r>
        <w:tab/>
        <w:t>if the water is to be diverted from that place to where it is to be used—to divert the water; and</w:t>
      </w:r>
    </w:p>
    <w:p w14:paraId="6116E5D9" w14:textId="24F4D87E" w:rsidR="00F43AD9" w:rsidRDefault="00F43AD9">
      <w:pPr>
        <w:pStyle w:val="Apara"/>
      </w:pPr>
      <w:r>
        <w:tab/>
        <w:t>(g)</w:t>
      </w:r>
      <w:r>
        <w:tab/>
        <w:t xml:space="preserve">if the application relates to a development for which an approval is required under the </w:t>
      </w:r>
      <w:hyperlink r:id="rId50" w:tooltip="A2007-24" w:history="1">
        <w:r w:rsidR="00482029" w:rsidRPr="00482029">
          <w:rPr>
            <w:rStyle w:val="charCitHyperlinkItal"/>
          </w:rPr>
          <w:t>Planning and Development Act 2007</w:t>
        </w:r>
      </w:hyperlink>
      <w:r>
        <w:t>, chapter 7 (Development approvals)—the development has been approved under that chapter.</w:t>
      </w:r>
    </w:p>
    <w:p w14:paraId="467CA4CD" w14:textId="77777777" w:rsidR="00F43AD9" w:rsidRDefault="00F43AD9">
      <w:pPr>
        <w:pStyle w:val="Amain"/>
      </w:pPr>
      <w:r>
        <w:tab/>
        <w:t>(3)</w:t>
      </w:r>
      <w:r>
        <w:tab/>
        <w:t>Also the authority must not issue the licence unless satisfied it is appropriate to do so having regard to—</w:t>
      </w:r>
    </w:p>
    <w:p w14:paraId="36CB26B0" w14:textId="77777777" w:rsidR="00F43AD9" w:rsidRDefault="00F43AD9">
      <w:pPr>
        <w:pStyle w:val="Apara"/>
      </w:pPr>
      <w:r>
        <w:tab/>
        <w:t>(a)</w:t>
      </w:r>
      <w:r>
        <w:tab/>
        <w:t>the applicant’s environmental record; and</w:t>
      </w:r>
    </w:p>
    <w:p w14:paraId="2A97FC17" w14:textId="77777777" w:rsidR="00F43AD9" w:rsidRDefault="00F43AD9">
      <w:pPr>
        <w:pStyle w:val="Apara"/>
      </w:pPr>
      <w:r>
        <w:tab/>
        <w:t>(b)</w:t>
      </w:r>
      <w:r>
        <w:tab/>
        <w:t>whether issuing the licence would or may—</w:t>
      </w:r>
    </w:p>
    <w:p w14:paraId="23AEC324" w14:textId="77777777" w:rsidR="00F43AD9" w:rsidRDefault="00F43AD9">
      <w:pPr>
        <w:pStyle w:val="Asubpara"/>
      </w:pPr>
      <w:r>
        <w:tab/>
        <w:t>(i)</w:t>
      </w:r>
      <w:r>
        <w:tab/>
        <w:t>adversely affect the environmental flows for a particular waterway or aquifer that are required under the environmental flow guidelines; or</w:t>
      </w:r>
    </w:p>
    <w:p w14:paraId="02810C2E" w14:textId="77777777" w:rsidR="00F43AD9" w:rsidRDefault="00F43AD9">
      <w:pPr>
        <w:pStyle w:val="Asubpara"/>
      </w:pPr>
      <w:r>
        <w:tab/>
        <w:t>(ii)</w:t>
      </w:r>
      <w:r>
        <w:tab/>
        <w:t>adversely affect the environment in any other way; or</w:t>
      </w:r>
    </w:p>
    <w:p w14:paraId="2BBCFADB" w14:textId="77777777" w:rsidR="00F43AD9" w:rsidRDefault="00F43AD9">
      <w:pPr>
        <w:pStyle w:val="Asubpara"/>
      </w:pPr>
      <w:r>
        <w:tab/>
        <w:t>(iii)</w:t>
      </w:r>
      <w:r>
        <w:tab/>
        <w:t>adversely affect the interests of other water users; and</w:t>
      </w:r>
    </w:p>
    <w:p w14:paraId="0BF07B9B" w14:textId="77777777" w:rsidR="00F43AD9" w:rsidRDefault="00F43AD9">
      <w:pPr>
        <w:pStyle w:val="Apara"/>
      </w:pPr>
      <w:r>
        <w:tab/>
        <w:t>(c)</w:t>
      </w:r>
      <w:r>
        <w:tab/>
        <w:t>anything else the authority considers relevant.</w:t>
      </w:r>
    </w:p>
    <w:p w14:paraId="23C29DD6" w14:textId="77777777" w:rsidR="00F43AD9" w:rsidRDefault="00F43AD9" w:rsidP="00D745E5">
      <w:pPr>
        <w:pStyle w:val="Amain"/>
        <w:keepNext/>
      </w:pPr>
      <w:r>
        <w:lastRenderedPageBreak/>
        <w:tab/>
        <w:t>(4)</w:t>
      </w:r>
      <w:r>
        <w:tab/>
        <w:t>Subsection (2) (d) does not apply—</w:t>
      </w:r>
    </w:p>
    <w:p w14:paraId="7C2DDAE1" w14:textId="77777777" w:rsidR="00F43AD9" w:rsidRDefault="00F43AD9" w:rsidP="00D745E5">
      <w:pPr>
        <w:pStyle w:val="Apara"/>
        <w:keepNext/>
      </w:pPr>
      <w:r>
        <w:tab/>
        <w:t>(a)</w:t>
      </w:r>
      <w:r>
        <w:tab/>
        <w:t>to a water utility; or</w:t>
      </w:r>
    </w:p>
    <w:p w14:paraId="0632D62A" w14:textId="77777777" w:rsidR="00F43AD9" w:rsidRDefault="00F43AD9" w:rsidP="00D745E5">
      <w:pPr>
        <w:pStyle w:val="Apara"/>
        <w:keepNext/>
      </w:pPr>
      <w:r>
        <w:tab/>
        <w:t>(b)</w:t>
      </w:r>
      <w:r>
        <w:tab/>
        <w:t>if the entitlement on which the licence is to be based—</w:t>
      </w:r>
    </w:p>
    <w:p w14:paraId="674EB670" w14:textId="77777777" w:rsidR="00F43AD9" w:rsidRDefault="00F43AD9">
      <w:pPr>
        <w:pStyle w:val="Asubpara"/>
      </w:pPr>
      <w:r>
        <w:tab/>
        <w:t>(i)</w:t>
      </w:r>
      <w:r>
        <w:tab/>
        <w:t>was granted under section 111 (Surviving allocations—surrender generally) or section 202 (Water access entitlement for certain existing licence holders) (whether or not it has been later transferred); and</w:t>
      </w:r>
    </w:p>
    <w:p w14:paraId="51B9D4D5" w14:textId="77777777" w:rsidR="00F43AD9" w:rsidRDefault="00F43AD9">
      <w:pPr>
        <w:pStyle w:val="Asubpara"/>
      </w:pPr>
      <w:r>
        <w:tab/>
        <w:t>(ii)</w:t>
      </w:r>
      <w:r>
        <w:tab/>
        <w:t>allows the water to be used on stated urban residential property.</w:t>
      </w:r>
    </w:p>
    <w:p w14:paraId="6126C9AA" w14:textId="77777777" w:rsidR="00F43AD9" w:rsidRDefault="00F43AD9">
      <w:pPr>
        <w:pStyle w:val="Amain"/>
      </w:pPr>
      <w:r>
        <w:tab/>
        <w:t>(5)</w:t>
      </w:r>
      <w:r>
        <w:tab/>
        <w:t>A regulation made for subsection (2) (a) may authorise the authority to exempt a person from the requirement mentioned in that subsection in the circumstances prescribed by regulation.</w:t>
      </w:r>
    </w:p>
    <w:p w14:paraId="28137A3E" w14:textId="77777777" w:rsidR="00F43AD9" w:rsidRDefault="00F43AD9">
      <w:pPr>
        <w:pStyle w:val="AH5Sec"/>
      </w:pPr>
      <w:bookmarkStart w:id="45" w:name="_Toc49870436"/>
      <w:r w:rsidRPr="008B3CAE">
        <w:rPr>
          <w:rStyle w:val="CharSectNo"/>
        </w:rPr>
        <w:t>31</w:t>
      </w:r>
      <w:r>
        <w:tab/>
        <w:t>Licence to take water—conditions</w:t>
      </w:r>
      <w:bookmarkEnd w:id="45"/>
    </w:p>
    <w:p w14:paraId="0E455D31" w14:textId="77777777" w:rsidR="00F43AD9" w:rsidRDefault="00F43AD9">
      <w:pPr>
        <w:pStyle w:val="Amain"/>
      </w:pPr>
      <w:r>
        <w:tab/>
        <w:t>(1)</w:t>
      </w:r>
      <w:r>
        <w:tab/>
        <w:t>A licence to take water is subject to any condition—</w:t>
      </w:r>
    </w:p>
    <w:p w14:paraId="1614CAEA" w14:textId="77777777" w:rsidR="00F43AD9" w:rsidRDefault="00F43AD9">
      <w:pPr>
        <w:pStyle w:val="Apara"/>
      </w:pPr>
      <w:r>
        <w:tab/>
        <w:t>(a)</w:t>
      </w:r>
      <w:r>
        <w:tab/>
        <w:t>prescribed by regulation; or</w:t>
      </w:r>
    </w:p>
    <w:p w14:paraId="36B929A2" w14:textId="77777777" w:rsidR="00F43AD9" w:rsidRDefault="00F43AD9">
      <w:pPr>
        <w:pStyle w:val="Apara"/>
      </w:pPr>
      <w:r>
        <w:tab/>
        <w:t>(b)</w:t>
      </w:r>
      <w:r>
        <w:tab/>
        <w:t>imposed on the licence by the authority.</w:t>
      </w:r>
    </w:p>
    <w:p w14:paraId="787EEF49" w14:textId="77777777" w:rsidR="00F43AD9" w:rsidRDefault="00F43AD9">
      <w:pPr>
        <w:pStyle w:val="aExamHdgss"/>
        <w:keepNext w:val="0"/>
      </w:pPr>
      <w:r>
        <w:t>Examples of conditions to which licence may be subject</w:t>
      </w:r>
    </w:p>
    <w:p w14:paraId="38AEAFA4" w14:textId="77777777" w:rsidR="00F43AD9" w:rsidRDefault="00F43AD9">
      <w:pPr>
        <w:pStyle w:val="aExamINumss"/>
      </w:pPr>
      <w:r>
        <w:t>1</w:t>
      </w:r>
      <w:r>
        <w:tab/>
        <w:t>that records must be kept</w:t>
      </w:r>
    </w:p>
    <w:p w14:paraId="2095049E" w14:textId="77777777" w:rsidR="00F43AD9" w:rsidRDefault="00F43AD9">
      <w:pPr>
        <w:pStyle w:val="aExamINumss"/>
      </w:pPr>
      <w:r>
        <w:t>2</w:t>
      </w:r>
      <w:r>
        <w:tab/>
        <w:t>that a water meter must be installed, operated and maintained</w:t>
      </w:r>
    </w:p>
    <w:p w14:paraId="0FDED34E" w14:textId="77777777" w:rsidR="00F43AD9" w:rsidRDefault="00F43AD9">
      <w:pPr>
        <w:pStyle w:val="aExamINumss"/>
      </w:pPr>
      <w:r>
        <w:t>3</w:t>
      </w:r>
      <w:r>
        <w:tab/>
        <w:t>that information about compliance with licence conditions must be given to the authority</w:t>
      </w:r>
    </w:p>
    <w:p w14:paraId="725D09C3" w14:textId="77777777" w:rsidR="00F43AD9" w:rsidRDefault="00F43AD9">
      <w:pPr>
        <w:pStyle w:val="aExamINumss"/>
      </w:pPr>
      <w:r>
        <w:t>4</w:t>
      </w:r>
      <w:r>
        <w:tab/>
        <w:t>that monitoring and testing must be done after water is taken</w:t>
      </w:r>
    </w:p>
    <w:p w14:paraId="764C610B" w14:textId="77777777" w:rsidR="00F43AD9" w:rsidRDefault="00F43AD9">
      <w:pPr>
        <w:pStyle w:val="aExamINumss"/>
      </w:pPr>
      <w:r>
        <w:t>5</w:t>
      </w:r>
      <w:r>
        <w:tab/>
        <w:t>that places from which water is taken must be marked in a stated way</w:t>
      </w:r>
    </w:p>
    <w:p w14:paraId="6B33CFB7" w14:textId="77777777" w:rsidR="00F43AD9" w:rsidRDefault="00F43AD9">
      <w:pPr>
        <w:pStyle w:val="aExamINumss"/>
      </w:pPr>
      <w:r>
        <w:t>6</w:t>
      </w:r>
      <w:r>
        <w:tab/>
        <w:t>that water may only be taken at a stated rate (which may be different for different days of the year)</w:t>
      </w:r>
    </w:p>
    <w:p w14:paraId="3DB48EE6" w14:textId="77777777" w:rsidR="00F43AD9" w:rsidRDefault="00F43AD9" w:rsidP="00894BA4">
      <w:pPr>
        <w:pStyle w:val="aExamINumss"/>
        <w:keepNext/>
        <w:ind w:left="1503" w:hanging="403"/>
      </w:pPr>
      <w:r>
        <w:lastRenderedPageBreak/>
        <w:t>7</w:t>
      </w:r>
      <w:r>
        <w:tab/>
        <w:t>that not more than a stated maximum amount of water may be taken</w:t>
      </w:r>
    </w:p>
    <w:p w14:paraId="52DAEB4A" w14:textId="77777777" w:rsidR="00F43AD9" w:rsidRDefault="00F43AD9" w:rsidP="00894BA4">
      <w:pPr>
        <w:pStyle w:val="aExamINumss"/>
        <w:keepNext/>
        <w:ind w:left="1503" w:hanging="403"/>
      </w:pPr>
      <w:r>
        <w:t>8</w:t>
      </w:r>
      <w:r>
        <w:tab/>
        <w:t>that water must not be taken from a waterway at a time when there is no or little flow in the waterway</w:t>
      </w:r>
    </w:p>
    <w:p w14:paraId="338158A4" w14:textId="77777777" w:rsidR="00F43AD9" w:rsidRDefault="00F43AD9" w:rsidP="00894BA4">
      <w:pPr>
        <w:pStyle w:val="aExamINumss"/>
        <w:keepNext/>
        <w:ind w:left="1503" w:hanging="403"/>
      </w:pPr>
      <w:r>
        <w:t>9</w:t>
      </w:r>
      <w:r>
        <w:tab/>
        <w:t>that the authority must be allowed to conduct regular routine inspections</w:t>
      </w:r>
    </w:p>
    <w:p w14:paraId="04324E7E" w14:textId="77777777" w:rsidR="00F43AD9" w:rsidRDefault="00F43AD9" w:rsidP="00894BA4">
      <w:pPr>
        <w:pStyle w:val="aNote"/>
      </w:pPr>
      <w:r>
        <w:rPr>
          <w:rStyle w:val="charItals"/>
        </w:rPr>
        <w:t>Note</w:t>
      </w:r>
      <w:r>
        <w:tab/>
        <w:t xml:space="preserve">The licence is also subject to any condition that applies to a water access entitlement on which the licence is based (see s 23 (2)). </w:t>
      </w:r>
    </w:p>
    <w:p w14:paraId="18F9F31F" w14:textId="77777777" w:rsidR="00F43AD9" w:rsidRDefault="00F43AD9">
      <w:pPr>
        <w:pStyle w:val="Amain"/>
      </w:pPr>
      <w:r>
        <w:tab/>
        <w:t>(2)</w:t>
      </w:r>
      <w:r>
        <w:tab/>
        <w:t>A condition imposed by the authority must not be inconsistent with any condition prescribed by regulation that applies to the licence.</w:t>
      </w:r>
    </w:p>
    <w:p w14:paraId="47F09A58" w14:textId="77777777" w:rsidR="00F43AD9" w:rsidRDefault="00F43AD9">
      <w:pPr>
        <w:pStyle w:val="AH5Sec"/>
      </w:pPr>
      <w:bookmarkStart w:id="46" w:name="_Toc49870437"/>
      <w:r w:rsidRPr="008B3CAE">
        <w:rPr>
          <w:rStyle w:val="CharSectNo"/>
        </w:rPr>
        <w:t>32</w:t>
      </w:r>
      <w:r>
        <w:tab/>
        <w:t>Licence to take water—where water may be taken</w:t>
      </w:r>
      <w:bookmarkEnd w:id="46"/>
    </w:p>
    <w:p w14:paraId="745DF0A4" w14:textId="77777777" w:rsidR="00F43AD9" w:rsidRDefault="00F43AD9" w:rsidP="009A1D09">
      <w:pPr>
        <w:pStyle w:val="Amain"/>
        <w:keepNext/>
      </w:pPr>
      <w:r>
        <w:tab/>
        <w:t>(1)</w:t>
      </w:r>
      <w:r>
        <w:tab/>
        <w:t>A licence to take water held by a water utility may authorise the utility to take surface water under the licence from—</w:t>
      </w:r>
    </w:p>
    <w:p w14:paraId="52E5B924" w14:textId="77777777" w:rsidR="00F43AD9" w:rsidRDefault="00F43AD9">
      <w:pPr>
        <w:pStyle w:val="Apara"/>
      </w:pPr>
      <w:r>
        <w:tab/>
        <w:t>(a)</w:t>
      </w:r>
      <w:r>
        <w:tab/>
        <w:t>the water management area stated in the water access entitlement on which the licence is based; or</w:t>
      </w:r>
    </w:p>
    <w:p w14:paraId="51FC73C4" w14:textId="77777777" w:rsidR="00F43AD9" w:rsidRDefault="00F43AD9">
      <w:pPr>
        <w:pStyle w:val="Apara"/>
      </w:pPr>
      <w:r>
        <w:tab/>
        <w:t>(b)</w:t>
      </w:r>
      <w:r>
        <w:tab/>
        <w:t>a place in a waterway that is downstream from the water management area; or</w:t>
      </w:r>
    </w:p>
    <w:p w14:paraId="5CF2104D" w14:textId="77777777" w:rsidR="00F43AD9" w:rsidRDefault="00F43AD9">
      <w:pPr>
        <w:pStyle w:val="Apara"/>
      </w:pPr>
      <w:r>
        <w:tab/>
        <w:t>(c)</w:t>
      </w:r>
      <w:r>
        <w:tab/>
        <w:t>any other water management area for which the utility holds a water access entitlement.</w:t>
      </w:r>
    </w:p>
    <w:p w14:paraId="4D683B9B" w14:textId="77777777" w:rsidR="00F43AD9" w:rsidRDefault="00F43AD9">
      <w:pPr>
        <w:pStyle w:val="Amain"/>
      </w:pPr>
      <w:r>
        <w:tab/>
        <w:t>(2)</w:t>
      </w:r>
      <w:r>
        <w:tab/>
        <w:t>A licence to take water held by a person other than a water utility may authorise the person to take surface water under the licence from—</w:t>
      </w:r>
    </w:p>
    <w:p w14:paraId="32C376C9" w14:textId="77777777" w:rsidR="00F43AD9" w:rsidRDefault="00F43AD9">
      <w:pPr>
        <w:pStyle w:val="Apara"/>
      </w:pPr>
      <w:r>
        <w:tab/>
        <w:t>(a)</w:t>
      </w:r>
      <w:r>
        <w:tab/>
        <w:t>the water management area stated in the water access entitlement on which the licence is based; or</w:t>
      </w:r>
    </w:p>
    <w:p w14:paraId="0FB0CFD2" w14:textId="77777777" w:rsidR="00F43AD9" w:rsidRDefault="00F43AD9">
      <w:pPr>
        <w:pStyle w:val="Apara"/>
      </w:pPr>
      <w:r>
        <w:tab/>
        <w:t>(b)</w:t>
      </w:r>
      <w:r>
        <w:tab/>
        <w:t>if the water management area is prescribed by regulation for this paragraph—a place in a waterway that is downstream from the water management area</w:t>
      </w:r>
      <w:r w:rsidR="00271D37">
        <w:t>; or</w:t>
      </w:r>
    </w:p>
    <w:p w14:paraId="0D2153C1" w14:textId="77777777" w:rsidR="00271D37" w:rsidRPr="00223A5E" w:rsidRDefault="00271D37" w:rsidP="00271D37">
      <w:pPr>
        <w:pStyle w:val="Apara"/>
      </w:pPr>
      <w:r w:rsidRPr="00223A5E">
        <w:tab/>
        <w:t>(c)</w:t>
      </w:r>
      <w:r w:rsidRPr="00223A5E">
        <w:tab/>
        <w:t>if the water is to be used for road works, earthworks or other construction, or landscaping—any water management area.</w:t>
      </w:r>
    </w:p>
    <w:p w14:paraId="5296C9E3" w14:textId="77777777" w:rsidR="00F43AD9" w:rsidRDefault="00F43AD9" w:rsidP="00894BA4">
      <w:pPr>
        <w:pStyle w:val="Amain"/>
        <w:keepNext/>
        <w:keepLines/>
      </w:pPr>
      <w:r>
        <w:lastRenderedPageBreak/>
        <w:tab/>
        <w:t>(3)</w:t>
      </w:r>
      <w:r>
        <w:tab/>
        <w:t>A licence to take water must not authorise ground water to be taken under the licence from a water management area other than the water management area stated in the water access entitlement on which the licence is based.</w:t>
      </w:r>
    </w:p>
    <w:p w14:paraId="7DCBDAD5" w14:textId="77777777" w:rsidR="00F43AD9" w:rsidRDefault="00F43AD9">
      <w:pPr>
        <w:pStyle w:val="Amain"/>
        <w:keepNext/>
      </w:pPr>
      <w:r>
        <w:tab/>
        <w:t>(4)</w:t>
      </w:r>
      <w:r>
        <w:tab/>
        <w:t>In this section:</w:t>
      </w:r>
    </w:p>
    <w:p w14:paraId="109727A0" w14:textId="77777777" w:rsidR="00F43AD9" w:rsidRDefault="00F43AD9">
      <w:pPr>
        <w:pStyle w:val="aDef"/>
        <w:keepNext/>
      </w:pPr>
      <w:r>
        <w:rPr>
          <w:rStyle w:val="charBoldItals"/>
        </w:rPr>
        <w:t>water access entitlement</w:t>
      </w:r>
      <w:r>
        <w:rPr>
          <w:bCs/>
          <w:iCs/>
        </w:rPr>
        <w:t xml:space="preserve"> includes a surviving allocation.</w:t>
      </w:r>
      <w:r>
        <w:t xml:space="preserve"> </w:t>
      </w:r>
    </w:p>
    <w:p w14:paraId="11D7DD8D" w14:textId="77777777" w:rsidR="00F43AD9" w:rsidRDefault="00F43AD9">
      <w:pPr>
        <w:pStyle w:val="aNote"/>
      </w:pPr>
      <w:r>
        <w:rPr>
          <w:rStyle w:val="charItals"/>
        </w:rPr>
        <w:t>Note</w:t>
      </w:r>
      <w:r>
        <w:rPr>
          <w:rStyle w:val="charItals"/>
        </w:rPr>
        <w:tab/>
      </w:r>
      <w:r>
        <w:rPr>
          <w:rStyle w:val="charBoldItals"/>
        </w:rPr>
        <w:t>Surviving allocation</w:t>
      </w:r>
      <w:r>
        <w:t xml:space="preserve"> is defined in s 110.</w:t>
      </w:r>
    </w:p>
    <w:p w14:paraId="215B1515" w14:textId="77777777" w:rsidR="00F43AD9" w:rsidRPr="008B3CAE" w:rsidRDefault="00F43AD9">
      <w:pPr>
        <w:pStyle w:val="AH3Div"/>
      </w:pPr>
      <w:bookmarkStart w:id="47" w:name="_Toc49870438"/>
      <w:r w:rsidRPr="008B3CAE">
        <w:rPr>
          <w:rStyle w:val="CharDivNo"/>
        </w:rPr>
        <w:t>Division 5.2</w:t>
      </w:r>
      <w:r>
        <w:tab/>
      </w:r>
      <w:r w:rsidRPr="008B3CAE">
        <w:rPr>
          <w:rStyle w:val="CharDivText"/>
        </w:rPr>
        <w:t>Driller’s licences</w:t>
      </w:r>
      <w:bookmarkEnd w:id="47"/>
    </w:p>
    <w:p w14:paraId="3E449C92" w14:textId="77777777" w:rsidR="00900B8E" w:rsidRPr="00DE17FB" w:rsidRDefault="00900B8E" w:rsidP="00900B8E">
      <w:pPr>
        <w:pStyle w:val="AH5Sec"/>
      </w:pPr>
      <w:bookmarkStart w:id="48" w:name="_Toc49870439"/>
      <w:r w:rsidRPr="008B3CAE">
        <w:rPr>
          <w:rStyle w:val="CharSectNo"/>
        </w:rPr>
        <w:t>33</w:t>
      </w:r>
      <w:r w:rsidRPr="00DE17FB">
        <w:tab/>
        <w:t>Driller’s licence—requirement</w:t>
      </w:r>
      <w:bookmarkEnd w:id="48"/>
    </w:p>
    <w:p w14:paraId="693773FD" w14:textId="77777777" w:rsidR="00900B8E" w:rsidRPr="00DE17FB" w:rsidRDefault="00900B8E" w:rsidP="00F218F6">
      <w:pPr>
        <w:pStyle w:val="Amainreturn"/>
        <w:keepNext/>
      </w:pPr>
      <w:r w:rsidRPr="00DE17FB">
        <w:t>A person must not do bore work if the person does not have a driller’s licence to do the bore work.</w:t>
      </w:r>
    </w:p>
    <w:p w14:paraId="0F69A0C8" w14:textId="77777777" w:rsidR="00F43AD9" w:rsidRDefault="00F43AD9">
      <w:pPr>
        <w:pStyle w:val="AH5Sec"/>
      </w:pPr>
      <w:bookmarkStart w:id="49" w:name="_Toc49870440"/>
      <w:r w:rsidRPr="008B3CAE">
        <w:rPr>
          <w:rStyle w:val="CharSectNo"/>
        </w:rPr>
        <w:t>34</w:t>
      </w:r>
      <w:r>
        <w:tab/>
        <w:t>Driller’s licence—application</w:t>
      </w:r>
      <w:bookmarkEnd w:id="49"/>
    </w:p>
    <w:p w14:paraId="6249D366" w14:textId="77777777" w:rsidR="00F43AD9" w:rsidRDefault="00F43AD9">
      <w:pPr>
        <w:pStyle w:val="Amain"/>
        <w:keepNext/>
      </w:pPr>
      <w:r>
        <w:tab/>
        <w:t>(1)</w:t>
      </w:r>
      <w:r>
        <w:tab/>
        <w:t>A person may apply to the authority for a driller’s licence.</w:t>
      </w:r>
    </w:p>
    <w:p w14:paraId="453FD97B" w14:textId="77777777" w:rsidR="00F43AD9" w:rsidRDefault="00F43AD9">
      <w:pPr>
        <w:pStyle w:val="aNote"/>
        <w:keepNext/>
      </w:pPr>
      <w:r>
        <w:rPr>
          <w:rStyle w:val="charItals"/>
        </w:rPr>
        <w:t>Note 1</w:t>
      </w:r>
      <w:r>
        <w:tab/>
        <w:t>If a form is approved under s 108 for this provision, the form must be used.</w:t>
      </w:r>
    </w:p>
    <w:p w14:paraId="3D870CF7" w14:textId="77777777" w:rsidR="00F43AD9" w:rsidRDefault="00F43AD9">
      <w:pPr>
        <w:pStyle w:val="aNote"/>
      </w:pPr>
      <w:r>
        <w:rPr>
          <w:rStyle w:val="charItals"/>
        </w:rPr>
        <w:t>Note 2</w:t>
      </w:r>
      <w:r>
        <w:tab/>
        <w:t>A fee may be determined under s 107 for this provision.</w:t>
      </w:r>
    </w:p>
    <w:p w14:paraId="01092BF0"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57E73F3F" w14:textId="77777777" w:rsidR="00F43AD9" w:rsidRDefault="00F43AD9">
      <w:pPr>
        <w:pStyle w:val="Amain"/>
      </w:pPr>
      <w:r>
        <w:tab/>
        <w:t>(3)</w:t>
      </w:r>
      <w:r>
        <w:tab/>
        <w:t>If the applicant does not comply with a requirement unde</w:t>
      </w:r>
      <w:r w:rsidR="008E64C0">
        <w:t>r subsection </w:t>
      </w:r>
      <w:r>
        <w:t>(2), the authority may refuse to consider the application further.</w:t>
      </w:r>
    </w:p>
    <w:p w14:paraId="5D724268" w14:textId="77777777" w:rsidR="00F43AD9" w:rsidRDefault="00F43AD9">
      <w:pPr>
        <w:pStyle w:val="AH5Sec"/>
      </w:pPr>
      <w:bookmarkStart w:id="50" w:name="_Toc49870441"/>
      <w:r w:rsidRPr="008B3CAE">
        <w:rPr>
          <w:rStyle w:val="CharSectNo"/>
        </w:rPr>
        <w:t>35</w:t>
      </w:r>
      <w:r>
        <w:tab/>
        <w:t>Driller’s licence—decision on application</w:t>
      </w:r>
      <w:bookmarkEnd w:id="50"/>
    </w:p>
    <w:p w14:paraId="036A7204" w14:textId="77777777" w:rsidR="00F43AD9" w:rsidRDefault="00F43AD9" w:rsidP="00D745E5">
      <w:pPr>
        <w:pStyle w:val="Amain"/>
        <w:keepNext/>
      </w:pPr>
      <w:r>
        <w:tab/>
        <w:t>(1)</w:t>
      </w:r>
      <w:r>
        <w:tab/>
        <w:t>On application by a person for a driller’s licence, the authority must—</w:t>
      </w:r>
    </w:p>
    <w:p w14:paraId="25A4BBF3" w14:textId="77777777" w:rsidR="00F43AD9" w:rsidRDefault="00F43AD9" w:rsidP="00D745E5">
      <w:pPr>
        <w:pStyle w:val="Apara"/>
        <w:keepNext/>
      </w:pPr>
      <w:r>
        <w:tab/>
        <w:t>(a)</w:t>
      </w:r>
      <w:r>
        <w:tab/>
        <w:t>issue the licence; or</w:t>
      </w:r>
    </w:p>
    <w:p w14:paraId="3BCB3178" w14:textId="77777777" w:rsidR="00F43AD9" w:rsidRDefault="00F43AD9">
      <w:pPr>
        <w:pStyle w:val="Apara"/>
      </w:pPr>
      <w:r>
        <w:tab/>
        <w:t>(b)</w:t>
      </w:r>
      <w:r>
        <w:tab/>
        <w:t>refuse to issue the licence.</w:t>
      </w:r>
    </w:p>
    <w:p w14:paraId="7D359A69" w14:textId="77777777" w:rsidR="00F43AD9" w:rsidRDefault="00F43AD9">
      <w:pPr>
        <w:pStyle w:val="Amain"/>
      </w:pPr>
      <w:r>
        <w:lastRenderedPageBreak/>
        <w:tab/>
        <w:t>(2)</w:t>
      </w:r>
      <w:r>
        <w:tab/>
        <w:t>The authority must not issue a driller’s licence unless satisfied that—</w:t>
      </w:r>
    </w:p>
    <w:p w14:paraId="0C71BBD6" w14:textId="77777777" w:rsidR="00F43AD9" w:rsidRDefault="00F43AD9">
      <w:pPr>
        <w:pStyle w:val="Apara"/>
      </w:pPr>
      <w:r>
        <w:tab/>
        <w:t>(a)</w:t>
      </w:r>
      <w:r>
        <w:tab/>
        <w:t>the applicant has the qualifications (if any) approved under subsection (3); and</w:t>
      </w:r>
    </w:p>
    <w:p w14:paraId="023FC6CE" w14:textId="77777777" w:rsidR="00F43AD9" w:rsidRDefault="00F43AD9">
      <w:pPr>
        <w:pStyle w:val="Apara"/>
      </w:pPr>
      <w:r>
        <w:tab/>
        <w:t>(b)</w:t>
      </w:r>
      <w:r>
        <w:tab/>
        <w:t>it is appropriate to issue the licence having regard to—</w:t>
      </w:r>
    </w:p>
    <w:p w14:paraId="63BA79F1" w14:textId="77777777" w:rsidR="00F43AD9" w:rsidRDefault="00F43AD9">
      <w:pPr>
        <w:pStyle w:val="Asubpara"/>
      </w:pPr>
      <w:r>
        <w:tab/>
        <w:t>(i)</w:t>
      </w:r>
      <w:r>
        <w:tab/>
        <w:t>the applicant’s environmental record; and</w:t>
      </w:r>
    </w:p>
    <w:p w14:paraId="03E4F9BC" w14:textId="77777777" w:rsidR="00F43AD9" w:rsidRDefault="00F43AD9">
      <w:pPr>
        <w:pStyle w:val="Asubpara"/>
      </w:pPr>
      <w:r>
        <w:tab/>
        <w:t>(ii)</w:t>
      </w:r>
      <w:r>
        <w:tab/>
        <w:t>anything else the authority considers relevant.</w:t>
      </w:r>
    </w:p>
    <w:p w14:paraId="024D49FD" w14:textId="77777777" w:rsidR="00F43AD9" w:rsidRDefault="00F43AD9">
      <w:pPr>
        <w:pStyle w:val="Amain"/>
      </w:pPr>
      <w:r>
        <w:tab/>
        <w:t>(3)</w:t>
      </w:r>
      <w:r>
        <w:tab/>
        <w:t>The authority may approve qualifications that must be held by a person who holds a driller’s licence.</w:t>
      </w:r>
    </w:p>
    <w:p w14:paraId="6A1C1439" w14:textId="77777777" w:rsidR="00F43AD9" w:rsidRDefault="00F43AD9">
      <w:pPr>
        <w:pStyle w:val="Amain"/>
        <w:keepNext/>
      </w:pPr>
      <w:r>
        <w:tab/>
        <w:t>(4)</w:t>
      </w:r>
      <w:r>
        <w:tab/>
        <w:t>An approval is a notifiable instrument.</w:t>
      </w:r>
    </w:p>
    <w:p w14:paraId="5240BA15" w14:textId="60221B09" w:rsidR="00F43AD9" w:rsidRDefault="00F43AD9">
      <w:pPr>
        <w:pStyle w:val="aNote"/>
      </w:pPr>
      <w:r>
        <w:rPr>
          <w:rStyle w:val="charItals"/>
        </w:rPr>
        <w:t>Note</w:t>
      </w:r>
      <w:r>
        <w:rPr>
          <w:rStyle w:val="charItals"/>
        </w:rPr>
        <w:tab/>
      </w:r>
      <w:r>
        <w:t xml:space="preserve">A notifiable instrument must be notified under the </w:t>
      </w:r>
      <w:hyperlink r:id="rId51" w:tooltip="A2001-14" w:history="1">
        <w:r w:rsidR="00482029" w:rsidRPr="00482029">
          <w:rPr>
            <w:rStyle w:val="charCitHyperlinkAbbrev"/>
          </w:rPr>
          <w:t>Legislation Act</w:t>
        </w:r>
      </w:hyperlink>
      <w:r>
        <w:t>.</w:t>
      </w:r>
    </w:p>
    <w:p w14:paraId="182F8D46" w14:textId="77777777" w:rsidR="00F43AD9" w:rsidRDefault="00F43AD9">
      <w:pPr>
        <w:pStyle w:val="AH5Sec"/>
      </w:pPr>
      <w:bookmarkStart w:id="51" w:name="_Toc49870442"/>
      <w:r w:rsidRPr="008B3CAE">
        <w:rPr>
          <w:rStyle w:val="CharSectNo"/>
        </w:rPr>
        <w:t>36</w:t>
      </w:r>
      <w:r>
        <w:tab/>
        <w:t>Driller’s licence—conditions</w:t>
      </w:r>
      <w:bookmarkEnd w:id="51"/>
    </w:p>
    <w:p w14:paraId="734B8181" w14:textId="77777777" w:rsidR="00F43AD9" w:rsidRDefault="00F43AD9">
      <w:pPr>
        <w:pStyle w:val="Amain"/>
      </w:pPr>
      <w:r>
        <w:tab/>
        <w:t>(1)</w:t>
      </w:r>
      <w:r>
        <w:tab/>
        <w:t>A driller’s licence is subject to any condition—</w:t>
      </w:r>
    </w:p>
    <w:p w14:paraId="32B43237" w14:textId="77777777" w:rsidR="00F43AD9" w:rsidRDefault="00F43AD9">
      <w:pPr>
        <w:pStyle w:val="Apara"/>
      </w:pPr>
      <w:r>
        <w:tab/>
        <w:t>(a)</w:t>
      </w:r>
      <w:r>
        <w:tab/>
        <w:t>prescribed by regulation; or</w:t>
      </w:r>
    </w:p>
    <w:p w14:paraId="45F747AA" w14:textId="77777777" w:rsidR="00F43AD9" w:rsidRDefault="00F43AD9">
      <w:pPr>
        <w:pStyle w:val="Apara"/>
      </w:pPr>
      <w:r>
        <w:tab/>
        <w:t>(b)</w:t>
      </w:r>
      <w:r>
        <w:tab/>
        <w:t>imposed on the licence by the authority.</w:t>
      </w:r>
    </w:p>
    <w:p w14:paraId="3A851CE0" w14:textId="77777777" w:rsidR="00F43AD9" w:rsidRDefault="00F43AD9">
      <w:pPr>
        <w:pStyle w:val="Amain"/>
      </w:pPr>
      <w:r>
        <w:tab/>
        <w:t>(2)</w:t>
      </w:r>
      <w:r>
        <w:tab/>
        <w:t>A condition imposed by the authority must not be inconsistent with any condition prescribed by regulation that applies to the licence.</w:t>
      </w:r>
    </w:p>
    <w:p w14:paraId="1FB1883B" w14:textId="77777777" w:rsidR="00F43AD9" w:rsidRPr="008B3CAE" w:rsidRDefault="00F43AD9">
      <w:pPr>
        <w:pStyle w:val="AH3Div"/>
      </w:pPr>
      <w:bookmarkStart w:id="52" w:name="_Toc49870443"/>
      <w:r w:rsidRPr="008B3CAE">
        <w:rPr>
          <w:rStyle w:val="CharDivNo"/>
        </w:rPr>
        <w:t>Division 5.3</w:t>
      </w:r>
      <w:r>
        <w:tab/>
      </w:r>
      <w:r w:rsidRPr="008B3CAE">
        <w:rPr>
          <w:rStyle w:val="CharDivText"/>
        </w:rPr>
        <w:t>Bore work licences</w:t>
      </w:r>
      <w:bookmarkEnd w:id="52"/>
    </w:p>
    <w:p w14:paraId="78C40484" w14:textId="77777777" w:rsidR="00F43AD9" w:rsidRDefault="00F43AD9">
      <w:pPr>
        <w:pStyle w:val="AH5Sec"/>
      </w:pPr>
      <w:bookmarkStart w:id="53" w:name="_Toc49870444"/>
      <w:r w:rsidRPr="008B3CAE">
        <w:rPr>
          <w:rStyle w:val="CharSectNo"/>
        </w:rPr>
        <w:t>37</w:t>
      </w:r>
      <w:r>
        <w:tab/>
        <w:t>Bore work licence—requirement</w:t>
      </w:r>
      <w:bookmarkEnd w:id="53"/>
    </w:p>
    <w:p w14:paraId="12EE27EE" w14:textId="77777777" w:rsidR="00A979C8" w:rsidRPr="00DE17FB" w:rsidRDefault="00A979C8" w:rsidP="00A979C8">
      <w:pPr>
        <w:pStyle w:val="Amain"/>
      </w:pPr>
      <w:r w:rsidRPr="00DE17FB">
        <w:tab/>
        <w:t>(1)</w:t>
      </w:r>
      <w:r w:rsidRPr="00DE17FB">
        <w:tab/>
        <w:t>A person who is the owner or occupier of land must not allow bore work to be done on the land if the person does not have a bore work licence for the bore work.</w:t>
      </w:r>
    </w:p>
    <w:p w14:paraId="557E7F32" w14:textId="77777777" w:rsidR="00F43AD9" w:rsidRDefault="003109A6">
      <w:pPr>
        <w:pStyle w:val="Amain"/>
      </w:pPr>
      <w:r>
        <w:tab/>
        <w:t>(2</w:t>
      </w:r>
      <w:r w:rsidR="00F43AD9">
        <w:t>)</w:t>
      </w:r>
      <w:r w:rsidR="00F43AD9">
        <w:tab/>
        <w:t>This section does not apply to bore work that is exempt from the requirement for a bore work licence under a regulation.</w:t>
      </w:r>
    </w:p>
    <w:p w14:paraId="70E281AB" w14:textId="77777777" w:rsidR="00F43AD9" w:rsidRDefault="00F43AD9">
      <w:pPr>
        <w:pStyle w:val="AH5Sec"/>
      </w:pPr>
      <w:bookmarkStart w:id="54" w:name="_Toc49870445"/>
      <w:r w:rsidRPr="008B3CAE">
        <w:rPr>
          <w:rStyle w:val="CharSectNo"/>
        </w:rPr>
        <w:lastRenderedPageBreak/>
        <w:t>38</w:t>
      </w:r>
      <w:r>
        <w:tab/>
        <w:t>Bore work licence—application</w:t>
      </w:r>
      <w:bookmarkEnd w:id="54"/>
    </w:p>
    <w:p w14:paraId="3C957B87" w14:textId="77777777" w:rsidR="00F43AD9" w:rsidRDefault="00F43AD9">
      <w:pPr>
        <w:pStyle w:val="Amain"/>
        <w:keepNext/>
      </w:pPr>
      <w:r>
        <w:tab/>
        <w:t>(1)</w:t>
      </w:r>
      <w:r>
        <w:tab/>
        <w:t>A person may apply to the authority for a licence to do bore work.</w:t>
      </w:r>
    </w:p>
    <w:p w14:paraId="4DB0AE01" w14:textId="77777777" w:rsidR="00F43AD9" w:rsidRDefault="00F43AD9">
      <w:pPr>
        <w:pStyle w:val="aNote"/>
        <w:keepNext/>
      </w:pPr>
      <w:r>
        <w:rPr>
          <w:rStyle w:val="charItals"/>
        </w:rPr>
        <w:t>Note 1</w:t>
      </w:r>
      <w:r>
        <w:tab/>
        <w:t>If a form is approved under s 108 for this provision, the form must be used.</w:t>
      </w:r>
    </w:p>
    <w:p w14:paraId="0E102C8A" w14:textId="77777777" w:rsidR="00F43AD9" w:rsidRDefault="00F43AD9">
      <w:pPr>
        <w:pStyle w:val="aNote"/>
      </w:pPr>
      <w:r>
        <w:rPr>
          <w:rStyle w:val="charItals"/>
        </w:rPr>
        <w:t>Note 2</w:t>
      </w:r>
      <w:r>
        <w:tab/>
        <w:t>A fee may be determined under s 107 for this provision.</w:t>
      </w:r>
    </w:p>
    <w:p w14:paraId="1D896B3F"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3BE423CF"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3A3E8076" w14:textId="77777777" w:rsidR="00F43AD9" w:rsidRDefault="00F43AD9">
      <w:pPr>
        <w:pStyle w:val="AH5Sec"/>
      </w:pPr>
      <w:bookmarkStart w:id="55" w:name="_Toc49870446"/>
      <w:r w:rsidRPr="008B3CAE">
        <w:rPr>
          <w:rStyle w:val="CharSectNo"/>
        </w:rPr>
        <w:t>39</w:t>
      </w:r>
      <w:r>
        <w:tab/>
        <w:t>Bore work licence—decision on application</w:t>
      </w:r>
      <w:bookmarkEnd w:id="55"/>
    </w:p>
    <w:p w14:paraId="0AD2F48E" w14:textId="77777777" w:rsidR="00F43AD9" w:rsidRDefault="00F43AD9">
      <w:pPr>
        <w:pStyle w:val="Amain"/>
        <w:keepNext/>
      </w:pPr>
      <w:r>
        <w:tab/>
        <w:t>(1)</w:t>
      </w:r>
      <w:r>
        <w:tab/>
        <w:t>On application by a person for a bore work licence, the authority must—</w:t>
      </w:r>
    </w:p>
    <w:p w14:paraId="59FC9C37" w14:textId="77777777" w:rsidR="00F43AD9" w:rsidRDefault="00F43AD9">
      <w:pPr>
        <w:pStyle w:val="Apara"/>
      </w:pPr>
      <w:r>
        <w:tab/>
        <w:t>(a)</w:t>
      </w:r>
      <w:r>
        <w:tab/>
        <w:t>issue the licence; or</w:t>
      </w:r>
    </w:p>
    <w:p w14:paraId="4B01BF66" w14:textId="77777777" w:rsidR="00F43AD9" w:rsidRDefault="00F43AD9">
      <w:pPr>
        <w:pStyle w:val="Apara"/>
      </w:pPr>
      <w:r>
        <w:tab/>
        <w:t>(b)</w:t>
      </w:r>
      <w:r>
        <w:tab/>
        <w:t>refuse to issue the licence.</w:t>
      </w:r>
    </w:p>
    <w:p w14:paraId="1D188898" w14:textId="77777777" w:rsidR="00F43AD9" w:rsidRDefault="00F43AD9" w:rsidP="00D745E5">
      <w:pPr>
        <w:pStyle w:val="Amain"/>
        <w:keepNext/>
      </w:pPr>
      <w:r>
        <w:tab/>
        <w:t>(2)</w:t>
      </w:r>
      <w:r>
        <w:tab/>
        <w:t>The authority must not issue a bore work licence unless satisfied that—</w:t>
      </w:r>
    </w:p>
    <w:p w14:paraId="513CEF35" w14:textId="77777777" w:rsidR="00A979C8" w:rsidRPr="00DE17FB" w:rsidRDefault="00A979C8" w:rsidP="00D745E5">
      <w:pPr>
        <w:pStyle w:val="Apara"/>
        <w:keepNext/>
        <w:rPr>
          <w:lang w:eastAsia="en-AU"/>
        </w:rPr>
      </w:pPr>
      <w:r w:rsidRPr="00DE17FB">
        <w:rPr>
          <w:lang w:eastAsia="en-AU"/>
        </w:rPr>
        <w:tab/>
        <w:t>(a)</w:t>
      </w:r>
      <w:r w:rsidRPr="00DE17FB">
        <w:rPr>
          <w:lang w:eastAsia="en-AU"/>
        </w:rPr>
        <w:tab/>
        <w:t>either—</w:t>
      </w:r>
    </w:p>
    <w:p w14:paraId="29B1A2BD" w14:textId="77777777" w:rsidR="00A979C8" w:rsidRPr="00DE17FB" w:rsidRDefault="00A979C8" w:rsidP="00A979C8">
      <w:pPr>
        <w:pStyle w:val="Asubpara"/>
        <w:rPr>
          <w:lang w:eastAsia="en-AU"/>
        </w:rPr>
      </w:pPr>
      <w:r w:rsidRPr="00DE17FB">
        <w:rPr>
          <w:lang w:eastAsia="en-AU"/>
        </w:rPr>
        <w:tab/>
        <w:t>(i)</w:t>
      </w:r>
      <w:r w:rsidRPr="00DE17FB">
        <w:rPr>
          <w:lang w:eastAsia="en-AU"/>
        </w:rPr>
        <w:tab/>
        <w:t>the bore work is for a monitoring bore; or</w:t>
      </w:r>
    </w:p>
    <w:p w14:paraId="1EBD0860" w14:textId="77777777" w:rsidR="00A979C8" w:rsidRPr="00DE17FB" w:rsidRDefault="00A979C8" w:rsidP="00A979C8">
      <w:pPr>
        <w:pStyle w:val="Asubpara"/>
        <w:rPr>
          <w:lang w:eastAsia="en-AU"/>
        </w:rPr>
      </w:pPr>
      <w:r w:rsidRPr="00DE17FB">
        <w:rPr>
          <w:lang w:eastAsia="en-AU"/>
        </w:rPr>
        <w:tab/>
        <w:t>(ii)</w:t>
      </w:r>
      <w:r w:rsidRPr="00DE17FB">
        <w:rPr>
          <w:lang w:eastAsia="en-AU"/>
        </w:rPr>
        <w:tab/>
        <w:t>the applicant holds a water access entitlement or surviving allocation for ground water to be taken from the bore; and</w:t>
      </w:r>
    </w:p>
    <w:p w14:paraId="54F70AF0" w14:textId="77777777" w:rsidR="00F43AD9" w:rsidRDefault="00F43AD9">
      <w:pPr>
        <w:pStyle w:val="Apara"/>
      </w:pPr>
      <w:r>
        <w:tab/>
        <w:t>(b)</w:t>
      </w:r>
      <w:r>
        <w:tab/>
        <w:t xml:space="preserve">it is appropriate to </w:t>
      </w:r>
      <w:r w:rsidR="00A979C8" w:rsidRPr="00DE17FB">
        <w:t>issue</w:t>
      </w:r>
      <w:r w:rsidR="00A979C8">
        <w:t xml:space="preserve"> </w:t>
      </w:r>
      <w:r>
        <w:t>the licence having regard to—</w:t>
      </w:r>
    </w:p>
    <w:p w14:paraId="246B7EA4" w14:textId="77777777" w:rsidR="00F43AD9" w:rsidRDefault="00F43AD9">
      <w:pPr>
        <w:pStyle w:val="Asubpara"/>
      </w:pPr>
      <w:r>
        <w:tab/>
        <w:t>(i)</w:t>
      </w:r>
      <w:r>
        <w:tab/>
        <w:t>the proximity of any existing bores; and</w:t>
      </w:r>
    </w:p>
    <w:p w14:paraId="4AE6312B" w14:textId="77777777" w:rsidR="00F43AD9" w:rsidRDefault="00F43AD9">
      <w:pPr>
        <w:pStyle w:val="Asubpara"/>
      </w:pPr>
      <w:r>
        <w:tab/>
        <w:t>(ii)</w:t>
      </w:r>
      <w:r>
        <w:tab/>
        <w:t>anything else the authority considers relevant.</w:t>
      </w:r>
    </w:p>
    <w:p w14:paraId="7BF9256B" w14:textId="77777777" w:rsidR="009077EB" w:rsidRPr="00DE17FB" w:rsidRDefault="009077EB" w:rsidP="008E64C0">
      <w:pPr>
        <w:pStyle w:val="Amain"/>
        <w:keepNext/>
      </w:pPr>
      <w:r w:rsidRPr="00DE17FB">
        <w:lastRenderedPageBreak/>
        <w:tab/>
        <w:t>(3)</w:t>
      </w:r>
      <w:r w:rsidRPr="00DE17FB">
        <w:tab/>
        <w:t>In this section:</w:t>
      </w:r>
    </w:p>
    <w:p w14:paraId="201D822B" w14:textId="77777777" w:rsidR="009077EB" w:rsidRPr="00DE17FB" w:rsidRDefault="009077EB" w:rsidP="009077EB">
      <w:pPr>
        <w:pStyle w:val="aDef"/>
        <w:keepNext/>
      </w:pPr>
      <w:r w:rsidRPr="00497E29">
        <w:rPr>
          <w:rStyle w:val="charBoldItals"/>
        </w:rPr>
        <w:t xml:space="preserve">monitoring bore </w:t>
      </w:r>
      <w:r w:rsidRPr="00DE17FB">
        <w:t>means a bore that—</w:t>
      </w:r>
    </w:p>
    <w:p w14:paraId="27176EAF" w14:textId="77777777" w:rsidR="009077EB" w:rsidRPr="00DE17FB" w:rsidRDefault="009077EB" w:rsidP="009077EB">
      <w:pPr>
        <w:pStyle w:val="aDefpara"/>
      </w:pPr>
      <w:r w:rsidRPr="00DE17FB">
        <w:tab/>
        <w:t>(a)</w:t>
      </w:r>
      <w:r w:rsidRPr="00DE17FB">
        <w:tab/>
        <w:t>enters an aquifer; and</w:t>
      </w:r>
    </w:p>
    <w:p w14:paraId="48FDF8DB" w14:textId="77777777" w:rsidR="009077EB" w:rsidRPr="00DE17FB" w:rsidRDefault="009077EB" w:rsidP="009077EB">
      <w:pPr>
        <w:pStyle w:val="aDefpara"/>
      </w:pPr>
      <w:r w:rsidRPr="00DE17FB">
        <w:tab/>
        <w:t>(b)</w:t>
      </w:r>
      <w:r w:rsidRPr="00DE17FB">
        <w:tab/>
        <w:t>is used to monitor the depth and fluctuations of depth in the aquifer.</w:t>
      </w:r>
    </w:p>
    <w:p w14:paraId="5240B5C3" w14:textId="77777777" w:rsidR="00F43AD9" w:rsidRDefault="00F43AD9">
      <w:pPr>
        <w:pStyle w:val="AH5Sec"/>
      </w:pPr>
      <w:bookmarkStart w:id="56" w:name="_Toc49870447"/>
      <w:r w:rsidRPr="008B3CAE">
        <w:rPr>
          <w:rStyle w:val="CharSectNo"/>
        </w:rPr>
        <w:t>40</w:t>
      </w:r>
      <w:r>
        <w:tab/>
        <w:t>Bore work licence—conditions</w:t>
      </w:r>
      <w:bookmarkEnd w:id="56"/>
    </w:p>
    <w:p w14:paraId="1789C944" w14:textId="77777777" w:rsidR="00F43AD9" w:rsidRDefault="00F43AD9" w:rsidP="00F218F6">
      <w:pPr>
        <w:pStyle w:val="Amain"/>
        <w:keepNext/>
      </w:pPr>
      <w:r>
        <w:tab/>
        <w:t>(1)</w:t>
      </w:r>
      <w:r>
        <w:tab/>
        <w:t>A bore work licence is subject to any condition—</w:t>
      </w:r>
    </w:p>
    <w:p w14:paraId="1BFAFDDD" w14:textId="77777777" w:rsidR="00F43AD9" w:rsidRDefault="00F43AD9" w:rsidP="00F218F6">
      <w:pPr>
        <w:pStyle w:val="Apara"/>
        <w:keepNext/>
      </w:pPr>
      <w:r>
        <w:tab/>
        <w:t>(a)</w:t>
      </w:r>
      <w:r>
        <w:tab/>
        <w:t>prescribed by regulation; or</w:t>
      </w:r>
    </w:p>
    <w:p w14:paraId="06E9B7B1" w14:textId="77777777" w:rsidR="00F43AD9" w:rsidRDefault="00F43AD9">
      <w:pPr>
        <w:pStyle w:val="Apara"/>
      </w:pPr>
      <w:r>
        <w:tab/>
        <w:t>(b)</w:t>
      </w:r>
      <w:r>
        <w:tab/>
        <w:t>imposed on the licence by the authority.</w:t>
      </w:r>
    </w:p>
    <w:p w14:paraId="4F38C1D0" w14:textId="77777777" w:rsidR="00F43AD9" w:rsidRDefault="00F43AD9">
      <w:pPr>
        <w:pStyle w:val="Amain"/>
      </w:pPr>
      <w:r>
        <w:tab/>
        <w:t>(2)</w:t>
      </w:r>
      <w:r>
        <w:tab/>
        <w:t>A condition imposed by the authority must not be inconsistent with any condition prescribed by regulation that applies to the licence.</w:t>
      </w:r>
    </w:p>
    <w:p w14:paraId="4F703176" w14:textId="77777777" w:rsidR="00F43AD9" w:rsidRPr="008B3CAE" w:rsidRDefault="00F43AD9">
      <w:pPr>
        <w:pStyle w:val="AH3Div"/>
      </w:pPr>
      <w:bookmarkStart w:id="57" w:name="_Toc49870448"/>
      <w:r w:rsidRPr="008B3CAE">
        <w:rPr>
          <w:rStyle w:val="CharDivNo"/>
        </w:rPr>
        <w:t>Division 5.4</w:t>
      </w:r>
      <w:r>
        <w:tab/>
      </w:r>
      <w:r w:rsidRPr="008B3CAE">
        <w:rPr>
          <w:rStyle w:val="CharDivText"/>
        </w:rPr>
        <w:t>Waterway work licences</w:t>
      </w:r>
      <w:bookmarkEnd w:id="57"/>
    </w:p>
    <w:p w14:paraId="1E266119" w14:textId="77777777" w:rsidR="00936F1F" w:rsidRPr="007B6AE8" w:rsidRDefault="00936F1F" w:rsidP="005F2768">
      <w:pPr>
        <w:pStyle w:val="AH5Sec"/>
      </w:pPr>
      <w:bookmarkStart w:id="58" w:name="_Toc49870449"/>
      <w:r w:rsidRPr="008B3CAE">
        <w:rPr>
          <w:rStyle w:val="CharSectNo"/>
        </w:rPr>
        <w:t>41</w:t>
      </w:r>
      <w:r w:rsidRPr="007B6AE8">
        <w:tab/>
        <w:t>Definitions––Act</w:t>
      </w:r>
      <w:bookmarkEnd w:id="58"/>
    </w:p>
    <w:p w14:paraId="4167BEC5" w14:textId="77777777" w:rsidR="00936F1F" w:rsidRPr="007B6AE8" w:rsidRDefault="00936F1F" w:rsidP="00936F1F">
      <w:pPr>
        <w:pStyle w:val="Amainreturn"/>
        <w:keepNext/>
      </w:pPr>
      <w:r w:rsidRPr="007B6AE8">
        <w:t>In this Act:</w:t>
      </w:r>
    </w:p>
    <w:p w14:paraId="440E585E" w14:textId="77777777" w:rsidR="00F43AD9" w:rsidRDefault="00F43AD9">
      <w:pPr>
        <w:pStyle w:val="aDef"/>
        <w:keepNext/>
      </w:pPr>
      <w:r>
        <w:rPr>
          <w:rStyle w:val="charBoldItals"/>
        </w:rPr>
        <w:t>water structure</w:t>
      </w:r>
      <w:r>
        <w:t xml:space="preserve"> means—</w:t>
      </w:r>
    </w:p>
    <w:p w14:paraId="7560EEF4" w14:textId="77777777" w:rsidR="00F43AD9" w:rsidRDefault="00F43AD9">
      <w:pPr>
        <w:pStyle w:val="aDefpara"/>
      </w:pPr>
      <w:r>
        <w:tab/>
        <w:t>(a)</w:t>
      </w:r>
      <w:r>
        <w:tab/>
        <w:t>a dam (whether or not it is in or on a waterway); or</w:t>
      </w:r>
    </w:p>
    <w:p w14:paraId="22BBFA8F" w14:textId="77777777" w:rsidR="00F43AD9" w:rsidRDefault="00F43AD9">
      <w:pPr>
        <w:pStyle w:val="aDefpara"/>
      </w:pPr>
      <w:r>
        <w:tab/>
        <w:t>(b)</w:t>
      </w:r>
      <w:r>
        <w:tab/>
        <w:t>another water retention structure in or on a waterway.</w:t>
      </w:r>
    </w:p>
    <w:p w14:paraId="2087F36D" w14:textId="77777777" w:rsidR="00F43AD9" w:rsidRDefault="00F43AD9">
      <w:pPr>
        <w:pStyle w:val="aDef"/>
        <w:keepNext/>
      </w:pPr>
      <w:r>
        <w:rPr>
          <w:rStyle w:val="charBoldItals"/>
        </w:rPr>
        <w:t xml:space="preserve">waterway work </w:t>
      </w:r>
      <w:r>
        <w:t>means—</w:t>
      </w:r>
    </w:p>
    <w:p w14:paraId="1A926E46" w14:textId="77777777" w:rsidR="00F43AD9" w:rsidRDefault="00F43AD9">
      <w:pPr>
        <w:pStyle w:val="aDefpara"/>
      </w:pPr>
      <w:r>
        <w:tab/>
        <w:t>(a)</w:t>
      </w:r>
      <w:r>
        <w:tab/>
        <w:t>constructing or altering a water structure; or</w:t>
      </w:r>
    </w:p>
    <w:p w14:paraId="7E9D2674" w14:textId="77777777" w:rsidR="00F43AD9" w:rsidRDefault="00F43AD9">
      <w:pPr>
        <w:pStyle w:val="aDefpara"/>
      </w:pPr>
      <w:r>
        <w:tab/>
        <w:t>(b)</w:t>
      </w:r>
      <w:r>
        <w:tab/>
        <w:t>doing other work in or on a waterway.</w:t>
      </w:r>
    </w:p>
    <w:p w14:paraId="6DD924BA" w14:textId="77777777" w:rsidR="00F43AD9" w:rsidRDefault="00F43AD9">
      <w:pPr>
        <w:pStyle w:val="AH5Sec"/>
      </w:pPr>
      <w:bookmarkStart w:id="59" w:name="_Toc49870450"/>
      <w:r w:rsidRPr="008B3CAE">
        <w:rPr>
          <w:rStyle w:val="CharSectNo"/>
        </w:rPr>
        <w:lastRenderedPageBreak/>
        <w:t>42</w:t>
      </w:r>
      <w:r>
        <w:tab/>
        <w:t>Waterway work licence—requirement</w:t>
      </w:r>
      <w:bookmarkEnd w:id="59"/>
    </w:p>
    <w:p w14:paraId="3E62E5B0" w14:textId="77777777" w:rsidR="009077EB" w:rsidRPr="00DE17FB" w:rsidRDefault="009077EB" w:rsidP="008E64C0">
      <w:pPr>
        <w:pStyle w:val="Amain"/>
        <w:keepNext/>
      </w:pPr>
      <w:r w:rsidRPr="00DE17FB">
        <w:tab/>
        <w:t>(1)</w:t>
      </w:r>
      <w:r w:rsidRPr="00DE17FB">
        <w:tab/>
        <w:t>A person must not do waterway work if—</w:t>
      </w:r>
    </w:p>
    <w:p w14:paraId="73125CFD" w14:textId="77777777" w:rsidR="009077EB" w:rsidRPr="00DE17FB" w:rsidRDefault="009077EB" w:rsidP="009077EB">
      <w:pPr>
        <w:pStyle w:val="Apara"/>
      </w:pPr>
      <w:r w:rsidRPr="00DE17FB">
        <w:tab/>
        <w:t>(a)</w:t>
      </w:r>
      <w:r w:rsidRPr="00DE17FB">
        <w:tab/>
        <w:t>the work adversely affects, or may adversely affect, the flow or quality of water, or the aquatic habitat, in the waterway; and</w:t>
      </w:r>
    </w:p>
    <w:p w14:paraId="22863DC3" w14:textId="77777777" w:rsidR="0095252B" w:rsidRPr="001813B5" w:rsidRDefault="0095252B" w:rsidP="0095252B">
      <w:pPr>
        <w:pStyle w:val="Apara"/>
      </w:pPr>
      <w:r w:rsidRPr="001813B5">
        <w:tab/>
        <w:t>(b)</w:t>
      </w:r>
      <w:r w:rsidRPr="001813B5">
        <w:tab/>
        <w:t>the person does not have—</w:t>
      </w:r>
    </w:p>
    <w:p w14:paraId="12FC3264" w14:textId="77777777" w:rsidR="0095252B" w:rsidRPr="001813B5" w:rsidRDefault="0095252B" w:rsidP="0095252B">
      <w:pPr>
        <w:pStyle w:val="Asubpara"/>
      </w:pPr>
      <w:r w:rsidRPr="001813B5">
        <w:tab/>
        <w:t>(i)</w:t>
      </w:r>
      <w:r w:rsidRPr="001813B5">
        <w:tab/>
        <w:t>a waterway work licence for the waterway work; or</w:t>
      </w:r>
    </w:p>
    <w:p w14:paraId="7025E3EB" w14:textId="17740A21" w:rsidR="0095252B" w:rsidRPr="001813B5" w:rsidRDefault="0095252B" w:rsidP="0095252B">
      <w:pPr>
        <w:pStyle w:val="Asubpara"/>
      </w:pPr>
      <w:r w:rsidRPr="001813B5">
        <w:tab/>
        <w:t>(ii)</w:t>
      </w:r>
      <w:r w:rsidRPr="001813B5">
        <w:tab/>
        <w:t xml:space="preserve">authority for an activity that includes the waterway work under the </w:t>
      </w:r>
      <w:hyperlink r:id="rId52" w:tooltip="A1997-92" w:history="1">
        <w:r w:rsidRPr="001813B5">
          <w:rPr>
            <w:rStyle w:val="charCitHyperlinkItal"/>
          </w:rPr>
          <w:t>Environment Protection Act 1997</w:t>
        </w:r>
      </w:hyperlink>
      <w:r w:rsidRPr="001813B5">
        <w:t>.</w:t>
      </w:r>
    </w:p>
    <w:p w14:paraId="78A5940C" w14:textId="77777777" w:rsidR="0095252B" w:rsidRPr="001813B5" w:rsidRDefault="0095252B" w:rsidP="0095252B">
      <w:pPr>
        <w:pStyle w:val="Amain"/>
      </w:pPr>
      <w:r w:rsidRPr="001813B5">
        <w:tab/>
        <w:t>(2)</w:t>
      </w:r>
      <w:r w:rsidRPr="001813B5">
        <w:tab/>
        <w:t>However, a waterway work licence is not required if the work to be undertaken is—</w:t>
      </w:r>
    </w:p>
    <w:p w14:paraId="032D7CEF" w14:textId="77777777" w:rsidR="0095252B" w:rsidRPr="001813B5" w:rsidRDefault="0095252B" w:rsidP="0095252B">
      <w:pPr>
        <w:pStyle w:val="Apara"/>
      </w:pPr>
      <w:r w:rsidRPr="001813B5">
        <w:tab/>
        <w:t>(a)</w:t>
      </w:r>
      <w:r w:rsidRPr="001813B5">
        <w:tab/>
        <w:t>the construction or alteration of—</w:t>
      </w:r>
    </w:p>
    <w:p w14:paraId="031E97F2" w14:textId="77777777" w:rsidR="0095252B" w:rsidRPr="001813B5" w:rsidRDefault="0095252B" w:rsidP="0095252B">
      <w:pPr>
        <w:pStyle w:val="Asubpara"/>
      </w:pPr>
      <w:r w:rsidRPr="001813B5">
        <w:tab/>
        <w:t>(i)</w:t>
      </w:r>
      <w:r w:rsidRPr="001813B5">
        <w:tab/>
        <w:t>a water structure that has a capacity of less than 2ML and is not in a waterway; or</w:t>
      </w:r>
    </w:p>
    <w:p w14:paraId="47B7DE75" w14:textId="77777777" w:rsidR="0095252B" w:rsidRPr="001813B5" w:rsidRDefault="0095252B" w:rsidP="0095252B">
      <w:pPr>
        <w:pStyle w:val="Asubpara"/>
      </w:pPr>
      <w:r w:rsidRPr="001813B5">
        <w:tab/>
        <w:t>(ii)</w:t>
      </w:r>
      <w:r w:rsidRPr="001813B5">
        <w:tab/>
        <w:t>a structure prescribed by regulation; or</w:t>
      </w:r>
    </w:p>
    <w:p w14:paraId="73DDFA2D" w14:textId="59B55001" w:rsidR="0095252B" w:rsidRPr="001813B5" w:rsidRDefault="0095252B" w:rsidP="00F032A2">
      <w:pPr>
        <w:pStyle w:val="Apara"/>
        <w:keepNext/>
      </w:pPr>
      <w:r w:rsidRPr="001813B5">
        <w:tab/>
        <w:t>(b)</w:t>
      </w:r>
      <w:r w:rsidRPr="001813B5">
        <w:tab/>
        <w:t xml:space="preserve">undertaken as part of an authorised activity under the </w:t>
      </w:r>
      <w:hyperlink r:id="rId53" w:tooltip="A1997-92" w:history="1">
        <w:r w:rsidRPr="001813B5">
          <w:rPr>
            <w:rStyle w:val="charCitHyperlinkItal"/>
          </w:rPr>
          <w:t>Environment Protection Act 1997</w:t>
        </w:r>
      </w:hyperlink>
      <w:r w:rsidRPr="001813B5">
        <w:t>; or</w:t>
      </w:r>
    </w:p>
    <w:p w14:paraId="25D37414" w14:textId="1BCB2329" w:rsidR="0095252B" w:rsidRPr="001813B5" w:rsidRDefault="0095252B" w:rsidP="0095252B">
      <w:pPr>
        <w:pStyle w:val="Apara"/>
      </w:pPr>
      <w:r w:rsidRPr="001813B5">
        <w:tab/>
        <w:t>(c)</w:t>
      </w:r>
      <w:r w:rsidRPr="001813B5">
        <w:tab/>
        <w:t xml:space="preserve">undertaken under an environmental protection agreement under the </w:t>
      </w:r>
      <w:hyperlink r:id="rId54" w:tooltip="A1997-92" w:history="1">
        <w:r w:rsidRPr="001813B5">
          <w:rPr>
            <w:rStyle w:val="charCitHyperlinkItal"/>
          </w:rPr>
          <w:t>Environment Protection Act 1997</w:t>
        </w:r>
      </w:hyperlink>
      <w:r w:rsidRPr="001813B5">
        <w:t>.</w:t>
      </w:r>
    </w:p>
    <w:p w14:paraId="3C18F41D" w14:textId="77777777" w:rsidR="00F43AD9" w:rsidRDefault="00F43AD9">
      <w:pPr>
        <w:pStyle w:val="AH5Sec"/>
      </w:pPr>
      <w:bookmarkStart w:id="60" w:name="_Toc49870451"/>
      <w:r w:rsidRPr="008B3CAE">
        <w:rPr>
          <w:rStyle w:val="CharSectNo"/>
        </w:rPr>
        <w:t>43</w:t>
      </w:r>
      <w:r>
        <w:tab/>
        <w:t>Waterway work licence—application</w:t>
      </w:r>
      <w:bookmarkEnd w:id="60"/>
    </w:p>
    <w:p w14:paraId="2459D600" w14:textId="77777777" w:rsidR="00F43AD9" w:rsidRDefault="00F43AD9">
      <w:pPr>
        <w:pStyle w:val="Amain"/>
        <w:keepNext/>
      </w:pPr>
      <w:r>
        <w:tab/>
        <w:t>(1)</w:t>
      </w:r>
      <w:r>
        <w:tab/>
        <w:t>A person may apply to the authority for a licence to do waterway work.</w:t>
      </w:r>
    </w:p>
    <w:p w14:paraId="25739332" w14:textId="77777777" w:rsidR="00F43AD9" w:rsidRDefault="00F43AD9">
      <w:pPr>
        <w:pStyle w:val="aNote"/>
        <w:keepNext/>
      </w:pPr>
      <w:r>
        <w:rPr>
          <w:rStyle w:val="charItals"/>
        </w:rPr>
        <w:t>Note 1</w:t>
      </w:r>
      <w:r>
        <w:tab/>
        <w:t>If a form is approved under s 108 for this provision, the form must be used.</w:t>
      </w:r>
    </w:p>
    <w:p w14:paraId="5DE2ACCB" w14:textId="77777777" w:rsidR="00F43AD9" w:rsidRDefault="00F43AD9">
      <w:pPr>
        <w:pStyle w:val="aNote"/>
      </w:pPr>
      <w:r>
        <w:rPr>
          <w:rStyle w:val="charItals"/>
        </w:rPr>
        <w:t>Note 2</w:t>
      </w:r>
      <w:r>
        <w:tab/>
        <w:t>A fee may be determined under s 107 for this provision.</w:t>
      </w:r>
    </w:p>
    <w:p w14:paraId="5C0BDA76"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4DC8BE3A" w14:textId="77777777" w:rsidR="00F43AD9" w:rsidRDefault="00F43AD9">
      <w:pPr>
        <w:pStyle w:val="Amain"/>
      </w:pPr>
      <w:r>
        <w:lastRenderedPageBreak/>
        <w:tab/>
        <w:t>(3)</w:t>
      </w:r>
      <w:r>
        <w:tab/>
        <w:t>If the applicant does not comply with</w:t>
      </w:r>
      <w:r w:rsidR="008E64C0">
        <w:t xml:space="preserve"> a requirement under subsection </w:t>
      </w:r>
      <w:r>
        <w:t>(2), the authority may refuse to consider the application further.</w:t>
      </w:r>
    </w:p>
    <w:p w14:paraId="29369D59" w14:textId="77777777" w:rsidR="00F43AD9" w:rsidRDefault="00F43AD9">
      <w:pPr>
        <w:pStyle w:val="AH5Sec"/>
      </w:pPr>
      <w:bookmarkStart w:id="61" w:name="_Toc49870452"/>
      <w:r w:rsidRPr="008B3CAE">
        <w:rPr>
          <w:rStyle w:val="CharSectNo"/>
        </w:rPr>
        <w:t>44</w:t>
      </w:r>
      <w:r>
        <w:tab/>
        <w:t>Waterway work licence—decision on application</w:t>
      </w:r>
      <w:bookmarkEnd w:id="61"/>
    </w:p>
    <w:p w14:paraId="2F3F36DA" w14:textId="77777777" w:rsidR="00F43AD9" w:rsidRDefault="00F43AD9">
      <w:pPr>
        <w:pStyle w:val="Amain"/>
      </w:pPr>
      <w:r>
        <w:tab/>
        <w:t>(1)</w:t>
      </w:r>
      <w:r>
        <w:tab/>
        <w:t>On application by a person for a waterway work licence, the authority must—</w:t>
      </w:r>
    </w:p>
    <w:p w14:paraId="272802AB" w14:textId="77777777" w:rsidR="00F43AD9" w:rsidRDefault="00F43AD9">
      <w:pPr>
        <w:pStyle w:val="Apara"/>
      </w:pPr>
      <w:r>
        <w:tab/>
        <w:t>(a)</w:t>
      </w:r>
      <w:r>
        <w:tab/>
        <w:t>issue the licence; or</w:t>
      </w:r>
    </w:p>
    <w:p w14:paraId="44FB19CF" w14:textId="77777777" w:rsidR="00F43AD9" w:rsidRDefault="00F43AD9">
      <w:pPr>
        <w:pStyle w:val="Apara"/>
      </w:pPr>
      <w:r>
        <w:tab/>
        <w:t>(b)</w:t>
      </w:r>
      <w:r>
        <w:tab/>
        <w:t>refuse to issue the licence.</w:t>
      </w:r>
    </w:p>
    <w:p w14:paraId="701A032C" w14:textId="77777777" w:rsidR="00F43AD9" w:rsidRDefault="00F43AD9" w:rsidP="00F032A2">
      <w:pPr>
        <w:pStyle w:val="Amain"/>
        <w:keepNext/>
      </w:pPr>
      <w:r>
        <w:tab/>
        <w:t>(2)</w:t>
      </w:r>
      <w:r>
        <w:tab/>
        <w:t>The authority must not issue a waterway work licence unless satisfied it is appropriate to do so having regard to—</w:t>
      </w:r>
    </w:p>
    <w:p w14:paraId="30F89B2F" w14:textId="77777777" w:rsidR="00F43AD9" w:rsidRDefault="00F43AD9" w:rsidP="00F032A2">
      <w:pPr>
        <w:pStyle w:val="Apara"/>
        <w:keepNext/>
      </w:pPr>
      <w:r>
        <w:tab/>
        <w:t>(a)</w:t>
      </w:r>
      <w:r>
        <w:tab/>
        <w:t>whether issuing the licence would or may—</w:t>
      </w:r>
    </w:p>
    <w:p w14:paraId="4C6618A4" w14:textId="77777777" w:rsidR="00F43AD9" w:rsidRDefault="00F43AD9" w:rsidP="00F032A2">
      <w:pPr>
        <w:pStyle w:val="Asubpara"/>
        <w:keepNext/>
      </w:pPr>
      <w:r>
        <w:tab/>
        <w:t>(i)</w:t>
      </w:r>
      <w:r>
        <w:tab/>
        <w:t>adversely affect the environmental flows for a particular waterway or aquifer that are required under the environmental flow guidelines; or</w:t>
      </w:r>
    </w:p>
    <w:p w14:paraId="03CC18C2" w14:textId="77777777" w:rsidR="00F43AD9" w:rsidRDefault="00F43AD9">
      <w:pPr>
        <w:pStyle w:val="Asubpara"/>
      </w:pPr>
      <w:r>
        <w:tab/>
        <w:t>(ii)</w:t>
      </w:r>
      <w:r>
        <w:tab/>
        <w:t>adversely affect the environment in any other way; or</w:t>
      </w:r>
    </w:p>
    <w:p w14:paraId="47DE8166" w14:textId="77777777" w:rsidR="00F43AD9" w:rsidRDefault="00F43AD9">
      <w:pPr>
        <w:pStyle w:val="Asubpara"/>
      </w:pPr>
      <w:r>
        <w:tab/>
        <w:t>(iii)</w:t>
      </w:r>
      <w:r>
        <w:tab/>
        <w:t>adversely affect the interests of other water users; and</w:t>
      </w:r>
    </w:p>
    <w:p w14:paraId="3E17055D" w14:textId="77777777" w:rsidR="00F43AD9" w:rsidRDefault="00F43AD9" w:rsidP="00D745E5">
      <w:pPr>
        <w:pStyle w:val="Apara"/>
        <w:keepNext/>
      </w:pPr>
      <w:r>
        <w:tab/>
        <w:t>(b)</w:t>
      </w:r>
      <w:r>
        <w:tab/>
        <w:t>whether the work would be in the interests of the public; and</w:t>
      </w:r>
    </w:p>
    <w:p w14:paraId="14359C6D" w14:textId="77777777" w:rsidR="00F43AD9" w:rsidRDefault="00F43AD9">
      <w:pPr>
        <w:pStyle w:val="Apara"/>
      </w:pPr>
      <w:r>
        <w:tab/>
        <w:t>(c)</w:t>
      </w:r>
      <w:r>
        <w:tab/>
        <w:t>for work that involves the construction or alteration of a water structure—</w:t>
      </w:r>
    </w:p>
    <w:p w14:paraId="67BEBAB1" w14:textId="77777777" w:rsidR="00F43AD9" w:rsidRDefault="00F43AD9">
      <w:pPr>
        <w:pStyle w:val="Asubpara"/>
      </w:pPr>
      <w:r>
        <w:tab/>
        <w:t>(i)</w:t>
      </w:r>
      <w:r>
        <w:tab/>
        <w:t>whether the structure is designed to allow water to pass over, under or through it; and</w:t>
      </w:r>
    </w:p>
    <w:p w14:paraId="1B0D01E1" w14:textId="77777777" w:rsidR="00F43AD9" w:rsidRDefault="00F43AD9">
      <w:pPr>
        <w:pStyle w:val="Asubpara"/>
      </w:pPr>
      <w:r>
        <w:tab/>
        <w:t>(ii)</w:t>
      </w:r>
      <w:r>
        <w:tab/>
        <w:t>the need for the structure and whether another more appropriate approach is available; and</w:t>
      </w:r>
    </w:p>
    <w:p w14:paraId="5D0DC597" w14:textId="77777777" w:rsidR="00F43AD9" w:rsidRDefault="00F43AD9">
      <w:pPr>
        <w:pStyle w:val="Apara"/>
      </w:pPr>
      <w:r>
        <w:tab/>
        <w:t>(d)</w:t>
      </w:r>
      <w:r>
        <w:tab/>
        <w:t>anything else the authority considers relevant.</w:t>
      </w:r>
    </w:p>
    <w:p w14:paraId="74621C2D" w14:textId="77777777" w:rsidR="00F43AD9" w:rsidRDefault="00F43AD9">
      <w:pPr>
        <w:pStyle w:val="AH5Sec"/>
      </w:pPr>
      <w:bookmarkStart w:id="62" w:name="_Toc49870453"/>
      <w:r w:rsidRPr="008B3CAE">
        <w:rPr>
          <w:rStyle w:val="CharSectNo"/>
        </w:rPr>
        <w:lastRenderedPageBreak/>
        <w:t>45</w:t>
      </w:r>
      <w:r>
        <w:tab/>
        <w:t>Waterway work licence—conditions</w:t>
      </w:r>
      <w:bookmarkEnd w:id="62"/>
    </w:p>
    <w:p w14:paraId="72DFE0E2" w14:textId="77777777" w:rsidR="00F43AD9" w:rsidRDefault="00F43AD9">
      <w:pPr>
        <w:pStyle w:val="Amain"/>
        <w:keepNext/>
      </w:pPr>
      <w:r>
        <w:tab/>
        <w:t>(1)</w:t>
      </w:r>
      <w:r>
        <w:tab/>
        <w:t>A waterway work licence is subject to any condition—</w:t>
      </w:r>
    </w:p>
    <w:p w14:paraId="11C325BB" w14:textId="77777777" w:rsidR="00F43AD9" w:rsidRDefault="00F43AD9">
      <w:pPr>
        <w:pStyle w:val="Apara"/>
      </w:pPr>
      <w:r>
        <w:tab/>
        <w:t>(a)</w:t>
      </w:r>
      <w:r>
        <w:tab/>
        <w:t>prescribed by regulation; or</w:t>
      </w:r>
    </w:p>
    <w:p w14:paraId="068B3281" w14:textId="77777777" w:rsidR="00F43AD9" w:rsidRDefault="00F43AD9">
      <w:pPr>
        <w:pStyle w:val="Apara"/>
      </w:pPr>
      <w:r>
        <w:tab/>
        <w:t>(b)</w:t>
      </w:r>
      <w:r>
        <w:tab/>
        <w:t>imposed on the licence by the authority.</w:t>
      </w:r>
    </w:p>
    <w:p w14:paraId="251D41DA" w14:textId="77777777" w:rsidR="00F43AD9" w:rsidRDefault="00F43AD9">
      <w:pPr>
        <w:pStyle w:val="Amain"/>
      </w:pPr>
      <w:r>
        <w:tab/>
        <w:t>(2)</w:t>
      </w:r>
      <w:r>
        <w:tab/>
        <w:t>A condition imposed by the authority must not be inconsistent with any condition prescribed by regulation that applies to the licence.</w:t>
      </w:r>
    </w:p>
    <w:p w14:paraId="6E740A81" w14:textId="77777777" w:rsidR="00F43AD9" w:rsidRDefault="00F43AD9">
      <w:pPr>
        <w:pStyle w:val="AH5Sec"/>
      </w:pPr>
      <w:bookmarkStart w:id="63" w:name="_Toc49870454"/>
      <w:r w:rsidRPr="008B3CAE">
        <w:rPr>
          <w:rStyle w:val="CharSectNo"/>
        </w:rPr>
        <w:t>46</w:t>
      </w:r>
      <w:r>
        <w:tab/>
        <w:t>Planning and Development Act not affected</w:t>
      </w:r>
      <w:bookmarkEnd w:id="63"/>
    </w:p>
    <w:p w14:paraId="74C3ED8C" w14:textId="5B10ABD7" w:rsidR="00F43AD9" w:rsidRDefault="00F43AD9">
      <w:pPr>
        <w:pStyle w:val="Amainreturn"/>
      </w:pPr>
      <w:r>
        <w:t xml:space="preserve">This division does not affect the operation of the </w:t>
      </w:r>
      <w:hyperlink r:id="rId55" w:tooltip="A2007-24" w:history="1">
        <w:r w:rsidR="00482029" w:rsidRPr="00482029">
          <w:rPr>
            <w:rStyle w:val="charCitHyperlinkItal"/>
          </w:rPr>
          <w:t>Planning and Development Act 2007</w:t>
        </w:r>
      </w:hyperlink>
      <w:r>
        <w:t>.</w:t>
      </w:r>
    </w:p>
    <w:p w14:paraId="1B7D0946" w14:textId="77777777" w:rsidR="00F43AD9" w:rsidRPr="008B3CAE" w:rsidRDefault="00F43AD9">
      <w:pPr>
        <w:pStyle w:val="AH3Div"/>
      </w:pPr>
      <w:bookmarkStart w:id="64" w:name="_Toc49870455"/>
      <w:r w:rsidRPr="008B3CAE">
        <w:rPr>
          <w:rStyle w:val="CharDivNo"/>
        </w:rPr>
        <w:t>Division 5.5</w:t>
      </w:r>
      <w:r>
        <w:tab/>
      </w:r>
      <w:r w:rsidRPr="008B3CAE">
        <w:rPr>
          <w:rStyle w:val="CharDivText"/>
        </w:rPr>
        <w:t>Recharge licences</w:t>
      </w:r>
      <w:bookmarkEnd w:id="64"/>
    </w:p>
    <w:p w14:paraId="26D98E2F" w14:textId="77777777" w:rsidR="00BF1C03" w:rsidRPr="00DE17FB" w:rsidRDefault="00BF1C03" w:rsidP="00BF1C03">
      <w:pPr>
        <w:pStyle w:val="AH5Sec"/>
      </w:pPr>
      <w:bookmarkStart w:id="65" w:name="_Toc49870456"/>
      <w:r w:rsidRPr="008B3CAE">
        <w:rPr>
          <w:rStyle w:val="CharSectNo"/>
        </w:rPr>
        <w:t>47</w:t>
      </w:r>
      <w:r w:rsidRPr="00DE17FB">
        <w:tab/>
      </w:r>
      <w:r w:rsidRPr="00DE17FB">
        <w:rPr>
          <w:bCs/>
        </w:rPr>
        <w:t>Recharge licence—requirement</w:t>
      </w:r>
      <w:bookmarkEnd w:id="65"/>
    </w:p>
    <w:p w14:paraId="03306D0E" w14:textId="77777777" w:rsidR="00BF1C03" w:rsidRPr="00DE17FB" w:rsidRDefault="00BF1C03" w:rsidP="00BF1C03">
      <w:pPr>
        <w:pStyle w:val="Amainreturn"/>
      </w:pPr>
      <w:r w:rsidRPr="00DE17FB">
        <w:t>A person must not construct, operate or alter works for the purpose of increasing the quantity of ground water if the person does not have a recharge licence for the work.</w:t>
      </w:r>
    </w:p>
    <w:p w14:paraId="73D46C9A" w14:textId="77777777" w:rsidR="00F43AD9" w:rsidRDefault="00F43AD9">
      <w:pPr>
        <w:pStyle w:val="AH5Sec"/>
      </w:pPr>
      <w:bookmarkStart w:id="66" w:name="_Toc49870457"/>
      <w:r w:rsidRPr="008B3CAE">
        <w:rPr>
          <w:rStyle w:val="CharSectNo"/>
        </w:rPr>
        <w:t>48</w:t>
      </w:r>
      <w:r>
        <w:tab/>
        <w:t>Recharge licence—application</w:t>
      </w:r>
      <w:bookmarkEnd w:id="66"/>
    </w:p>
    <w:p w14:paraId="37574AD5" w14:textId="77777777" w:rsidR="00F43AD9" w:rsidRDefault="00F43AD9">
      <w:pPr>
        <w:pStyle w:val="Amain"/>
        <w:keepNext/>
      </w:pPr>
      <w:r>
        <w:tab/>
        <w:t>(1)</w:t>
      </w:r>
      <w:r>
        <w:tab/>
        <w:t>A person may apply to the authority for a recharge licence.</w:t>
      </w:r>
    </w:p>
    <w:p w14:paraId="2ADE93BD" w14:textId="77777777" w:rsidR="00F43AD9" w:rsidRDefault="00F43AD9">
      <w:pPr>
        <w:pStyle w:val="aNote"/>
        <w:keepNext/>
      </w:pPr>
      <w:r>
        <w:rPr>
          <w:rStyle w:val="charItals"/>
        </w:rPr>
        <w:t>Note 1</w:t>
      </w:r>
      <w:r>
        <w:tab/>
        <w:t>If a form is approved under s 108 for this provision, the form must be used.</w:t>
      </w:r>
    </w:p>
    <w:p w14:paraId="37D682A4" w14:textId="77777777" w:rsidR="00F43AD9" w:rsidRDefault="00F43AD9">
      <w:pPr>
        <w:pStyle w:val="aNote"/>
      </w:pPr>
      <w:r>
        <w:rPr>
          <w:rStyle w:val="charItals"/>
        </w:rPr>
        <w:t>Note 2</w:t>
      </w:r>
      <w:r>
        <w:tab/>
        <w:t>A fee may be determined under s 107 for this provision.</w:t>
      </w:r>
    </w:p>
    <w:p w14:paraId="3B5EA445"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38D0CAFA"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3D079F7A" w14:textId="77777777" w:rsidR="00F43AD9" w:rsidRDefault="00F43AD9">
      <w:pPr>
        <w:pStyle w:val="AH5Sec"/>
      </w:pPr>
      <w:bookmarkStart w:id="67" w:name="_Toc49870458"/>
      <w:r w:rsidRPr="008B3CAE">
        <w:rPr>
          <w:rStyle w:val="CharSectNo"/>
        </w:rPr>
        <w:lastRenderedPageBreak/>
        <w:t>49</w:t>
      </w:r>
      <w:r>
        <w:tab/>
        <w:t>Recharge licence—decision on application</w:t>
      </w:r>
      <w:bookmarkEnd w:id="67"/>
    </w:p>
    <w:p w14:paraId="687DF02C" w14:textId="77777777" w:rsidR="00F43AD9" w:rsidRDefault="00F43AD9">
      <w:pPr>
        <w:pStyle w:val="Amain"/>
      </w:pPr>
      <w:r>
        <w:tab/>
        <w:t>(1)</w:t>
      </w:r>
      <w:r>
        <w:tab/>
        <w:t>On application by a person for a recharge licence, the authority must—</w:t>
      </w:r>
    </w:p>
    <w:p w14:paraId="4273B48E" w14:textId="77777777" w:rsidR="00F43AD9" w:rsidRDefault="00F43AD9">
      <w:pPr>
        <w:pStyle w:val="Apara"/>
      </w:pPr>
      <w:r>
        <w:tab/>
        <w:t>(a)</w:t>
      </w:r>
      <w:r>
        <w:tab/>
        <w:t>issue the licence; or</w:t>
      </w:r>
    </w:p>
    <w:p w14:paraId="6BE28CFE" w14:textId="77777777" w:rsidR="00F43AD9" w:rsidRDefault="00F43AD9">
      <w:pPr>
        <w:pStyle w:val="Apara"/>
      </w:pPr>
      <w:r>
        <w:tab/>
        <w:t>(b)</w:t>
      </w:r>
      <w:r>
        <w:tab/>
        <w:t>refuse to issue the licence.</w:t>
      </w:r>
    </w:p>
    <w:p w14:paraId="6D47CB35" w14:textId="77777777" w:rsidR="00F43AD9" w:rsidRDefault="00F43AD9">
      <w:pPr>
        <w:pStyle w:val="Amain"/>
      </w:pPr>
      <w:r>
        <w:tab/>
        <w:t>(2)</w:t>
      </w:r>
      <w:r>
        <w:tab/>
        <w:t>The authority must not issue a recharge licence unless satisfied it is appropriate to do so having regard to—</w:t>
      </w:r>
    </w:p>
    <w:p w14:paraId="764B8F7C" w14:textId="77777777" w:rsidR="00F43AD9" w:rsidRDefault="00F43AD9">
      <w:pPr>
        <w:pStyle w:val="Apara"/>
      </w:pPr>
      <w:r>
        <w:tab/>
        <w:t>(a)</w:t>
      </w:r>
      <w:r>
        <w:tab/>
        <w:t>the applicant’s environmental record; and</w:t>
      </w:r>
    </w:p>
    <w:p w14:paraId="4BCC8327" w14:textId="77777777" w:rsidR="00F43AD9" w:rsidRDefault="00F43AD9">
      <w:pPr>
        <w:pStyle w:val="Apara"/>
      </w:pPr>
      <w:r>
        <w:tab/>
        <w:t>(b)</w:t>
      </w:r>
      <w:r>
        <w:tab/>
        <w:t>the risk of the rising level of ground water damaging soil, rock or structures; and</w:t>
      </w:r>
    </w:p>
    <w:p w14:paraId="7FD059CA" w14:textId="77777777" w:rsidR="00F43AD9" w:rsidRDefault="00F43AD9">
      <w:pPr>
        <w:pStyle w:val="Apara"/>
      </w:pPr>
      <w:r>
        <w:tab/>
        <w:t>(c)</w:t>
      </w:r>
      <w:r>
        <w:tab/>
        <w:t>the risk of damaging ecosystems that depend on the area in question; and</w:t>
      </w:r>
    </w:p>
    <w:p w14:paraId="7711866D" w14:textId="77777777" w:rsidR="00F43AD9" w:rsidRDefault="00F43AD9">
      <w:pPr>
        <w:pStyle w:val="Apara"/>
      </w:pPr>
      <w:r>
        <w:tab/>
        <w:t>(d)</w:t>
      </w:r>
      <w:r>
        <w:tab/>
        <w:t>the risk of affecting the natural drainage of surface water of the area in question; and</w:t>
      </w:r>
    </w:p>
    <w:p w14:paraId="765F0119" w14:textId="77777777" w:rsidR="00F43AD9" w:rsidRDefault="00F43AD9">
      <w:pPr>
        <w:pStyle w:val="Apara"/>
      </w:pPr>
      <w:r>
        <w:tab/>
        <w:t>(e)</w:t>
      </w:r>
      <w:r>
        <w:tab/>
        <w:t>anything else the authority considers relevant.</w:t>
      </w:r>
    </w:p>
    <w:p w14:paraId="35BA25E0" w14:textId="77777777" w:rsidR="00F43AD9" w:rsidRDefault="00F43AD9">
      <w:pPr>
        <w:pStyle w:val="AH5Sec"/>
      </w:pPr>
      <w:bookmarkStart w:id="68" w:name="_Toc49870459"/>
      <w:r w:rsidRPr="008B3CAE">
        <w:rPr>
          <w:rStyle w:val="CharSectNo"/>
        </w:rPr>
        <w:t>50</w:t>
      </w:r>
      <w:r>
        <w:tab/>
        <w:t>Recharge licence—conditions</w:t>
      </w:r>
      <w:bookmarkEnd w:id="68"/>
    </w:p>
    <w:p w14:paraId="414BDDB6" w14:textId="77777777" w:rsidR="00F43AD9" w:rsidRDefault="00F43AD9">
      <w:pPr>
        <w:pStyle w:val="Amain"/>
      </w:pPr>
      <w:r>
        <w:tab/>
        <w:t>(1)</w:t>
      </w:r>
      <w:r>
        <w:tab/>
        <w:t>A recharge licence is subject to any condition—</w:t>
      </w:r>
    </w:p>
    <w:p w14:paraId="16857912" w14:textId="77777777" w:rsidR="00F43AD9" w:rsidRDefault="00F43AD9">
      <w:pPr>
        <w:pStyle w:val="Apara"/>
      </w:pPr>
      <w:r>
        <w:tab/>
        <w:t>(a)</w:t>
      </w:r>
      <w:r>
        <w:tab/>
        <w:t>prescribed by regulation; or</w:t>
      </w:r>
    </w:p>
    <w:p w14:paraId="198254E0" w14:textId="77777777" w:rsidR="00F43AD9" w:rsidRDefault="00F43AD9">
      <w:pPr>
        <w:pStyle w:val="Apara"/>
      </w:pPr>
      <w:r>
        <w:tab/>
        <w:t>(b)</w:t>
      </w:r>
      <w:r>
        <w:tab/>
        <w:t>imposed on the licence by the authority.</w:t>
      </w:r>
    </w:p>
    <w:p w14:paraId="37FEC4BB" w14:textId="77777777" w:rsidR="00F43AD9" w:rsidRDefault="00F43AD9">
      <w:pPr>
        <w:pStyle w:val="Amain"/>
      </w:pPr>
      <w:r>
        <w:tab/>
        <w:t>(2)</w:t>
      </w:r>
      <w:r>
        <w:tab/>
        <w:t>A condition imposed by the authority must not be inconsistent with any condition prescribed by regulation that applies to the licence.</w:t>
      </w:r>
    </w:p>
    <w:p w14:paraId="43CE0BFB" w14:textId="77777777" w:rsidR="00F43AD9" w:rsidRDefault="00F43AD9">
      <w:pPr>
        <w:pStyle w:val="AH5Sec"/>
      </w:pPr>
      <w:bookmarkStart w:id="69" w:name="_Toc49870460"/>
      <w:r w:rsidRPr="008B3CAE">
        <w:rPr>
          <w:rStyle w:val="CharSectNo"/>
        </w:rPr>
        <w:t>51</w:t>
      </w:r>
      <w:r>
        <w:tab/>
        <w:t>Recharge licence—cancellation</w:t>
      </w:r>
      <w:bookmarkEnd w:id="69"/>
    </w:p>
    <w:p w14:paraId="52AE720D" w14:textId="77777777" w:rsidR="00F43AD9" w:rsidRDefault="00F43AD9">
      <w:pPr>
        <w:pStyle w:val="Amainreturn"/>
      </w:pPr>
      <w:r>
        <w:t>The authority may cancel a recharge licence if satisfied that the work being carried out under the licence is—</w:t>
      </w:r>
    </w:p>
    <w:p w14:paraId="095A3CB6" w14:textId="77777777" w:rsidR="00F43AD9" w:rsidRDefault="00F43AD9">
      <w:pPr>
        <w:pStyle w:val="Apara"/>
      </w:pPr>
      <w:r>
        <w:tab/>
        <w:t>(a)</w:t>
      </w:r>
      <w:r>
        <w:tab/>
        <w:t>damaging soil, rock or structures; or</w:t>
      </w:r>
    </w:p>
    <w:p w14:paraId="65D7B961" w14:textId="77777777" w:rsidR="00F43AD9" w:rsidRDefault="00F43AD9">
      <w:pPr>
        <w:pStyle w:val="Apara"/>
      </w:pPr>
      <w:r>
        <w:lastRenderedPageBreak/>
        <w:tab/>
        <w:t>(b)</w:t>
      </w:r>
      <w:r>
        <w:tab/>
        <w:t>damaging ecosystems that depend on the area in question; or</w:t>
      </w:r>
    </w:p>
    <w:p w14:paraId="1FEF9EF9" w14:textId="77777777" w:rsidR="00F43AD9" w:rsidRDefault="00F43AD9">
      <w:pPr>
        <w:pStyle w:val="Apara"/>
        <w:keepNext/>
      </w:pPr>
      <w:r>
        <w:tab/>
        <w:t>(c)</w:t>
      </w:r>
      <w:r>
        <w:tab/>
        <w:t>affecting the natural drainage of surface water of the area in question.</w:t>
      </w:r>
    </w:p>
    <w:p w14:paraId="46B27D0A" w14:textId="77777777" w:rsidR="00F43AD9" w:rsidRDefault="00F43AD9">
      <w:pPr>
        <w:pStyle w:val="aNote"/>
      </w:pPr>
      <w:r>
        <w:rPr>
          <w:rStyle w:val="charItals"/>
        </w:rPr>
        <w:t>Note</w:t>
      </w:r>
      <w:r>
        <w:rPr>
          <w:rStyle w:val="charItals"/>
        </w:rPr>
        <w:tab/>
      </w:r>
      <w:r>
        <w:t>A recharge licence may also be cancelled under pt 6 (Disciplinary action) or s 106 (Nonpayment of fees).</w:t>
      </w:r>
    </w:p>
    <w:p w14:paraId="4873C685" w14:textId="77777777" w:rsidR="00F43AD9" w:rsidRPr="008B3CAE" w:rsidRDefault="00F43AD9">
      <w:pPr>
        <w:pStyle w:val="AH3Div"/>
      </w:pPr>
      <w:bookmarkStart w:id="70" w:name="_Toc49870461"/>
      <w:r w:rsidRPr="008B3CAE">
        <w:rPr>
          <w:rStyle w:val="CharDivNo"/>
        </w:rPr>
        <w:t>Division 5.6</w:t>
      </w:r>
      <w:r>
        <w:tab/>
      </w:r>
      <w:r w:rsidRPr="008B3CAE">
        <w:rPr>
          <w:rStyle w:val="CharDivText"/>
        </w:rPr>
        <w:t>Licences—general provisions</w:t>
      </w:r>
      <w:bookmarkEnd w:id="70"/>
    </w:p>
    <w:p w14:paraId="1C93A6A6" w14:textId="77777777" w:rsidR="00F43AD9" w:rsidRDefault="00F43AD9">
      <w:pPr>
        <w:pStyle w:val="AH5Sec"/>
      </w:pPr>
      <w:bookmarkStart w:id="71" w:name="_Toc49870462"/>
      <w:r w:rsidRPr="008B3CAE">
        <w:rPr>
          <w:rStyle w:val="CharSectNo"/>
        </w:rPr>
        <w:t>52</w:t>
      </w:r>
      <w:r>
        <w:tab/>
        <w:t>Licences—term</w:t>
      </w:r>
      <w:bookmarkEnd w:id="71"/>
    </w:p>
    <w:p w14:paraId="676CE8F9" w14:textId="77777777" w:rsidR="00F43AD9" w:rsidRDefault="00F43AD9" w:rsidP="00734361">
      <w:pPr>
        <w:pStyle w:val="Amainreturn"/>
        <w:keepNext/>
      </w:pPr>
      <w:r>
        <w:t>A licence is issued for the term stated in the licence.</w:t>
      </w:r>
    </w:p>
    <w:p w14:paraId="58327AE9" w14:textId="77777777" w:rsidR="00F43AD9" w:rsidRDefault="00F43AD9">
      <w:pPr>
        <w:pStyle w:val="AH5Sec"/>
      </w:pPr>
      <w:bookmarkStart w:id="72" w:name="_Toc49870463"/>
      <w:r w:rsidRPr="008B3CAE">
        <w:rPr>
          <w:rStyle w:val="CharSectNo"/>
        </w:rPr>
        <w:t>53</w:t>
      </w:r>
      <w:r>
        <w:tab/>
        <w:t>Licences—renewal</w:t>
      </w:r>
      <w:bookmarkEnd w:id="72"/>
    </w:p>
    <w:p w14:paraId="23A23069" w14:textId="77777777" w:rsidR="00F43AD9" w:rsidRDefault="00F43AD9">
      <w:pPr>
        <w:pStyle w:val="Amain"/>
        <w:keepNext/>
      </w:pPr>
      <w:r>
        <w:tab/>
        <w:t>(1)</w:t>
      </w:r>
      <w:r>
        <w:tab/>
        <w:t>The holder of a licence may apply, in writing, to the authority for renewal of the licence.</w:t>
      </w:r>
    </w:p>
    <w:p w14:paraId="2027F7F9" w14:textId="77777777" w:rsidR="00F43AD9" w:rsidRDefault="00F43AD9">
      <w:pPr>
        <w:pStyle w:val="aNote"/>
        <w:keepNext/>
      </w:pPr>
      <w:r>
        <w:rPr>
          <w:rStyle w:val="charItals"/>
        </w:rPr>
        <w:t>Note 1</w:t>
      </w:r>
      <w:r>
        <w:tab/>
        <w:t>If a form is approved under s 108 for this provision, the form must be used.</w:t>
      </w:r>
    </w:p>
    <w:p w14:paraId="3860DE67" w14:textId="77777777" w:rsidR="00F43AD9" w:rsidRDefault="00F43AD9">
      <w:pPr>
        <w:pStyle w:val="aNote"/>
      </w:pPr>
      <w:r>
        <w:rPr>
          <w:rStyle w:val="charItals"/>
        </w:rPr>
        <w:t>Note 2</w:t>
      </w:r>
      <w:r>
        <w:tab/>
        <w:t>A fee may be determined under s 107 for this provision.</w:t>
      </w:r>
    </w:p>
    <w:p w14:paraId="7740F22D" w14:textId="77777777" w:rsidR="00F43AD9" w:rsidRDefault="00F43AD9">
      <w:pPr>
        <w:pStyle w:val="Amain"/>
      </w:pPr>
      <w:r>
        <w:tab/>
        <w:t>(2)</w:t>
      </w:r>
      <w:r>
        <w:tab/>
        <w:t>The application must be made not later than 14 days before the end of the licence period.</w:t>
      </w:r>
    </w:p>
    <w:p w14:paraId="1197A39C" w14:textId="77777777" w:rsidR="00F43AD9" w:rsidRDefault="00F43AD9">
      <w:pPr>
        <w:pStyle w:val="Amain"/>
      </w:pPr>
      <w:r>
        <w:tab/>
        <w:t>(3)</w:t>
      </w:r>
      <w:r>
        <w:tab/>
        <w:t>If the application is made in accordance with subsection (2), the licence remains in force, subject to this Act, until the application is decided.</w:t>
      </w:r>
    </w:p>
    <w:p w14:paraId="016C4382" w14:textId="77777777" w:rsidR="00F43AD9" w:rsidRDefault="00F43AD9">
      <w:pPr>
        <w:pStyle w:val="Amain"/>
        <w:keepNext/>
      </w:pPr>
      <w:r>
        <w:tab/>
        <w:t>(4)</w:t>
      </w:r>
      <w:r>
        <w:tab/>
        <w:t>On application to renew a licence, the authority must—</w:t>
      </w:r>
    </w:p>
    <w:p w14:paraId="31668FAB" w14:textId="77777777" w:rsidR="00F43AD9" w:rsidRDefault="00F43AD9">
      <w:pPr>
        <w:pStyle w:val="Apara"/>
      </w:pPr>
      <w:r>
        <w:tab/>
        <w:t>(a)</w:t>
      </w:r>
      <w:r>
        <w:tab/>
        <w:t>renew the licence; or</w:t>
      </w:r>
    </w:p>
    <w:p w14:paraId="46A26ADD" w14:textId="77777777" w:rsidR="00F43AD9" w:rsidRDefault="00F43AD9">
      <w:pPr>
        <w:pStyle w:val="Apara"/>
      </w:pPr>
      <w:r>
        <w:tab/>
        <w:t>(b)</w:t>
      </w:r>
      <w:r>
        <w:tab/>
        <w:t>refuse to renew the licence.</w:t>
      </w:r>
    </w:p>
    <w:p w14:paraId="5FEA7A29" w14:textId="77777777" w:rsidR="00F43AD9" w:rsidRDefault="00F43AD9">
      <w:pPr>
        <w:pStyle w:val="Amain"/>
      </w:pPr>
      <w:r>
        <w:tab/>
        <w:t>(5)</w:t>
      </w:r>
      <w:r>
        <w:tab/>
        <w:t>If the authority renews the licence, the renewal of the licence begins on the day after the day the licence being renewed ends.</w:t>
      </w:r>
    </w:p>
    <w:p w14:paraId="415D5F32" w14:textId="77777777" w:rsidR="00F43AD9" w:rsidRDefault="00F43AD9">
      <w:pPr>
        <w:pStyle w:val="Amain"/>
      </w:pPr>
      <w:r>
        <w:tab/>
        <w:t>(6)</w:t>
      </w:r>
      <w:r>
        <w:tab/>
        <w:t>A suspended licence may be renewed, but the renewed licence is suspended until the suspension ends.</w:t>
      </w:r>
    </w:p>
    <w:p w14:paraId="3619D502" w14:textId="77777777" w:rsidR="00F43AD9" w:rsidRDefault="00F43AD9">
      <w:pPr>
        <w:pStyle w:val="AH5Sec"/>
      </w:pPr>
      <w:bookmarkStart w:id="73" w:name="_Toc49870464"/>
      <w:r w:rsidRPr="008B3CAE">
        <w:rPr>
          <w:rStyle w:val="CharSectNo"/>
        </w:rPr>
        <w:lastRenderedPageBreak/>
        <w:t>54</w:t>
      </w:r>
      <w:r>
        <w:tab/>
        <w:t>Licences—not transferable</w:t>
      </w:r>
      <w:bookmarkEnd w:id="73"/>
    </w:p>
    <w:p w14:paraId="180D9162" w14:textId="77777777" w:rsidR="00F43AD9" w:rsidRDefault="00F43AD9">
      <w:pPr>
        <w:pStyle w:val="Amainreturn"/>
      </w:pPr>
      <w:r>
        <w:t>A licence is not transferable.</w:t>
      </w:r>
    </w:p>
    <w:p w14:paraId="5B8F2668" w14:textId="77777777" w:rsidR="00F43AD9" w:rsidRDefault="00F43AD9">
      <w:pPr>
        <w:pStyle w:val="AH5Sec"/>
      </w:pPr>
      <w:bookmarkStart w:id="74" w:name="_Toc49870465"/>
      <w:r w:rsidRPr="008B3CAE">
        <w:rPr>
          <w:rStyle w:val="CharSectNo"/>
        </w:rPr>
        <w:t>55</w:t>
      </w:r>
      <w:r>
        <w:tab/>
        <w:t>Licences—amendment</w:t>
      </w:r>
      <w:bookmarkEnd w:id="74"/>
    </w:p>
    <w:p w14:paraId="1DC13A67" w14:textId="77777777" w:rsidR="00F43AD9" w:rsidRDefault="00F43AD9">
      <w:pPr>
        <w:pStyle w:val="Amain"/>
      </w:pPr>
      <w:r>
        <w:tab/>
        <w:t>(1)</w:t>
      </w:r>
      <w:r>
        <w:tab/>
        <w:t>The authority may amend a licence, including by imposing a condition on, or amending an existing condition of, the licence.</w:t>
      </w:r>
    </w:p>
    <w:p w14:paraId="18EA33FF" w14:textId="77777777" w:rsidR="00F43AD9" w:rsidRDefault="00F43AD9">
      <w:pPr>
        <w:pStyle w:val="Amain"/>
      </w:pPr>
      <w:r>
        <w:tab/>
        <w:t>(2)</w:t>
      </w:r>
      <w:r>
        <w:tab/>
        <w:t>However, the authority may amend a licence only if—</w:t>
      </w:r>
    </w:p>
    <w:p w14:paraId="6BD9886A" w14:textId="77777777" w:rsidR="00F43AD9" w:rsidRDefault="00F43AD9">
      <w:pPr>
        <w:pStyle w:val="Apara"/>
      </w:pPr>
      <w:r>
        <w:tab/>
        <w:t>(a)</w:t>
      </w:r>
      <w:r>
        <w:tab/>
        <w:t>the authority has given the licence holder written notice of the proposed amendment; and</w:t>
      </w:r>
    </w:p>
    <w:p w14:paraId="13532EFD" w14:textId="77777777"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14:paraId="793E69B6" w14:textId="77777777" w:rsidR="00F43AD9" w:rsidRDefault="00F43AD9">
      <w:pPr>
        <w:pStyle w:val="Apara"/>
      </w:pPr>
      <w:r>
        <w:tab/>
        <w:t>(c)</w:t>
      </w:r>
      <w:r>
        <w:tab/>
        <w:t>the authority has considered any written comments made before the end of the stated period.</w:t>
      </w:r>
    </w:p>
    <w:p w14:paraId="6A6A6818" w14:textId="77777777" w:rsidR="00F43AD9" w:rsidRDefault="00F43AD9">
      <w:pPr>
        <w:pStyle w:val="Amain"/>
      </w:pPr>
      <w:r>
        <w:tab/>
        <w:t>(3)</w:t>
      </w:r>
      <w:r>
        <w:tab/>
        <w:t>Subsection (2) does not apply if the holder applied for, or agreed in writing to, the proposed amendment.</w:t>
      </w:r>
    </w:p>
    <w:p w14:paraId="0F286006" w14:textId="77777777" w:rsidR="00F43AD9" w:rsidRDefault="00F43AD9">
      <w:pPr>
        <w:pStyle w:val="Amain"/>
      </w:pPr>
      <w:r>
        <w:tab/>
        <w:t>(4)</w:t>
      </w:r>
      <w:r>
        <w:tab/>
        <w:t>A condition imposed or amended by the authority must not be inconsistent with any condition prescribed by regulation that applies to the licence.</w:t>
      </w:r>
    </w:p>
    <w:p w14:paraId="1AF890F6" w14:textId="77777777" w:rsidR="00F43AD9" w:rsidRDefault="00F43AD9">
      <w:pPr>
        <w:pStyle w:val="Amain"/>
        <w:keepNext/>
      </w:pPr>
      <w:r>
        <w:tab/>
        <w:t>(5)</w:t>
      </w:r>
      <w:r>
        <w:tab/>
        <w:t>The amendment of a licence takes effect on—</w:t>
      </w:r>
    </w:p>
    <w:p w14:paraId="4CDDEB7B" w14:textId="77777777" w:rsidR="00F43AD9" w:rsidRDefault="00F43AD9">
      <w:pPr>
        <w:pStyle w:val="Apara"/>
      </w:pPr>
      <w:r>
        <w:tab/>
        <w:t>(a)</w:t>
      </w:r>
      <w:r>
        <w:tab/>
        <w:t>the date on which notice of the amendment is given to the holder; or</w:t>
      </w:r>
    </w:p>
    <w:p w14:paraId="789FBDC6" w14:textId="77777777" w:rsidR="00F43AD9" w:rsidRDefault="00F43AD9">
      <w:pPr>
        <w:pStyle w:val="Apara"/>
      </w:pPr>
      <w:r>
        <w:tab/>
        <w:t>(b)</w:t>
      </w:r>
      <w:r>
        <w:tab/>
        <w:t>if a later date is stated in the notice—that date.</w:t>
      </w:r>
    </w:p>
    <w:p w14:paraId="23404AF2" w14:textId="77777777" w:rsidR="00F43AD9" w:rsidRDefault="00F43AD9" w:rsidP="00894BA4">
      <w:pPr>
        <w:pStyle w:val="AH5Sec"/>
      </w:pPr>
      <w:bookmarkStart w:id="75" w:name="_Toc49870466"/>
      <w:r w:rsidRPr="008B3CAE">
        <w:rPr>
          <w:rStyle w:val="CharSectNo"/>
        </w:rPr>
        <w:lastRenderedPageBreak/>
        <w:t>56</w:t>
      </w:r>
      <w:r>
        <w:tab/>
        <w:t>Licences—surrender</w:t>
      </w:r>
      <w:bookmarkEnd w:id="75"/>
    </w:p>
    <w:p w14:paraId="7487DCAF" w14:textId="77777777" w:rsidR="00F43AD9" w:rsidRDefault="00F43AD9" w:rsidP="00894BA4">
      <w:pPr>
        <w:pStyle w:val="Amainreturn"/>
        <w:keepNext/>
      </w:pPr>
      <w:r>
        <w:t>The holder of a licence may surrender the licence to the authority by written notice accompanied by the licence.</w:t>
      </w:r>
    </w:p>
    <w:p w14:paraId="1B2A1D50" w14:textId="77777777" w:rsidR="000374F2" w:rsidRPr="00DE17FB" w:rsidRDefault="000374F2" w:rsidP="000374F2">
      <w:pPr>
        <w:pStyle w:val="AH5Sec"/>
      </w:pPr>
      <w:bookmarkStart w:id="76" w:name="_Toc49870467"/>
      <w:r w:rsidRPr="008B3CAE">
        <w:rPr>
          <w:rStyle w:val="CharSectNo"/>
        </w:rPr>
        <w:t>58</w:t>
      </w:r>
      <w:r w:rsidRPr="00DE17FB">
        <w:tab/>
        <w:t>Licence conditions—requirement</w:t>
      </w:r>
      <w:bookmarkEnd w:id="76"/>
    </w:p>
    <w:p w14:paraId="39B343BB" w14:textId="77777777" w:rsidR="000374F2" w:rsidRPr="00DE17FB" w:rsidRDefault="000374F2" w:rsidP="000374F2">
      <w:pPr>
        <w:pStyle w:val="Amainreturn"/>
      </w:pPr>
      <w:r w:rsidRPr="00DE17FB">
        <w:t>The holder of a licence must comply with a condition of the licence.</w:t>
      </w:r>
    </w:p>
    <w:p w14:paraId="2D3A2338" w14:textId="77777777" w:rsidR="00F43AD9" w:rsidRDefault="00F43AD9">
      <w:pPr>
        <w:pStyle w:val="PageBreak"/>
        <w:suppressLineNumbers/>
      </w:pPr>
      <w:r>
        <w:br w:type="page"/>
      </w:r>
    </w:p>
    <w:p w14:paraId="2A65DD5B" w14:textId="77777777" w:rsidR="00F43AD9" w:rsidRPr="008B3CAE" w:rsidRDefault="00F43AD9">
      <w:pPr>
        <w:pStyle w:val="AH2Part"/>
      </w:pPr>
      <w:bookmarkStart w:id="77" w:name="_Toc49870468"/>
      <w:r w:rsidRPr="008B3CAE">
        <w:rPr>
          <w:rStyle w:val="CharPartNo"/>
        </w:rPr>
        <w:lastRenderedPageBreak/>
        <w:t>Part 6</w:t>
      </w:r>
      <w:r>
        <w:tab/>
      </w:r>
      <w:r w:rsidRPr="008B3CAE">
        <w:rPr>
          <w:rStyle w:val="CharPartText"/>
        </w:rPr>
        <w:t>Disciplinary action</w:t>
      </w:r>
      <w:bookmarkEnd w:id="77"/>
    </w:p>
    <w:p w14:paraId="20E9C6E0" w14:textId="77777777" w:rsidR="00F43AD9" w:rsidRDefault="00F43AD9">
      <w:pPr>
        <w:pStyle w:val="Placeholder"/>
        <w:suppressLineNumbers/>
      </w:pPr>
      <w:r>
        <w:rPr>
          <w:rStyle w:val="CharDivNo"/>
        </w:rPr>
        <w:t xml:space="preserve">  </w:t>
      </w:r>
      <w:r>
        <w:rPr>
          <w:rStyle w:val="CharDivText"/>
        </w:rPr>
        <w:t xml:space="preserve">  </w:t>
      </w:r>
    </w:p>
    <w:p w14:paraId="437F388C" w14:textId="77777777" w:rsidR="00F43AD9" w:rsidRDefault="00F43AD9">
      <w:pPr>
        <w:pStyle w:val="AH5Sec"/>
      </w:pPr>
      <w:bookmarkStart w:id="78" w:name="_Toc49870469"/>
      <w:r w:rsidRPr="008B3CAE">
        <w:rPr>
          <w:rStyle w:val="CharSectNo"/>
        </w:rPr>
        <w:t>60</w:t>
      </w:r>
      <w:r>
        <w:tab/>
        <w:t>Grounds for disciplinary action</w:t>
      </w:r>
      <w:bookmarkEnd w:id="78"/>
      <w:r>
        <w:t xml:space="preserve"> </w:t>
      </w:r>
    </w:p>
    <w:p w14:paraId="02A91D0B" w14:textId="77777777" w:rsidR="00F43AD9" w:rsidRDefault="00F43AD9">
      <w:pPr>
        <w:pStyle w:val="Amainreturn"/>
        <w:keepNext/>
      </w:pPr>
      <w:r>
        <w:t xml:space="preserve">Each of the following is a </w:t>
      </w:r>
      <w:r>
        <w:rPr>
          <w:rStyle w:val="charBoldItals"/>
        </w:rPr>
        <w:t xml:space="preserve">ground </w:t>
      </w:r>
      <w:r w:rsidRPr="00482029">
        <w:t>for disciplinary action</w:t>
      </w:r>
      <w:r>
        <w:t xml:space="preserve"> against a person who holds a water access entitlement, surviving allocation or licence:</w:t>
      </w:r>
    </w:p>
    <w:p w14:paraId="2CCBDBBB" w14:textId="77777777" w:rsidR="00F43AD9" w:rsidRDefault="00F43AD9">
      <w:pPr>
        <w:pStyle w:val="Apara"/>
      </w:pPr>
      <w:r>
        <w:tab/>
        <w:t>(a)</w:t>
      </w:r>
      <w:r>
        <w:tab/>
        <w:t>the person gave information to the Minister or authority in relation to the application for, or an application for amendment of, the entitlement, allocation or licence that was false or misleading in a material particular;</w:t>
      </w:r>
    </w:p>
    <w:p w14:paraId="23B95946" w14:textId="77777777" w:rsidR="00F43AD9" w:rsidRDefault="00F43AD9">
      <w:pPr>
        <w:pStyle w:val="Apara"/>
      </w:pPr>
      <w:r>
        <w:tab/>
        <w:t>(b)</w:t>
      </w:r>
      <w:r>
        <w:tab/>
        <w:t>the person has contravened, or is contravening, a condition of the entitlement, allocation or licence;</w:t>
      </w:r>
    </w:p>
    <w:p w14:paraId="18A28FB9" w14:textId="77777777" w:rsidR="00F43AD9" w:rsidRDefault="00F43AD9">
      <w:pPr>
        <w:pStyle w:val="Apara"/>
      </w:pPr>
      <w:r>
        <w:tab/>
        <w:t>(c)</w:t>
      </w:r>
      <w:r>
        <w:tab/>
        <w:t>the person has contravened, or is contravening, this Act (or a requirement made under this Act), whether or not the holder has been convicted or found guilty of an offence for the contravention;</w:t>
      </w:r>
    </w:p>
    <w:p w14:paraId="2F707603" w14:textId="77777777" w:rsidR="00F43AD9" w:rsidRDefault="00F43AD9">
      <w:pPr>
        <w:pStyle w:val="Apara"/>
        <w:keepNext/>
      </w:pPr>
      <w:r>
        <w:tab/>
        <w:t>(d)</w:t>
      </w:r>
      <w:r>
        <w:tab/>
        <w:t>the person has contravened, or is contravening, another territory law or a law of the Commonwealth, a State or another Territory (whether or not the person has been convicted or found guilty of an offence for the contravention) and the authority has reasonable grounds for believing that the contravention would adversely affect the person’s suitability to hold the entitlement, allocation or licence.</w:t>
      </w:r>
    </w:p>
    <w:p w14:paraId="086C27B6" w14:textId="299D500B"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00482029" w:rsidRPr="00482029">
          <w:rPr>
            <w:rStyle w:val="charCitHyperlinkAbbrev"/>
          </w:rPr>
          <w:t>Legislation Act</w:t>
        </w:r>
      </w:hyperlink>
      <w:r>
        <w:t>, s 104).</w:t>
      </w:r>
    </w:p>
    <w:p w14:paraId="383C23B2" w14:textId="77777777" w:rsidR="00F43AD9" w:rsidRDefault="00F43AD9">
      <w:pPr>
        <w:pStyle w:val="AH5Sec"/>
      </w:pPr>
      <w:bookmarkStart w:id="79" w:name="_Toc49870470"/>
      <w:r w:rsidRPr="008B3CAE">
        <w:rPr>
          <w:rStyle w:val="CharSectNo"/>
        </w:rPr>
        <w:lastRenderedPageBreak/>
        <w:t>61</w:t>
      </w:r>
      <w:r>
        <w:tab/>
        <w:t>Disciplinary action</w:t>
      </w:r>
      <w:bookmarkEnd w:id="79"/>
    </w:p>
    <w:p w14:paraId="76322E71" w14:textId="77777777" w:rsidR="00F43AD9" w:rsidRDefault="00F43AD9">
      <w:pPr>
        <w:pStyle w:val="Amainreturn"/>
        <w:keepNext/>
      </w:pPr>
      <w:r>
        <w:t xml:space="preserve">Each of the following is </w:t>
      </w:r>
      <w:r>
        <w:rPr>
          <w:rStyle w:val="charBoldItals"/>
        </w:rPr>
        <w:t xml:space="preserve">disciplinary action </w:t>
      </w:r>
      <w:r>
        <w:t>when taken against a person who is the holder of a water access entitlement, surviving allocation or licence:</w:t>
      </w:r>
    </w:p>
    <w:p w14:paraId="7E2C8987" w14:textId="77777777" w:rsidR="00F43AD9" w:rsidRDefault="00F43AD9">
      <w:pPr>
        <w:pStyle w:val="Apara"/>
      </w:pPr>
      <w:r>
        <w:tab/>
        <w:t>(a)</w:t>
      </w:r>
      <w:r>
        <w:tab/>
        <w:t>reprimanding the person;</w:t>
      </w:r>
    </w:p>
    <w:p w14:paraId="0DA4F037" w14:textId="77777777" w:rsidR="00F43AD9" w:rsidRDefault="00F43AD9">
      <w:pPr>
        <w:pStyle w:val="Apara"/>
      </w:pPr>
      <w:r>
        <w:tab/>
        <w:t>(b)</w:t>
      </w:r>
      <w:r>
        <w:tab/>
        <w:t>for a driller’s licence—requiring the person to complete a stated course of training to the satisfaction of the authority or another stated person;</w:t>
      </w:r>
    </w:p>
    <w:p w14:paraId="0BA01E50" w14:textId="77777777" w:rsidR="00F43AD9" w:rsidRDefault="00F43AD9">
      <w:pPr>
        <w:pStyle w:val="Apara"/>
      </w:pPr>
      <w:r>
        <w:tab/>
        <w:t>(c)</w:t>
      </w:r>
      <w:r>
        <w:tab/>
        <w:t xml:space="preserve">amending the entitlement, allocation or licence, including by imposing a condition on it or amending any of its conditions; </w:t>
      </w:r>
    </w:p>
    <w:p w14:paraId="18B79C9C" w14:textId="77777777" w:rsidR="00F43AD9" w:rsidRDefault="00F43AD9">
      <w:pPr>
        <w:pStyle w:val="Apara"/>
      </w:pPr>
      <w:r>
        <w:tab/>
        <w:t>(d)</w:t>
      </w:r>
      <w:r>
        <w:tab/>
        <w:t>suspending the entitlement, allocation or licence—</w:t>
      </w:r>
    </w:p>
    <w:p w14:paraId="56FFD354" w14:textId="77777777" w:rsidR="00F43AD9" w:rsidRDefault="00F43AD9">
      <w:pPr>
        <w:pStyle w:val="Asubpara"/>
      </w:pPr>
      <w:r>
        <w:tab/>
        <w:t>(i)</w:t>
      </w:r>
      <w:r>
        <w:tab/>
        <w:t>for a stated period; or</w:t>
      </w:r>
    </w:p>
    <w:p w14:paraId="2F5B225F" w14:textId="77777777" w:rsidR="00F43AD9" w:rsidRDefault="00F43AD9">
      <w:pPr>
        <w:pStyle w:val="Asubpara"/>
      </w:pPr>
      <w:r>
        <w:tab/>
        <w:t>(ii)</w:t>
      </w:r>
      <w:r>
        <w:tab/>
        <w:t>until a stated event happens;</w:t>
      </w:r>
    </w:p>
    <w:p w14:paraId="56425CB8" w14:textId="77777777" w:rsidR="00F43AD9" w:rsidRDefault="00F43AD9">
      <w:pPr>
        <w:pStyle w:val="Apara"/>
      </w:pPr>
      <w:r>
        <w:tab/>
        <w:t>(e)</w:t>
      </w:r>
      <w:r>
        <w:tab/>
        <w:t>cancelling the entitlement, allocation or licence;</w:t>
      </w:r>
    </w:p>
    <w:p w14:paraId="4AEBE040" w14:textId="77777777" w:rsidR="00F43AD9" w:rsidRDefault="00F43AD9">
      <w:pPr>
        <w:pStyle w:val="Apara"/>
      </w:pPr>
      <w:r>
        <w:tab/>
        <w:t>(f)</w:t>
      </w:r>
      <w:r>
        <w:tab/>
        <w:t>cancelling the entitlement, allocation or licence and disqualifying the person from applying for an entitlement or licence—</w:t>
      </w:r>
    </w:p>
    <w:p w14:paraId="5606D62F" w14:textId="77777777" w:rsidR="00F43AD9" w:rsidRDefault="00F43AD9">
      <w:pPr>
        <w:pStyle w:val="Asubpara"/>
      </w:pPr>
      <w:r>
        <w:tab/>
        <w:t>(i)</w:t>
      </w:r>
      <w:r>
        <w:tab/>
        <w:t>for a stated period; or</w:t>
      </w:r>
    </w:p>
    <w:p w14:paraId="5F53A83B" w14:textId="77777777" w:rsidR="00F43AD9" w:rsidRDefault="00F43AD9">
      <w:pPr>
        <w:pStyle w:val="Asubpara"/>
      </w:pPr>
      <w:r>
        <w:tab/>
        <w:t>(ii)</w:t>
      </w:r>
      <w:r>
        <w:tab/>
        <w:t>until a stated event happens.</w:t>
      </w:r>
    </w:p>
    <w:p w14:paraId="2769D380" w14:textId="77777777" w:rsidR="00F43AD9" w:rsidRDefault="00F43AD9">
      <w:pPr>
        <w:pStyle w:val="AH5Sec"/>
      </w:pPr>
      <w:bookmarkStart w:id="80" w:name="_Toc49870471"/>
      <w:r w:rsidRPr="008B3CAE">
        <w:rPr>
          <w:rStyle w:val="CharSectNo"/>
        </w:rPr>
        <w:t>62</w:t>
      </w:r>
      <w:r>
        <w:tab/>
        <w:t>Taking disciplinary action</w:t>
      </w:r>
      <w:bookmarkEnd w:id="80"/>
    </w:p>
    <w:p w14:paraId="21E396D7" w14:textId="77777777" w:rsidR="00F43AD9" w:rsidRDefault="00F43AD9">
      <w:pPr>
        <w:pStyle w:val="Amain"/>
      </w:pPr>
      <w:r>
        <w:tab/>
        <w:t>(1)</w:t>
      </w:r>
      <w:r>
        <w:tab/>
        <w:t>If the authority proposes to take disciplinary action in relation to a person, the authority must give the person a written notice (a </w:t>
      </w:r>
      <w:r>
        <w:rPr>
          <w:rStyle w:val="charBoldItals"/>
        </w:rPr>
        <w:t>disciplinary notice</w:t>
      </w:r>
      <w:r>
        <w:t>) that—</w:t>
      </w:r>
    </w:p>
    <w:p w14:paraId="331E7891" w14:textId="77777777" w:rsidR="00F43AD9" w:rsidRDefault="00F43AD9">
      <w:pPr>
        <w:pStyle w:val="Apara"/>
        <w:rPr>
          <w:color w:val="000000"/>
        </w:rPr>
      </w:pPr>
      <w:r>
        <w:rPr>
          <w:color w:val="000000"/>
        </w:rPr>
        <w:tab/>
        <w:t>(a)</w:t>
      </w:r>
      <w:r>
        <w:rPr>
          <w:color w:val="000000"/>
        </w:rPr>
        <w:tab/>
        <w:t>states the proposed action (including any proposed suspension or disqualification period or amendment of an entitlement, allocation or licence); and</w:t>
      </w:r>
    </w:p>
    <w:p w14:paraId="330430F0" w14:textId="77777777" w:rsidR="00F43AD9" w:rsidRDefault="00F43AD9" w:rsidP="007C4DCC">
      <w:pPr>
        <w:pStyle w:val="Apara"/>
        <w:keepNext/>
        <w:rPr>
          <w:color w:val="000000"/>
        </w:rPr>
      </w:pPr>
      <w:r>
        <w:rPr>
          <w:color w:val="000000"/>
        </w:rPr>
        <w:lastRenderedPageBreak/>
        <w:tab/>
        <w:t>(b)</w:t>
      </w:r>
      <w:r>
        <w:rPr>
          <w:color w:val="000000"/>
        </w:rPr>
        <w:tab/>
        <w:t>states the grounds for the proposed action; and</w:t>
      </w:r>
    </w:p>
    <w:p w14:paraId="42D62DFF" w14:textId="77777777" w:rsidR="00F43AD9" w:rsidRDefault="00F43AD9">
      <w:pPr>
        <w:pStyle w:val="Apara"/>
        <w:rPr>
          <w:color w:val="000000"/>
        </w:rPr>
      </w:pPr>
      <w:r>
        <w:rPr>
          <w:color w:val="000000"/>
        </w:rPr>
        <w:tab/>
        <w:t>(c)</w:t>
      </w:r>
      <w:r>
        <w:rPr>
          <w:color w:val="000000"/>
        </w:rPr>
        <w:tab/>
        <w:t>tells the person that the person may, not later than 14 days after the day the person receives the notice, give a written response to the authority about the notice.</w:t>
      </w:r>
    </w:p>
    <w:p w14:paraId="2DAF5C11" w14:textId="77777777" w:rsidR="00F43AD9" w:rsidRDefault="00F43AD9">
      <w:pPr>
        <w:pStyle w:val="Amain"/>
        <w:rPr>
          <w:color w:val="000000"/>
        </w:rPr>
      </w:pPr>
      <w:r>
        <w:rPr>
          <w:color w:val="000000"/>
        </w:rPr>
        <w:tab/>
        <w:t>(2)</w:t>
      </w:r>
      <w:r>
        <w:rPr>
          <w:color w:val="000000"/>
        </w:rPr>
        <w:tab/>
        <w:t>In deciding whether to take disciplinary action, the authority must consider any response given to the authority by the person in accordance with the notice.</w:t>
      </w:r>
    </w:p>
    <w:p w14:paraId="3B6BB624" w14:textId="77777777" w:rsidR="00F43AD9" w:rsidRDefault="00F43AD9">
      <w:pPr>
        <w:pStyle w:val="Amain"/>
      </w:pPr>
      <w:r>
        <w:tab/>
        <w:t>(3)</w:t>
      </w:r>
      <w:r>
        <w:tab/>
        <w:t>The authority may take the proposed disciplinary action in relation to the person if satisfied that a ground for taking disciplinary action has been established in relation to the person.</w:t>
      </w:r>
    </w:p>
    <w:p w14:paraId="2E37653C" w14:textId="77777777" w:rsidR="00F43AD9" w:rsidRDefault="00F43AD9">
      <w:pPr>
        <w:pStyle w:val="Amain"/>
      </w:pPr>
      <w:r>
        <w:tab/>
        <w:t>(4)</w:t>
      </w:r>
      <w:r>
        <w:tab/>
        <w:t>The authority must give the person written notice of the authority’s decision.</w:t>
      </w:r>
    </w:p>
    <w:p w14:paraId="1E3386B1" w14:textId="77777777" w:rsidR="00F43AD9" w:rsidRDefault="00F43AD9">
      <w:pPr>
        <w:pStyle w:val="Amain"/>
      </w:pPr>
      <w:r>
        <w:tab/>
        <w:t>(5)</w:t>
      </w:r>
      <w:r>
        <w:tab/>
        <w:t>Disciplinary action under this section takes effect on—</w:t>
      </w:r>
    </w:p>
    <w:p w14:paraId="39C2EA40" w14:textId="77777777" w:rsidR="00F43AD9" w:rsidRDefault="00F43AD9">
      <w:pPr>
        <w:pStyle w:val="Apara"/>
      </w:pPr>
      <w:r>
        <w:tab/>
        <w:t>(a)</w:t>
      </w:r>
      <w:r>
        <w:tab/>
        <w:t>the day when notice of the decision is given to the person; or</w:t>
      </w:r>
    </w:p>
    <w:p w14:paraId="05A16AB3" w14:textId="77777777" w:rsidR="00F43AD9" w:rsidRDefault="00F43AD9">
      <w:pPr>
        <w:pStyle w:val="Apara"/>
      </w:pPr>
      <w:r>
        <w:tab/>
        <w:t>(b)</w:t>
      </w:r>
      <w:r>
        <w:tab/>
        <w:t>if the notice states a later date of effect—that date.</w:t>
      </w:r>
    </w:p>
    <w:p w14:paraId="1C871984" w14:textId="77777777" w:rsidR="00F43AD9" w:rsidRDefault="00F43AD9">
      <w:pPr>
        <w:pStyle w:val="AH5Sec"/>
      </w:pPr>
      <w:bookmarkStart w:id="81" w:name="_Toc49870472"/>
      <w:r w:rsidRPr="008B3CAE">
        <w:rPr>
          <w:rStyle w:val="CharSectNo"/>
        </w:rPr>
        <w:t>63</w:t>
      </w:r>
      <w:r>
        <w:tab/>
        <w:t>Effect of suspension of entitlement, allocation or licence</w:t>
      </w:r>
      <w:bookmarkEnd w:id="81"/>
    </w:p>
    <w:p w14:paraId="05EA912F" w14:textId="77777777" w:rsidR="00F43AD9" w:rsidRDefault="00F43AD9">
      <w:pPr>
        <w:pStyle w:val="Amain"/>
      </w:pPr>
      <w:r>
        <w:tab/>
        <w:t>(1)</w:t>
      </w:r>
      <w:r>
        <w:tab/>
        <w:t>If a water access entitlement, surviving allocation or licence is suspended—</w:t>
      </w:r>
    </w:p>
    <w:p w14:paraId="12D05C58" w14:textId="77777777" w:rsidR="00F43AD9" w:rsidRDefault="00F43AD9">
      <w:pPr>
        <w:pStyle w:val="Apara"/>
      </w:pPr>
      <w:r>
        <w:tab/>
        <w:t>(a)</w:t>
      </w:r>
      <w:r>
        <w:tab/>
        <w:t>the entitlement, allocation or licence does not authorise the holder to do anything authorised under the entitlement, allocation or licence during the suspension; and</w:t>
      </w:r>
    </w:p>
    <w:p w14:paraId="5E734C25" w14:textId="77777777" w:rsidR="00F43AD9" w:rsidRDefault="00F43AD9">
      <w:pPr>
        <w:pStyle w:val="Apara"/>
      </w:pPr>
      <w:r>
        <w:tab/>
        <w:t>(b)</w:t>
      </w:r>
      <w:r>
        <w:tab/>
        <w:t>the holder is, during the suspension—</w:t>
      </w:r>
    </w:p>
    <w:p w14:paraId="083D1FC8" w14:textId="77777777" w:rsidR="00F43AD9" w:rsidRDefault="00F43AD9">
      <w:pPr>
        <w:pStyle w:val="Asubpara"/>
      </w:pPr>
      <w:r>
        <w:tab/>
        <w:t>(i)</w:t>
      </w:r>
      <w:r>
        <w:tab/>
        <w:t>taken not to hold the entitlement, allocation or licence; and</w:t>
      </w:r>
    </w:p>
    <w:p w14:paraId="2BF8E432" w14:textId="77777777" w:rsidR="00F43AD9" w:rsidRDefault="00F43AD9">
      <w:pPr>
        <w:pStyle w:val="Asubpara"/>
      </w:pPr>
      <w:r>
        <w:tab/>
        <w:t>(ii)</w:t>
      </w:r>
      <w:r>
        <w:tab/>
        <w:t>disqualified from applying for an entitlement or licence.</w:t>
      </w:r>
    </w:p>
    <w:p w14:paraId="06570FE9" w14:textId="77777777" w:rsidR="00F43AD9" w:rsidRDefault="00F43AD9" w:rsidP="007C4DCC">
      <w:pPr>
        <w:pStyle w:val="Amain"/>
        <w:keepNext/>
      </w:pPr>
      <w:r>
        <w:lastRenderedPageBreak/>
        <w:tab/>
        <w:t>(2)</w:t>
      </w:r>
      <w:r>
        <w:tab/>
        <w:t>However, the entitlement may still be transferred, and the allocation may still be surrendered, in accordance with this Act.</w:t>
      </w:r>
    </w:p>
    <w:p w14:paraId="550A0488" w14:textId="77777777" w:rsidR="00F43AD9" w:rsidRDefault="00F43AD9">
      <w:pPr>
        <w:pStyle w:val="Amain"/>
      </w:pPr>
      <w:r>
        <w:tab/>
        <w:t>(3)</w:t>
      </w:r>
      <w:r>
        <w:tab/>
        <w:t>The authority may end the suspension of an entitlement that is transferred or an allocation that is surrendered.</w:t>
      </w:r>
    </w:p>
    <w:p w14:paraId="7C5CB9A8" w14:textId="77777777" w:rsidR="00F43AD9" w:rsidRDefault="00F43AD9">
      <w:pPr>
        <w:pStyle w:val="PageBreak"/>
        <w:suppressLineNumbers/>
      </w:pPr>
      <w:r>
        <w:br w:type="page"/>
      </w:r>
    </w:p>
    <w:p w14:paraId="0C4B6396" w14:textId="77777777" w:rsidR="00F43AD9" w:rsidRPr="008B3CAE" w:rsidRDefault="00F43AD9">
      <w:pPr>
        <w:pStyle w:val="AH2Part"/>
      </w:pPr>
      <w:bookmarkStart w:id="82" w:name="_Toc49870473"/>
      <w:r w:rsidRPr="008B3CAE">
        <w:rPr>
          <w:rStyle w:val="CharPartNo"/>
        </w:rPr>
        <w:lastRenderedPageBreak/>
        <w:t>Part 7</w:t>
      </w:r>
      <w:r>
        <w:tab/>
      </w:r>
      <w:r w:rsidRPr="008B3CAE">
        <w:rPr>
          <w:rStyle w:val="CharPartText"/>
        </w:rPr>
        <w:t>Administration</w:t>
      </w:r>
      <w:bookmarkEnd w:id="82"/>
    </w:p>
    <w:p w14:paraId="43382737" w14:textId="77777777" w:rsidR="00F43AD9" w:rsidRDefault="00F43AD9">
      <w:pPr>
        <w:pStyle w:val="AH5Sec"/>
      </w:pPr>
      <w:bookmarkStart w:id="83" w:name="_Toc49870474"/>
      <w:r w:rsidRPr="008B3CAE">
        <w:rPr>
          <w:rStyle w:val="CharSectNo"/>
        </w:rPr>
        <w:t>64</w:t>
      </w:r>
      <w:r>
        <w:tab/>
        <w:t>Functions of environment protection authority</w:t>
      </w:r>
      <w:bookmarkEnd w:id="83"/>
    </w:p>
    <w:p w14:paraId="5C454BE2" w14:textId="77777777" w:rsidR="00F43AD9" w:rsidRDefault="00F43AD9">
      <w:pPr>
        <w:pStyle w:val="Amain"/>
        <w:keepNext/>
      </w:pPr>
      <w:r>
        <w:tab/>
        <w:t>(1)</w:t>
      </w:r>
      <w:r>
        <w:tab/>
        <w:t>The authority has the following functions under this Act:</w:t>
      </w:r>
    </w:p>
    <w:p w14:paraId="697D144F" w14:textId="77777777" w:rsidR="00F43AD9" w:rsidRDefault="00F43AD9">
      <w:pPr>
        <w:pStyle w:val="Apara"/>
      </w:pPr>
      <w:r>
        <w:tab/>
        <w:t>(a)</w:t>
      </w:r>
      <w:r>
        <w:tab/>
        <w:t>to keep the state and condition of the water resources of the Territory under review;</w:t>
      </w:r>
    </w:p>
    <w:p w14:paraId="7E811A86" w14:textId="77777777" w:rsidR="00F43AD9" w:rsidRDefault="00F43AD9">
      <w:pPr>
        <w:pStyle w:val="Apara"/>
      </w:pPr>
      <w:r>
        <w:tab/>
        <w:t>(b)</w:t>
      </w:r>
      <w:r>
        <w:tab/>
        <w:t>to coordinate policies in relation to water resource management;</w:t>
      </w:r>
    </w:p>
    <w:p w14:paraId="39E3823D" w14:textId="77777777" w:rsidR="00F43AD9" w:rsidRDefault="00F43AD9">
      <w:pPr>
        <w:pStyle w:val="Apara"/>
      </w:pPr>
      <w:r>
        <w:tab/>
        <w:t>(c)</w:t>
      </w:r>
      <w:r>
        <w:tab/>
        <w:t>to regulate the allocation of water from waterways;</w:t>
      </w:r>
    </w:p>
    <w:p w14:paraId="680825DD" w14:textId="77777777" w:rsidR="00F43AD9" w:rsidRDefault="00F43AD9">
      <w:pPr>
        <w:pStyle w:val="Apara"/>
      </w:pPr>
      <w:r>
        <w:tab/>
        <w:t>(d)</w:t>
      </w:r>
      <w:r>
        <w:tab/>
        <w:t>to compile and maintain up-to-date information about the water resources of the Territory;</w:t>
      </w:r>
    </w:p>
    <w:p w14:paraId="1BA188F9" w14:textId="77777777" w:rsidR="00F43AD9" w:rsidRDefault="00F43AD9">
      <w:pPr>
        <w:pStyle w:val="Apara"/>
      </w:pPr>
      <w:r>
        <w:tab/>
        <w:t>(e)</w:t>
      </w:r>
      <w:r>
        <w:tab/>
        <w:t>to promote the importance, and encourage the efficient use, of water resources;</w:t>
      </w:r>
    </w:p>
    <w:p w14:paraId="1F106B56" w14:textId="77777777" w:rsidR="00F43AD9" w:rsidRDefault="00F43AD9">
      <w:pPr>
        <w:pStyle w:val="Apara"/>
      </w:pPr>
      <w:r>
        <w:tab/>
        <w:t>(f)</w:t>
      </w:r>
      <w:r>
        <w:tab/>
        <w:t xml:space="preserve">to foster public education about the management of water resources; </w:t>
      </w:r>
    </w:p>
    <w:p w14:paraId="53F28288" w14:textId="77777777" w:rsidR="00F43AD9" w:rsidRDefault="00F43AD9">
      <w:pPr>
        <w:pStyle w:val="Apara"/>
      </w:pPr>
      <w:r>
        <w:tab/>
        <w:t>(g)</w:t>
      </w:r>
      <w:r>
        <w:tab/>
        <w:t>to implement national water resource measures made under national scheme laws or intergovernmental agreements relating to water resource management;</w:t>
      </w:r>
    </w:p>
    <w:p w14:paraId="19866F67" w14:textId="77777777" w:rsidR="00F43AD9" w:rsidRDefault="00F43AD9">
      <w:pPr>
        <w:pStyle w:val="Apara"/>
      </w:pPr>
      <w:r>
        <w:tab/>
        <w:t>(h)</w:t>
      </w:r>
      <w:r>
        <w:tab/>
        <w:t>to confer, and exchange information, with any entity having functions corresponding to those of the authority under a law of the Commonwealth, a State or another Territory relating to water resource management;</w:t>
      </w:r>
    </w:p>
    <w:p w14:paraId="556C8DA5" w14:textId="77777777" w:rsidR="00F43AD9" w:rsidRDefault="00F43AD9">
      <w:pPr>
        <w:pStyle w:val="Apara"/>
      </w:pPr>
      <w:r>
        <w:tab/>
        <w:t>(i)</w:t>
      </w:r>
      <w:r>
        <w:tab/>
        <w:t>any other functions given to the authority under this Act.</w:t>
      </w:r>
    </w:p>
    <w:p w14:paraId="4082DADE" w14:textId="77777777" w:rsidR="00F43AD9" w:rsidRDefault="00F43AD9">
      <w:pPr>
        <w:pStyle w:val="Amain"/>
      </w:pPr>
      <w:r>
        <w:tab/>
        <w:t>(2)</w:t>
      </w:r>
      <w:r>
        <w:tab/>
        <w:t>In exercising the authority’s functions under this Act, the authority must have regard to the objects set out in section 6</w:t>
      </w:r>
      <w:r>
        <w:rPr>
          <w:w w:val="0"/>
        </w:rPr>
        <w:t xml:space="preserve"> and, where appropriate, promote an integrated approach to water resource management, environment protection and water catchment management</w:t>
      </w:r>
      <w:r>
        <w:t>.</w:t>
      </w:r>
    </w:p>
    <w:p w14:paraId="77134E03" w14:textId="77777777" w:rsidR="00F43AD9" w:rsidRDefault="00F43AD9">
      <w:pPr>
        <w:pStyle w:val="AH5Sec"/>
      </w:pPr>
      <w:bookmarkStart w:id="84" w:name="_Toc49870475"/>
      <w:r w:rsidRPr="008B3CAE">
        <w:rPr>
          <w:rStyle w:val="CharSectNo"/>
        </w:rPr>
        <w:lastRenderedPageBreak/>
        <w:t>65</w:t>
      </w:r>
      <w:r>
        <w:tab/>
        <w:t>Delegation</w:t>
      </w:r>
      <w:bookmarkEnd w:id="84"/>
    </w:p>
    <w:p w14:paraId="3AA4C15A" w14:textId="77777777" w:rsidR="00F43AD9" w:rsidRDefault="00F43AD9">
      <w:pPr>
        <w:pStyle w:val="Amainreturn"/>
        <w:keepNext/>
      </w:pPr>
      <w:r>
        <w:t>The authority may delegate its functions under this Act to a public employee.</w:t>
      </w:r>
    </w:p>
    <w:p w14:paraId="5D9A61B3" w14:textId="13146FEB" w:rsidR="00F43AD9" w:rsidRDefault="00F43AD9">
      <w:pPr>
        <w:pStyle w:val="aNote"/>
      </w:pPr>
      <w:r>
        <w:rPr>
          <w:rStyle w:val="charItals"/>
        </w:rPr>
        <w:t>Note</w:t>
      </w:r>
      <w:r>
        <w:rPr>
          <w:rStyle w:val="charItals"/>
        </w:rPr>
        <w:tab/>
      </w:r>
      <w:r>
        <w:t xml:space="preserve">For the making of delegations and the exercise of delegated functions, see </w:t>
      </w:r>
      <w:hyperlink r:id="rId57" w:tooltip="A2001-14" w:history="1">
        <w:r w:rsidR="00482029" w:rsidRPr="00482029">
          <w:rPr>
            <w:rStyle w:val="charCitHyperlinkAbbrev"/>
          </w:rPr>
          <w:t>Legislation Act</w:t>
        </w:r>
      </w:hyperlink>
      <w:r>
        <w:t>, pt 19.4.</w:t>
      </w:r>
    </w:p>
    <w:p w14:paraId="06A2FF3A" w14:textId="77777777" w:rsidR="00F43AD9" w:rsidRDefault="00F43AD9">
      <w:pPr>
        <w:pStyle w:val="AH5Sec"/>
      </w:pPr>
      <w:bookmarkStart w:id="85" w:name="_Toc49870476"/>
      <w:r w:rsidRPr="008B3CAE">
        <w:rPr>
          <w:rStyle w:val="CharSectNo"/>
        </w:rPr>
        <w:t>66</w:t>
      </w:r>
      <w:r>
        <w:tab/>
        <w:t>Register</w:t>
      </w:r>
      <w:bookmarkEnd w:id="85"/>
    </w:p>
    <w:p w14:paraId="3625F677" w14:textId="77777777" w:rsidR="00F43AD9" w:rsidRDefault="00F43AD9">
      <w:pPr>
        <w:pStyle w:val="Amain"/>
      </w:pPr>
      <w:r>
        <w:tab/>
        <w:t>(1)</w:t>
      </w:r>
      <w:r>
        <w:tab/>
        <w:t>The authority must keep a register for this Act.</w:t>
      </w:r>
    </w:p>
    <w:p w14:paraId="696CF504" w14:textId="77777777" w:rsidR="00F43AD9" w:rsidRDefault="00F43AD9">
      <w:pPr>
        <w:pStyle w:val="Amain"/>
      </w:pPr>
      <w:r>
        <w:tab/>
        <w:t>(2)</w:t>
      </w:r>
      <w:r>
        <w:tab/>
        <w:t>The register may be kept in any form, including electronically, that the authority decides.</w:t>
      </w:r>
    </w:p>
    <w:p w14:paraId="140086BA" w14:textId="77777777" w:rsidR="00F43AD9" w:rsidRDefault="00F43AD9">
      <w:pPr>
        <w:pStyle w:val="Amain"/>
      </w:pPr>
      <w:r>
        <w:tab/>
        <w:t>(3)</w:t>
      </w:r>
      <w:r>
        <w:tab/>
        <w:t>The register must include details of each of the water access entitlements granted, surviving allocations in force, licences issued and transfers made under this Act.</w:t>
      </w:r>
    </w:p>
    <w:p w14:paraId="733D531A" w14:textId="77777777" w:rsidR="00F43AD9" w:rsidRDefault="00F43AD9">
      <w:pPr>
        <w:pStyle w:val="Amain"/>
      </w:pPr>
      <w:r>
        <w:tab/>
        <w:t>(4)</w:t>
      </w:r>
      <w:r>
        <w:tab/>
        <w:t>The register may also include—</w:t>
      </w:r>
    </w:p>
    <w:p w14:paraId="12A9FBDE" w14:textId="77777777" w:rsidR="00F43AD9" w:rsidRDefault="00F43AD9">
      <w:pPr>
        <w:pStyle w:val="Apara"/>
      </w:pPr>
      <w:r>
        <w:tab/>
        <w:t>(a)</w:t>
      </w:r>
      <w:r>
        <w:tab/>
        <w:t>information required to be provided to the authority under a water access entitlement, surviving allocation or licence; and</w:t>
      </w:r>
    </w:p>
    <w:p w14:paraId="1E302B06" w14:textId="77777777" w:rsidR="00F43AD9" w:rsidRDefault="00F43AD9">
      <w:pPr>
        <w:pStyle w:val="Apara"/>
      </w:pPr>
      <w:r>
        <w:tab/>
        <w:t>(b)</w:t>
      </w:r>
      <w:r>
        <w:tab/>
        <w:t>information given to the authority about third party interests in water access entitlements, surviving allocations or licences; and</w:t>
      </w:r>
    </w:p>
    <w:p w14:paraId="38EF4193" w14:textId="77777777" w:rsidR="00F43AD9" w:rsidRDefault="00F43AD9">
      <w:pPr>
        <w:pStyle w:val="Apara"/>
      </w:pPr>
      <w:r>
        <w:tab/>
        <w:t>(c)</w:t>
      </w:r>
      <w:r>
        <w:tab/>
        <w:t>other information collected by the authority in carrying out its functions under this Act; and</w:t>
      </w:r>
    </w:p>
    <w:p w14:paraId="4DB36750" w14:textId="77777777" w:rsidR="00F43AD9" w:rsidRDefault="00F43AD9">
      <w:pPr>
        <w:pStyle w:val="aExamHdgpar"/>
      </w:pPr>
      <w:r>
        <w:t>Example</w:t>
      </w:r>
    </w:p>
    <w:p w14:paraId="768F49C4" w14:textId="77777777" w:rsidR="00F43AD9" w:rsidRDefault="00F43AD9">
      <w:pPr>
        <w:pStyle w:val="aExampar"/>
      </w:pPr>
      <w:r>
        <w:t>the results of monitoring, testing or recording carried out by the authority</w:t>
      </w:r>
    </w:p>
    <w:p w14:paraId="720DDF02" w14:textId="77777777" w:rsidR="00F43AD9" w:rsidRDefault="00F43AD9">
      <w:pPr>
        <w:pStyle w:val="Apara"/>
      </w:pPr>
      <w:r>
        <w:tab/>
        <w:t>(d)</w:t>
      </w:r>
      <w:r>
        <w:tab/>
        <w:t>any other information given to or held by the authority in relation to the water resources of the Territory (whether current or historical).</w:t>
      </w:r>
    </w:p>
    <w:p w14:paraId="193144D8" w14:textId="77777777" w:rsidR="00F43AD9" w:rsidRDefault="00F43AD9" w:rsidP="00F032A2">
      <w:pPr>
        <w:pStyle w:val="AH5Sec"/>
        <w:keepLines/>
      </w:pPr>
      <w:bookmarkStart w:id="86" w:name="_Toc49870477"/>
      <w:r w:rsidRPr="008B3CAE">
        <w:rPr>
          <w:rStyle w:val="CharSectNo"/>
        </w:rPr>
        <w:lastRenderedPageBreak/>
        <w:t>67</w:t>
      </w:r>
      <w:r>
        <w:tab/>
        <w:t>Inspection of register</w:t>
      </w:r>
      <w:bookmarkEnd w:id="86"/>
    </w:p>
    <w:p w14:paraId="122AC25A" w14:textId="77777777" w:rsidR="00F43AD9" w:rsidRDefault="00F43AD9" w:rsidP="00F032A2">
      <w:pPr>
        <w:pStyle w:val="Amain"/>
        <w:keepNext/>
        <w:keepLines/>
      </w:pPr>
      <w:r>
        <w:tab/>
        <w:t>(1)</w:t>
      </w:r>
      <w:r>
        <w:tab/>
        <w:t>The register must be available for public inspection at reasonable times.</w:t>
      </w:r>
    </w:p>
    <w:p w14:paraId="0D6EACCC" w14:textId="77777777" w:rsidR="00F43AD9" w:rsidRDefault="00F43AD9" w:rsidP="00F032A2">
      <w:pPr>
        <w:pStyle w:val="Amain"/>
        <w:keepNext/>
        <w:keepLines/>
      </w:pPr>
      <w:r>
        <w:tab/>
        <w:t>(2)</w:t>
      </w:r>
      <w:r>
        <w:tab/>
        <w:t>A person may, on payment of the reasonable copying costs, obtain a copy of any information in the register.</w:t>
      </w:r>
    </w:p>
    <w:p w14:paraId="69E7C721" w14:textId="77777777" w:rsidR="00706C5B" w:rsidRPr="00706C5B" w:rsidRDefault="00706C5B" w:rsidP="00706C5B">
      <w:pPr>
        <w:pStyle w:val="PageBreak"/>
      </w:pPr>
      <w:r w:rsidRPr="00706C5B">
        <w:br w:type="page"/>
      </w:r>
    </w:p>
    <w:p w14:paraId="7BCF1F97" w14:textId="77777777" w:rsidR="00706C5B" w:rsidRPr="008B3CAE" w:rsidRDefault="00706C5B" w:rsidP="00706C5B">
      <w:pPr>
        <w:pStyle w:val="AH2Part"/>
      </w:pPr>
      <w:bookmarkStart w:id="87" w:name="_Toc49870478"/>
      <w:r w:rsidRPr="008B3CAE">
        <w:rPr>
          <w:rStyle w:val="CharPartNo"/>
        </w:rPr>
        <w:lastRenderedPageBreak/>
        <w:t>Part 7A</w:t>
      </w:r>
      <w:r w:rsidRPr="00E9480A">
        <w:tab/>
      </w:r>
      <w:r w:rsidRPr="008B3CAE">
        <w:rPr>
          <w:rStyle w:val="CharPartText"/>
        </w:rPr>
        <w:t>ACT and region catchment management coordination group</w:t>
      </w:r>
      <w:bookmarkEnd w:id="87"/>
    </w:p>
    <w:p w14:paraId="53FBE58E" w14:textId="77777777" w:rsidR="00706C5B" w:rsidRPr="00E9480A" w:rsidRDefault="00706C5B" w:rsidP="00706C5B">
      <w:pPr>
        <w:pStyle w:val="AH5Sec"/>
      </w:pPr>
      <w:bookmarkStart w:id="88" w:name="_Toc49870479"/>
      <w:r w:rsidRPr="008B3CAE">
        <w:rPr>
          <w:rStyle w:val="CharSectNo"/>
        </w:rPr>
        <w:t>67A</w:t>
      </w:r>
      <w:r w:rsidRPr="00E9480A">
        <w:tab/>
        <w:t>Coordination group—establishment</w:t>
      </w:r>
      <w:bookmarkEnd w:id="88"/>
    </w:p>
    <w:p w14:paraId="01A2629D" w14:textId="77777777" w:rsidR="00706C5B" w:rsidRPr="00E9480A" w:rsidRDefault="00706C5B" w:rsidP="00706C5B">
      <w:pPr>
        <w:pStyle w:val="Amainreturn"/>
      </w:pPr>
      <w:r w:rsidRPr="00E9480A">
        <w:t xml:space="preserve">The ACT and region catchment management coordination group (the </w:t>
      </w:r>
      <w:r w:rsidRPr="00E9480A">
        <w:rPr>
          <w:rStyle w:val="charBoldItals"/>
        </w:rPr>
        <w:t>coordination group</w:t>
      </w:r>
      <w:r w:rsidRPr="00E9480A">
        <w:t>) is established.</w:t>
      </w:r>
    </w:p>
    <w:p w14:paraId="4DADD556" w14:textId="77777777" w:rsidR="00706C5B" w:rsidRPr="00E9480A" w:rsidRDefault="00706C5B" w:rsidP="00706C5B">
      <w:pPr>
        <w:pStyle w:val="AH5Sec"/>
      </w:pPr>
      <w:bookmarkStart w:id="89" w:name="_Toc49870480"/>
      <w:r w:rsidRPr="008B3CAE">
        <w:rPr>
          <w:rStyle w:val="CharSectNo"/>
        </w:rPr>
        <w:t>67B</w:t>
      </w:r>
      <w:r w:rsidRPr="00E9480A">
        <w:tab/>
        <w:t>Coordination group—functions</w:t>
      </w:r>
      <w:bookmarkEnd w:id="89"/>
    </w:p>
    <w:p w14:paraId="20DE15D8" w14:textId="77777777" w:rsidR="00706C5B" w:rsidRPr="00E9480A" w:rsidRDefault="00706C5B" w:rsidP="00706C5B">
      <w:pPr>
        <w:pStyle w:val="Amain"/>
      </w:pPr>
      <w:r w:rsidRPr="00E9480A">
        <w:tab/>
        <w:t>(1)</w:t>
      </w:r>
      <w:r w:rsidRPr="00E9480A">
        <w:tab/>
        <w:t>The coordination group has the following functions:</w:t>
      </w:r>
    </w:p>
    <w:p w14:paraId="02F8B6FF" w14:textId="77777777" w:rsidR="00706C5B" w:rsidRPr="00E9480A" w:rsidRDefault="00706C5B" w:rsidP="00706C5B">
      <w:pPr>
        <w:pStyle w:val="Apara"/>
      </w:pPr>
      <w:r w:rsidRPr="00E9480A">
        <w:tab/>
        <w:t>(a)</w:t>
      </w:r>
      <w:r w:rsidRPr="00E9480A">
        <w:tab/>
        <w:t>to advise the Minister on matters relating to water catchment management in the ACT and the Australian capital water catchment region;</w:t>
      </w:r>
    </w:p>
    <w:p w14:paraId="1A90F89B" w14:textId="77777777" w:rsidR="00706C5B" w:rsidRPr="00E9480A" w:rsidRDefault="00706C5B" w:rsidP="00706C5B">
      <w:pPr>
        <w:pStyle w:val="Apara"/>
      </w:pPr>
      <w:r w:rsidRPr="00E9480A">
        <w:tab/>
        <w:t>(b)</w:t>
      </w:r>
      <w:r w:rsidRPr="00E9480A">
        <w:tab/>
        <w:t>any other function given to the group under this Act or another territory law.</w:t>
      </w:r>
    </w:p>
    <w:p w14:paraId="469E0CFB" w14:textId="12164D83" w:rsidR="00706C5B" w:rsidRPr="00E9480A" w:rsidRDefault="00706C5B" w:rsidP="00706C5B">
      <w:pPr>
        <w:pStyle w:val="aNotepar"/>
      </w:pPr>
      <w:r w:rsidRPr="00E9480A">
        <w:rPr>
          <w:rStyle w:val="charItals"/>
        </w:rPr>
        <w:t>Note 1</w:t>
      </w:r>
      <w:r w:rsidRPr="00E9480A">
        <w:rPr>
          <w:rStyle w:val="charItals"/>
        </w:rPr>
        <w:tab/>
      </w:r>
      <w:r w:rsidRPr="00E9480A">
        <w:rPr>
          <w:snapToGrid w:val="0"/>
        </w:rPr>
        <w:t>A reference to an Act includes a reference to the statutory instruments made or in force under the Act, including any regulation (</w:t>
      </w:r>
      <w:r w:rsidRPr="00E9480A">
        <w:t xml:space="preserve">see </w:t>
      </w:r>
      <w:hyperlink r:id="rId58" w:tooltip="A2001-14" w:history="1">
        <w:r w:rsidRPr="00E9480A">
          <w:rPr>
            <w:rStyle w:val="charCitHyperlinkAbbrev"/>
          </w:rPr>
          <w:t>Legislation Act</w:t>
        </w:r>
      </w:hyperlink>
      <w:r w:rsidRPr="00E9480A">
        <w:t>, s 104).</w:t>
      </w:r>
    </w:p>
    <w:p w14:paraId="3864CC48" w14:textId="7CA84479" w:rsidR="00706C5B" w:rsidRPr="00E9480A" w:rsidRDefault="00706C5B" w:rsidP="00706C5B">
      <w:pPr>
        <w:pStyle w:val="aNotepar"/>
      </w:pPr>
      <w:r w:rsidRPr="00E9480A">
        <w:rPr>
          <w:rStyle w:val="charItals"/>
        </w:rPr>
        <w:t>Note 2</w:t>
      </w:r>
      <w:r w:rsidRPr="00E9480A">
        <w:rPr>
          <w:rStyle w:val="charItals"/>
        </w:rPr>
        <w:tab/>
      </w:r>
      <w:r w:rsidRPr="00E9480A">
        <w:t xml:space="preserve">A provision of a law that gives an entity a function also gives the entity powers necessary and convenient to exercise the function (see </w:t>
      </w:r>
      <w:hyperlink r:id="rId59" w:tooltip="A2001-14" w:history="1">
        <w:r w:rsidRPr="00E9480A">
          <w:rPr>
            <w:rStyle w:val="charCitHyperlinkAbbrev"/>
          </w:rPr>
          <w:t>Legislation Act</w:t>
        </w:r>
      </w:hyperlink>
      <w:r w:rsidRPr="00E9480A">
        <w:t xml:space="preserve">, s 196 and dict, pt 1, def </w:t>
      </w:r>
      <w:r w:rsidRPr="00E9480A">
        <w:rPr>
          <w:rStyle w:val="charBoldItals"/>
        </w:rPr>
        <w:t>entity</w:t>
      </w:r>
      <w:r w:rsidRPr="00E9480A">
        <w:t>).</w:t>
      </w:r>
    </w:p>
    <w:p w14:paraId="0DFDAA7F" w14:textId="77777777" w:rsidR="00706C5B" w:rsidRPr="00E9480A" w:rsidRDefault="00706C5B" w:rsidP="00706C5B">
      <w:pPr>
        <w:pStyle w:val="Amain"/>
      </w:pPr>
      <w:r w:rsidRPr="00E9480A">
        <w:tab/>
        <w:t>(2)</w:t>
      </w:r>
      <w:r w:rsidRPr="00E9480A">
        <w:tab/>
        <w:t>Without limiting subsection (1), the matters on which the coordination group may advise the Minister include the following:</w:t>
      </w:r>
    </w:p>
    <w:p w14:paraId="5782706D" w14:textId="77777777" w:rsidR="00706C5B" w:rsidRPr="00E9480A" w:rsidRDefault="00706C5B" w:rsidP="00706C5B">
      <w:pPr>
        <w:pStyle w:val="Apara"/>
      </w:pPr>
      <w:r w:rsidRPr="00E9480A">
        <w:tab/>
        <w:t>(a)</w:t>
      </w:r>
      <w:r w:rsidRPr="00E9480A">
        <w:tab/>
        <w:t xml:space="preserve">priorities for water catchment management in the ACT and the Australian capital </w:t>
      </w:r>
      <w:r w:rsidR="00386F93" w:rsidRPr="006E3700">
        <w:t>water</w:t>
      </w:r>
      <w:r w:rsidR="00386F93">
        <w:t xml:space="preserve"> </w:t>
      </w:r>
      <w:r w:rsidRPr="00E9480A">
        <w:t>catchment region;</w:t>
      </w:r>
    </w:p>
    <w:p w14:paraId="421FD878" w14:textId="77777777" w:rsidR="00706C5B" w:rsidRPr="00E9480A" w:rsidRDefault="00706C5B" w:rsidP="00706C5B">
      <w:pPr>
        <w:pStyle w:val="Apara"/>
      </w:pPr>
      <w:r w:rsidRPr="00E9480A">
        <w:tab/>
        <w:t>(b)</w:t>
      </w:r>
      <w:r w:rsidRPr="00E9480A">
        <w:tab/>
        <w:t>actions or strategies to build partnerships, manage or develop activities and share information with the Commonwealth, a Commonwealth authority, a State or a State agency, including any investment opportunities;</w:t>
      </w:r>
    </w:p>
    <w:p w14:paraId="5AC04963" w14:textId="77777777" w:rsidR="00706C5B" w:rsidRPr="00E9480A" w:rsidRDefault="00706C5B" w:rsidP="00706C5B">
      <w:pPr>
        <w:pStyle w:val="Apara"/>
      </w:pPr>
      <w:r w:rsidRPr="00E9480A">
        <w:tab/>
        <w:t>(c)</w:t>
      </w:r>
      <w:r w:rsidRPr="00E9480A">
        <w:tab/>
        <w:t>actions or strategies to improve water catchment health;</w:t>
      </w:r>
    </w:p>
    <w:p w14:paraId="1DCC33FB" w14:textId="77777777" w:rsidR="00706C5B" w:rsidRPr="00E9480A" w:rsidRDefault="00706C5B" w:rsidP="00706C5B">
      <w:pPr>
        <w:pStyle w:val="Apara"/>
      </w:pPr>
      <w:r w:rsidRPr="00E9480A">
        <w:lastRenderedPageBreak/>
        <w:tab/>
        <w:t>(d)</w:t>
      </w:r>
      <w:r w:rsidRPr="00E9480A">
        <w:tab/>
        <w:t>actions or strategies to coordinate investment in relation to water catchment management with the Commonwealth, a Commonwealth authority, a State or a State agency;</w:t>
      </w:r>
    </w:p>
    <w:p w14:paraId="3DF2F5EE" w14:textId="77777777" w:rsidR="00706C5B" w:rsidRPr="00E9480A" w:rsidRDefault="00706C5B" w:rsidP="00706C5B">
      <w:pPr>
        <w:pStyle w:val="Apara"/>
      </w:pPr>
      <w:r w:rsidRPr="00E9480A">
        <w:tab/>
        <w:t>(e)</w:t>
      </w:r>
      <w:r w:rsidRPr="00E9480A">
        <w:tab/>
        <w:t>likely impacts of a proposed development or event on water catchment management in the ACT and the Australian capital water catchment region;</w:t>
      </w:r>
    </w:p>
    <w:p w14:paraId="2CD18BD2" w14:textId="77777777" w:rsidR="00706C5B" w:rsidRPr="00E9480A" w:rsidRDefault="00706C5B" w:rsidP="00706C5B">
      <w:pPr>
        <w:pStyle w:val="Apara"/>
      </w:pPr>
      <w:r w:rsidRPr="00E9480A">
        <w:tab/>
        <w:t>(f)</w:t>
      </w:r>
      <w:r w:rsidRPr="00E9480A">
        <w:tab/>
        <w:t>actions or strategies for a proposed development or event to address likely impacts on water catchment management;</w:t>
      </w:r>
    </w:p>
    <w:p w14:paraId="7DEDC164" w14:textId="77777777" w:rsidR="00706C5B" w:rsidRPr="00E9480A" w:rsidRDefault="00706C5B" w:rsidP="00706C5B">
      <w:pPr>
        <w:pStyle w:val="Apara"/>
      </w:pPr>
      <w:r w:rsidRPr="00E9480A">
        <w:tab/>
        <w:t>(g)</w:t>
      </w:r>
      <w:r w:rsidRPr="00E9480A">
        <w:tab/>
        <w:t>any other matter in relation to water catchment management referred to the group by the Minister.</w:t>
      </w:r>
    </w:p>
    <w:p w14:paraId="25210BD2" w14:textId="77777777" w:rsidR="00706C5B" w:rsidRPr="00E9480A" w:rsidRDefault="00706C5B" w:rsidP="00706C5B">
      <w:pPr>
        <w:pStyle w:val="Amain"/>
      </w:pPr>
      <w:r w:rsidRPr="00E9480A">
        <w:tab/>
        <w:t>(3)</w:t>
      </w:r>
      <w:r w:rsidRPr="00E9480A">
        <w:tab/>
        <w:t>In exercising its functions, the coordination group—</w:t>
      </w:r>
    </w:p>
    <w:p w14:paraId="7FCF3FBE" w14:textId="77777777" w:rsidR="00706C5B" w:rsidRPr="00E9480A" w:rsidRDefault="00706C5B" w:rsidP="00706C5B">
      <w:pPr>
        <w:pStyle w:val="Apara"/>
      </w:pPr>
      <w:r w:rsidRPr="00E9480A">
        <w:tab/>
        <w:t>(a)</w:t>
      </w:r>
      <w:r w:rsidRPr="00E9480A">
        <w:tab/>
        <w:t>must try to—</w:t>
      </w:r>
    </w:p>
    <w:p w14:paraId="4CCD4EAA" w14:textId="77777777" w:rsidR="00706C5B" w:rsidRPr="00E9480A" w:rsidRDefault="00706C5B" w:rsidP="00706C5B">
      <w:pPr>
        <w:pStyle w:val="Asubpara"/>
      </w:pPr>
      <w:r w:rsidRPr="00E9480A">
        <w:tab/>
        <w:t>(i)</w:t>
      </w:r>
      <w:r w:rsidRPr="00E9480A">
        <w:tab/>
        <w:t>encourage early and effective information sharing between members of the group, and any relevant agency or community group; and</w:t>
      </w:r>
    </w:p>
    <w:p w14:paraId="7B4FA64C" w14:textId="77777777" w:rsidR="00706C5B" w:rsidRPr="00E9480A" w:rsidRDefault="00706C5B" w:rsidP="00706C5B">
      <w:pPr>
        <w:pStyle w:val="Asubpara"/>
      </w:pPr>
      <w:r w:rsidRPr="00E9480A">
        <w:tab/>
        <w:t>(ii)</w:t>
      </w:r>
      <w:r w:rsidRPr="00E9480A">
        <w:tab/>
        <w:t>raise awareness of catchment management issues to encourage community action in promoting catchment health; and</w:t>
      </w:r>
    </w:p>
    <w:p w14:paraId="39ABA9F2" w14:textId="77777777" w:rsidR="00706C5B" w:rsidRPr="00E9480A" w:rsidRDefault="00706C5B" w:rsidP="00706C5B">
      <w:pPr>
        <w:pStyle w:val="Apara"/>
      </w:pPr>
      <w:r w:rsidRPr="00E9480A">
        <w:tab/>
        <w:t>(b)</w:t>
      </w:r>
      <w:r w:rsidRPr="00E9480A">
        <w:tab/>
        <w:t>must consider—</w:t>
      </w:r>
    </w:p>
    <w:p w14:paraId="09A377F8" w14:textId="77777777" w:rsidR="00706C5B" w:rsidRPr="00E9480A" w:rsidRDefault="00706C5B" w:rsidP="00706C5B">
      <w:pPr>
        <w:pStyle w:val="Asubpara"/>
      </w:pPr>
      <w:r w:rsidRPr="00E9480A">
        <w:tab/>
        <w:t>(i)</w:t>
      </w:r>
      <w:r w:rsidRPr="00E9480A">
        <w:tab/>
        <w:t>any relevant information the group is aware of from the business and community sector; and</w:t>
      </w:r>
    </w:p>
    <w:p w14:paraId="5F3E0A68" w14:textId="77777777" w:rsidR="00706C5B" w:rsidRPr="00E9480A" w:rsidRDefault="00706C5B" w:rsidP="00706C5B">
      <w:pPr>
        <w:pStyle w:val="Asubpara"/>
      </w:pPr>
      <w:r w:rsidRPr="00E9480A">
        <w:tab/>
        <w:t>(ii)</w:t>
      </w:r>
      <w:r w:rsidRPr="00E9480A">
        <w:tab/>
        <w:t>information available in a report that the Minister requires the group to consider; and</w:t>
      </w:r>
    </w:p>
    <w:p w14:paraId="6A222327" w14:textId="77777777" w:rsidR="00706C5B" w:rsidRPr="00E9480A" w:rsidRDefault="00706C5B" w:rsidP="00706C5B">
      <w:pPr>
        <w:pStyle w:val="Apara"/>
      </w:pPr>
      <w:r w:rsidRPr="00E9480A">
        <w:tab/>
        <w:t>(c)</w:t>
      </w:r>
      <w:r w:rsidRPr="00E9480A">
        <w:tab/>
        <w:t>may consider any other relevant information.</w:t>
      </w:r>
    </w:p>
    <w:p w14:paraId="3AAB742C" w14:textId="77777777" w:rsidR="00386F93" w:rsidRPr="006E3700" w:rsidRDefault="00386F93" w:rsidP="00386F93">
      <w:pPr>
        <w:pStyle w:val="Amain"/>
      </w:pPr>
      <w:r w:rsidRPr="006E3700">
        <w:tab/>
        <w:t>(4)</w:t>
      </w:r>
      <w:r w:rsidRPr="006E3700">
        <w:tab/>
        <w:t>In this section:</w:t>
      </w:r>
    </w:p>
    <w:p w14:paraId="5E949021" w14:textId="77777777" w:rsidR="00386F93" w:rsidRPr="006E3700" w:rsidRDefault="00386F93" w:rsidP="00386F93">
      <w:pPr>
        <w:pStyle w:val="aDef"/>
      </w:pPr>
      <w:r w:rsidRPr="006E3700">
        <w:rPr>
          <w:rStyle w:val="charBoldItals"/>
        </w:rPr>
        <w:t>Australian capital water catchment region</w:t>
      </w:r>
      <w:r w:rsidRPr="006E3700">
        <w:t xml:space="preserve"> means the catchment area of the Murrumbidgee River upstream of Burrinjuck Dam.</w:t>
      </w:r>
    </w:p>
    <w:p w14:paraId="046A1B28" w14:textId="77777777" w:rsidR="00706C5B" w:rsidRPr="00E9480A" w:rsidRDefault="00706C5B" w:rsidP="00706C5B">
      <w:pPr>
        <w:pStyle w:val="AH5Sec"/>
      </w:pPr>
      <w:bookmarkStart w:id="90" w:name="_Toc49870481"/>
      <w:r w:rsidRPr="008B3CAE">
        <w:rPr>
          <w:rStyle w:val="CharSectNo"/>
        </w:rPr>
        <w:lastRenderedPageBreak/>
        <w:t>67C</w:t>
      </w:r>
      <w:r w:rsidRPr="00E9480A">
        <w:tab/>
        <w:t>Minister to consider coordination group advice</w:t>
      </w:r>
      <w:bookmarkEnd w:id="90"/>
    </w:p>
    <w:p w14:paraId="75A086D9" w14:textId="77777777" w:rsidR="00706C5B" w:rsidRPr="00E9480A" w:rsidRDefault="00706C5B" w:rsidP="00706C5B">
      <w:pPr>
        <w:pStyle w:val="Amainreturn"/>
      </w:pPr>
      <w:r w:rsidRPr="00E9480A">
        <w:t>In exercising a function under this Act, the Minister must consider any relevant advice given to the Minister by the coordination group.</w:t>
      </w:r>
    </w:p>
    <w:p w14:paraId="2A623150" w14:textId="77777777" w:rsidR="00706C5B" w:rsidRPr="00E9480A" w:rsidRDefault="00706C5B" w:rsidP="00706C5B">
      <w:pPr>
        <w:pStyle w:val="AH5Sec"/>
      </w:pPr>
      <w:bookmarkStart w:id="91" w:name="_Toc49870482"/>
      <w:r w:rsidRPr="008B3CAE">
        <w:rPr>
          <w:rStyle w:val="CharSectNo"/>
        </w:rPr>
        <w:t>67D</w:t>
      </w:r>
      <w:r w:rsidRPr="00E9480A">
        <w:tab/>
        <w:t>Annual report by coordination group</w:t>
      </w:r>
      <w:bookmarkEnd w:id="91"/>
    </w:p>
    <w:p w14:paraId="140A94EB" w14:textId="77777777" w:rsidR="00706C5B" w:rsidRPr="00E9480A" w:rsidRDefault="00706C5B" w:rsidP="00706C5B">
      <w:pPr>
        <w:pStyle w:val="Amain"/>
      </w:pPr>
      <w:r w:rsidRPr="00E9480A">
        <w:tab/>
        <w:t>(1)</w:t>
      </w:r>
      <w:r w:rsidRPr="00E9480A">
        <w:tab/>
        <w:t>For each financial year, the coordination group must prepare a report about the group’s activities during the financial year, including any advice given, or recommendations made, to the Minister.</w:t>
      </w:r>
    </w:p>
    <w:p w14:paraId="74FFC074" w14:textId="77777777" w:rsidR="00706C5B" w:rsidRPr="00E9480A" w:rsidRDefault="00706C5B" w:rsidP="00706C5B">
      <w:pPr>
        <w:pStyle w:val="Amain"/>
      </w:pPr>
      <w:r w:rsidRPr="00E9480A">
        <w:tab/>
        <w:t>(2)</w:t>
      </w:r>
      <w:r w:rsidRPr="00E9480A">
        <w:tab/>
        <w:t>The group must give the report to the Minister within 3 months after the end of the financial year.</w:t>
      </w:r>
    </w:p>
    <w:p w14:paraId="12870E1E" w14:textId="77777777" w:rsidR="00706C5B" w:rsidRPr="00E9480A" w:rsidRDefault="00706C5B" w:rsidP="00706C5B">
      <w:pPr>
        <w:pStyle w:val="Amain"/>
      </w:pPr>
      <w:r w:rsidRPr="00E9480A">
        <w:tab/>
        <w:t>(3)</w:t>
      </w:r>
      <w:r w:rsidRPr="00E9480A">
        <w:tab/>
        <w:t>The Minister must, within 21 days after receiving the report, table the following in the Legislative Assembly:</w:t>
      </w:r>
    </w:p>
    <w:p w14:paraId="62353EA2" w14:textId="77777777" w:rsidR="00706C5B" w:rsidRPr="00E9480A" w:rsidRDefault="00706C5B" w:rsidP="00706C5B">
      <w:pPr>
        <w:pStyle w:val="Apara"/>
      </w:pPr>
      <w:r w:rsidRPr="00E9480A">
        <w:tab/>
        <w:t>(a)</w:t>
      </w:r>
      <w:r w:rsidRPr="00E9480A">
        <w:tab/>
        <w:t>the report;</w:t>
      </w:r>
    </w:p>
    <w:p w14:paraId="2FB0AD5C" w14:textId="77777777" w:rsidR="00706C5B" w:rsidRPr="00E9480A" w:rsidRDefault="00706C5B" w:rsidP="00706C5B">
      <w:pPr>
        <w:pStyle w:val="Apara"/>
      </w:pPr>
      <w:r w:rsidRPr="00E9480A">
        <w:tab/>
        <w:t>(b)</w:t>
      </w:r>
      <w:r w:rsidRPr="00E9480A">
        <w:tab/>
        <w:t>a statement by the Minister responding to any advice given or recommendations made to the Minister in the group’s annual report.</w:t>
      </w:r>
    </w:p>
    <w:p w14:paraId="27F77A77" w14:textId="77777777" w:rsidR="00386F93" w:rsidRPr="006E3700" w:rsidRDefault="00386F93" w:rsidP="00386F93">
      <w:pPr>
        <w:pStyle w:val="Amain"/>
      </w:pPr>
      <w:r w:rsidRPr="006E3700">
        <w:tab/>
        <w:t>(4)</w:t>
      </w:r>
      <w:r w:rsidRPr="006E3700">
        <w:tab/>
        <w:t>However, if—</w:t>
      </w:r>
    </w:p>
    <w:p w14:paraId="5C21EB1D" w14:textId="77777777" w:rsidR="00386F93" w:rsidRPr="006E3700" w:rsidRDefault="00386F93" w:rsidP="00386F93">
      <w:pPr>
        <w:pStyle w:val="Apara"/>
      </w:pPr>
      <w:r w:rsidRPr="006E3700">
        <w:tab/>
        <w:t>(a)</w:t>
      </w:r>
      <w:r w:rsidRPr="006E3700">
        <w:tab/>
        <w:t>there are no sitting days during the 21-day period—</w:t>
      </w:r>
    </w:p>
    <w:p w14:paraId="1C45A71B" w14:textId="77777777" w:rsidR="00386F93" w:rsidRPr="006E3700" w:rsidRDefault="00386F93" w:rsidP="00386F93">
      <w:pPr>
        <w:pStyle w:val="Asubpara"/>
      </w:pPr>
      <w:r w:rsidRPr="006E3700">
        <w:tab/>
        <w:t>(i)</w:t>
      </w:r>
      <w:r w:rsidRPr="006E3700">
        <w:tab/>
        <w:t>the Minister must give the report and the statement, and a copy of each for each member of the Legislative Assembly, to the Speaker; and</w:t>
      </w:r>
    </w:p>
    <w:p w14:paraId="37287C0B" w14:textId="77777777" w:rsidR="00386F93" w:rsidRPr="006E3700" w:rsidRDefault="00386F93" w:rsidP="00386F93">
      <w:pPr>
        <w:pStyle w:val="Asubpara"/>
      </w:pPr>
      <w:r w:rsidRPr="006E3700">
        <w:tab/>
        <w:t>(ii)</w:t>
      </w:r>
      <w:r w:rsidRPr="006E3700">
        <w:tab/>
        <w:t xml:space="preserve">the report and the statement are taken for all purposes to have been presented to the Legislative Assembly on the day the Minister gives it to the Speaker (the </w:t>
      </w:r>
      <w:r w:rsidRPr="006E3700">
        <w:rPr>
          <w:rStyle w:val="charBoldItals"/>
        </w:rPr>
        <w:t>report day</w:t>
      </w:r>
      <w:r w:rsidRPr="006E3700">
        <w:t>); and</w:t>
      </w:r>
    </w:p>
    <w:p w14:paraId="272B858B" w14:textId="77777777" w:rsidR="00386F93" w:rsidRPr="006E3700" w:rsidRDefault="00386F93" w:rsidP="00F032A2">
      <w:pPr>
        <w:pStyle w:val="Asubpara"/>
        <w:keepNext/>
      </w:pPr>
      <w:r w:rsidRPr="006E3700">
        <w:lastRenderedPageBreak/>
        <w:tab/>
        <w:t>(iii)</w:t>
      </w:r>
      <w:r w:rsidRPr="006E3700">
        <w:tab/>
        <w:t>the Speaker must arrange for a copy of the report and a copy of the statement to be given to each member of the Legislative Assembly on the report day; and</w:t>
      </w:r>
    </w:p>
    <w:p w14:paraId="4BAEED47" w14:textId="77777777" w:rsidR="00386F93" w:rsidRPr="006E3700" w:rsidRDefault="00386F93" w:rsidP="00386F93">
      <w:pPr>
        <w:pStyle w:val="Asubpara"/>
      </w:pPr>
      <w:r w:rsidRPr="006E3700">
        <w:tab/>
        <w:t>(iv)</w:t>
      </w:r>
      <w:r w:rsidRPr="006E3700">
        <w:tab/>
        <w:t>despite subparagraph (ii), the Speaker must present the report and the statement to the Legislative Assembly on the next sitting day; or</w:t>
      </w:r>
    </w:p>
    <w:p w14:paraId="10D19716" w14:textId="77777777" w:rsidR="00386F93" w:rsidRPr="006E3700" w:rsidRDefault="00386F93" w:rsidP="00386F93">
      <w:pPr>
        <w:pStyle w:val="Apara"/>
      </w:pPr>
      <w:r w:rsidRPr="006E3700">
        <w:tab/>
        <w:t>(b)</w:t>
      </w:r>
      <w:r w:rsidRPr="006E3700">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14:paraId="539DD5BF" w14:textId="77777777" w:rsidR="00706C5B" w:rsidRPr="00E9480A" w:rsidRDefault="00706C5B" w:rsidP="00706C5B">
      <w:pPr>
        <w:pStyle w:val="Amain"/>
      </w:pPr>
      <w:r w:rsidRPr="00E9480A">
        <w:tab/>
        <w:t>(5)</w:t>
      </w:r>
      <w:r w:rsidRPr="00E9480A">
        <w:tab/>
        <w:t>In this section:</w:t>
      </w:r>
    </w:p>
    <w:p w14:paraId="691DE769" w14:textId="5E57C466" w:rsidR="00386F93" w:rsidRPr="006E3700" w:rsidRDefault="00386F93" w:rsidP="00386F93">
      <w:pPr>
        <w:pStyle w:val="aDef"/>
      </w:pPr>
      <w:r w:rsidRPr="006E3700">
        <w:rPr>
          <w:rStyle w:val="charBoldItals"/>
        </w:rPr>
        <w:t>pre-election period</w:t>
      </w:r>
      <w:r w:rsidRPr="006E3700">
        <w:t xml:space="preserve">—see the </w:t>
      </w:r>
      <w:hyperlink r:id="rId60" w:tooltip="A1992-71" w:history="1">
        <w:r w:rsidRPr="006E3700">
          <w:rPr>
            <w:rStyle w:val="charCitHyperlinkItal"/>
          </w:rPr>
          <w:t>Electoral Act 1992</w:t>
        </w:r>
      </w:hyperlink>
      <w:r w:rsidRPr="006E3700">
        <w:t xml:space="preserve">, dictionary. </w:t>
      </w:r>
    </w:p>
    <w:p w14:paraId="3B439DFB" w14:textId="77777777" w:rsidR="00706C5B" w:rsidRPr="00E9480A" w:rsidRDefault="00706C5B" w:rsidP="00706C5B">
      <w:pPr>
        <w:pStyle w:val="aDef"/>
      </w:pPr>
      <w:r w:rsidRPr="00E9480A">
        <w:rPr>
          <w:rStyle w:val="charBoldItals"/>
        </w:rPr>
        <w:t>Speaker</w:t>
      </w:r>
      <w:r w:rsidRPr="00E9480A">
        <w:t xml:space="preserve"> includes—</w:t>
      </w:r>
    </w:p>
    <w:p w14:paraId="2C10832C" w14:textId="77777777" w:rsidR="00706C5B" w:rsidRPr="00E9480A" w:rsidRDefault="00706C5B" w:rsidP="00706C5B">
      <w:pPr>
        <w:pStyle w:val="Apara"/>
      </w:pPr>
      <w:r w:rsidRPr="00E9480A">
        <w:tab/>
        <w:t>(a)</w:t>
      </w:r>
      <w:r w:rsidRPr="00E9480A">
        <w:tab/>
        <w:t>if the Speaker is unavailable—the Deputy Speaker; and</w:t>
      </w:r>
    </w:p>
    <w:p w14:paraId="1084F26C" w14:textId="77777777" w:rsidR="00706C5B" w:rsidRPr="00E9480A" w:rsidRDefault="00706C5B" w:rsidP="00706C5B">
      <w:pPr>
        <w:pStyle w:val="Apara"/>
      </w:pPr>
      <w:r w:rsidRPr="00E9480A">
        <w:tab/>
        <w:t>(b)</w:t>
      </w:r>
      <w:r w:rsidRPr="00E9480A">
        <w:tab/>
        <w:t>if both the Speaker and the Deputy Speaker are unavailable—the clerk of the Legislative Assembly.</w:t>
      </w:r>
    </w:p>
    <w:p w14:paraId="5754DEFE" w14:textId="77777777" w:rsidR="00706C5B" w:rsidRPr="00E9480A" w:rsidRDefault="00706C5B" w:rsidP="00706C5B">
      <w:pPr>
        <w:pStyle w:val="aDef"/>
        <w:keepNext/>
      </w:pPr>
      <w:r w:rsidRPr="00E9480A">
        <w:rPr>
          <w:rStyle w:val="charBoldItals"/>
        </w:rPr>
        <w:t>unavailable</w:t>
      </w:r>
      <w:r w:rsidRPr="00E9480A">
        <w:t xml:space="preserve">—the Speaker or Deputy Speaker is </w:t>
      </w:r>
      <w:r w:rsidRPr="00E9480A">
        <w:rPr>
          <w:rStyle w:val="charBoldItals"/>
        </w:rPr>
        <w:t>unavailable</w:t>
      </w:r>
      <w:r w:rsidRPr="00E9480A">
        <w:t xml:space="preserve"> if—</w:t>
      </w:r>
    </w:p>
    <w:p w14:paraId="6DFB943B" w14:textId="77777777" w:rsidR="00706C5B" w:rsidRPr="00E9480A" w:rsidRDefault="00706C5B" w:rsidP="00706C5B">
      <w:pPr>
        <w:pStyle w:val="Apara"/>
      </w:pPr>
      <w:r w:rsidRPr="00E9480A">
        <w:tab/>
        <w:t>(a)</w:t>
      </w:r>
      <w:r w:rsidRPr="00E9480A">
        <w:tab/>
        <w:t>the Speaker or Deputy Speaker is absent from duty; or</w:t>
      </w:r>
    </w:p>
    <w:p w14:paraId="67729318" w14:textId="77777777" w:rsidR="00706C5B" w:rsidRPr="00E9480A" w:rsidRDefault="00706C5B" w:rsidP="00706C5B">
      <w:pPr>
        <w:pStyle w:val="Apara"/>
      </w:pPr>
      <w:r w:rsidRPr="00E9480A">
        <w:tab/>
        <w:t>(b)</w:t>
      </w:r>
      <w:r w:rsidRPr="00E9480A">
        <w:tab/>
        <w:t>there is a vacancy in the office of Speaker or Deputy Speaker.</w:t>
      </w:r>
    </w:p>
    <w:p w14:paraId="3181DCB5" w14:textId="77777777" w:rsidR="00706C5B" w:rsidRPr="00E9480A" w:rsidRDefault="00706C5B" w:rsidP="00706C5B">
      <w:pPr>
        <w:pStyle w:val="AH5Sec"/>
      </w:pPr>
      <w:bookmarkStart w:id="92" w:name="_Toc49870483"/>
      <w:r w:rsidRPr="008B3CAE">
        <w:rPr>
          <w:rStyle w:val="CharSectNo"/>
        </w:rPr>
        <w:t>67E</w:t>
      </w:r>
      <w:r w:rsidRPr="00E9480A">
        <w:tab/>
        <w:t>Coordination group—membership</w:t>
      </w:r>
      <w:bookmarkEnd w:id="92"/>
    </w:p>
    <w:p w14:paraId="5DFCCF30" w14:textId="77777777" w:rsidR="00706C5B" w:rsidRPr="00E9480A" w:rsidRDefault="00706C5B" w:rsidP="00706C5B">
      <w:pPr>
        <w:pStyle w:val="Amain"/>
      </w:pPr>
      <w:r w:rsidRPr="00E9480A">
        <w:tab/>
        <w:t>(1)</w:t>
      </w:r>
      <w:r w:rsidRPr="00E9480A">
        <w:tab/>
        <w:t>The coordination group is made up of the following members:</w:t>
      </w:r>
    </w:p>
    <w:p w14:paraId="46A5508F" w14:textId="77777777" w:rsidR="00386F93" w:rsidRPr="006E3700" w:rsidRDefault="00386F93" w:rsidP="00386F93">
      <w:pPr>
        <w:pStyle w:val="Apara"/>
      </w:pPr>
      <w:r w:rsidRPr="006E3700">
        <w:tab/>
        <w:t>(a)</w:t>
      </w:r>
      <w:r w:rsidRPr="006E3700">
        <w:tab/>
        <w:t>the head of service;</w:t>
      </w:r>
    </w:p>
    <w:p w14:paraId="4F105BE9" w14:textId="77777777" w:rsidR="00386F93" w:rsidRPr="006E3700" w:rsidRDefault="005B15AC" w:rsidP="00386F93">
      <w:pPr>
        <w:pStyle w:val="Apara"/>
      </w:pPr>
      <w:r>
        <w:tab/>
        <w:t>(b</w:t>
      </w:r>
      <w:r w:rsidR="00386F93" w:rsidRPr="006E3700">
        <w:t>)</w:t>
      </w:r>
      <w:r w:rsidR="00386F93" w:rsidRPr="006E3700">
        <w:tab/>
        <w:t>the director-general of the administrative unit responsible for the legislation prescribed by regulation;</w:t>
      </w:r>
    </w:p>
    <w:p w14:paraId="41A2CAF1" w14:textId="77777777" w:rsidR="00706C5B" w:rsidRPr="00E9480A" w:rsidRDefault="005B15AC" w:rsidP="00706C5B">
      <w:pPr>
        <w:pStyle w:val="Apara"/>
      </w:pPr>
      <w:r>
        <w:tab/>
        <w:t>(c</w:t>
      </w:r>
      <w:r w:rsidR="00706C5B" w:rsidRPr="00E9480A">
        <w:t>)</w:t>
      </w:r>
      <w:r w:rsidR="00706C5B" w:rsidRPr="00E9480A">
        <w:tab/>
        <w:t>the commissioner of the ACT Emergency Services Agency;</w:t>
      </w:r>
    </w:p>
    <w:p w14:paraId="1D505C77" w14:textId="77777777" w:rsidR="00706C5B" w:rsidRPr="00E9480A" w:rsidRDefault="005B15AC" w:rsidP="00706C5B">
      <w:pPr>
        <w:pStyle w:val="Apara"/>
      </w:pPr>
      <w:r>
        <w:lastRenderedPageBreak/>
        <w:tab/>
        <w:t>(d</w:t>
      </w:r>
      <w:r w:rsidR="00706C5B" w:rsidRPr="00E9480A">
        <w:t>)</w:t>
      </w:r>
      <w:r w:rsidR="00706C5B" w:rsidRPr="00E9480A">
        <w:tab/>
        <w:t>a representative of the national capital authority, who is nominated, in writing, by the authority;</w:t>
      </w:r>
    </w:p>
    <w:p w14:paraId="2EF7FDB3" w14:textId="77777777" w:rsidR="00706C5B" w:rsidRPr="00E9480A" w:rsidRDefault="005B15AC" w:rsidP="00D02E72">
      <w:pPr>
        <w:pStyle w:val="Apara"/>
        <w:keepLines/>
      </w:pPr>
      <w:r>
        <w:tab/>
        <w:t>(e</w:t>
      </w:r>
      <w:r w:rsidR="00706C5B" w:rsidRPr="00E9480A">
        <w:t>)</w:t>
      </w:r>
      <w:r w:rsidR="00706C5B" w:rsidRPr="00E9480A">
        <w:tab/>
        <w:t>a representative of the New South Wales government agency with responsibility for water catchment management in the Australian capital water catchment region (however described), who is appointed by the Minister;</w:t>
      </w:r>
    </w:p>
    <w:p w14:paraId="7ACC85E7" w14:textId="77777777" w:rsidR="00706C5B" w:rsidRPr="00E9480A" w:rsidRDefault="005B15AC" w:rsidP="00706C5B">
      <w:pPr>
        <w:pStyle w:val="Apara"/>
      </w:pPr>
      <w:r>
        <w:tab/>
        <w:t>(f</w:t>
      </w:r>
      <w:r w:rsidR="00706C5B" w:rsidRPr="00E9480A">
        <w:t>)</w:t>
      </w:r>
      <w:r w:rsidR="00706C5B" w:rsidRPr="00E9480A">
        <w:tab/>
        <w:t>a representative of the community’s interests in water catchment management, who is appointed by the Minister;</w:t>
      </w:r>
    </w:p>
    <w:p w14:paraId="1339F2DF" w14:textId="77777777" w:rsidR="00706C5B" w:rsidRPr="00E9480A" w:rsidRDefault="005B15AC" w:rsidP="00706C5B">
      <w:pPr>
        <w:pStyle w:val="Apara"/>
      </w:pPr>
      <w:r>
        <w:tab/>
        <w:t>(g</w:t>
      </w:r>
      <w:r w:rsidR="00706C5B" w:rsidRPr="00E9480A">
        <w:t>)</w:t>
      </w:r>
      <w:r w:rsidR="00706C5B" w:rsidRPr="00E9480A">
        <w:tab/>
        <w:t>a chair, who is appointed by the Minister and not otherwise mentioned in this section;</w:t>
      </w:r>
    </w:p>
    <w:p w14:paraId="3127038B" w14:textId="77777777" w:rsidR="00706C5B" w:rsidRPr="00E9480A" w:rsidRDefault="005B15AC" w:rsidP="00706C5B">
      <w:pPr>
        <w:pStyle w:val="Apara"/>
      </w:pPr>
      <w:r>
        <w:tab/>
        <w:t>(h</w:t>
      </w:r>
      <w:r w:rsidR="00706C5B" w:rsidRPr="00E9480A">
        <w:t>)</w:t>
      </w:r>
      <w:r w:rsidR="00706C5B" w:rsidRPr="00E9480A">
        <w:tab/>
        <w:t>any other person prescribed by regulation.</w:t>
      </w:r>
    </w:p>
    <w:p w14:paraId="40BFBD9E" w14:textId="6816735D" w:rsidR="00706C5B" w:rsidRPr="00E9480A" w:rsidRDefault="00706C5B" w:rsidP="00706C5B">
      <w:pPr>
        <w:pStyle w:val="aNote"/>
      </w:pPr>
      <w:r w:rsidRPr="00E9480A">
        <w:rPr>
          <w:rStyle w:val="charItals"/>
        </w:rPr>
        <w:t>Note</w:t>
      </w:r>
      <w:r w:rsidRPr="00E9480A">
        <w:rPr>
          <w:rStyle w:val="charItals"/>
        </w:rPr>
        <w:tab/>
      </w:r>
      <w:r w:rsidRPr="00E9480A">
        <w:t xml:space="preserve">The group can still function with a vacancy in membership (see </w:t>
      </w:r>
      <w:hyperlink r:id="rId61" w:tooltip="A2001-14" w:history="1">
        <w:r w:rsidRPr="00E9480A">
          <w:rPr>
            <w:rStyle w:val="charCitHyperlinkAbbrev"/>
          </w:rPr>
          <w:t>Legislation Act</w:t>
        </w:r>
      </w:hyperlink>
      <w:r w:rsidRPr="00E9480A">
        <w:t>, s 199 (5)).</w:t>
      </w:r>
    </w:p>
    <w:p w14:paraId="16DA333D" w14:textId="77777777" w:rsidR="00706C5B" w:rsidRPr="00E9480A" w:rsidRDefault="00706C5B" w:rsidP="00706C5B">
      <w:pPr>
        <w:pStyle w:val="Amain"/>
      </w:pPr>
      <w:r w:rsidRPr="00E9480A">
        <w:tab/>
        <w:t>(2)</w:t>
      </w:r>
      <w:r w:rsidRPr="00E9480A">
        <w:tab/>
        <w:t>The Minister must not appoint a person to the group unless satisfied that the person has appropriate knowledge and experience in an area relevant to the operation of this Act.</w:t>
      </w:r>
    </w:p>
    <w:p w14:paraId="4BEC60A9" w14:textId="4054AFB8" w:rsidR="00706C5B" w:rsidRPr="00E9480A" w:rsidRDefault="00706C5B" w:rsidP="00706C5B">
      <w:pPr>
        <w:pStyle w:val="Amain"/>
      </w:pPr>
      <w:r w:rsidRPr="00E9480A">
        <w:tab/>
        <w:t>(3)</w:t>
      </w:r>
      <w:r w:rsidRPr="00E9480A">
        <w:tab/>
        <w:t xml:space="preserve">The conditions of appointment of a member under this section are the conditions stated in the appointment, subject to any determination under the </w:t>
      </w:r>
      <w:hyperlink r:id="rId62" w:tooltip="A1995-55" w:history="1">
        <w:r w:rsidRPr="00E9480A">
          <w:rPr>
            <w:rStyle w:val="charCitHyperlinkItal"/>
          </w:rPr>
          <w:t>Remuneration Tribunal Act 1995</w:t>
        </w:r>
      </w:hyperlink>
      <w:r w:rsidRPr="00E9480A">
        <w:t>.</w:t>
      </w:r>
    </w:p>
    <w:p w14:paraId="46450165" w14:textId="0BE60621" w:rsidR="00706C5B" w:rsidRPr="00E9480A" w:rsidRDefault="00706C5B" w:rsidP="00734361">
      <w:pPr>
        <w:pStyle w:val="Amain"/>
        <w:keepNext/>
      </w:pPr>
      <w:r w:rsidRPr="00E9480A">
        <w:tab/>
        <w:t>(4)</w:t>
      </w:r>
      <w:r w:rsidRPr="00E9480A">
        <w:tab/>
        <w:t xml:space="preserve">The </w:t>
      </w:r>
      <w:hyperlink r:id="rId63" w:tooltip="A2001-14" w:history="1">
        <w:r w:rsidRPr="00E9480A">
          <w:rPr>
            <w:rStyle w:val="charCitHyperlinkAbbrev"/>
          </w:rPr>
          <w:t>Legislation Act</w:t>
        </w:r>
      </w:hyperlink>
      <w:r w:rsidRPr="00E9480A">
        <w:t>, division 19.3.3 (Appointments—Assembly consultation) does not apply to an appointment under this section.</w:t>
      </w:r>
    </w:p>
    <w:p w14:paraId="60535CE7" w14:textId="1285E321" w:rsidR="00706C5B" w:rsidRPr="00E9480A" w:rsidRDefault="00706C5B" w:rsidP="00706C5B">
      <w:pPr>
        <w:pStyle w:val="aNote"/>
        <w:keepNext/>
      </w:pPr>
      <w:r w:rsidRPr="00E9480A">
        <w:rPr>
          <w:rStyle w:val="charItals"/>
        </w:rPr>
        <w:t>Note 1</w:t>
      </w:r>
      <w:r w:rsidRPr="00E9480A">
        <w:tab/>
        <w:t xml:space="preserve">For the making of appointments (including acting appointments), see the </w:t>
      </w:r>
      <w:hyperlink r:id="rId64" w:tooltip="A2001-14" w:history="1">
        <w:r w:rsidRPr="00E9480A">
          <w:rPr>
            <w:rStyle w:val="charCitHyperlinkAbbrev"/>
          </w:rPr>
          <w:t>Legislation Act</w:t>
        </w:r>
      </w:hyperlink>
      <w:r w:rsidRPr="00E9480A">
        <w:t xml:space="preserve">, pt 19.3.  </w:t>
      </w:r>
    </w:p>
    <w:p w14:paraId="791FE241" w14:textId="4E4BE375" w:rsidR="00706C5B" w:rsidRPr="00E9480A" w:rsidRDefault="00706C5B" w:rsidP="00706C5B">
      <w:pPr>
        <w:pStyle w:val="aNote"/>
        <w:keepNext/>
      </w:pPr>
      <w:r w:rsidRPr="00E9480A">
        <w:rPr>
          <w:rStyle w:val="charItals"/>
        </w:rPr>
        <w:t>Note 2</w:t>
      </w:r>
      <w:r w:rsidRPr="00E9480A">
        <w:tab/>
        <w:t xml:space="preserve">In particular, a person may be appointed for a particular provision of a law (see </w:t>
      </w:r>
      <w:hyperlink r:id="rId65" w:tooltip="A2001-14" w:history="1">
        <w:r w:rsidRPr="00E9480A">
          <w:rPr>
            <w:rStyle w:val="charCitHyperlinkAbbrev"/>
          </w:rPr>
          <w:t>Legislation Act</w:t>
        </w:r>
      </w:hyperlink>
      <w:r w:rsidRPr="00E9480A">
        <w:t xml:space="preserve">, s 7 (3)) and an appointment may be made by naming a person or nominating the occupant of a position (see </w:t>
      </w:r>
      <w:hyperlink r:id="rId66" w:tooltip="A2001-14" w:history="1">
        <w:r w:rsidRPr="00E9480A">
          <w:rPr>
            <w:rStyle w:val="charCitHyperlinkAbbrev"/>
          </w:rPr>
          <w:t>Legislation Act</w:t>
        </w:r>
      </w:hyperlink>
      <w:r w:rsidRPr="00E9480A">
        <w:t>, s 207).</w:t>
      </w:r>
    </w:p>
    <w:p w14:paraId="5737DDBC" w14:textId="5061CF4D" w:rsidR="00706C5B" w:rsidRPr="00E9480A" w:rsidRDefault="00706C5B" w:rsidP="00706C5B">
      <w:pPr>
        <w:pStyle w:val="aNote"/>
      </w:pPr>
      <w:r w:rsidRPr="00E9480A">
        <w:rPr>
          <w:rStyle w:val="charItals"/>
        </w:rPr>
        <w:t>Note 3</w:t>
      </w:r>
      <w:r w:rsidRPr="00E9480A">
        <w:tab/>
        <w:t xml:space="preserve">A person may be reappointed to a position if the person is eligible to be appointed to the position (see </w:t>
      </w:r>
      <w:hyperlink r:id="rId67" w:tooltip="A2001-14" w:history="1">
        <w:r w:rsidRPr="00E9480A">
          <w:rPr>
            <w:rStyle w:val="charCitHyperlinkAbbrev"/>
          </w:rPr>
          <w:t>Legislation Act</w:t>
        </w:r>
      </w:hyperlink>
      <w:r w:rsidRPr="00E9480A">
        <w:t>, s 208 and dict, pt 1, def </w:t>
      </w:r>
      <w:r w:rsidRPr="00E9480A">
        <w:rPr>
          <w:rStyle w:val="charBoldItals"/>
        </w:rPr>
        <w:t>appoint</w:t>
      </w:r>
      <w:r w:rsidRPr="00E9480A">
        <w:t>).</w:t>
      </w:r>
    </w:p>
    <w:p w14:paraId="15425489" w14:textId="77777777" w:rsidR="00706C5B" w:rsidRPr="00E9480A" w:rsidRDefault="00706C5B" w:rsidP="00F032A2">
      <w:pPr>
        <w:pStyle w:val="Amain"/>
        <w:keepNext/>
      </w:pPr>
      <w:r w:rsidRPr="00E9480A">
        <w:lastRenderedPageBreak/>
        <w:tab/>
        <w:t>(5)</w:t>
      </w:r>
      <w:r w:rsidRPr="00E9480A">
        <w:tab/>
        <w:t>An appointment is a notifiable instrument.</w:t>
      </w:r>
    </w:p>
    <w:p w14:paraId="2CB1BA14" w14:textId="535AA7F8" w:rsidR="00706C5B" w:rsidRPr="00E9480A" w:rsidRDefault="00706C5B" w:rsidP="00706C5B">
      <w:pPr>
        <w:pStyle w:val="aNote"/>
      </w:pPr>
      <w:r w:rsidRPr="00E9480A">
        <w:rPr>
          <w:rStyle w:val="charItals"/>
        </w:rPr>
        <w:t>Note</w:t>
      </w:r>
      <w:r w:rsidRPr="00E9480A">
        <w:rPr>
          <w:rStyle w:val="charItals"/>
        </w:rPr>
        <w:tab/>
      </w:r>
      <w:r w:rsidRPr="00E9480A">
        <w:t xml:space="preserve">A notifiable instrument must be notified under the </w:t>
      </w:r>
      <w:hyperlink r:id="rId68" w:tooltip="A2001-14" w:history="1">
        <w:r w:rsidRPr="00E9480A">
          <w:rPr>
            <w:rStyle w:val="charCitHyperlinkAbbrev"/>
          </w:rPr>
          <w:t>Legislation Act</w:t>
        </w:r>
      </w:hyperlink>
      <w:r w:rsidRPr="00E9480A">
        <w:t>.</w:t>
      </w:r>
    </w:p>
    <w:p w14:paraId="393C4E7C" w14:textId="77777777" w:rsidR="00706C5B" w:rsidRPr="00E9480A" w:rsidRDefault="00706C5B" w:rsidP="00D02E72">
      <w:pPr>
        <w:pStyle w:val="Amain"/>
        <w:keepNext/>
      </w:pPr>
      <w:r w:rsidRPr="00E9480A">
        <w:tab/>
        <w:t>(6)</w:t>
      </w:r>
      <w:r w:rsidRPr="00E9480A">
        <w:tab/>
        <w:t>In this section:</w:t>
      </w:r>
    </w:p>
    <w:p w14:paraId="599BADE2" w14:textId="77777777" w:rsidR="00706C5B" w:rsidRPr="00E9480A" w:rsidRDefault="00706C5B" w:rsidP="00706C5B">
      <w:pPr>
        <w:pStyle w:val="aDef"/>
      </w:pPr>
      <w:r w:rsidRPr="00E9480A">
        <w:rPr>
          <w:rStyle w:val="charBoldItals"/>
        </w:rPr>
        <w:t>government agency</w:t>
      </w:r>
      <w:r w:rsidRPr="00E9480A">
        <w:t xml:space="preserve"> means a government department (however described) or statutory authority. </w:t>
      </w:r>
    </w:p>
    <w:p w14:paraId="446A91D7" w14:textId="77777777" w:rsidR="00706C5B" w:rsidRPr="00E9480A" w:rsidRDefault="00706C5B" w:rsidP="00706C5B">
      <w:pPr>
        <w:pStyle w:val="AH5Sec"/>
      </w:pPr>
      <w:bookmarkStart w:id="93" w:name="_Toc49870484"/>
      <w:r w:rsidRPr="008B3CAE">
        <w:rPr>
          <w:rStyle w:val="CharSectNo"/>
        </w:rPr>
        <w:t>67F</w:t>
      </w:r>
      <w:r w:rsidRPr="00E9480A">
        <w:tab/>
        <w:t>Ending of appointments</w:t>
      </w:r>
      <w:bookmarkEnd w:id="93"/>
    </w:p>
    <w:p w14:paraId="4769BDAC" w14:textId="77777777" w:rsidR="00706C5B" w:rsidRPr="00E9480A" w:rsidRDefault="00706C5B" w:rsidP="00706C5B">
      <w:pPr>
        <w:pStyle w:val="Amainreturn"/>
      </w:pPr>
      <w:r w:rsidRPr="00E9480A">
        <w:t>The Minister may end the appointment of a member of the coordination group—</w:t>
      </w:r>
    </w:p>
    <w:p w14:paraId="3E9E3DC9" w14:textId="77777777" w:rsidR="00706C5B" w:rsidRPr="00E9480A" w:rsidRDefault="00706C5B" w:rsidP="00706C5B">
      <w:pPr>
        <w:pStyle w:val="Apara"/>
      </w:pPr>
      <w:r w:rsidRPr="00E9480A">
        <w:tab/>
        <w:t>(a)</w:t>
      </w:r>
      <w:r w:rsidRPr="00E9480A">
        <w:tab/>
        <w:t>for misbehaviour; or</w:t>
      </w:r>
    </w:p>
    <w:p w14:paraId="57B51ABD" w14:textId="77777777" w:rsidR="00706C5B" w:rsidRPr="00E9480A" w:rsidRDefault="00706C5B" w:rsidP="00706C5B">
      <w:pPr>
        <w:pStyle w:val="Apara"/>
      </w:pPr>
      <w:r w:rsidRPr="00E9480A">
        <w:tab/>
        <w:t>(b)</w:t>
      </w:r>
      <w:r w:rsidRPr="00E9480A">
        <w:tab/>
        <w:t>if the member becomes bankrupt or personally insolvent; or</w:t>
      </w:r>
    </w:p>
    <w:p w14:paraId="59CFB2E1" w14:textId="57EABD9E" w:rsidR="00706C5B" w:rsidRPr="00E9480A" w:rsidRDefault="00706C5B" w:rsidP="00706C5B">
      <w:pPr>
        <w:pStyle w:val="aNotepar"/>
      </w:pPr>
      <w:r w:rsidRPr="00E9480A">
        <w:rPr>
          <w:rStyle w:val="charItals"/>
        </w:rPr>
        <w:t>Note</w:t>
      </w:r>
      <w:r w:rsidRPr="00E9480A">
        <w:rPr>
          <w:rStyle w:val="charItals"/>
        </w:rPr>
        <w:tab/>
      </w:r>
      <w:r w:rsidRPr="00E9480A">
        <w:rPr>
          <w:rStyle w:val="charBoldItals"/>
        </w:rPr>
        <w:t>Bankrupt or personally insolvent</w:t>
      </w:r>
      <w:r w:rsidRPr="00E9480A">
        <w:t xml:space="preserve">—see the </w:t>
      </w:r>
      <w:hyperlink r:id="rId69" w:tooltip="A2001-14" w:history="1">
        <w:r w:rsidRPr="00E9480A">
          <w:rPr>
            <w:rStyle w:val="charCitHyperlinkAbbrev"/>
          </w:rPr>
          <w:t>Legislation Act</w:t>
        </w:r>
      </w:hyperlink>
      <w:r w:rsidRPr="00E9480A">
        <w:t>, dictionary, pt 1.</w:t>
      </w:r>
    </w:p>
    <w:p w14:paraId="100E4300" w14:textId="77777777" w:rsidR="00706C5B" w:rsidRPr="00E9480A" w:rsidRDefault="00706C5B" w:rsidP="00706C5B">
      <w:pPr>
        <w:pStyle w:val="Apara"/>
      </w:pPr>
      <w:r w:rsidRPr="00E9480A">
        <w:tab/>
        <w:t>(c)</w:t>
      </w:r>
      <w:r w:rsidRPr="00E9480A">
        <w:tab/>
        <w:t>if the member is convicted, or found guilty, in Australia of an offence punishable by imprisonment for at least 1 year; or</w:t>
      </w:r>
    </w:p>
    <w:p w14:paraId="0E2D01A3" w14:textId="77777777" w:rsidR="00706C5B" w:rsidRPr="00E9480A" w:rsidRDefault="00706C5B" w:rsidP="00706C5B">
      <w:pPr>
        <w:pStyle w:val="Apara"/>
      </w:pPr>
      <w:r w:rsidRPr="00E9480A">
        <w:tab/>
        <w:t>(d)</w:t>
      </w:r>
      <w:r w:rsidRPr="00E9480A">
        <w:tab/>
        <w:t>if the member is convicted, or found guilty, outside Australia of an offence that, if it had been committed in the ACT, would be punishable by imprisonment for at least 1 year; or</w:t>
      </w:r>
    </w:p>
    <w:p w14:paraId="6FA48B40" w14:textId="77777777" w:rsidR="00706C5B" w:rsidRPr="00E9480A" w:rsidRDefault="00706C5B" w:rsidP="00706C5B">
      <w:pPr>
        <w:pStyle w:val="Apara"/>
      </w:pPr>
      <w:r w:rsidRPr="00E9480A">
        <w:tab/>
        <w:t>(e)</w:t>
      </w:r>
      <w:r w:rsidRPr="00E9480A">
        <w:tab/>
        <w:t>if the member is absent for 3 consecutive meetings without leave of the chair; or</w:t>
      </w:r>
    </w:p>
    <w:p w14:paraId="167F0991" w14:textId="77777777" w:rsidR="00706C5B" w:rsidRPr="00E9480A" w:rsidRDefault="00706C5B" w:rsidP="00706C5B">
      <w:pPr>
        <w:pStyle w:val="Apara"/>
      </w:pPr>
      <w:r w:rsidRPr="00E9480A">
        <w:tab/>
        <w:t>(f)</w:t>
      </w:r>
      <w:r w:rsidRPr="00E9480A">
        <w:tab/>
        <w:t>for physical or mental incapacity that substantially affects the exercise of the member’s functions.</w:t>
      </w:r>
    </w:p>
    <w:p w14:paraId="229EC822" w14:textId="63793F25" w:rsidR="00706C5B" w:rsidRPr="00E9480A" w:rsidRDefault="00706C5B" w:rsidP="00706C5B">
      <w:pPr>
        <w:pStyle w:val="aNote"/>
      </w:pPr>
      <w:r w:rsidRPr="00E9480A">
        <w:rPr>
          <w:rStyle w:val="charItals"/>
        </w:rPr>
        <w:t>Note</w:t>
      </w:r>
      <w:r w:rsidRPr="00E9480A">
        <w:tab/>
        <w:t xml:space="preserve">A person’s appointment also ends if the person resigns (see </w:t>
      </w:r>
      <w:hyperlink r:id="rId70" w:tooltip="A2001-14" w:history="1">
        <w:r w:rsidRPr="00E9480A">
          <w:rPr>
            <w:rStyle w:val="charCitHyperlinkAbbrev"/>
          </w:rPr>
          <w:t>Legislation Act</w:t>
        </w:r>
      </w:hyperlink>
      <w:r w:rsidRPr="00E9480A">
        <w:t>, s 210).</w:t>
      </w:r>
    </w:p>
    <w:p w14:paraId="40708CA1" w14:textId="77777777" w:rsidR="00706C5B" w:rsidRPr="00E9480A" w:rsidRDefault="00706C5B" w:rsidP="00F032A2">
      <w:pPr>
        <w:pStyle w:val="AH5Sec"/>
      </w:pPr>
      <w:bookmarkStart w:id="94" w:name="_Toc49870485"/>
      <w:r w:rsidRPr="008B3CAE">
        <w:rPr>
          <w:rStyle w:val="CharSectNo"/>
        </w:rPr>
        <w:lastRenderedPageBreak/>
        <w:t>67G</w:t>
      </w:r>
      <w:r w:rsidRPr="00E9480A">
        <w:tab/>
        <w:t>Coordination group—general procedure</w:t>
      </w:r>
      <w:bookmarkEnd w:id="94"/>
    </w:p>
    <w:p w14:paraId="38CFD2E2" w14:textId="77777777" w:rsidR="00706C5B" w:rsidRPr="00E9480A" w:rsidRDefault="00706C5B" w:rsidP="00F032A2">
      <w:pPr>
        <w:pStyle w:val="Amain"/>
        <w:keepNext/>
      </w:pPr>
      <w:r w:rsidRPr="00E9480A">
        <w:tab/>
        <w:t>(1)</w:t>
      </w:r>
      <w:r w:rsidRPr="00E9480A">
        <w:tab/>
        <w:t>Meetings of the coordination group are to be held when and where it decides.</w:t>
      </w:r>
    </w:p>
    <w:p w14:paraId="17D9EC24" w14:textId="77777777" w:rsidR="00706C5B" w:rsidRPr="00E9480A" w:rsidRDefault="00706C5B" w:rsidP="00706C5B">
      <w:pPr>
        <w:pStyle w:val="Amain"/>
      </w:pPr>
      <w:r w:rsidRPr="00E9480A">
        <w:tab/>
        <w:t>(2)</w:t>
      </w:r>
      <w:r w:rsidRPr="00E9480A">
        <w:tab/>
        <w:t>The coordination group may conduct its proceedings (including its meetings) as it considers appropriate.</w:t>
      </w:r>
    </w:p>
    <w:p w14:paraId="1E44D1DC" w14:textId="77777777" w:rsidR="00706C5B" w:rsidRPr="00E9480A" w:rsidRDefault="00706C5B" w:rsidP="00706C5B">
      <w:pPr>
        <w:pStyle w:val="AH5Sec"/>
      </w:pPr>
      <w:bookmarkStart w:id="95" w:name="_Toc49870486"/>
      <w:r w:rsidRPr="008B3CAE">
        <w:rPr>
          <w:rStyle w:val="CharSectNo"/>
        </w:rPr>
        <w:t>67H</w:t>
      </w:r>
      <w:r w:rsidRPr="00E9480A">
        <w:tab/>
        <w:t>Coordination group—quorum at meetings</w:t>
      </w:r>
      <w:bookmarkEnd w:id="95"/>
    </w:p>
    <w:p w14:paraId="5133A1EA" w14:textId="77777777" w:rsidR="00706C5B" w:rsidRPr="00E9480A" w:rsidRDefault="00706C5B" w:rsidP="00706C5B">
      <w:pPr>
        <w:pStyle w:val="Amain"/>
      </w:pPr>
      <w:r w:rsidRPr="00E9480A">
        <w:tab/>
      </w:r>
      <w:r w:rsidRPr="00E9480A">
        <w:tab/>
        <w:t>Business may be carried on at a meeting of the coordination group only if at least 5 members of the group are present.</w:t>
      </w:r>
    </w:p>
    <w:p w14:paraId="44D7624D" w14:textId="77777777" w:rsidR="00706C5B" w:rsidRPr="00E9480A" w:rsidRDefault="00706C5B" w:rsidP="00706C5B">
      <w:pPr>
        <w:pStyle w:val="AH5Sec"/>
      </w:pPr>
      <w:bookmarkStart w:id="96" w:name="_Toc49870487"/>
      <w:r w:rsidRPr="008B3CAE">
        <w:rPr>
          <w:rStyle w:val="CharSectNo"/>
        </w:rPr>
        <w:t>67I</w:t>
      </w:r>
      <w:r w:rsidRPr="00E9480A">
        <w:tab/>
        <w:t>Voting at coordination group meetings</w:t>
      </w:r>
      <w:bookmarkEnd w:id="96"/>
    </w:p>
    <w:p w14:paraId="15E30B14" w14:textId="77777777" w:rsidR="00706C5B" w:rsidRPr="00E9480A" w:rsidRDefault="00706C5B" w:rsidP="00706C5B">
      <w:pPr>
        <w:pStyle w:val="Amainreturn"/>
      </w:pPr>
      <w:r w:rsidRPr="00E9480A">
        <w:t>At a meeting of the coordination group, a question is decided by the majority of the votes of the group members present and voting.</w:t>
      </w:r>
    </w:p>
    <w:p w14:paraId="422CAF58" w14:textId="77777777" w:rsidR="00706C5B" w:rsidRPr="00E9480A" w:rsidRDefault="00706C5B" w:rsidP="00706C5B">
      <w:pPr>
        <w:pStyle w:val="AH5Sec"/>
      </w:pPr>
      <w:bookmarkStart w:id="97" w:name="_Toc49870488"/>
      <w:r w:rsidRPr="008B3CAE">
        <w:rPr>
          <w:rStyle w:val="CharSectNo"/>
        </w:rPr>
        <w:t>67J</w:t>
      </w:r>
      <w:r w:rsidRPr="00E9480A">
        <w:tab/>
        <w:t>Reimbursement of expenses for coordination group members</w:t>
      </w:r>
      <w:bookmarkEnd w:id="97"/>
    </w:p>
    <w:p w14:paraId="474F9BD5" w14:textId="77777777" w:rsidR="00706C5B" w:rsidRPr="00E9480A" w:rsidRDefault="00706C5B" w:rsidP="00706C5B">
      <w:pPr>
        <w:pStyle w:val="Amain"/>
      </w:pPr>
      <w:r w:rsidRPr="00E9480A">
        <w:tab/>
        <w:t>(1)</w:t>
      </w:r>
      <w:r w:rsidRPr="00E9480A">
        <w:tab/>
        <w:t xml:space="preserve">A member of the coordination group is not entitled to be paid for the exercise of the member’s functions. </w:t>
      </w:r>
    </w:p>
    <w:p w14:paraId="541A248D" w14:textId="3D786C19" w:rsidR="00706C5B" w:rsidRPr="00E9480A" w:rsidRDefault="00706C5B" w:rsidP="00706C5B">
      <w:pPr>
        <w:pStyle w:val="Amain"/>
      </w:pPr>
      <w:r w:rsidRPr="00E9480A">
        <w:tab/>
        <w:t>(2)</w:t>
      </w:r>
      <w:r w:rsidRPr="00E9480A">
        <w:tab/>
        <w:t xml:space="preserve">However, a member may apply to the director-general for reimbursement of expenses reasonably incurred by the member for the purpose of attending a meeting or otherwise performing a function of the coordination group, subject to any determination under the </w:t>
      </w:r>
      <w:hyperlink r:id="rId71" w:tooltip="A1995-55" w:history="1">
        <w:r w:rsidRPr="00E9480A">
          <w:rPr>
            <w:rStyle w:val="charCitHyperlinkItal"/>
          </w:rPr>
          <w:t>Remuneration Tribunal Act 1995</w:t>
        </w:r>
      </w:hyperlink>
      <w:r w:rsidRPr="00E9480A">
        <w:t>.</w:t>
      </w:r>
    </w:p>
    <w:p w14:paraId="09F91DD4" w14:textId="77777777" w:rsidR="00706C5B" w:rsidRPr="00E9480A" w:rsidRDefault="00706C5B" w:rsidP="00706C5B">
      <w:pPr>
        <w:pStyle w:val="Amain"/>
      </w:pPr>
      <w:r w:rsidRPr="00E9480A">
        <w:tab/>
        <w:t>(3)</w:t>
      </w:r>
      <w:r w:rsidRPr="00E9480A">
        <w:tab/>
        <w:t>Subsection (2) does not apply to a group member who is a public servant.</w:t>
      </w:r>
    </w:p>
    <w:p w14:paraId="34F9F102" w14:textId="77777777" w:rsidR="00F43AD9" w:rsidRPr="008B3CAE" w:rsidRDefault="00F43AD9">
      <w:pPr>
        <w:pStyle w:val="AH2Part"/>
      </w:pPr>
      <w:bookmarkStart w:id="98" w:name="_Toc49870489"/>
      <w:r w:rsidRPr="008B3CAE">
        <w:rPr>
          <w:rStyle w:val="CharPartNo"/>
        </w:rPr>
        <w:lastRenderedPageBreak/>
        <w:t>Part 8</w:t>
      </w:r>
      <w:r>
        <w:tab/>
      </w:r>
      <w:r w:rsidRPr="008B3CAE">
        <w:rPr>
          <w:rStyle w:val="CharPartText"/>
        </w:rPr>
        <w:t>Assessment of water resources</w:t>
      </w:r>
      <w:bookmarkEnd w:id="98"/>
    </w:p>
    <w:p w14:paraId="739FACE5" w14:textId="77777777" w:rsidR="00F43AD9" w:rsidRDefault="00F43AD9">
      <w:pPr>
        <w:pStyle w:val="AH5Sec"/>
      </w:pPr>
      <w:bookmarkStart w:id="99" w:name="_Toc49870490"/>
      <w:r w:rsidRPr="008B3CAE">
        <w:rPr>
          <w:rStyle w:val="CharSectNo"/>
        </w:rPr>
        <w:t>68</w:t>
      </w:r>
      <w:r>
        <w:tab/>
        <w:t>Water resources investigation</w:t>
      </w:r>
      <w:bookmarkEnd w:id="99"/>
    </w:p>
    <w:p w14:paraId="4FB8BEDB" w14:textId="77777777" w:rsidR="00F43AD9" w:rsidRDefault="00F43AD9">
      <w:pPr>
        <w:pStyle w:val="Amain"/>
      </w:pPr>
      <w:r>
        <w:tab/>
        <w:t>(1)</w:t>
      </w:r>
      <w:r>
        <w:tab/>
        <w:t>The authority must ensure, as far as possible, that a continuous program for the assessment of water resources of the Territory is carried out.</w:t>
      </w:r>
    </w:p>
    <w:p w14:paraId="7D7EC686" w14:textId="77777777" w:rsidR="00F43AD9" w:rsidRDefault="00F43AD9">
      <w:pPr>
        <w:pStyle w:val="Amain"/>
      </w:pPr>
      <w:r>
        <w:tab/>
        <w:t>(2)</w:t>
      </w:r>
      <w:r>
        <w:tab/>
        <w:t>For this part, the authority may—</w:t>
      </w:r>
    </w:p>
    <w:p w14:paraId="03930343" w14:textId="77777777" w:rsidR="00F43AD9" w:rsidRDefault="00F43AD9">
      <w:pPr>
        <w:pStyle w:val="Apara"/>
      </w:pPr>
      <w:r>
        <w:tab/>
        <w:t>(a)</w:t>
      </w:r>
      <w:r>
        <w:tab/>
        <w:t>construct, repair, alter or remove gauging, recording and monitoring stations or drill bores; and</w:t>
      </w:r>
    </w:p>
    <w:p w14:paraId="39F0C921" w14:textId="77777777" w:rsidR="00F43AD9" w:rsidRDefault="00F43AD9">
      <w:pPr>
        <w:pStyle w:val="Apara"/>
      </w:pPr>
      <w:r>
        <w:tab/>
        <w:t>(b)</w:t>
      </w:r>
      <w:r>
        <w:tab/>
        <w:t>systematically gauge stream flow, record climate data and monitor ground water levels; and</w:t>
      </w:r>
    </w:p>
    <w:p w14:paraId="6560BBC5" w14:textId="77777777" w:rsidR="00F43AD9" w:rsidRDefault="00F43AD9">
      <w:pPr>
        <w:pStyle w:val="Apara"/>
      </w:pPr>
      <w:r>
        <w:tab/>
        <w:t>(c)</w:t>
      </w:r>
      <w:r>
        <w:tab/>
        <w:t>operate or maintain gauging, recording and monitoring stations; and</w:t>
      </w:r>
    </w:p>
    <w:p w14:paraId="4B106B07" w14:textId="77777777" w:rsidR="00F43AD9" w:rsidRDefault="00F43AD9">
      <w:pPr>
        <w:pStyle w:val="Apara"/>
      </w:pPr>
      <w:r>
        <w:tab/>
        <w:t>(d)</w:t>
      </w:r>
      <w:r>
        <w:tab/>
        <w:t xml:space="preserve">carry out investigations to determine the existence, location and nature of bores and water structures; and </w:t>
      </w:r>
    </w:p>
    <w:p w14:paraId="4FE6CC0D" w14:textId="77777777" w:rsidR="00F43AD9" w:rsidRDefault="00F43AD9">
      <w:pPr>
        <w:pStyle w:val="Apara"/>
      </w:pPr>
      <w:r>
        <w:tab/>
        <w:t>(e)</w:t>
      </w:r>
      <w:r>
        <w:tab/>
        <w:t>monitor bores and water structures; and</w:t>
      </w:r>
    </w:p>
    <w:p w14:paraId="642EE6C3" w14:textId="77777777" w:rsidR="00F43AD9" w:rsidRDefault="00F43AD9">
      <w:pPr>
        <w:pStyle w:val="Apara"/>
      </w:pPr>
      <w:r>
        <w:tab/>
        <w:t>(f)</w:t>
      </w:r>
      <w:r>
        <w:tab/>
        <w:t>sample and analyse water.</w:t>
      </w:r>
    </w:p>
    <w:p w14:paraId="7657B116" w14:textId="77777777" w:rsidR="00F43AD9" w:rsidRDefault="00F43AD9">
      <w:pPr>
        <w:pStyle w:val="Amain"/>
        <w:keepNext/>
      </w:pPr>
      <w:r>
        <w:tab/>
        <w:t>(3)</w:t>
      </w:r>
      <w:r>
        <w:tab/>
        <w:t>The authority may, at all reasonable times, enter land to take measures and carry out work that is reasonably required for the purpose of doing something mentioned in subsection (2) and with the people and equipment that is reasonably required.</w:t>
      </w:r>
    </w:p>
    <w:p w14:paraId="1D318890" w14:textId="4FD7C602" w:rsidR="00F43AD9" w:rsidRDefault="00F43AD9">
      <w:pPr>
        <w:pStyle w:val="aNote"/>
      </w:pPr>
      <w:r>
        <w:rPr>
          <w:rStyle w:val="charItals"/>
        </w:rPr>
        <w:t>Note</w:t>
      </w:r>
      <w:r>
        <w:rPr>
          <w:rStyle w:val="charItals"/>
        </w:rPr>
        <w:tab/>
      </w:r>
      <w:r>
        <w:t xml:space="preserve">The </w:t>
      </w:r>
      <w:hyperlink r:id="rId72" w:tooltip="A2002-51" w:history="1">
        <w:r w:rsidR="00482029" w:rsidRPr="00482029">
          <w:rPr>
            <w:rStyle w:val="charCitHyperlinkAbbrev"/>
          </w:rPr>
          <w:t>Criminal Code</w:t>
        </w:r>
      </w:hyperlink>
      <w:r>
        <w:t>, s 361 and s 363 contain offences for obstructing Territory public officials.</w:t>
      </w:r>
    </w:p>
    <w:p w14:paraId="1050C1A0" w14:textId="77777777" w:rsidR="00F43AD9" w:rsidRDefault="00F43AD9" w:rsidP="00F032A2">
      <w:pPr>
        <w:pStyle w:val="Amain"/>
        <w:keepNext/>
        <w:keepLines/>
      </w:pPr>
      <w:r>
        <w:lastRenderedPageBreak/>
        <w:tab/>
        <w:t>(4)</w:t>
      </w:r>
      <w:r>
        <w:tab/>
        <w:t>However, the authority must not enter land to do work mentioned in subsection (2) (a) unless, at least 14 days before the entry day, the authority gave the owner or occupier of the land written notice (a </w:t>
      </w:r>
      <w:r>
        <w:rPr>
          <w:rStyle w:val="charBoldItals"/>
        </w:rPr>
        <w:t>works notice</w:t>
      </w:r>
      <w:r>
        <w:t>) of—</w:t>
      </w:r>
    </w:p>
    <w:p w14:paraId="0520CB47" w14:textId="77777777" w:rsidR="00F43AD9" w:rsidRDefault="00F43AD9" w:rsidP="00F032A2">
      <w:pPr>
        <w:pStyle w:val="Apara"/>
        <w:keepNext/>
      </w:pPr>
      <w:r>
        <w:tab/>
        <w:t>(a)</w:t>
      </w:r>
      <w:r>
        <w:tab/>
        <w:t>the land proposed to be entered; and</w:t>
      </w:r>
    </w:p>
    <w:p w14:paraId="56232674" w14:textId="77777777" w:rsidR="00F43AD9" w:rsidRDefault="00F43AD9" w:rsidP="00F032A2">
      <w:pPr>
        <w:pStyle w:val="Apara"/>
        <w:keepNext/>
      </w:pPr>
      <w:r>
        <w:tab/>
        <w:t>(b)</w:t>
      </w:r>
      <w:r>
        <w:tab/>
        <w:t>the work proposed to be done; and</w:t>
      </w:r>
    </w:p>
    <w:p w14:paraId="1D870ACE" w14:textId="77777777" w:rsidR="00F43AD9" w:rsidRDefault="00F43AD9">
      <w:pPr>
        <w:pStyle w:val="Apara"/>
      </w:pPr>
      <w:r>
        <w:tab/>
        <w:t>(c)</w:t>
      </w:r>
      <w:r>
        <w:tab/>
        <w:t>any vehicle, plant or machinery proposed to be used to carry out the work.</w:t>
      </w:r>
    </w:p>
    <w:p w14:paraId="60B6526E" w14:textId="77777777" w:rsidR="00F43AD9" w:rsidRDefault="00F43AD9">
      <w:pPr>
        <w:pStyle w:val="Amain"/>
      </w:pPr>
      <w:r>
        <w:tab/>
        <w:t>(5)</w:t>
      </w:r>
      <w:r>
        <w:tab/>
        <w:t>The authority may, at all reasonable times, enter land on which work mentioned in a works notice is being, or has been, done for the purpose of doing something mentioned in subsection (2) (b), (c), (d), (e) or (f) and with the people and equipment that is reasonably required.</w:t>
      </w:r>
    </w:p>
    <w:p w14:paraId="4D853EBF" w14:textId="77777777" w:rsidR="00F43AD9" w:rsidRDefault="00F43AD9">
      <w:pPr>
        <w:pStyle w:val="Amain"/>
      </w:pPr>
      <w:r>
        <w:tab/>
        <w:t>(6)</w:t>
      </w:r>
      <w:r>
        <w:tab/>
        <w:t>This section does not authorise entry into a part of premises that is being used for residential purposes other than with the occupier’s consent.</w:t>
      </w:r>
    </w:p>
    <w:p w14:paraId="0BC4F7BD" w14:textId="77777777" w:rsidR="00F43AD9" w:rsidRDefault="00F43AD9">
      <w:pPr>
        <w:pStyle w:val="Amain"/>
      </w:pPr>
      <w:r>
        <w:tab/>
        <w:t>(7)</w:t>
      </w:r>
      <w:r>
        <w:tab/>
        <w:t>A person who enters land under this section is not authorised to remain on the land if, on request by the occupier of the land, the person does not produce—</w:t>
      </w:r>
    </w:p>
    <w:p w14:paraId="1E60B2AD" w14:textId="77777777" w:rsidR="00F43AD9" w:rsidRDefault="00F43AD9">
      <w:pPr>
        <w:pStyle w:val="Apara"/>
      </w:pPr>
      <w:r>
        <w:tab/>
        <w:t>(a)</w:t>
      </w:r>
      <w:r>
        <w:tab/>
        <w:t>for an authorised officer—the officer’s identity card; or</w:t>
      </w:r>
    </w:p>
    <w:p w14:paraId="7EB36658" w14:textId="77777777" w:rsidR="00F43AD9" w:rsidRDefault="00F43AD9">
      <w:pPr>
        <w:pStyle w:val="Apara"/>
      </w:pPr>
      <w:r>
        <w:tab/>
        <w:t>(b)</w:t>
      </w:r>
      <w:r>
        <w:tab/>
        <w:t>in any other case—a certificate signed by the authority for this section that the person is authorised to carry out an activity mentioned in the certificate.</w:t>
      </w:r>
    </w:p>
    <w:p w14:paraId="436A3375" w14:textId="77777777" w:rsidR="00F43AD9" w:rsidRDefault="00F43AD9">
      <w:pPr>
        <w:pStyle w:val="AH5Sec"/>
      </w:pPr>
      <w:bookmarkStart w:id="100" w:name="_Toc49870491"/>
      <w:r w:rsidRPr="008B3CAE">
        <w:rPr>
          <w:rStyle w:val="CharSectNo"/>
        </w:rPr>
        <w:t>69</w:t>
      </w:r>
      <w:r>
        <w:tab/>
        <w:t>Cooperation etc with other jurisdictions</w:t>
      </w:r>
      <w:bookmarkEnd w:id="100"/>
    </w:p>
    <w:p w14:paraId="5C44E226" w14:textId="77777777" w:rsidR="00F43AD9" w:rsidRDefault="00F43AD9">
      <w:pPr>
        <w:pStyle w:val="Amainreturn"/>
      </w:pPr>
      <w:r>
        <w:t>For this part, the authority may liaise and work in cooperation with the Commonwealth or a State in the investigation of water resources in which there is a shared interest.</w:t>
      </w:r>
    </w:p>
    <w:p w14:paraId="59A4B30E" w14:textId="77777777" w:rsidR="00F43AD9" w:rsidRDefault="00F43AD9">
      <w:pPr>
        <w:pStyle w:val="AH5Sec"/>
      </w:pPr>
      <w:bookmarkStart w:id="101" w:name="_Toc49870492"/>
      <w:r w:rsidRPr="008B3CAE">
        <w:rPr>
          <w:rStyle w:val="CharSectNo"/>
        </w:rPr>
        <w:lastRenderedPageBreak/>
        <w:t>70</w:t>
      </w:r>
      <w:r>
        <w:tab/>
        <w:t>Things fixed to land by authority not taken to be fixtures</w:t>
      </w:r>
      <w:bookmarkEnd w:id="101"/>
    </w:p>
    <w:p w14:paraId="1E760577" w14:textId="77777777" w:rsidR="00F43AD9" w:rsidRDefault="00F43AD9">
      <w:pPr>
        <w:pStyle w:val="Amainreturn"/>
      </w:pPr>
      <w:r>
        <w:t>If, in the exercise of a function, the authority attaches anything to land, it is taken not to be—</w:t>
      </w:r>
    </w:p>
    <w:p w14:paraId="30BC76DB" w14:textId="77777777" w:rsidR="00F43AD9" w:rsidRDefault="00F43AD9">
      <w:pPr>
        <w:pStyle w:val="Apara"/>
      </w:pPr>
      <w:r>
        <w:tab/>
        <w:t>(a)</w:t>
      </w:r>
      <w:r>
        <w:tab/>
        <w:t xml:space="preserve">a fixture to the land for the purpose of giving the owner or occupier of the land a proprietary interest in it; or </w:t>
      </w:r>
    </w:p>
    <w:p w14:paraId="4928741E" w14:textId="77777777" w:rsidR="00F43AD9" w:rsidRDefault="00F43AD9">
      <w:pPr>
        <w:pStyle w:val="Apara"/>
      </w:pPr>
      <w:r>
        <w:tab/>
        <w:t>(b)</w:t>
      </w:r>
      <w:r>
        <w:tab/>
        <w:t>an improvement.</w:t>
      </w:r>
    </w:p>
    <w:p w14:paraId="2FFB8475" w14:textId="77777777" w:rsidR="00F43AD9" w:rsidRDefault="00F43AD9">
      <w:pPr>
        <w:pStyle w:val="PageBreak"/>
        <w:suppressLineNumbers/>
      </w:pPr>
      <w:r>
        <w:br w:type="page"/>
      </w:r>
    </w:p>
    <w:p w14:paraId="5F154303" w14:textId="77777777" w:rsidR="00F43AD9" w:rsidRPr="008B3CAE" w:rsidRDefault="00F43AD9">
      <w:pPr>
        <w:pStyle w:val="AH2Part"/>
      </w:pPr>
      <w:bookmarkStart w:id="102" w:name="_Toc49870493"/>
      <w:r w:rsidRPr="008B3CAE">
        <w:rPr>
          <w:rStyle w:val="CharPartNo"/>
        </w:rPr>
        <w:lastRenderedPageBreak/>
        <w:t>Part 9</w:t>
      </w:r>
      <w:r>
        <w:tab/>
      </w:r>
      <w:r w:rsidRPr="008B3CAE">
        <w:rPr>
          <w:rStyle w:val="CharPartText"/>
        </w:rPr>
        <w:t>Protection of water resources</w:t>
      </w:r>
      <w:bookmarkEnd w:id="102"/>
    </w:p>
    <w:p w14:paraId="4DB8A102" w14:textId="77777777" w:rsidR="00F43AD9" w:rsidRDefault="00F43AD9">
      <w:pPr>
        <w:pStyle w:val="AH5Sec"/>
      </w:pPr>
      <w:bookmarkStart w:id="103" w:name="_Toc49870494"/>
      <w:r w:rsidRPr="008B3CAE">
        <w:rPr>
          <w:rStyle w:val="CharSectNo"/>
        </w:rPr>
        <w:t>71</w:t>
      </w:r>
      <w:r>
        <w:tab/>
        <w:t>Notice prohibiting or restricting taking of water</w:t>
      </w:r>
      <w:bookmarkEnd w:id="103"/>
      <w:r>
        <w:t xml:space="preserve">  </w:t>
      </w:r>
    </w:p>
    <w:p w14:paraId="3F05982D" w14:textId="77777777" w:rsidR="00F43AD9" w:rsidRDefault="00F43AD9">
      <w:pPr>
        <w:pStyle w:val="Amain"/>
      </w:pPr>
      <w:r>
        <w:tab/>
        <w:t>(1)</w:t>
      </w:r>
      <w:r>
        <w:tab/>
        <w:t>This section applies if—</w:t>
      </w:r>
    </w:p>
    <w:p w14:paraId="54ABD701" w14:textId="23D42D25" w:rsidR="00F43AD9" w:rsidRDefault="00F43AD9">
      <w:pPr>
        <w:pStyle w:val="Apara"/>
      </w:pPr>
      <w:r>
        <w:tab/>
        <w:t>(a)</w:t>
      </w:r>
      <w:r>
        <w:tab/>
        <w:t xml:space="preserve">temporary water restrictions are in force under the </w:t>
      </w:r>
      <w:hyperlink r:id="rId73" w:tooltip="SL2006-9" w:history="1">
        <w:r w:rsidR="00482029" w:rsidRPr="00482029">
          <w:rPr>
            <w:rStyle w:val="charCitHyperlinkItal"/>
          </w:rPr>
          <w:t>Utilities (Water Conservation) Regulation 2006</w:t>
        </w:r>
      </w:hyperlink>
      <w:r>
        <w:t>; or</w:t>
      </w:r>
    </w:p>
    <w:p w14:paraId="5F642757" w14:textId="77777777" w:rsidR="00F43AD9" w:rsidRDefault="00F43AD9">
      <w:pPr>
        <w:pStyle w:val="Apara"/>
      </w:pPr>
      <w:r>
        <w:tab/>
        <w:t>(b)</w:t>
      </w:r>
      <w:r>
        <w:tab/>
        <w:t>the Minister is satisfied that—</w:t>
      </w:r>
    </w:p>
    <w:p w14:paraId="2046169D" w14:textId="77777777" w:rsidR="00F43AD9" w:rsidRDefault="00F43AD9">
      <w:pPr>
        <w:pStyle w:val="Asubpara"/>
      </w:pPr>
      <w:r>
        <w:tab/>
        <w:t>(i)</w:t>
      </w:r>
      <w:r>
        <w:tab/>
        <w:t>because of contamination of surface water or ground water, taking the water may pose a ri</w:t>
      </w:r>
      <w:r>
        <w:rPr>
          <w:snapToGrid w:val="0"/>
        </w:rPr>
        <w:t>sk to the health or safety of people or of damage to property or the environment</w:t>
      </w:r>
      <w:r>
        <w:t>; or</w:t>
      </w:r>
    </w:p>
    <w:p w14:paraId="3BDE4EFD" w14:textId="77777777" w:rsidR="00F43AD9" w:rsidRDefault="00F43AD9">
      <w:pPr>
        <w:pStyle w:val="Asubpara"/>
      </w:pPr>
      <w:r>
        <w:tab/>
        <w:t>(ii)</w:t>
      </w:r>
      <w:r>
        <w:tab/>
        <w:t>for any other reason, taking surface water or ground water may adversely affect the environment.</w:t>
      </w:r>
    </w:p>
    <w:p w14:paraId="5A892476" w14:textId="77777777" w:rsidR="00F43AD9" w:rsidRDefault="00F43AD9">
      <w:pPr>
        <w:pStyle w:val="Amain"/>
      </w:pPr>
      <w:r>
        <w:tab/>
        <w:t>(2)</w:t>
      </w:r>
      <w:r>
        <w:tab/>
        <w:t>The Minister may, by notice, prohibit or restrict the taking of surface water or ground</w:t>
      </w:r>
      <w:r w:rsidR="00C1705D">
        <w:t xml:space="preserve"> </w:t>
      </w:r>
      <w:r>
        <w:t>water.</w:t>
      </w:r>
    </w:p>
    <w:p w14:paraId="5A48B9ED" w14:textId="77777777" w:rsidR="00F43AD9" w:rsidRDefault="00F43AD9">
      <w:pPr>
        <w:pStyle w:val="Amain"/>
        <w:keepNext/>
      </w:pPr>
      <w:r>
        <w:tab/>
        <w:t>(3)</w:t>
      </w:r>
      <w:r>
        <w:tab/>
        <w:t>The notice is a notifiable instrument.</w:t>
      </w:r>
    </w:p>
    <w:p w14:paraId="3311AAFD" w14:textId="1DD4A5EE" w:rsidR="00F43AD9" w:rsidRDefault="00F43AD9">
      <w:pPr>
        <w:pStyle w:val="aNote"/>
        <w:keepNext/>
      </w:pPr>
      <w:r>
        <w:rPr>
          <w:rStyle w:val="charItals"/>
        </w:rPr>
        <w:t>Note</w:t>
      </w:r>
      <w:r>
        <w:rPr>
          <w:rStyle w:val="charItals"/>
        </w:rPr>
        <w:t> </w:t>
      </w:r>
      <w:r>
        <w:rPr>
          <w:rStyle w:val="charItals"/>
        </w:rPr>
        <w:t>1</w:t>
      </w:r>
      <w:r>
        <w:rPr>
          <w:rStyle w:val="charItals"/>
        </w:rPr>
        <w:tab/>
      </w:r>
      <w:r>
        <w:t xml:space="preserve">A notifiable instrument must be notified under the </w:t>
      </w:r>
      <w:hyperlink r:id="rId74" w:tooltip="A2001-14" w:history="1">
        <w:r w:rsidR="00482029" w:rsidRPr="00482029">
          <w:rPr>
            <w:rStyle w:val="charCitHyperlinkAbbrev"/>
          </w:rPr>
          <w:t>Legislation Act</w:t>
        </w:r>
      </w:hyperlink>
      <w:r>
        <w:t>.</w:t>
      </w:r>
    </w:p>
    <w:p w14:paraId="47D98958" w14:textId="01EE6BDD" w:rsidR="00F43AD9" w:rsidRDefault="00F43AD9">
      <w:pPr>
        <w:pStyle w:val="aNote"/>
      </w:pPr>
      <w:r>
        <w:rPr>
          <w:rStyle w:val="charItals"/>
        </w:rPr>
        <w:t>Note 2</w:t>
      </w:r>
      <w:r>
        <w:rPr>
          <w:rStyle w:val="charItals"/>
        </w:rPr>
        <w:tab/>
      </w:r>
      <w:r>
        <w:t xml:space="preserve">The power to make a statutory instrument (including a notifiable instrument) includes power to make different provisions in relation to different matters or different classes of matters, and provisions that apply differently by reference to stated exceptions or factors (see </w:t>
      </w:r>
      <w:hyperlink r:id="rId75" w:tooltip="A2001-14" w:history="1">
        <w:r w:rsidR="00482029" w:rsidRPr="00482029">
          <w:rPr>
            <w:rStyle w:val="charCitHyperlinkAbbrev"/>
          </w:rPr>
          <w:t>Legislation Act</w:t>
        </w:r>
      </w:hyperlink>
      <w:r>
        <w:t>, s 48).</w:t>
      </w:r>
    </w:p>
    <w:p w14:paraId="7F76E236" w14:textId="77777777" w:rsidR="00F43AD9" w:rsidRDefault="00F43AD9">
      <w:pPr>
        <w:pStyle w:val="Amain"/>
      </w:pPr>
      <w:r>
        <w:tab/>
        <w:t>(4)</w:t>
      </w:r>
      <w:r>
        <w:tab/>
        <w:t>The authority must also give a copy of the notice to each licence holder who is affected by it.</w:t>
      </w:r>
    </w:p>
    <w:p w14:paraId="0ED12B61" w14:textId="32ACACF1" w:rsidR="00F43AD9" w:rsidRDefault="00F43AD9">
      <w:pPr>
        <w:pStyle w:val="Amain"/>
      </w:pPr>
      <w:r>
        <w:tab/>
        <w:t>(5)</w:t>
      </w:r>
      <w:r>
        <w:tab/>
        <w:t xml:space="preserve">The notice expires on the date (not later than 12 months after the day it is notified under the </w:t>
      </w:r>
      <w:hyperlink r:id="rId76" w:tooltip="A2001-14" w:history="1">
        <w:r w:rsidR="00482029" w:rsidRPr="00482029">
          <w:rPr>
            <w:rStyle w:val="charCitHyperlinkAbbrev"/>
          </w:rPr>
          <w:t>Legislation Act</w:t>
        </w:r>
      </w:hyperlink>
      <w:r>
        <w:t>) stated in the notice.</w:t>
      </w:r>
    </w:p>
    <w:p w14:paraId="0979E229" w14:textId="77777777" w:rsidR="00B60828" w:rsidRPr="00DE17FB" w:rsidRDefault="00B60828" w:rsidP="00B60828">
      <w:pPr>
        <w:pStyle w:val="Amain"/>
      </w:pPr>
      <w:r w:rsidRPr="00DE17FB">
        <w:tab/>
        <w:t>(6)</w:t>
      </w:r>
      <w:r w:rsidRPr="00DE17FB">
        <w:tab/>
        <w:t>A person must comply with a prohibition or restriction under a notice under this section.</w:t>
      </w:r>
    </w:p>
    <w:p w14:paraId="23E60208" w14:textId="77777777" w:rsidR="00F43AD9" w:rsidRDefault="00F43AD9">
      <w:pPr>
        <w:pStyle w:val="AH5Sec"/>
      </w:pPr>
      <w:bookmarkStart w:id="104" w:name="_Toc49870495"/>
      <w:r w:rsidRPr="008B3CAE">
        <w:rPr>
          <w:rStyle w:val="CharSectNo"/>
        </w:rPr>
        <w:lastRenderedPageBreak/>
        <w:t>72</w:t>
      </w:r>
      <w:r>
        <w:tab/>
        <w:t>Direction to modify or remove water structure</w:t>
      </w:r>
      <w:bookmarkEnd w:id="104"/>
    </w:p>
    <w:p w14:paraId="49E8BD27" w14:textId="77777777" w:rsidR="00F43AD9" w:rsidRDefault="00F43AD9">
      <w:pPr>
        <w:pStyle w:val="Amain"/>
      </w:pPr>
      <w:r>
        <w:tab/>
        <w:t>(1)</w:t>
      </w:r>
      <w:r>
        <w:tab/>
        <w:t>The Minister may give the owner or occupier of land where a water structure is located a written direction to modify or remove the structure to allow water to pass over, under or through it.</w:t>
      </w:r>
    </w:p>
    <w:p w14:paraId="00AD6F9E" w14:textId="77777777" w:rsidR="00623AB4" w:rsidRPr="00DE17FB" w:rsidRDefault="00623AB4" w:rsidP="00623AB4">
      <w:pPr>
        <w:pStyle w:val="Amain"/>
      </w:pPr>
      <w:r w:rsidRPr="00DE17FB">
        <w:rPr>
          <w:lang w:eastAsia="en-AU"/>
        </w:rPr>
        <w:tab/>
        <w:t>(2)</w:t>
      </w:r>
      <w:r w:rsidRPr="00DE17FB">
        <w:rPr>
          <w:lang w:eastAsia="en-AU"/>
        </w:rPr>
        <w:tab/>
        <w:t>A person must comply with a direction given to the person under this section.</w:t>
      </w:r>
    </w:p>
    <w:p w14:paraId="189FA9D6" w14:textId="77777777" w:rsidR="00F43AD9" w:rsidRDefault="00F43AD9">
      <w:pPr>
        <w:pStyle w:val="AH5Sec"/>
      </w:pPr>
      <w:bookmarkStart w:id="105" w:name="_Toc49870496"/>
      <w:r w:rsidRPr="008B3CAE">
        <w:rPr>
          <w:rStyle w:val="CharSectNo"/>
        </w:rPr>
        <w:t>73</w:t>
      </w:r>
      <w:r>
        <w:tab/>
        <w:t>Direction to rectify effect of unauthorised activity etc</w:t>
      </w:r>
      <w:bookmarkEnd w:id="105"/>
    </w:p>
    <w:p w14:paraId="40433B61" w14:textId="77777777" w:rsidR="00F43AD9" w:rsidRDefault="00F43AD9">
      <w:pPr>
        <w:pStyle w:val="Amain"/>
      </w:pPr>
      <w:r>
        <w:tab/>
        <w:t>(1)</w:t>
      </w:r>
      <w:r>
        <w:tab/>
        <w:t>This section applies if a person has—</w:t>
      </w:r>
    </w:p>
    <w:p w14:paraId="6E49C5E6" w14:textId="77777777" w:rsidR="00F43AD9" w:rsidRDefault="00F43AD9">
      <w:pPr>
        <w:pStyle w:val="Apara"/>
      </w:pPr>
      <w:r>
        <w:tab/>
        <w:t>(a)</w:t>
      </w:r>
      <w:r>
        <w:tab/>
        <w:t>done bore work or waterway work that is not authorised under a licence; or</w:t>
      </w:r>
    </w:p>
    <w:p w14:paraId="1F39FFFE" w14:textId="77777777" w:rsidR="00F43AD9" w:rsidRDefault="00F43AD9">
      <w:pPr>
        <w:pStyle w:val="Apara"/>
      </w:pPr>
      <w:r>
        <w:tab/>
        <w:t>(b)</w:t>
      </w:r>
      <w:r>
        <w:tab/>
        <w:t>contravened a condition of a licence issued under this Act.</w:t>
      </w:r>
    </w:p>
    <w:p w14:paraId="0F1E7B6F" w14:textId="77777777" w:rsidR="00F43AD9" w:rsidRDefault="00F43AD9">
      <w:pPr>
        <w:pStyle w:val="Amain"/>
      </w:pPr>
      <w:r>
        <w:tab/>
        <w:t>(2)</w:t>
      </w:r>
      <w:r>
        <w:tab/>
        <w:t>The authority may give the owner or occupier of the land where the work was done or the contravention happened a written direction to take—</w:t>
      </w:r>
    </w:p>
    <w:p w14:paraId="1F7201BB" w14:textId="77777777" w:rsidR="00F43AD9" w:rsidRDefault="00F43AD9">
      <w:pPr>
        <w:pStyle w:val="Apara"/>
      </w:pPr>
      <w:r>
        <w:tab/>
        <w:t>(a)</w:t>
      </w:r>
      <w:r>
        <w:tab/>
        <w:t xml:space="preserve">stated action to rectify the effect of the work or contravention; and </w:t>
      </w:r>
    </w:p>
    <w:p w14:paraId="73B92372" w14:textId="77777777" w:rsidR="00F43AD9" w:rsidRDefault="00F43AD9">
      <w:pPr>
        <w:pStyle w:val="Apara"/>
      </w:pPr>
      <w:r>
        <w:tab/>
        <w:t>(b)</w:t>
      </w:r>
      <w:r>
        <w:tab/>
        <w:t>any other stated action the authority considers appropriate.</w:t>
      </w:r>
    </w:p>
    <w:p w14:paraId="2091B551" w14:textId="77777777" w:rsidR="00F43AD9" w:rsidRDefault="00F43AD9">
      <w:pPr>
        <w:pStyle w:val="Amain"/>
      </w:pPr>
      <w:r>
        <w:tab/>
        <w:t>(3)</w:t>
      </w:r>
      <w:r>
        <w:tab/>
        <w:t xml:space="preserve">The direction </w:t>
      </w:r>
      <w:r w:rsidR="0067206B">
        <w:t>must</w:t>
      </w:r>
      <w:r>
        <w:t xml:space="preserve"> state a period within which the person must comply with the direction.</w:t>
      </w:r>
    </w:p>
    <w:p w14:paraId="10E5A34B" w14:textId="77777777" w:rsidR="0067206B" w:rsidRPr="00DE17FB" w:rsidRDefault="0067206B" w:rsidP="0067206B">
      <w:pPr>
        <w:pStyle w:val="Amain"/>
      </w:pPr>
      <w:r w:rsidRPr="00DE17FB">
        <w:tab/>
        <w:t>(4)</w:t>
      </w:r>
      <w:r w:rsidRPr="00DE17FB">
        <w:tab/>
        <w:t>A person must comply with a direction given to the person under this section.</w:t>
      </w:r>
    </w:p>
    <w:p w14:paraId="54B636EE" w14:textId="77777777" w:rsidR="00F43AD9" w:rsidRDefault="00F43AD9">
      <w:pPr>
        <w:pStyle w:val="AH5Sec"/>
      </w:pPr>
      <w:bookmarkStart w:id="106" w:name="_Toc49870497"/>
      <w:r w:rsidRPr="008B3CAE">
        <w:rPr>
          <w:rStyle w:val="CharSectNo"/>
        </w:rPr>
        <w:t>74</w:t>
      </w:r>
      <w:r>
        <w:tab/>
        <w:t>Direction to prevent or rectify damage to bed or bank of waterway</w:t>
      </w:r>
      <w:bookmarkEnd w:id="106"/>
    </w:p>
    <w:p w14:paraId="6D663BA0" w14:textId="77777777" w:rsidR="00F43AD9" w:rsidRDefault="00F43AD9">
      <w:pPr>
        <w:pStyle w:val="Amain"/>
      </w:pPr>
      <w:r>
        <w:tab/>
        <w:t>(1)</w:t>
      </w:r>
      <w:r>
        <w:tab/>
        <w:t>It is the duty of the owner or occupier of land on which there is a waterway or that adjoins a waterway to take reasonable steps to prevent damage to the bed or banks of the waterway.</w:t>
      </w:r>
    </w:p>
    <w:p w14:paraId="060A49F0" w14:textId="77777777" w:rsidR="00F43AD9" w:rsidRDefault="00F43AD9">
      <w:pPr>
        <w:pStyle w:val="Amain"/>
      </w:pPr>
      <w:r>
        <w:lastRenderedPageBreak/>
        <w:tab/>
        <w:t>(2)</w:t>
      </w:r>
      <w:r>
        <w:tab/>
        <w:t>If the authority is satisfied that the owner or occupier of land has failed to carry out the duty, the authority may give the owner or occupier a written direction to take stated action the authority considers appropriate—</w:t>
      </w:r>
    </w:p>
    <w:p w14:paraId="53C32360" w14:textId="77777777" w:rsidR="00F43AD9" w:rsidRDefault="00F43AD9">
      <w:pPr>
        <w:pStyle w:val="Apara"/>
      </w:pPr>
      <w:r>
        <w:tab/>
        <w:t>(a)</w:t>
      </w:r>
      <w:r>
        <w:tab/>
        <w:t>to prevent damage mentioned in subsection (1); and</w:t>
      </w:r>
    </w:p>
    <w:p w14:paraId="0030F3A5" w14:textId="77777777" w:rsidR="00F43AD9" w:rsidRDefault="00F43AD9">
      <w:pPr>
        <w:pStyle w:val="Apara"/>
      </w:pPr>
      <w:r>
        <w:tab/>
        <w:t>(b)</w:t>
      </w:r>
      <w:r>
        <w:tab/>
        <w:t>to rectify any damage that has already happened.</w:t>
      </w:r>
    </w:p>
    <w:p w14:paraId="70FFA547" w14:textId="77777777" w:rsidR="00F43AD9" w:rsidRDefault="00F43AD9">
      <w:pPr>
        <w:pStyle w:val="Amain"/>
      </w:pPr>
      <w:r>
        <w:tab/>
        <w:t>(3)</w:t>
      </w:r>
      <w:r>
        <w:tab/>
        <w:t xml:space="preserve">The direction </w:t>
      </w:r>
      <w:r w:rsidR="00095667">
        <w:t>must</w:t>
      </w:r>
      <w:r>
        <w:t xml:space="preserve"> state a period within which the person must comply with the direction.</w:t>
      </w:r>
    </w:p>
    <w:p w14:paraId="1A7498AC" w14:textId="77777777" w:rsidR="007075CE" w:rsidRPr="00DE17FB" w:rsidRDefault="007075CE" w:rsidP="007075CE">
      <w:pPr>
        <w:pStyle w:val="Amain"/>
      </w:pPr>
      <w:r w:rsidRPr="00DE17FB">
        <w:tab/>
        <w:t>(4)</w:t>
      </w:r>
      <w:r w:rsidRPr="00DE17FB">
        <w:tab/>
        <w:t>A person must comply with a direction given to the person under this section.</w:t>
      </w:r>
    </w:p>
    <w:p w14:paraId="0611B45D" w14:textId="77777777" w:rsidR="00F43AD9" w:rsidRDefault="00F43AD9">
      <w:pPr>
        <w:pStyle w:val="Amain"/>
        <w:keepNext/>
      </w:pPr>
      <w:r>
        <w:tab/>
        <w:t>(5)</w:t>
      </w:r>
      <w:r>
        <w:tab/>
        <w:t>In this section:</w:t>
      </w:r>
    </w:p>
    <w:p w14:paraId="7040F7E6" w14:textId="77777777" w:rsidR="00F43AD9" w:rsidRDefault="00F43AD9">
      <w:pPr>
        <w:pStyle w:val="aDef"/>
        <w:keepNext/>
      </w:pPr>
      <w:r>
        <w:rPr>
          <w:rStyle w:val="charBoldItals"/>
        </w:rPr>
        <w:t>damage</w:t>
      </w:r>
      <w:r>
        <w:t xml:space="preserve"> does not include—</w:t>
      </w:r>
    </w:p>
    <w:p w14:paraId="07732187" w14:textId="77777777" w:rsidR="00F43AD9" w:rsidRDefault="00F43AD9">
      <w:pPr>
        <w:pStyle w:val="aDefpara"/>
      </w:pPr>
      <w:r>
        <w:tab/>
        <w:t>(a)</w:t>
      </w:r>
      <w:r>
        <w:tab/>
        <w:t>damage caused in the normal course of an activity authorised under this Act; or</w:t>
      </w:r>
    </w:p>
    <w:p w14:paraId="66D9EBF7" w14:textId="77777777" w:rsidR="00F43AD9" w:rsidRDefault="00F43AD9">
      <w:pPr>
        <w:pStyle w:val="aDefpara"/>
      </w:pPr>
      <w:r>
        <w:tab/>
        <w:t>(b)</w:t>
      </w:r>
      <w:r>
        <w:tab/>
        <w:t>damage of a minor nature.</w:t>
      </w:r>
    </w:p>
    <w:p w14:paraId="513E5E36" w14:textId="77777777" w:rsidR="00F43AD9" w:rsidRDefault="00F43AD9">
      <w:pPr>
        <w:pStyle w:val="AH5Sec"/>
      </w:pPr>
      <w:bookmarkStart w:id="107" w:name="_Toc49870498"/>
      <w:r w:rsidRPr="008B3CAE">
        <w:rPr>
          <w:rStyle w:val="CharSectNo"/>
        </w:rPr>
        <w:t>75</w:t>
      </w:r>
      <w:r>
        <w:tab/>
        <w:t>Directions in relation to unlicensed taking of surface water</w:t>
      </w:r>
      <w:bookmarkEnd w:id="107"/>
    </w:p>
    <w:p w14:paraId="60B124A4" w14:textId="77777777" w:rsidR="00F43AD9" w:rsidRDefault="00F43AD9">
      <w:pPr>
        <w:pStyle w:val="Amain"/>
      </w:pPr>
      <w:r>
        <w:tab/>
        <w:t>(1)</w:t>
      </w:r>
      <w:r>
        <w:tab/>
        <w:t>This section applies if the authority is satisfied that a person who does not have a licence to take water from a waterway—</w:t>
      </w:r>
    </w:p>
    <w:p w14:paraId="06D79E6B" w14:textId="77777777" w:rsidR="00F43AD9" w:rsidRDefault="00F43AD9">
      <w:pPr>
        <w:pStyle w:val="Apara"/>
      </w:pPr>
      <w:r>
        <w:tab/>
        <w:t>(a)</w:t>
      </w:r>
      <w:r>
        <w:tab/>
        <w:t>has taken or is taking water from the waterway; or</w:t>
      </w:r>
    </w:p>
    <w:p w14:paraId="18E5257F" w14:textId="77777777" w:rsidR="00F43AD9" w:rsidRDefault="00F43AD9">
      <w:pPr>
        <w:pStyle w:val="Apara"/>
      </w:pPr>
      <w:r>
        <w:tab/>
        <w:t>(b)</w:t>
      </w:r>
      <w:r>
        <w:tab/>
        <w:t>has pumping equipment in or near the waterway that may be used to take water from the waterway.</w:t>
      </w:r>
    </w:p>
    <w:p w14:paraId="29DC3C93" w14:textId="77777777" w:rsidR="00F43AD9" w:rsidRDefault="00F43AD9">
      <w:pPr>
        <w:pStyle w:val="Amain"/>
        <w:keepNext/>
      </w:pPr>
      <w:r>
        <w:tab/>
        <w:t>(2)</w:t>
      </w:r>
      <w:r>
        <w:tab/>
        <w:t>The authority may give the person a written direction to do 1 or more of the following:</w:t>
      </w:r>
    </w:p>
    <w:p w14:paraId="010C992A" w14:textId="77777777" w:rsidR="00F43AD9" w:rsidRDefault="00F43AD9">
      <w:pPr>
        <w:pStyle w:val="Apara"/>
      </w:pPr>
      <w:r>
        <w:tab/>
        <w:t>(a)</w:t>
      </w:r>
      <w:r>
        <w:tab/>
        <w:t>not take the water;</w:t>
      </w:r>
    </w:p>
    <w:p w14:paraId="5B5C97DA" w14:textId="77777777" w:rsidR="00F43AD9" w:rsidRDefault="00F43AD9">
      <w:pPr>
        <w:pStyle w:val="Apara"/>
      </w:pPr>
      <w:r>
        <w:tab/>
        <w:t>(b)</w:t>
      </w:r>
      <w:r>
        <w:tab/>
        <w:t xml:space="preserve">stop taking the water; </w:t>
      </w:r>
    </w:p>
    <w:p w14:paraId="0A3A7DDC" w14:textId="77777777" w:rsidR="00F43AD9" w:rsidRDefault="00F43AD9">
      <w:pPr>
        <w:pStyle w:val="Apara"/>
      </w:pPr>
      <w:r>
        <w:tab/>
        <w:t>(c)</w:t>
      </w:r>
      <w:r>
        <w:tab/>
        <w:t>not use the pumping equipment;</w:t>
      </w:r>
    </w:p>
    <w:p w14:paraId="00FB22F0" w14:textId="77777777" w:rsidR="00F43AD9" w:rsidRDefault="00F43AD9">
      <w:pPr>
        <w:pStyle w:val="Apara"/>
      </w:pPr>
      <w:r>
        <w:lastRenderedPageBreak/>
        <w:tab/>
        <w:t>(d)</w:t>
      </w:r>
      <w:r>
        <w:tab/>
        <w:t>stop using the pumping equipment;</w:t>
      </w:r>
    </w:p>
    <w:p w14:paraId="3D7805A3" w14:textId="77777777" w:rsidR="00F43AD9" w:rsidRDefault="00F43AD9">
      <w:pPr>
        <w:pStyle w:val="Apara"/>
      </w:pPr>
      <w:r>
        <w:tab/>
        <w:t>(e)</w:t>
      </w:r>
      <w:r>
        <w:tab/>
        <w:t>remove the pumping equipment from the waterway.</w:t>
      </w:r>
    </w:p>
    <w:p w14:paraId="407D1DC0" w14:textId="77777777" w:rsidR="00BA3263" w:rsidRPr="00DE17FB" w:rsidRDefault="00BA3263" w:rsidP="00BA3263">
      <w:pPr>
        <w:pStyle w:val="Amain"/>
      </w:pPr>
      <w:r w:rsidRPr="00DE17FB">
        <w:tab/>
        <w:t>(3)</w:t>
      </w:r>
      <w:r w:rsidRPr="00DE17FB">
        <w:tab/>
        <w:t>A person must comply with a direction given to the person under this section.</w:t>
      </w:r>
    </w:p>
    <w:p w14:paraId="1AEB2465" w14:textId="77777777" w:rsidR="00F43AD9" w:rsidRDefault="00F43AD9">
      <w:pPr>
        <w:pStyle w:val="AH5Sec"/>
      </w:pPr>
      <w:bookmarkStart w:id="108" w:name="_Toc49870499"/>
      <w:r w:rsidRPr="008B3CAE">
        <w:rPr>
          <w:rStyle w:val="CharSectNo"/>
        </w:rPr>
        <w:t>76</w:t>
      </w:r>
      <w:r>
        <w:tab/>
        <w:t>Directions in relation to bores</w:t>
      </w:r>
      <w:bookmarkEnd w:id="108"/>
    </w:p>
    <w:p w14:paraId="49E001C5" w14:textId="77777777" w:rsidR="00F43AD9" w:rsidRDefault="00F43AD9">
      <w:pPr>
        <w:pStyle w:val="Amain"/>
      </w:pPr>
      <w:r>
        <w:tab/>
        <w:t>(1)</w:t>
      </w:r>
      <w:r>
        <w:tab/>
        <w:t>This section applies if the authority is satisfied that something done or not done in relation to a bore may result, directly or indirectly, in the pollution or deterioration, inequitable distribution, loss, wastage or undue depletion of water, or unlicensed taking of water.</w:t>
      </w:r>
    </w:p>
    <w:p w14:paraId="31B0BC8E" w14:textId="77777777" w:rsidR="00F43AD9" w:rsidRDefault="00F43AD9">
      <w:pPr>
        <w:pStyle w:val="Amain"/>
        <w:keepNext/>
      </w:pPr>
      <w:r>
        <w:tab/>
        <w:t>(2)</w:t>
      </w:r>
      <w:r>
        <w:tab/>
        <w:t>The authority may give the owner or occupier of the land where the bore is located a written direction to do 1 or more of the following:</w:t>
      </w:r>
    </w:p>
    <w:p w14:paraId="643E7331" w14:textId="77777777" w:rsidR="00F43AD9" w:rsidRDefault="00F43AD9">
      <w:pPr>
        <w:pStyle w:val="Apara"/>
      </w:pPr>
      <w:r>
        <w:tab/>
        <w:t>(a)</w:t>
      </w:r>
      <w:r>
        <w:tab/>
        <w:t xml:space="preserve">shut off the supply of ground water from the bore in the way stated in the direction; </w:t>
      </w:r>
    </w:p>
    <w:p w14:paraId="4AD61650" w14:textId="77777777" w:rsidR="00F43AD9" w:rsidRDefault="00F43AD9">
      <w:pPr>
        <w:pStyle w:val="Apara"/>
      </w:pPr>
      <w:r>
        <w:tab/>
        <w:t>(b)</w:t>
      </w:r>
      <w:r>
        <w:tab/>
        <w:t xml:space="preserve">restrict or limit the amount of water taken from the bore to the extent stated in the direction; </w:t>
      </w:r>
    </w:p>
    <w:p w14:paraId="1222CA0A" w14:textId="77777777" w:rsidR="00F43AD9" w:rsidRDefault="00F43AD9">
      <w:pPr>
        <w:pStyle w:val="Apara"/>
      </w:pPr>
      <w:r>
        <w:tab/>
        <w:t>(c)</w:t>
      </w:r>
      <w:r>
        <w:tab/>
        <w:t xml:space="preserve">install and maintain a suitable meter to record the amount of water taken or discharged from the bore; </w:t>
      </w:r>
    </w:p>
    <w:p w14:paraId="5BADA657" w14:textId="77777777" w:rsidR="00F43AD9" w:rsidRDefault="00F43AD9">
      <w:pPr>
        <w:pStyle w:val="Apara"/>
      </w:pPr>
      <w:r>
        <w:tab/>
        <w:t>(d)</w:t>
      </w:r>
      <w:r>
        <w:tab/>
        <w:t xml:space="preserve">discontinue the use of the bore; </w:t>
      </w:r>
    </w:p>
    <w:p w14:paraId="2FD3471A" w14:textId="77777777" w:rsidR="00F43AD9" w:rsidRDefault="00F43AD9">
      <w:pPr>
        <w:pStyle w:val="Apara"/>
      </w:pPr>
      <w:r>
        <w:tab/>
        <w:t>(e)</w:t>
      </w:r>
      <w:r>
        <w:tab/>
        <w:t>close, or partly or completely plug, seal off or backfill the bore in the way stated in the direction;</w:t>
      </w:r>
    </w:p>
    <w:p w14:paraId="575B6EB6" w14:textId="77777777" w:rsidR="00F43AD9" w:rsidRDefault="00F43AD9">
      <w:pPr>
        <w:pStyle w:val="Apara"/>
      </w:pPr>
      <w:r>
        <w:tab/>
        <w:t>(f)</w:t>
      </w:r>
      <w:r>
        <w:tab/>
        <w:t>use the water taken from the bore for the purpose stated in the direction;</w:t>
      </w:r>
    </w:p>
    <w:p w14:paraId="69B313C8" w14:textId="77777777" w:rsidR="00F43AD9" w:rsidRDefault="00F43AD9">
      <w:pPr>
        <w:pStyle w:val="Apara"/>
      </w:pPr>
      <w:r>
        <w:tab/>
        <w:t>(g)</w:t>
      </w:r>
      <w:r>
        <w:tab/>
        <w:t>do any other stated thing necessary for the protection of ground water or an aquifer.</w:t>
      </w:r>
    </w:p>
    <w:p w14:paraId="160ACD6E" w14:textId="77777777" w:rsidR="00F43AD9" w:rsidRDefault="00F43AD9">
      <w:pPr>
        <w:pStyle w:val="Amain"/>
      </w:pPr>
      <w:r>
        <w:tab/>
        <w:t>(3)</w:t>
      </w:r>
      <w:r>
        <w:tab/>
        <w:t xml:space="preserve">The direction </w:t>
      </w:r>
      <w:r w:rsidR="00E369EA">
        <w:t>must</w:t>
      </w:r>
      <w:r>
        <w:t xml:space="preserve"> state a period within which the person must comply with the direction.</w:t>
      </w:r>
    </w:p>
    <w:p w14:paraId="3777AC69" w14:textId="77777777" w:rsidR="00E369EA" w:rsidRPr="00DE17FB" w:rsidRDefault="00E369EA" w:rsidP="00E369EA">
      <w:pPr>
        <w:pStyle w:val="Amain"/>
      </w:pPr>
      <w:r w:rsidRPr="00DE17FB">
        <w:tab/>
        <w:t>(4)</w:t>
      </w:r>
      <w:r w:rsidRPr="00DE17FB">
        <w:tab/>
        <w:t>A person must comply with a direction given to the person under this section.</w:t>
      </w:r>
    </w:p>
    <w:p w14:paraId="051DFB82" w14:textId="77777777" w:rsidR="00F43AD9" w:rsidRDefault="00F43AD9">
      <w:pPr>
        <w:pStyle w:val="AH5Sec"/>
      </w:pPr>
      <w:bookmarkStart w:id="109" w:name="_Toc49870500"/>
      <w:r w:rsidRPr="008B3CAE">
        <w:rPr>
          <w:rStyle w:val="CharSectNo"/>
        </w:rPr>
        <w:lastRenderedPageBreak/>
        <w:t>77</w:t>
      </w:r>
      <w:r>
        <w:tab/>
        <w:t>Action by authority if notice or direction contravened</w:t>
      </w:r>
      <w:bookmarkEnd w:id="109"/>
    </w:p>
    <w:p w14:paraId="6A466904" w14:textId="77777777" w:rsidR="00F43AD9" w:rsidRDefault="00F43AD9">
      <w:pPr>
        <w:pStyle w:val="Amain"/>
      </w:pPr>
      <w:r>
        <w:tab/>
        <w:t>(1)</w:t>
      </w:r>
      <w:r>
        <w:tab/>
        <w:t>This section applies if—</w:t>
      </w:r>
    </w:p>
    <w:p w14:paraId="2A37A089" w14:textId="77777777" w:rsidR="00F43AD9" w:rsidRDefault="00F43AD9">
      <w:pPr>
        <w:pStyle w:val="Apara"/>
      </w:pPr>
      <w:r>
        <w:tab/>
        <w:t>(a)</w:t>
      </w:r>
      <w:r>
        <w:tab/>
        <w:t>the authority has reasonable grounds for believing that a person has engaged in conduct that contravened—</w:t>
      </w:r>
    </w:p>
    <w:p w14:paraId="331678B1" w14:textId="77777777" w:rsidR="00F43AD9" w:rsidRDefault="00F43AD9">
      <w:pPr>
        <w:pStyle w:val="Asubpara"/>
      </w:pPr>
      <w:r>
        <w:tab/>
        <w:t>(i)</w:t>
      </w:r>
      <w:r>
        <w:tab/>
        <w:t>a prohibition or restriction under a notice given to the person under section 71; or</w:t>
      </w:r>
    </w:p>
    <w:p w14:paraId="0020FEBD" w14:textId="77777777" w:rsidR="00F43AD9" w:rsidRDefault="00F43AD9">
      <w:pPr>
        <w:pStyle w:val="Asubpara"/>
      </w:pPr>
      <w:r>
        <w:tab/>
        <w:t>(ii)</w:t>
      </w:r>
      <w:r>
        <w:tab/>
        <w:t>a direction given to the person under this part; and</w:t>
      </w:r>
    </w:p>
    <w:p w14:paraId="0CD9435F" w14:textId="77777777" w:rsidR="00F43AD9" w:rsidRDefault="00F43AD9">
      <w:pPr>
        <w:pStyle w:val="Apara"/>
      </w:pPr>
      <w:r>
        <w:tab/>
        <w:t>(b)</w:t>
      </w:r>
      <w:r>
        <w:tab/>
        <w:t>the person was told, in writing, about the effect of this section when the notice or direction was given to them.</w:t>
      </w:r>
    </w:p>
    <w:p w14:paraId="05FA5B86" w14:textId="77777777" w:rsidR="00F43AD9" w:rsidRDefault="00F43AD9">
      <w:pPr>
        <w:pStyle w:val="Amain"/>
      </w:pPr>
      <w:r>
        <w:tab/>
        <w:t>(2)</w:t>
      </w:r>
      <w:r>
        <w:tab/>
        <w:t>An authorised officer, or someone else authorised by the authority for this section, may—</w:t>
      </w:r>
    </w:p>
    <w:p w14:paraId="7095D485" w14:textId="77777777" w:rsidR="00F43AD9" w:rsidRDefault="00F43AD9">
      <w:pPr>
        <w:pStyle w:val="Apara"/>
      </w:pPr>
      <w:r>
        <w:tab/>
        <w:t>(a)</w:t>
      </w:r>
      <w:r>
        <w:tab/>
        <w:t>enter the relevant land and take any action stated in the notice or direction; and</w:t>
      </w:r>
    </w:p>
    <w:p w14:paraId="3F06F3BF" w14:textId="77777777" w:rsidR="00F43AD9" w:rsidRDefault="00F43AD9">
      <w:pPr>
        <w:pStyle w:val="Apara"/>
      </w:pPr>
      <w:r>
        <w:tab/>
        <w:t>(b)</w:t>
      </w:r>
      <w:r>
        <w:tab/>
        <w:t>do anything else necessary to give effect to the notice or direction.</w:t>
      </w:r>
    </w:p>
    <w:p w14:paraId="08C1BBE2" w14:textId="77777777" w:rsidR="00F43AD9" w:rsidRDefault="00F43AD9">
      <w:pPr>
        <w:pStyle w:val="Amain"/>
      </w:pPr>
      <w:r>
        <w:tab/>
        <w:t>(3)</w:t>
      </w:r>
      <w:r>
        <w:tab/>
        <w:t>This section does not authorise entry into a part of premises that is being used for residential purposes other than with the occupier’s consent.</w:t>
      </w:r>
    </w:p>
    <w:p w14:paraId="0B518A3F" w14:textId="77777777" w:rsidR="00F43AD9" w:rsidRDefault="00F43AD9">
      <w:pPr>
        <w:pStyle w:val="Amain"/>
      </w:pPr>
      <w:r>
        <w:tab/>
        <w:t>(4)</w:t>
      </w:r>
      <w:r>
        <w:tab/>
        <w:t>A person who enters land under this section is not authorised to remain on the land if, on request by the occupier of the land, the person does not produce—</w:t>
      </w:r>
    </w:p>
    <w:p w14:paraId="52314EC1" w14:textId="77777777" w:rsidR="00F43AD9" w:rsidRDefault="00F43AD9">
      <w:pPr>
        <w:pStyle w:val="Apara"/>
      </w:pPr>
      <w:r>
        <w:tab/>
        <w:t>(a)</w:t>
      </w:r>
      <w:r>
        <w:tab/>
        <w:t>for an authorised officer—the officer’s identity card; or</w:t>
      </w:r>
    </w:p>
    <w:p w14:paraId="48A720F9" w14:textId="77777777" w:rsidR="00F43AD9" w:rsidRDefault="00F43AD9">
      <w:pPr>
        <w:pStyle w:val="Apara"/>
      </w:pPr>
      <w:r>
        <w:tab/>
        <w:t>(b)</w:t>
      </w:r>
      <w:r>
        <w:tab/>
        <w:t>in any other case—a certificate signed by the authority for this section that the person is authorised to carry out an activity mentioned in the certificate.</w:t>
      </w:r>
    </w:p>
    <w:p w14:paraId="4EA8C8A6" w14:textId="77777777" w:rsidR="00F43AD9" w:rsidRDefault="00F43AD9">
      <w:pPr>
        <w:pStyle w:val="Amain"/>
      </w:pPr>
      <w:r>
        <w:tab/>
        <w:t>(5)</w:t>
      </w:r>
      <w:r>
        <w:tab/>
        <w:t>The reasonable costs incurred by the authority in taking action under this section are a debt owing to the Territory by the person to whom the notice or direction was given.</w:t>
      </w:r>
    </w:p>
    <w:p w14:paraId="3C265A20" w14:textId="77777777" w:rsidR="002E4FAC" w:rsidRDefault="002E4FAC" w:rsidP="002E4FAC">
      <w:pPr>
        <w:pStyle w:val="PageBreak"/>
      </w:pPr>
      <w:r>
        <w:br w:type="page"/>
      </w:r>
    </w:p>
    <w:p w14:paraId="265C64F4" w14:textId="77777777" w:rsidR="002E4FAC" w:rsidRPr="008B3CAE" w:rsidRDefault="002E4FAC" w:rsidP="002E4FAC">
      <w:pPr>
        <w:pStyle w:val="AH2Part"/>
      </w:pPr>
      <w:bookmarkStart w:id="110" w:name="_Toc49870501"/>
      <w:r w:rsidRPr="008B3CAE">
        <w:rPr>
          <w:rStyle w:val="CharPartNo"/>
        </w:rPr>
        <w:lastRenderedPageBreak/>
        <w:t>Part 9A</w:t>
      </w:r>
      <w:r w:rsidRPr="00DE17FB">
        <w:tab/>
      </w:r>
      <w:r w:rsidRPr="008B3CAE">
        <w:rPr>
          <w:rStyle w:val="CharPartText"/>
        </w:rPr>
        <w:t>Offences</w:t>
      </w:r>
      <w:bookmarkEnd w:id="110"/>
    </w:p>
    <w:p w14:paraId="4199AAA0" w14:textId="77777777" w:rsidR="002E4FAC" w:rsidRPr="00DE17FB" w:rsidRDefault="002E4FAC" w:rsidP="002E4FAC">
      <w:pPr>
        <w:pStyle w:val="AH5Sec"/>
      </w:pPr>
      <w:bookmarkStart w:id="111" w:name="_Toc49870502"/>
      <w:r w:rsidRPr="008B3CAE">
        <w:rPr>
          <w:rStyle w:val="CharSectNo"/>
        </w:rPr>
        <w:t>77A</w:t>
      </w:r>
      <w:r w:rsidRPr="00DE17FB">
        <w:tab/>
        <w:t>Offences—take water without licence</w:t>
      </w:r>
      <w:bookmarkEnd w:id="111"/>
    </w:p>
    <w:p w14:paraId="3F3388A1" w14:textId="77777777" w:rsidR="002E4FAC" w:rsidRDefault="002E4FAC" w:rsidP="002E4FAC">
      <w:pPr>
        <w:pStyle w:val="Amain"/>
      </w:pPr>
      <w:r>
        <w:tab/>
        <w:t>(1)</w:t>
      </w:r>
      <w:r>
        <w:tab/>
        <w:t>A person commits an offence if the person—</w:t>
      </w:r>
    </w:p>
    <w:p w14:paraId="370D4D6C" w14:textId="77777777" w:rsidR="002E4FAC" w:rsidRDefault="002E4FAC" w:rsidP="002E4FAC">
      <w:pPr>
        <w:pStyle w:val="Apara"/>
      </w:pPr>
      <w:r>
        <w:tab/>
        <w:t>(a)</w:t>
      </w:r>
      <w:r>
        <w:tab/>
        <w:t xml:space="preserve">takes surface water or ground water from a place; and </w:t>
      </w:r>
    </w:p>
    <w:p w14:paraId="14600646" w14:textId="77777777" w:rsidR="002E4FAC" w:rsidRDefault="002E4FAC" w:rsidP="002E4FAC">
      <w:pPr>
        <w:pStyle w:val="Apara"/>
        <w:keepNext/>
      </w:pPr>
      <w:r>
        <w:tab/>
        <w:t>(b)</w:t>
      </w:r>
      <w:r>
        <w:tab/>
        <w:t>does not have a licence to take the water from the place.</w:t>
      </w:r>
    </w:p>
    <w:p w14:paraId="42DD5D55" w14:textId="77777777" w:rsidR="002E4FAC" w:rsidRDefault="002E4FAC" w:rsidP="007F2065">
      <w:pPr>
        <w:pStyle w:val="Penalty"/>
      </w:pPr>
      <w:r>
        <w:t>Maximum penalty:  50 penalty units, imprisonment for 6 months or both.</w:t>
      </w:r>
    </w:p>
    <w:p w14:paraId="41525EAB" w14:textId="77777777" w:rsidR="002E4FAC" w:rsidRDefault="002E4FAC" w:rsidP="002E4FAC">
      <w:pPr>
        <w:pStyle w:val="Amain"/>
      </w:pPr>
      <w:r>
        <w:tab/>
        <w:t>(2)</w:t>
      </w:r>
      <w:r>
        <w:tab/>
        <w:t>A person who is the owner or occupier of land commits an offence if the person—</w:t>
      </w:r>
    </w:p>
    <w:p w14:paraId="1006A954" w14:textId="77777777" w:rsidR="002E4FAC" w:rsidRDefault="002E4FAC" w:rsidP="002E4FAC">
      <w:pPr>
        <w:pStyle w:val="Apara"/>
      </w:pPr>
      <w:r>
        <w:tab/>
        <w:t>(a)</w:t>
      </w:r>
      <w:r>
        <w:tab/>
        <w:t xml:space="preserve">takes ground water from a bore on the land; and </w:t>
      </w:r>
    </w:p>
    <w:p w14:paraId="6A9AC1DF" w14:textId="77777777" w:rsidR="002E4FAC" w:rsidRDefault="002E4FAC" w:rsidP="002E4FAC">
      <w:pPr>
        <w:pStyle w:val="Apara"/>
        <w:keepNext/>
      </w:pPr>
      <w:r>
        <w:tab/>
        <w:t>(b)</w:t>
      </w:r>
      <w:r>
        <w:tab/>
        <w:t>does not have a licence to take the ground water.</w:t>
      </w:r>
    </w:p>
    <w:p w14:paraId="4E0C775B" w14:textId="77777777" w:rsidR="002E4FAC" w:rsidRDefault="002E4FAC" w:rsidP="007F2065">
      <w:pPr>
        <w:pStyle w:val="Penalty"/>
      </w:pPr>
      <w:r>
        <w:t>Maximum penalty:  50 penalty units.</w:t>
      </w:r>
    </w:p>
    <w:p w14:paraId="4F4BB4C0" w14:textId="77777777" w:rsidR="002E4FAC" w:rsidRDefault="002E4FAC" w:rsidP="002E4FAC">
      <w:pPr>
        <w:pStyle w:val="Amain"/>
      </w:pPr>
      <w:r>
        <w:tab/>
        <w:t>(3)</w:t>
      </w:r>
      <w:r>
        <w:tab/>
        <w:t>An offence against subsection (2) is a strict liability offence.</w:t>
      </w:r>
    </w:p>
    <w:p w14:paraId="266209A9" w14:textId="77777777" w:rsidR="002E4FAC" w:rsidRDefault="002E4FAC" w:rsidP="002E4FAC">
      <w:pPr>
        <w:pStyle w:val="Amain"/>
      </w:pPr>
      <w:r>
        <w:tab/>
        <w:t>(4)</w:t>
      </w:r>
      <w:r>
        <w:tab/>
        <w:t>A person commits an offence if the person—</w:t>
      </w:r>
    </w:p>
    <w:p w14:paraId="1A195F0E" w14:textId="77777777" w:rsidR="002E4FAC" w:rsidRDefault="002E4FAC" w:rsidP="002E4FAC">
      <w:pPr>
        <w:pStyle w:val="Apara"/>
      </w:pPr>
      <w:r>
        <w:tab/>
        <w:t>(a)</w:t>
      </w:r>
      <w:r>
        <w:tab/>
        <w:t xml:space="preserve">in the conduct of a business carrying or extracting water, takes surface water from a place; and </w:t>
      </w:r>
    </w:p>
    <w:p w14:paraId="5A605A93" w14:textId="77777777" w:rsidR="002E4FAC" w:rsidRDefault="002E4FAC" w:rsidP="002E4FAC">
      <w:pPr>
        <w:pStyle w:val="Apara"/>
        <w:keepNext/>
      </w:pPr>
      <w:r>
        <w:tab/>
        <w:t>(b)</w:t>
      </w:r>
      <w:r>
        <w:tab/>
        <w:t>does not have a licence to take the surface water.</w:t>
      </w:r>
    </w:p>
    <w:p w14:paraId="3D7FA5F9" w14:textId="77777777" w:rsidR="002E4FAC" w:rsidRDefault="002E4FAC" w:rsidP="007F2065">
      <w:pPr>
        <w:pStyle w:val="Penalty"/>
      </w:pPr>
      <w:r>
        <w:t>Maximum penalty:  50 penalty units.</w:t>
      </w:r>
    </w:p>
    <w:p w14:paraId="650F22DD" w14:textId="77777777" w:rsidR="002E4FAC" w:rsidRDefault="002E4FAC" w:rsidP="002E4FAC">
      <w:pPr>
        <w:pStyle w:val="Amain"/>
      </w:pPr>
      <w:r>
        <w:tab/>
        <w:t>(5)</w:t>
      </w:r>
      <w:r>
        <w:tab/>
        <w:t>An offence against subsection (4) is a strict liability offence.</w:t>
      </w:r>
    </w:p>
    <w:p w14:paraId="10B95739" w14:textId="77777777" w:rsidR="00614C83" w:rsidRPr="00DE17FB" w:rsidRDefault="00614C83" w:rsidP="00614C83">
      <w:pPr>
        <w:pStyle w:val="Amain"/>
      </w:pPr>
      <w:r w:rsidRPr="00DE17FB">
        <w:tab/>
        <w:t>(6)</w:t>
      </w:r>
      <w:r w:rsidRPr="00DE17FB">
        <w:tab/>
        <w:t>This section does not apply if a licence is not required as mentioned in section 28 (2).</w:t>
      </w:r>
    </w:p>
    <w:p w14:paraId="3153DE81" w14:textId="77777777" w:rsidR="00900B8E" w:rsidRDefault="00900B8E" w:rsidP="00900B8E">
      <w:pPr>
        <w:pStyle w:val="AH5Sec"/>
      </w:pPr>
      <w:bookmarkStart w:id="112" w:name="_Toc49870503"/>
      <w:r w:rsidRPr="008B3CAE">
        <w:rPr>
          <w:rStyle w:val="CharSectNo"/>
        </w:rPr>
        <w:lastRenderedPageBreak/>
        <w:t>77B</w:t>
      </w:r>
      <w:r>
        <w:tab/>
      </w:r>
      <w:r w:rsidRPr="00DE17FB">
        <w:t>Offences—do bore work without licence</w:t>
      </w:r>
      <w:bookmarkEnd w:id="112"/>
    </w:p>
    <w:p w14:paraId="798BC890" w14:textId="77777777" w:rsidR="00900B8E" w:rsidRDefault="00900B8E" w:rsidP="00C42BB3">
      <w:pPr>
        <w:pStyle w:val="Amain"/>
        <w:keepNext/>
      </w:pPr>
      <w:r>
        <w:tab/>
        <w:t>(1)</w:t>
      </w:r>
      <w:r>
        <w:tab/>
        <w:t>A person commits an offence if the person—</w:t>
      </w:r>
    </w:p>
    <w:p w14:paraId="029A2404" w14:textId="77777777" w:rsidR="00900B8E" w:rsidRDefault="00900B8E" w:rsidP="00C42BB3">
      <w:pPr>
        <w:pStyle w:val="Apara"/>
        <w:keepNext/>
      </w:pPr>
      <w:r>
        <w:tab/>
        <w:t>(a)</w:t>
      </w:r>
      <w:r>
        <w:tab/>
        <w:t>does bore work; and</w:t>
      </w:r>
    </w:p>
    <w:p w14:paraId="6E646FE9" w14:textId="77777777" w:rsidR="00900B8E" w:rsidRDefault="00900B8E" w:rsidP="00900B8E">
      <w:pPr>
        <w:pStyle w:val="Apara"/>
        <w:keepNext/>
      </w:pPr>
      <w:r>
        <w:tab/>
        <w:t>(b)</w:t>
      </w:r>
      <w:r>
        <w:tab/>
        <w:t>does not hold a driller’s licence to do the bore work.</w:t>
      </w:r>
    </w:p>
    <w:p w14:paraId="1E264246" w14:textId="77777777" w:rsidR="00900B8E" w:rsidRDefault="00900B8E" w:rsidP="007F2065">
      <w:pPr>
        <w:pStyle w:val="Penalty"/>
      </w:pPr>
      <w:r>
        <w:t>Maximum penalty:  50 penalty units, imprisonment for 6 months or both.</w:t>
      </w:r>
    </w:p>
    <w:p w14:paraId="3CC92EF4" w14:textId="77777777"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Driller’s licence </w:t>
      </w:r>
      <w:r w:rsidRPr="00223A5E">
        <w:rPr>
          <w:lang w:eastAsia="en-AU"/>
        </w:rPr>
        <w:t>means a licence under s 35.</w:t>
      </w:r>
    </w:p>
    <w:p w14:paraId="0D1B10F9" w14:textId="77777777" w:rsidR="00C26679" w:rsidRDefault="00C26679" w:rsidP="00C26679">
      <w:pPr>
        <w:pStyle w:val="Amain"/>
      </w:pPr>
      <w:r>
        <w:tab/>
        <w:t>(2)</w:t>
      </w:r>
      <w:r>
        <w:tab/>
        <w:t>A person who is the owner or occupier of land commits an offence if—</w:t>
      </w:r>
    </w:p>
    <w:p w14:paraId="6266DB20" w14:textId="77777777" w:rsidR="00C26679" w:rsidRDefault="00C26679" w:rsidP="00C26679">
      <w:pPr>
        <w:pStyle w:val="Apara"/>
      </w:pPr>
      <w:r>
        <w:tab/>
        <w:t>(a)</w:t>
      </w:r>
      <w:r>
        <w:tab/>
        <w:t>bore work is done on the land; and</w:t>
      </w:r>
    </w:p>
    <w:p w14:paraId="1EF13D15" w14:textId="77777777" w:rsidR="00C26679" w:rsidRDefault="00C26679" w:rsidP="00C26679">
      <w:pPr>
        <w:pStyle w:val="Apara"/>
        <w:keepNext/>
      </w:pPr>
      <w:r>
        <w:tab/>
        <w:t>(b)</w:t>
      </w:r>
      <w:r>
        <w:tab/>
        <w:t>the person does not have a bore work licence for the bore work.</w:t>
      </w:r>
    </w:p>
    <w:p w14:paraId="27C11C08" w14:textId="77777777" w:rsidR="00C26679" w:rsidRDefault="00C26679" w:rsidP="007F2065">
      <w:pPr>
        <w:pStyle w:val="Penalty"/>
      </w:pPr>
      <w:r>
        <w:t>Maximum penalty:  50 penalty units, imprisonment for 6 months or both.</w:t>
      </w:r>
    </w:p>
    <w:p w14:paraId="365D2ABC" w14:textId="77777777" w:rsidR="00C26679" w:rsidRDefault="00C26679" w:rsidP="00C26679">
      <w:pPr>
        <w:pStyle w:val="Amain"/>
      </w:pPr>
      <w:r>
        <w:tab/>
        <w:t>(3)</w:t>
      </w:r>
      <w:r>
        <w:tab/>
        <w:t>A person who is the holder of a driller’s licence commits an offence if—</w:t>
      </w:r>
    </w:p>
    <w:p w14:paraId="2F3D413E" w14:textId="77777777" w:rsidR="00C26679" w:rsidRDefault="00C26679" w:rsidP="00C26679">
      <w:pPr>
        <w:pStyle w:val="Apara"/>
      </w:pPr>
      <w:r>
        <w:tab/>
        <w:t>(a)</w:t>
      </w:r>
      <w:r>
        <w:tab/>
        <w:t>the person does bore work on land; and</w:t>
      </w:r>
    </w:p>
    <w:p w14:paraId="5BFCC449" w14:textId="77777777" w:rsidR="00C26679" w:rsidRDefault="00C26679" w:rsidP="00C26679">
      <w:pPr>
        <w:pStyle w:val="Apara"/>
        <w:keepNext/>
      </w:pPr>
      <w:r>
        <w:tab/>
        <w:t>(b)</w:t>
      </w:r>
      <w:r>
        <w:tab/>
        <w:t>the owner or occupier of the land does not have a bore work licence for the bore work.</w:t>
      </w:r>
    </w:p>
    <w:p w14:paraId="0B02F96B" w14:textId="77777777" w:rsidR="00C26679" w:rsidRDefault="00C26679" w:rsidP="007F2065">
      <w:pPr>
        <w:pStyle w:val="Penalty"/>
      </w:pPr>
      <w:r>
        <w:t>Maximum penalty:  50 penalty units, imprisonment for 6 months or both.</w:t>
      </w:r>
    </w:p>
    <w:p w14:paraId="0C2729A2" w14:textId="77777777"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Bore work licence </w:t>
      </w:r>
      <w:r w:rsidRPr="00223A5E">
        <w:rPr>
          <w:lang w:eastAsia="en-AU"/>
        </w:rPr>
        <w:t>means a licence under s 39.</w:t>
      </w:r>
    </w:p>
    <w:p w14:paraId="5574E253" w14:textId="77777777" w:rsidR="00614C83" w:rsidRPr="00DE17FB" w:rsidRDefault="00614C83" w:rsidP="00614C83">
      <w:pPr>
        <w:pStyle w:val="Amain"/>
      </w:pPr>
      <w:r w:rsidRPr="00DE17FB">
        <w:tab/>
        <w:t>(4)</w:t>
      </w:r>
      <w:r w:rsidRPr="00DE17FB">
        <w:tab/>
        <w:t>Subsections (2) and (3) do not apply to bore work that is exempt from the requirement for a bore work licence under a regulation.</w:t>
      </w:r>
    </w:p>
    <w:p w14:paraId="001B6605" w14:textId="77777777" w:rsidR="009077EB" w:rsidRPr="00DE17FB" w:rsidRDefault="009077EB" w:rsidP="009077EB">
      <w:pPr>
        <w:pStyle w:val="AH5Sec"/>
      </w:pPr>
      <w:bookmarkStart w:id="113" w:name="_Toc49870504"/>
      <w:r w:rsidRPr="008B3CAE">
        <w:rPr>
          <w:rStyle w:val="CharSectNo"/>
        </w:rPr>
        <w:lastRenderedPageBreak/>
        <w:t>77C</w:t>
      </w:r>
      <w:r w:rsidRPr="00DE17FB">
        <w:tab/>
        <w:t>Offence—do waterway work without licence</w:t>
      </w:r>
      <w:bookmarkEnd w:id="113"/>
    </w:p>
    <w:p w14:paraId="36257574" w14:textId="77777777" w:rsidR="009077EB" w:rsidRDefault="009077EB" w:rsidP="00734361">
      <w:pPr>
        <w:pStyle w:val="Amain"/>
        <w:keepNext/>
      </w:pPr>
      <w:r>
        <w:tab/>
        <w:t>(1)</w:t>
      </w:r>
      <w:r>
        <w:tab/>
        <w:t>A person commits an offence if—</w:t>
      </w:r>
    </w:p>
    <w:p w14:paraId="5617C05A" w14:textId="77777777" w:rsidR="009077EB" w:rsidRDefault="009077EB" w:rsidP="008E64C0">
      <w:pPr>
        <w:pStyle w:val="Apara"/>
        <w:keepNext/>
      </w:pPr>
      <w:r>
        <w:tab/>
        <w:t>(a)</w:t>
      </w:r>
      <w:r>
        <w:tab/>
        <w:t>the person does waterway work; and</w:t>
      </w:r>
    </w:p>
    <w:p w14:paraId="683B236B" w14:textId="77777777" w:rsidR="009077EB" w:rsidRDefault="009077EB" w:rsidP="009077EB">
      <w:pPr>
        <w:pStyle w:val="Apara"/>
      </w:pPr>
      <w:r>
        <w:tab/>
        <w:t>(b)</w:t>
      </w:r>
      <w:r>
        <w:tab/>
        <w:t>the work adversely affects, or may adversely affect, the flow or quality of water, or the aquatic habitat, in the waterway; and</w:t>
      </w:r>
    </w:p>
    <w:p w14:paraId="3FCAC133" w14:textId="77777777" w:rsidR="009077EB" w:rsidRDefault="009077EB" w:rsidP="009077EB">
      <w:pPr>
        <w:pStyle w:val="Apara"/>
        <w:keepNext/>
      </w:pPr>
      <w:r>
        <w:tab/>
        <w:t>(c)</w:t>
      </w:r>
      <w:r>
        <w:tab/>
        <w:t>the person does not have a waterway work licence for the waterway work.</w:t>
      </w:r>
    </w:p>
    <w:p w14:paraId="606288A2" w14:textId="77777777" w:rsidR="009077EB" w:rsidRDefault="009077EB" w:rsidP="007F2065">
      <w:pPr>
        <w:pStyle w:val="Penalty"/>
      </w:pPr>
      <w:r>
        <w:t>Maximum penalty:  100 penalty units, imprisonment for 1 year or both.</w:t>
      </w:r>
    </w:p>
    <w:p w14:paraId="3F209727" w14:textId="77777777" w:rsidR="001275FA" w:rsidRPr="00223A5E" w:rsidRDefault="001275FA" w:rsidP="001275FA">
      <w:pPr>
        <w:pStyle w:val="Amain"/>
      </w:pPr>
      <w:r w:rsidRPr="00223A5E">
        <w:tab/>
        <w:t>(</w:t>
      </w:r>
      <w:r w:rsidR="000A7908">
        <w:t>2</w:t>
      </w:r>
      <w:r w:rsidRPr="00223A5E">
        <w:t>)</w:t>
      </w:r>
      <w:r w:rsidRPr="00223A5E">
        <w:tab/>
      </w:r>
      <w:r w:rsidRPr="00223A5E">
        <w:rPr>
          <w:lang w:eastAsia="en-AU"/>
        </w:rPr>
        <w:t>A person commits an offence if the person—</w:t>
      </w:r>
    </w:p>
    <w:p w14:paraId="60538703" w14:textId="77777777" w:rsidR="001275FA" w:rsidRPr="00223A5E" w:rsidRDefault="001275FA" w:rsidP="001275FA">
      <w:pPr>
        <w:pStyle w:val="Apara"/>
      </w:pPr>
      <w:r w:rsidRPr="00223A5E">
        <w:tab/>
        <w:t>(a)</w:t>
      </w:r>
      <w:r w:rsidRPr="00223A5E">
        <w:tab/>
      </w:r>
      <w:r w:rsidRPr="00223A5E">
        <w:rPr>
          <w:lang w:eastAsia="en-AU"/>
        </w:rPr>
        <w:t>does waterway work; and</w:t>
      </w:r>
    </w:p>
    <w:p w14:paraId="7F6F61BE" w14:textId="77777777" w:rsidR="001275FA" w:rsidRPr="00223A5E" w:rsidRDefault="001275FA" w:rsidP="001275FA">
      <w:pPr>
        <w:pStyle w:val="Apara"/>
        <w:rPr>
          <w:lang w:eastAsia="en-AU"/>
        </w:rPr>
      </w:pPr>
      <w:r w:rsidRPr="00223A5E">
        <w:tab/>
        <w:t>(b)</w:t>
      </w:r>
      <w:r w:rsidRPr="00223A5E">
        <w:tab/>
      </w:r>
      <w:r w:rsidRPr="00223A5E">
        <w:rPr>
          <w:lang w:eastAsia="en-AU"/>
        </w:rPr>
        <w:t>does not have a waterway work licence for the waterway work.</w:t>
      </w:r>
    </w:p>
    <w:p w14:paraId="6F05A630" w14:textId="77777777" w:rsidR="001275FA" w:rsidRPr="00223A5E" w:rsidRDefault="001275FA" w:rsidP="001275FA">
      <w:pPr>
        <w:pStyle w:val="Penalty"/>
        <w:keepNext/>
        <w:rPr>
          <w:lang w:eastAsia="en-AU"/>
        </w:rPr>
      </w:pPr>
      <w:r w:rsidRPr="00223A5E">
        <w:rPr>
          <w:lang w:eastAsia="en-AU"/>
        </w:rPr>
        <w:t>Maximum penalty: 50 penalty units.</w:t>
      </w:r>
    </w:p>
    <w:p w14:paraId="46C57C7E" w14:textId="77777777" w:rsidR="001275FA" w:rsidRPr="00223A5E" w:rsidRDefault="001275FA" w:rsidP="001275FA">
      <w:pPr>
        <w:pStyle w:val="Amain"/>
        <w:rPr>
          <w:lang w:eastAsia="en-AU"/>
        </w:rPr>
      </w:pPr>
      <w:r w:rsidRPr="00223A5E">
        <w:rPr>
          <w:lang w:eastAsia="en-AU"/>
        </w:rPr>
        <w:tab/>
        <w:t>(</w:t>
      </w:r>
      <w:r w:rsidR="000A7908">
        <w:rPr>
          <w:lang w:eastAsia="en-AU"/>
        </w:rPr>
        <w:t>3</w:t>
      </w:r>
      <w:r w:rsidRPr="00223A5E">
        <w:rPr>
          <w:lang w:eastAsia="en-AU"/>
        </w:rPr>
        <w:t>)</w:t>
      </w:r>
      <w:r w:rsidRPr="00223A5E">
        <w:rPr>
          <w:lang w:eastAsia="en-AU"/>
        </w:rPr>
        <w:tab/>
        <w:t>An offence against subsection (</w:t>
      </w:r>
      <w:r w:rsidR="000A7908">
        <w:rPr>
          <w:lang w:eastAsia="en-AU"/>
        </w:rPr>
        <w:t>2</w:t>
      </w:r>
      <w:r w:rsidRPr="00223A5E">
        <w:rPr>
          <w:lang w:eastAsia="en-AU"/>
        </w:rPr>
        <w:t>) is a strict liability offence.</w:t>
      </w:r>
    </w:p>
    <w:p w14:paraId="2145CDC2" w14:textId="77777777" w:rsidR="00614C83" w:rsidRPr="00DE17FB" w:rsidRDefault="00614C83" w:rsidP="00614C83">
      <w:pPr>
        <w:pStyle w:val="Amain"/>
      </w:pPr>
      <w:r w:rsidRPr="00DE17FB">
        <w:tab/>
        <w:t>(</w:t>
      </w:r>
      <w:r w:rsidR="000A7908">
        <w:t>4</w:t>
      </w:r>
      <w:r w:rsidRPr="00DE17FB">
        <w:t>)</w:t>
      </w:r>
      <w:r w:rsidRPr="00DE17FB">
        <w:tab/>
        <w:t>This section does not apply if a waterway work licence is not required as mentioned in section 42 (2).</w:t>
      </w:r>
    </w:p>
    <w:p w14:paraId="0DF3591B" w14:textId="77777777" w:rsidR="00F85D8D" w:rsidRDefault="00F85D8D" w:rsidP="00F85D8D">
      <w:pPr>
        <w:pStyle w:val="AH5Sec"/>
      </w:pPr>
      <w:bookmarkStart w:id="114" w:name="_Toc49870505"/>
      <w:r w:rsidRPr="008B3CAE">
        <w:rPr>
          <w:rStyle w:val="CharSectNo"/>
        </w:rPr>
        <w:t>77D</w:t>
      </w:r>
      <w:r>
        <w:tab/>
      </w:r>
      <w:r w:rsidRPr="00DE17FB">
        <w:t>Offence—do work without recharge licence</w:t>
      </w:r>
      <w:bookmarkEnd w:id="114"/>
    </w:p>
    <w:p w14:paraId="4BAE1B2D" w14:textId="77777777" w:rsidR="00F85D8D" w:rsidRDefault="00F85D8D" w:rsidP="00F85D8D">
      <w:pPr>
        <w:pStyle w:val="Amainreturn"/>
      </w:pPr>
      <w:r>
        <w:t>A person commits an offence if the person—</w:t>
      </w:r>
    </w:p>
    <w:p w14:paraId="71557A4A" w14:textId="77777777" w:rsidR="00F85D8D" w:rsidRDefault="00F85D8D" w:rsidP="00F85D8D">
      <w:pPr>
        <w:pStyle w:val="Apara"/>
        <w:keepNext/>
      </w:pPr>
      <w:r>
        <w:tab/>
        <w:t>(a)</w:t>
      </w:r>
      <w:r>
        <w:tab/>
        <w:t>does any of the following work for the purpose of increasing the quantity of ground water:</w:t>
      </w:r>
    </w:p>
    <w:p w14:paraId="77416D21" w14:textId="77777777" w:rsidR="00F85D8D" w:rsidRDefault="00F85D8D" w:rsidP="00F85D8D">
      <w:pPr>
        <w:pStyle w:val="Asubpara"/>
      </w:pPr>
      <w:r>
        <w:tab/>
        <w:t>(i)</w:t>
      </w:r>
      <w:r>
        <w:tab/>
        <w:t>constructs works;</w:t>
      </w:r>
    </w:p>
    <w:p w14:paraId="24047BC2" w14:textId="77777777" w:rsidR="00F85D8D" w:rsidRDefault="00F85D8D" w:rsidP="00F85D8D">
      <w:pPr>
        <w:pStyle w:val="Asubpara"/>
      </w:pPr>
      <w:r>
        <w:tab/>
        <w:t>(ii)</w:t>
      </w:r>
      <w:r>
        <w:tab/>
        <w:t>operates works;</w:t>
      </w:r>
    </w:p>
    <w:p w14:paraId="5B0C8330" w14:textId="77777777" w:rsidR="00F85D8D" w:rsidRDefault="00F85D8D" w:rsidP="00F85D8D">
      <w:pPr>
        <w:pStyle w:val="Asubpara"/>
      </w:pPr>
      <w:r>
        <w:tab/>
        <w:t>(iii)</w:t>
      </w:r>
      <w:r>
        <w:tab/>
        <w:t>alters works; and</w:t>
      </w:r>
    </w:p>
    <w:p w14:paraId="0A11ADBF" w14:textId="77777777" w:rsidR="00F85D8D" w:rsidRDefault="00F85D8D" w:rsidP="00F85D8D">
      <w:pPr>
        <w:pStyle w:val="Apara"/>
        <w:keepNext/>
      </w:pPr>
      <w:r>
        <w:lastRenderedPageBreak/>
        <w:tab/>
        <w:t>(b)</w:t>
      </w:r>
      <w:r>
        <w:tab/>
        <w:t>does not have a recharge licence for the work.</w:t>
      </w:r>
    </w:p>
    <w:p w14:paraId="63431BAD" w14:textId="77777777" w:rsidR="00F85D8D" w:rsidRDefault="00F85D8D" w:rsidP="007F2065">
      <w:pPr>
        <w:pStyle w:val="Penalty"/>
      </w:pPr>
      <w:r>
        <w:t>Maximum penalty:  50 penalty units, imprisonment for 6 months or both.</w:t>
      </w:r>
    </w:p>
    <w:p w14:paraId="2089AAE5" w14:textId="77777777" w:rsidR="008B6599" w:rsidRDefault="008B6599" w:rsidP="008B6599">
      <w:pPr>
        <w:pStyle w:val="AH5Sec"/>
      </w:pPr>
      <w:bookmarkStart w:id="115" w:name="_Toc49870506"/>
      <w:r w:rsidRPr="008B3CAE">
        <w:rPr>
          <w:rStyle w:val="CharSectNo"/>
        </w:rPr>
        <w:t>77E</w:t>
      </w:r>
      <w:r>
        <w:tab/>
        <w:t>Offence—failing to produce licence</w:t>
      </w:r>
      <w:bookmarkEnd w:id="115"/>
    </w:p>
    <w:p w14:paraId="5C6DCE02" w14:textId="77777777" w:rsidR="008B6599" w:rsidRDefault="008B6599" w:rsidP="008B6599">
      <w:pPr>
        <w:pStyle w:val="Amain"/>
        <w:keepNext/>
      </w:pPr>
      <w:r>
        <w:tab/>
        <w:t>(1)</w:t>
      </w:r>
      <w:r>
        <w:tab/>
        <w:t>The holder of a licence must, if asked by the authority, produce the holder’s licence to the authority when carrying out an activity under the licence.</w:t>
      </w:r>
    </w:p>
    <w:p w14:paraId="7B85131E" w14:textId="77777777" w:rsidR="008B6599" w:rsidRDefault="008B6599" w:rsidP="007F2065">
      <w:pPr>
        <w:pStyle w:val="Penalty"/>
      </w:pPr>
      <w:r>
        <w:t>Maximum penalty:  5 penalty units.</w:t>
      </w:r>
    </w:p>
    <w:p w14:paraId="3B3B516C" w14:textId="77777777" w:rsidR="008B6599" w:rsidRDefault="008B6599" w:rsidP="008B6599">
      <w:pPr>
        <w:pStyle w:val="Amain"/>
      </w:pPr>
      <w:r>
        <w:tab/>
        <w:t>(2)</w:t>
      </w:r>
      <w:r>
        <w:tab/>
        <w:t>An offence against this section is a strict liability offence.</w:t>
      </w:r>
    </w:p>
    <w:p w14:paraId="6DAF68E2" w14:textId="77777777" w:rsidR="008B6599" w:rsidRDefault="008B6599" w:rsidP="008B6599">
      <w:pPr>
        <w:pStyle w:val="AH5Sec"/>
      </w:pPr>
      <w:bookmarkStart w:id="116" w:name="_Toc49870507"/>
      <w:r w:rsidRPr="008B3CAE">
        <w:rPr>
          <w:rStyle w:val="CharSectNo"/>
        </w:rPr>
        <w:t>77F</w:t>
      </w:r>
      <w:r>
        <w:tab/>
        <w:t>Offence—contravening licence conditions</w:t>
      </w:r>
      <w:bookmarkEnd w:id="116"/>
    </w:p>
    <w:p w14:paraId="7D579F55" w14:textId="77777777" w:rsidR="008B6599" w:rsidRDefault="008B6599" w:rsidP="008B6599">
      <w:pPr>
        <w:pStyle w:val="Amain"/>
        <w:keepNext/>
      </w:pPr>
      <w:r>
        <w:tab/>
        <w:t>(1)</w:t>
      </w:r>
      <w:r>
        <w:tab/>
        <w:t>The holder of a licence commits an offence if the holder contravenes a condition of the licence.</w:t>
      </w:r>
    </w:p>
    <w:p w14:paraId="25887C30" w14:textId="77777777" w:rsidR="008B6599" w:rsidRDefault="008B6599" w:rsidP="007F2065">
      <w:pPr>
        <w:pStyle w:val="Penalty"/>
      </w:pPr>
      <w:r>
        <w:t>Maximum penalty:  50 penalty units.</w:t>
      </w:r>
    </w:p>
    <w:p w14:paraId="0010FE1B" w14:textId="77777777" w:rsidR="00BE6E71" w:rsidRPr="00223A5E" w:rsidRDefault="00BE6E71" w:rsidP="00BE6E71">
      <w:pPr>
        <w:pStyle w:val="Amain"/>
      </w:pPr>
      <w:r w:rsidRPr="00223A5E">
        <w:tab/>
        <w:t>(2)</w:t>
      </w:r>
      <w:r w:rsidRPr="00223A5E">
        <w:tab/>
        <w:t>The holder of a bore work licence or driller’s licence commits an offence if—</w:t>
      </w:r>
    </w:p>
    <w:p w14:paraId="26F0FBEC" w14:textId="77777777" w:rsidR="00BE6E71" w:rsidRPr="00223A5E" w:rsidRDefault="00BE6E71" w:rsidP="00BE6E71">
      <w:pPr>
        <w:pStyle w:val="Apara"/>
      </w:pPr>
      <w:r w:rsidRPr="00223A5E">
        <w:tab/>
        <w:t>(a)</w:t>
      </w:r>
      <w:r w:rsidRPr="00223A5E">
        <w:tab/>
        <w:t>the holder’s licence is subject to a condition requiring the holder to give a bore completion report to the authority; and</w:t>
      </w:r>
    </w:p>
    <w:p w14:paraId="05FD435D" w14:textId="77777777" w:rsidR="00BE6E71" w:rsidRPr="00223A5E" w:rsidRDefault="00BE6E71" w:rsidP="00BE6E71">
      <w:pPr>
        <w:pStyle w:val="Apara"/>
      </w:pPr>
      <w:r w:rsidRPr="00223A5E">
        <w:tab/>
        <w:t>(b)</w:t>
      </w:r>
      <w:r w:rsidRPr="00223A5E">
        <w:tab/>
      </w:r>
      <w:r w:rsidRPr="00223A5E">
        <w:rPr>
          <w:szCs w:val="24"/>
          <w:lang w:eastAsia="en-AU"/>
        </w:rPr>
        <w:t>the holder contravenes the condition.</w:t>
      </w:r>
    </w:p>
    <w:p w14:paraId="600DF17E" w14:textId="77777777" w:rsidR="00BE6E71" w:rsidRPr="00223A5E" w:rsidRDefault="00BE6E71" w:rsidP="00BE6E71">
      <w:pPr>
        <w:pStyle w:val="Penalty"/>
        <w:keepNext/>
      </w:pPr>
      <w:r w:rsidRPr="00223A5E">
        <w:rPr>
          <w:lang w:eastAsia="en-AU"/>
        </w:rPr>
        <w:t>Maximum penalty: 25 penalty units.</w:t>
      </w:r>
    </w:p>
    <w:p w14:paraId="11F65D25" w14:textId="77777777" w:rsidR="00BE6E71" w:rsidRPr="00223A5E" w:rsidRDefault="00BE6E71" w:rsidP="00BE6E71">
      <w:pPr>
        <w:pStyle w:val="Amain"/>
      </w:pPr>
      <w:r w:rsidRPr="00223A5E">
        <w:tab/>
        <w:t>(3)</w:t>
      </w:r>
      <w:r w:rsidRPr="00223A5E">
        <w:tab/>
      </w:r>
      <w:r w:rsidRPr="00223A5E">
        <w:rPr>
          <w:szCs w:val="24"/>
          <w:lang w:eastAsia="en-AU"/>
        </w:rPr>
        <w:t>An offence against this section is a strict liability offence.</w:t>
      </w:r>
    </w:p>
    <w:p w14:paraId="33601D46" w14:textId="77777777" w:rsidR="00BE6E71" w:rsidRPr="00223A5E" w:rsidRDefault="00BE6E71" w:rsidP="00734361">
      <w:pPr>
        <w:pStyle w:val="Amain"/>
        <w:keepNext/>
      </w:pPr>
      <w:r w:rsidRPr="00223A5E">
        <w:lastRenderedPageBreak/>
        <w:tab/>
        <w:t>(4)</w:t>
      </w:r>
      <w:r w:rsidRPr="00223A5E">
        <w:tab/>
        <w:t>In this section:</w:t>
      </w:r>
    </w:p>
    <w:p w14:paraId="094FCF30" w14:textId="77777777" w:rsidR="00BE6E71" w:rsidRPr="00223A5E" w:rsidRDefault="00BE6E71" w:rsidP="00BE6E71">
      <w:pPr>
        <w:pStyle w:val="aDef"/>
        <w:keepNext/>
      </w:pPr>
      <w:r w:rsidRPr="00223A5E">
        <w:rPr>
          <w:rStyle w:val="charBoldItals"/>
        </w:rPr>
        <w:t>bore completion report</w:t>
      </w:r>
      <w:r w:rsidRPr="00223A5E">
        <w:t>, for a bore,</w:t>
      </w:r>
      <w:r w:rsidRPr="00223A5E">
        <w:rPr>
          <w:b/>
        </w:rPr>
        <w:t xml:space="preserve"> </w:t>
      </w:r>
      <w:r w:rsidRPr="00223A5E">
        <w:t>means a report prepared by the person who drilled the bore that sets out the details of the bore.</w:t>
      </w:r>
    </w:p>
    <w:p w14:paraId="55CC2639" w14:textId="77777777" w:rsidR="00BE6E71" w:rsidRPr="00223A5E" w:rsidRDefault="00BE6E71" w:rsidP="00BE6E71">
      <w:pPr>
        <w:pStyle w:val="aExamHdgss"/>
      </w:pPr>
      <w:r w:rsidRPr="00223A5E">
        <w:t>Examples—details of the bore</w:t>
      </w:r>
    </w:p>
    <w:p w14:paraId="13E344FB" w14:textId="77777777" w:rsidR="00BE6E71" w:rsidRPr="00223A5E" w:rsidRDefault="00BE6E71" w:rsidP="00BE6E71">
      <w:pPr>
        <w:pStyle w:val="aExamINumss"/>
        <w:keepNext/>
      </w:pPr>
      <w:r w:rsidRPr="00223A5E">
        <w:t>1</w:t>
      </w:r>
      <w:r w:rsidRPr="00223A5E">
        <w:tab/>
        <w:t>diameter and length of the bore</w:t>
      </w:r>
    </w:p>
    <w:p w14:paraId="10DA16B8" w14:textId="77777777" w:rsidR="00BE6E71" w:rsidRPr="00223A5E" w:rsidRDefault="00BE6E71" w:rsidP="00BE6E71">
      <w:pPr>
        <w:pStyle w:val="aExamINumss"/>
        <w:keepNext/>
      </w:pPr>
      <w:r w:rsidRPr="00223A5E">
        <w:t>2</w:t>
      </w:r>
      <w:r w:rsidRPr="00223A5E">
        <w:tab/>
        <w:t>whether a sleeve or case was fitted inside the edge of the bore</w:t>
      </w:r>
    </w:p>
    <w:p w14:paraId="19A659E7" w14:textId="77777777" w:rsidR="00BE6E71" w:rsidRPr="00223A5E" w:rsidRDefault="00BE6E71" w:rsidP="00BE6E71">
      <w:pPr>
        <w:pStyle w:val="aExamINumss"/>
        <w:keepNext/>
      </w:pPr>
      <w:r w:rsidRPr="00223A5E">
        <w:t>3</w:t>
      </w:r>
      <w:r w:rsidRPr="00223A5E">
        <w:tab/>
        <w:t>the geology and soil types found while drilling the bore</w:t>
      </w:r>
    </w:p>
    <w:p w14:paraId="1DD3AA38" w14:textId="77777777" w:rsidR="00AD5354" w:rsidRDefault="00AD5354" w:rsidP="00AD5354">
      <w:pPr>
        <w:pStyle w:val="AH5Sec"/>
      </w:pPr>
      <w:bookmarkStart w:id="117" w:name="_Toc49870508"/>
      <w:r w:rsidRPr="008B3CAE">
        <w:rPr>
          <w:rStyle w:val="CharSectNo"/>
        </w:rPr>
        <w:t>77G</w:t>
      </w:r>
      <w:r>
        <w:tab/>
        <w:t>Offences—contravening certain conditions of licence to take water</w:t>
      </w:r>
      <w:bookmarkEnd w:id="117"/>
    </w:p>
    <w:p w14:paraId="5C35DBC4" w14:textId="77777777" w:rsidR="00AD5354" w:rsidRDefault="00AD5354" w:rsidP="00AD5354">
      <w:pPr>
        <w:pStyle w:val="Amain"/>
      </w:pPr>
      <w:r>
        <w:tab/>
        <w:t>(1)</w:t>
      </w:r>
      <w:r>
        <w:tab/>
        <w:t>The holder of a licence to take water commits an offence if—</w:t>
      </w:r>
    </w:p>
    <w:p w14:paraId="193CDB9A" w14:textId="77777777" w:rsidR="00AD5354" w:rsidRDefault="00AD5354" w:rsidP="00AD5354">
      <w:pPr>
        <w:pStyle w:val="Apara"/>
      </w:pPr>
      <w:r>
        <w:tab/>
        <w:t>(a)</w:t>
      </w:r>
      <w:r>
        <w:tab/>
        <w:t>the holder’s licence is subject to a condition requiring the holder to install a water meter; and</w:t>
      </w:r>
    </w:p>
    <w:p w14:paraId="4EC15DEA" w14:textId="77777777" w:rsidR="00AD5354" w:rsidRDefault="00AD5354" w:rsidP="00AD5354">
      <w:pPr>
        <w:pStyle w:val="Apara"/>
        <w:keepNext/>
      </w:pPr>
      <w:r>
        <w:tab/>
        <w:t>(b)</w:t>
      </w:r>
      <w:r>
        <w:tab/>
        <w:t>the holder contravenes the condition.</w:t>
      </w:r>
    </w:p>
    <w:p w14:paraId="6B3CB1F9" w14:textId="77777777" w:rsidR="00AD5354" w:rsidRDefault="00AD5354" w:rsidP="007F2065">
      <w:pPr>
        <w:pStyle w:val="Penalty"/>
      </w:pPr>
      <w:r>
        <w:t>Maximum penalty:  25 penalty units.</w:t>
      </w:r>
    </w:p>
    <w:p w14:paraId="128480BD" w14:textId="77777777" w:rsidR="00AD5354" w:rsidRDefault="00AD5354" w:rsidP="00AD5354">
      <w:pPr>
        <w:pStyle w:val="Amain"/>
      </w:pPr>
      <w:r>
        <w:tab/>
        <w:t>(2)</w:t>
      </w:r>
      <w:r>
        <w:tab/>
        <w:t>The holder of a licence to take water commits an offence if—</w:t>
      </w:r>
    </w:p>
    <w:p w14:paraId="004BA011" w14:textId="77777777" w:rsidR="00AD5354" w:rsidRDefault="00AD5354" w:rsidP="00AD5354">
      <w:pPr>
        <w:pStyle w:val="Apara"/>
      </w:pPr>
      <w:r>
        <w:tab/>
        <w:t>(a)</w:t>
      </w:r>
      <w:r>
        <w:tab/>
        <w:t>the holder’s licence is subject to a condition requiring the holder to maintain a water meter in working condition; and</w:t>
      </w:r>
    </w:p>
    <w:p w14:paraId="704851A3" w14:textId="77777777" w:rsidR="00AD5354" w:rsidRDefault="00AD5354" w:rsidP="00AD5354">
      <w:pPr>
        <w:pStyle w:val="Apara"/>
        <w:keepNext/>
      </w:pPr>
      <w:r>
        <w:tab/>
        <w:t>(b)</w:t>
      </w:r>
      <w:r>
        <w:tab/>
        <w:t>the holder contravenes the condition.</w:t>
      </w:r>
    </w:p>
    <w:p w14:paraId="2170D387" w14:textId="77777777" w:rsidR="00AD5354" w:rsidRDefault="00AD5354" w:rsidP="007F2065">
      <w:pPr>
        <w:pStyle w:val="Penalty"/>
      </w:pPr>
      <w:r>
        <w:t>Maximum penalty:  25 penalty units.</w:t>
      </w:r>
    </w:p>
    <w:p w14:paraId="006FA6E8" w14:textId="77777777" w:rsidR="00AD5354" w:rsidRDefault="00AD5354" w:rsidP="00AD5354">
      <w:pPr>
        <w:pStyle w:val="Amain"/>
      </w:pPr>
      <w:r>
        <w:tab/>
        <w:t>(3)</w:t>
      </w:r>
      <w:r>
        <w:tab/>
        <w:t>The holder of a licence to take water commits an offence if—</w:t>
      </w:r>
    </w:p>
    <w:p w14:paraId="5662C2FC" w14:textId="77777777" w:rsidR="00AD5354" w:rsidRDefault="00AD5354" w:rsidP="00AD5354">
      <w:pPr>
        <w:pStyle w:val="Apara"/>
      </w:pPr>
      <w:r>
        <w:tab/>
        <w:t>(a)</w:t>
      </w:r>
      <w:r>
        <w:tab/>
        <w:t>the holder’s licence is subject to a condition requiring the holder to record water meter readings at stated times or intervals; and</w:t>
      </w:r>
    </w:p>
    <w:p w14:paraId="25DF19F0" w14:textId="77777777" w:rsidR="00AD5354" w:rsidRDefault="00AD5354" w:rsidP="00AD5354">
      <w:pPr>
        <w:pStyle w:val="Apara"/>
        <w:keepNext/>
      </w:pPr>
      <w:r>
        <w:tab/>
        <w:t>(b)</w:t>
      </w:r>
      <w:r>
        <w:tab/>
        <w:t>the holder contravenes the condition.</w:t>
      </w:r>
    </w:p>
    <w:p w14:paraId="7AF2C9B3" w14:textId="77777777" w:rsidR="00AD5354" w:rsidRDefault="00AD5354" w:rsidP="007F2065">
      <w:pPr>
        <w:pStyle w:val="Penalty"/>
      </w:pPr>
      <w:r>
        <w:t>Maximum penalty:  10 penalty units.</w:t>
      </w:r>
    </w:p>
    <w:p w14:paraId="4F30DD19" w14:textId="77777777" w:rsidR="00AD5354" w:rsidRDefault="00AD5354" w:rsidP="00D04FE7">
      <w:pPr>
        <w:pStyle w:val="Amain"/>
        <w:keepNext/>
      </w:pPr>
      <w:r>
        <w:lastRenderedPageBreak/>
        <w:tab/>
        <w:t>(4)</w:t>
      </w:r>
      <w:r>
        <w:tab/>
        <w:t>The holder of a licence to take water commits an offence if—</w:t>
      </w:r>
    </w:p>
    <w:p w14:paraId="209EF8B4" w14:textId="77777777" w:rsidR="00AD5354" w:rsidRDefault="00AD5354" w:rsidP="00AD5354">
      <w:pPr>
        <w:pStyle w:val="Apara"/>
      </w:pPr>
      <w:r>
        <w:tab/>
        <w:t>(a)</w:t>
      </w:r>
      <w:r>
        <w:tab/>
        <w:t>the holder’s licence is subject to a condition requiring the holder to give water meter data to the authority; and</w:t>
      </w:r>
    </w:p>
    <w:p w14:paraId="0DB7C518" w14:textId="77777777" w:rsidR="00AD5354" w:rsidRDefault="00AD5354" w:rsidP="00AD5354">
      <w:pPr>
        <w:pStyle w:val="Apara"/>
        <w:keepNext/>
      </w:pPr>
      <w:r>
        <w:tab/>
        <w:t>(b)</w:t>
      </w:r>
      <w:r>
        <w:tab/>
        <w:t>the holder contravenes the condition.</w:t>
      </w:r>
    </w:p>
    <w:p w14:paraId="5E10E9EE" w14:textId="77777777" w:rsidR="00AD5354" w:rsidRDefault="00AD5354" w:rsidP="007F2065">
      <w:pPr>
        <w:pStyle w:val="Penalty"/>
      </w:pPr>
      <w:r>
        <w:t>Maximum penalty:  25 penalty units.</w:t>
      </w:r>
    </w:p>
    <w:p w14:paraId="49EB42DA" w14:textId="77777777" w:rsidR="00AD5354" w:rsidRDefault="00AD5354" w:rsidP="00AD5354">
      <w:pPr>
        <w:pStyle w:val="Amain"/>
      </w:pPr>
      <w:r>
        <w:tab/>
        <w:t>(5)</w:t>
      </w:r>
      <w:r>
        <w:tab/>
        <w:t>The holder of a licence to take water commits an offence if—</w:t>
      </w:r>
    </w:p>
    <w:p w14:paraId="6170748B" w14:textId="77777777" w:rsidR="00AD5354" w:rsidRDefault="00AD5354" w:rsidP="00AD5354">
      <w:pPr>
        <w:pStyle w:val="Apara"/>
      </w:pPr>
      <w:r>
        <w:tab/>
        <w:t>(a)</w:t>
      </w:r>
      <w:r>
        <w:tab/>
        <w:t>the holder’s licence is subject to a condition limiting the use of the water; and</w:t>
      </w:r>
    </w:p>
    <w:p w14:paraId="3233E00C" w14:textId="77777777" w:rsidR="00AD5354" w:rsidRDefault="00AD5354" w:rsidP="00AD5354">
      <w:pPr>
        <w:pStyle w:val="Apara"/>
        <w:keepNext/>
      </w:pPr>
      <w:r>
        <w:tab/>
        <w:t>(b)</w:t>
      </w:r>
      <w:r>
        <w:tab/>
        <w:t>the holder contravenes the condition.</w:t>
      </w:r>
    </w:p>
    <w:p w14:paraId="0B270740" w14:textId="77777777" w:rsidR="00AD5354" w:rsidRDefault="00AD5354" w:rsidP="007F2065">
      <w:pPr>
        <w:pStyle w:val="Penalty"/>
      </w:pPr>
      <w:r>
        <w:t>Maximum penalty:  50 penalty units.</w:t>
      </w:r>
    </w:p>
    <w:p w14:paraId="734DE263" w14:textId="77777777" w:rsidR="00AD5354" w:rsidRDefault="00AD5354" w:rsidP="00AD5354">
      <w:pPr>
        <w:pStyle w:val="Amain"/>
      </w:pPr>
      <w:r>
        <w:tab/>
        <w:t>(6)</w:t>
      </w:r>
      <w:r>
        <w:tab/>
        <w:t>An offence against this section is a strict liability offence.</w:t>
      </w:r>
    </w:p>
    <w:p w14:paraId="0DF2DC64" w14:textId="77777777" w:rsidR="0029153B" w:rsidRPr="00DE17FB" w:rsidRDefault="0029153B" w:rsidP="0029153B">
      <w:pPr>
        <w:pStyle w:val="AH5Sec"/>
      </w:pPr>
      <w:bookmarkStart w:id="118" w:name="_Toc49870509"/>
      <w:r w:rsidRPr="008B3CAE">
        <w:rPr>
          <w:rStyle w:val="CharSectNo"/>
        </w:rPr>
        <w:t>77H</w:t>
      </w:r>
      <w:r w:rsidRPr="00DE17FB">
        <w:tab/>
        <w:t>Offence—contravene notice prohibiting or restricting taking of water</w:t>
      </w:r>
      <w:bookmarkEnd w:id="118"/>
    </w:p>
    <w:p w14:paraId="38FD9583" w14:textId="77777777" w:rsidR="0029153B" w:rsidRPr="00DE17FB" w:rsidRDefault="0029153B" w:rsidP="0029153B">
      <w:pPr>
        <w:pStyle w:val="Amainreturn"/>
        <w:keepNext/>
      </w:pPr>
      <w:r w:rsidRPr="00DE17FB">
        <w:t>A person commits an offence if the person engages in conduct that contravenes a prohibition or restriction under a notice under section 71 (Notice prohibiting or restricting taking of water).</w:t>
      </w:r>
    </w:p>
    <w:p w14:paraId="735D8A5E" w14:textId="77777777" w:rsidR="0029153B" w:rsidRPr="00DE17FB" w:rsidRDefault="0029153B" w:rsidP="007F2065">
      <w:pPr>
        <w:pStyle w:val="Penalty"/>
      </w:pPr>
      <w:r w:rsidRPr="00DE17FB">
        <w:t>Maximum penalty: 100 penalty units, imprisonment for 1 year or both.</w:t>
      </w:r>
    </w:p>
    <w:p w14:paraId="669238CC" w14:textId="77777777" w:rsidR="0029153B" w:rsidRPr="00DE17FB" w:rsidRDefault="0029153B" w:rsidP="0029153B">
      <w:pPr>
        <w:pStyle w:val="AH5Sec"/>
      </w:pPr>
      <w:bookmarkStart w:id="119" w:name="_Toc49870510"/>
      <w:r w:rsidRPr="008B3CAE">
        <w:rPr>
          <w:rStyle w:val="CharSectNo"/>
        </w:rPr>
        <w:t>77I</w:t>
      </w:r>
      <w:r w:rsidRPr="00DE17FB">
        <w:tab/>
        <w:t>Offences—contravene directions</w:t>
      </w:r>
      <w:bookmarkEnd w:id="119"/>
    </w:p>
    <w:p w14:paraId="1299E5AB" w14:textId="77777777" w:rsidR="0029153B" w:rsidRPr="00DE17FB" w:rsidRDefault="0029153B" w:rsidP="0029153B">
      <w:pPr>
        <w:pStyle w:val="Amain"/>
      </w:pPr>
      <w:r w:rsidRPr="00DE17FB">
        <w:tab/>
        <w:t>(1)</w:t>
      </w:r>
      <w:r w:rsidRPr="00DE17FB">
        <w:tab/>
        <w:t>A person commits an offence if the person engages in conduct that contravenes a direction given to the person under—</w:t>
      </w:r>
    </w:p>
    <w:p w14:paraId="350C98C1" w14:textId="77777777" w:rsidR="0029153B" w:rsidRPr="00DE17FB" w:rsidRDefault="0029153B" w:rsidP="0029153B">
      <w:pPr>
        <w:pStyle w:val="Apara"/>
      </w:pPr>
      <w:r w:rsidRPr="00DE17FB">
        <w:tab/>
        <w:t>(a)</w:t>
      </w:r>
      <w:r w:rsidRPr="00DE17FB">
        <w:tab/>
        <w:t>section 72 (Direction to modify or remove water structure); or</w:t>
      </w:r>
    </w:p>
    <w:p w14:paraId="3F4CF077" w14:textId="77777777" w:rsidR="0029153B" w:rsidRPr="00DE17FB" w:rsidRDefault="0029153B" w:rsidP="00734361">
      <w:pPr>
        <w:pStyle w:val="Apara"/>
        <w:keepNext/>
      </w:pPr>
      <w:r w:rsidRPr="00DE17FB">
        <w:tab/>
        <w:t>(b)</w:t>
      </w:r>
      <w:r w:rsidRPr="00DE17FB">
        <w:tab/>
        <w:t>section 73 (Direction to rectify effect of unauthorised activity etc).</w:t>
      </w:r>
    </w:p>
    <w:p w14:paraId="05B1E298" w14:textId="77777777" w:rsidR="0029153B" w:rsidRPr="00DE17FB" w:rsidRDefault="0029153B" w:rsidP="00F401EB">
      <w:pPr>
        <w:pStyle w:val="Penalty"/>
      </w:pPr>
      <w:r w:rsidRPr="00DE17FB">
        <w:t>Maximum penalty: 100 penalty units, imprisonment for 1 year or both.</w:t>
      </w:r>
    </w:p>
    <w:p w14:paraId="144EA123" w14:textId="77777777" w:rsidR="0029153B" w:rsidRPr="00DE17FB" w:rsidRDefault="0029153B" w:rsidP="00F401EB">
      <w:pPr>
        <w:pStyle w:val="Amain"/>
        <w:keepNext/>
      </w:pPr>
      <w:r w:rsidRPr="00DE17FB">
        <w:lastRenderedPageBreak/>
        <w:tab/>
        <w:t>(2)</w:t>
      </w:r>
      <w:r w:rsidRPr="00DE17FB">
        <w:tab/>
        <w:t>A person commits an offence if the person engages in conduct that contravenes a direction given to the person under section 74 (Direction to prevent or rectify damage to bed or bank of waterway).</w:t>
      </w:r>
    </w:p>
    <w:p w14:paraId="27886CDF" w14:textId="77777777" w:rsidR="0029153B" w:rsidRPr="00DE17FB" w:rsidRDefault="0029153B" w:rsidP="0029153B">
      <w:pPr>
        <w:pStyle w:val="Penalty"/>
      </w:pPr>
      <w:r w:rsidRPr="00DE17FB">
        <w:t>Maximum penalty: 100 penalty units.</w:t>
      </w:r>
    </w:p>
    <w:p w14:paraId="37C5607C" w14:textId="77777777" w:rsidR="0029153B" w:rsidRPr="00DE17FB" w:rsidRDefault="0029153B" w:rsidP="0029153B">
      <w:pPr>
        <w:pStyle w:val="Amain"/>
      </w:pPr>
      <w:r w:rsidRPr="00DE17FB">
        <w:tab/>
        <w:t>(3)</w:t>
      </w:r>
      <w:r w:rsidRPr="00DE17FB">
        <w:tab/>
        <w:t>A person commits an offence if the person engages in conduct that contravenes a direction given to the person under—</w:t>
      </w:r>
    </w:p>
    <w:p w14:paraId="2A1334BD" w14:textId="77777777" w:rsidR="0029153B" w:rsidRPr="00DE17FB" w:rsidRDefault="0029153B" w:rsidP="0029153B">
      <w:pPr>
        <w:pStyle w:val="Apara"/>
      </w:pPr>
      <w:r w:rsidRPr="00DE17FB">
        <w:tab/>
        <w:t>(a)</w:t>
      </w:r>
      <w:r w:rsidRPr="00DE17FB">
        <w:tab/>
        <w:t>section 75 (Directions in relation to unlicensed taking of surface water); or</w:t>
      </w:r>
    </w:p>
    <w:p w14:paraId="3DDAF946" w14:textId="77777777" w:rsidR="0029153B" w:rsidRPr="00DE17FB" w:rsidRDefault="0029153B" w:rsidP="007F2065">
      <w:pPr>
        <w:pStyle w:val="Apara"/>
        <w:keepNext/>
      </w:pPr>
      <w:r w:rsidRPr="00DE17FB">
        <w:tab/>
        <w:t>(b)</w:t>
      </w:r>
      <w:r w:rsidRPr="00DE17FB">
        <w:tab/>
        <w:t>section 76 (Directions in relation to bores).</w:t>
      </w:r>
    </w:p>
    <w:p w14:paraId="1499B844" w14:textId="77777777" w:rsidR="0029153B" w:rsidRPr="00DE17FB" w:rsidRDefault="0029153B" w:rsidP="007F2065">
      <w:pPr>
        <w:pStyle w:val="Penalty"/>
      </w:pPr>
      <w:r w:rsidRPr="00DE17FB">
        <w:t>Maximum penalty: 50 penalty units.</w:t>
      </w:r>
    </w:p>
    <w:p w14:paraId="683EC744" w14:textId="77777777" w:rsidR="0029153B" w:rsidRPr="00DE17FB" w:rsidRDefault="0029153B" w:rsidP="0029153B">
      <w:pPr>
        <w:pStyle w:val="Amain"/>
      </w:pPr>
      <w:r w:rsidRPr="00DE17FB">
        <w:rPr>
          <w:lang w:eastAsia="en-AU"/>
        </w:rPr>
        <w:tab/>
        <w:t>(4)</w:t>
      </w:r>
      <w:r w:rsidRPr="00DE17FB">
        <w:rPr>
          <w:lang w:eastAsia="en-AU"/>
        </w:rPr>
        <w:tab/>
        <w:t>An offence against subsection (3) (b) is a strict liability offence.</w:t>
      </w:r>
    </w:p>
    <w:p w14:paraId="4B6F6F3E" w14:textId="77777777" w:rsidR="00BE6E71" w:rsidRPr="00223A5E" w:rsidRDefault="00BE6E71" w:rsidP="00BE6E71">
      <w:pPr>
        <w:pStyle w:val="AH5Sec"/>
      </w:pPr>
      <w:bookmarkStart w:id="120" w:name="_Toc49870511"/>
      <w:r w:rsidRPr="008B3CAE">
        <w:rPr>
          <w:rStyle w:val="CharSectNo"/>
        </w:rPr>
        <w:t>77J</w:t>
      </w:r>
      <w:r w:rsidRPr="00223A5E">
        <w:tab/>
        <w:t>Offences—water meter tampering</w:t>
      </w:r>
      <w:bookmarkEnd w:id="120"/>
    </w:p>
    <w:p w14:paraId="0D0B7AD0" w14:textId="77777777" w:rsidR="00BE6E71" w:rsidRPr="00223A5E" w:rsidRDefault="00BE6E71" w:rsidP="00BE6E71">
      <w:pPr>
        <w:pStyle w:val="Amain"/>
      </w:pPr>
      <w:r w:rsidRPr="00223A5E">
        <w:tab/>
        <w:t>(1)</w:t>
      </w:r>
      <w:r w:rsidRPr="00223A5E">
        <w:tab/>
        <w:t>A person commits an offence if the person tampers with a water meter.</w:t>
      </w:r>
    </w:p>
    <w:p w14:paraId="0C733683" w14:textId="77777777" w:rsidR="00BE6E71" w:rsidRPr="00223A5E" w:rsidRDefault="00BE6E71" w:rsidP="00BE6E71">
      <w:pPr>
        <w:pStyle w:val="Penalty"/>
        <w:keepNext/>
      </w:pPr>
      <w:r w:rsidRPr="00223A5E">
        <w:t>Maximum penalty: 50 penalty units.</w:t>
      </w:r>
    </w:p>
    <w:p w14:paraId="3AFEF4DD" w14:textId="77777777" w:rsidR="00BE6E71" w:rsidRPr="00223A5E" w:rsidRDefault="00BE6E71" w:rsidP="00BE6E71">
      <w:pPr>
        <w:pStyle w:val="Amain"/>
      </w:pPr>
      <w:r w:rsidRPr="00223A5E">
        <w:tab/>
        <w:t>(2)</w:t>
      </w:r>
      <w:r w:rsidRPr="00223A5E">
        <w:tab/>
        <w:t>This section does not apply if the person is—</w:t>
      </w:r>
    </w:p>
    <w:p w14:paraId="6204A1BE" w14:textId="77777777" w:rsidR="00BE6E71" w:rsidRPr="00223A5E" w:rsidRDefault="00BE6E71" w:rsidP="00BE6E71">
      <w:pPr>
        <w:pStyle w:val="Apara"/>
      </w:pPr>
      <w:r w:rsidRPr="00223A5E">
        <w:tab/>
        <w:t>(a)</w:t>
      </w:r>
      <w:r w:rsidRPr="00223A5E">
        <w:tab/>
        <w:t>a person prescribed by regulation who is installing, maintaining, repairing or replacing the water meter; or</w:t>
      </w:r>
    </w:p>
    <w:p w14:paraId="66BDDF98" w14:textId="77777777" w:rsidR="00BE6E71" w:rsidRPr="00223A5E" w:rsidRDefault="00BE6E71" w:rsidP="00BE6E71">
      <w:pPr>
        <w:pStyle w:val="Apara"/>
      </w:pPr>
      <w:r w:rsidRPr="00223A5E">
        <w:tab/>
        <w:t>(b)</w:t>
      </w:r>
      <w:r w:rsidRPr="00223A5E">
        <w:tab/>
        <w:t>acting with the written permission of the authority; or</w:t>
      </w:r>
    </w:p>
    <w:p w14:paraId="1D37C7CD" w14:textId="77777777" w:rsidR="00BE6E71" w:rsidRPr="00223A5E" w:rsidRDefault="00BE6E71" w:rsidP="00BE6E71">
      <w:pPr>
        <w:pStyle w:val="Apara"/>
      </w:pPr>
      <w:r w:rsidRPr="00223A5E">
        <w:tab/>
        <w:t>(c)</w:t>
      </w:r>
      <w:r w:rsidRPr="00223A5E">
        <w:tab/>
        <w:t xml:space="preserve">a </w:t>
      </w:r>
      <w:r w:rsidRPr="00223A5E">
        <w:rPr>
          <w:szCs w:val="24"/>
          <w:lang w:eastAsia="en-AU"/>
        </w:rPr>
        <w:t>holder of a licence to take water</w:t>
      </w:r>
      <w:r w:rsidRPr="00223A5E">
        <w:t xml:space="preserve"> complying with a requirement under this part.</w:t>
      </w:r>
    </w:p>
    <w:p w14:paraId="7FF8C76E" w14:textId="77777777" w:rsidR="00BE6E71" w:rsidRPr="00223A5E" w:rsidRDefault="00BE6E71" w:rsidP="00734361">
      <w:pPr>
        <w:pStyle w:val="Amain"/>
        <w:keepNext/>
      </w:pPr>
      <w:r w:rsidRPr="00223A5E">
        <w:tab/>
        <w:t>(3)</w:t>
      </w:r>
      <w:r w:rsidRPr="00223A5E">
        <w:tab/>
        <w:t>In this section:</w:t>
      </w:r>
    </w:p>
    <w:p w14:paraId="0607BD80" w14:textId="77777777" w:rsidR="00BE6E71" w:rsidRPr="00223A5E" w:rsidRDefault="00BE6E71" w:rsidP="00BE6E71">
      <w:pPr>
        <w:pStyle w:val="aDef"/>
      </w:pPr>
      <w:r w:rsidRPr="00223A5E">
        <w:rPr>
          <w:rStyle w:val="charBoldItals"/>
        </w:rPr>
        <w:t>tamper</w:t>
      </w:r>
      <w:r w:rsidRPr="00223A5E">
        <w:t xml:space="preserve"> with a water meter—</w:t>
      </w:r>
    </w:p>
    <w:p w14:paraId="71FD98C3" w14:textId="77777777" w:rsidR="00BE6E71" w:rsidRPr="00223A5E" w:rsidRDefault="00BE6E71" w:rsidP="00BE6E71">
      <w:pPr>
        <w:pStyle w:val="aDefpara"/>
      </w:pPr>
      <w:r w:rsidRPr="00223A5E">
        <w:tab/>
        <w:t>(a)</w:t>
      </w:r>
      <w:r w:rsidRPr="00223A5E">
        <w:tab/>
        <w:t>means interfere with, damage or destroy the water meter; and</w:t>
      </w:r>
    </w:p>
    <w:p w14:paraId="28DA52B3" w14:textId="77777777" w:rsidR="00BE6E71" w:rsidRPr="00223A5E" w:rsidRDefault="00BE6E71" w:rsidP="008E64C0">
      <w:pPr>
        <w:pStyle w:val="aDefpara"/>
        <w:keepNext/>
      </w:pPr>
      <w:r w:rsidRPr="00223A5E">
        <w:lastRenderedPageBreak/>
        <w:tab/>
        <w:t>(b)</w:t>
      </w:r>
      <w:r w:rsidRPr="00223A5E">
        <w:tab/>
        <w:t>includes—</w:t>
      </w:r>
    </w:p>
    <w:p w14:paraId="5AA35932" w14:textId="77777777" w:rsidR="00BE6E71" w:rsidRPr="00223A5E" w:rsidRDefault="00BE6E71" w:rsidP="008E64C0">
      <w:pPr>
        <w:pStyle w:val="aDefsubpara"/>
        <w:keepNext/>
      </w:pPr>
      <w:r w:rsidRPr="00223A5E">
        <w:tab/>
        <w:t>(i)</w:t>
      </w:r>
      <w:r w:rsidRPr="00223A5E">
        <w:tab/>
        <w:t>unsealing any sealed component of the meter; or</w:t>
      </w:r>
    </w:p>
    <w:p w14:paraId="47A1A788" w14:textId="77777777" w:rsidR="00BE6E71" w:rsidRPr="00223A5E" w:rsidRDefault="00BE6E71" w:rsidP="00BE6E71">
      <w:pPr>
        <w:pStyle w:val="aDefsubpara"/>
      </w:pPr>
      <w:r w:rsidRPr="00223A5E">
        <w:tab/>
        <w:t>(ii)</w:t>
      </w:r>
      <w:r w:rsidRPr="00223A5E">
        <w:tab/>
        <w:t>blocking any part of the meter; or</w:t>
      </w:r>
    </w:p>
    <w:p w14:paraId="1FA4FA7A" w14:textId="77777777" w:rsidR="00BE6E71" w:rsidRPr="00223A5E" w:rsidRDefault="00BE6E71" w:rsidP="00BE6E71">
      <w:pPr>
        <w:pStyle w:val="aDefsubpara"/>
      </w:pPr>
      <w:r w:rsidRPr="00223A5E">
        <w:tab/>
        <w:t>(iii)</w:t>
      </w:r>
      <w:r w:rsidRPr="00223A5E">
        <w:tab/>
        <w:t>attaching to the meter any device that is likely to affect the operation of the meter; or</w:t>
      </w:r>
    </w:p>
    <w:p w14:paraId="1729EDA5" w14:textId="77777777" w:rsidR="00BE6E71" w:rsidRPr="00223A5E" w:rsidRDefault="00BE6E71" w:rsidP="00BE6E71">
      <w:pPr>
        <w:pStyle w:val="aDefsubpara"/>
      </w:pPr>
      <w:r w:rsidRPr="00223A5E">
        <w:tab/>
        <w:t>(iv)</w:t>
      </w:r>
      <w:r w:rsidRPr="00223A5E">
        <w:tab/>
        <w:t>disconnecting the meter from its power source.</w:t>
      </w:r>
    </w:p>
    <w:p w14:paraId="3E8E85D1" w14:textId="77777777" w:rsidR="00F43AD9" w:rsidRDefault="00F43AD9">
      <w:pPr>
        <w:pStyle w:val="PageBreak"/>
        <w:suppressLineNumbers/>
      </w:pPr>
      <w:r>
        <w:br w:type="page"/>
      </w:r>
    </w:p>
    <w:p w14:paraId="7CB08993" w14:textId="77777777" w:rsidR="00F43AD9" w:rsidRPr="008B3CAE" w:rsidRDefault="00F43AD9">
      <w:pPr>
        <w:pStyle w:val="AH2Part"/>
      </w:pPr>
      <w:bookmarkStart w:id="121" w:name="_Toc49870512"/>
      <w:r w:rsidRPr="008B3CAE">
        <w:rPr>
          <w:rStyle w:val="CharPartNo"/>
        </w:rPr>
        <w:lastRenderedPageBreak/>
        <w:t>Part 10</w:t>
      </w:r>
      <w:r>
        <w:tab/>
      </w:r>
      <w:r w:rsidRPr="008B3CAE">
        <w:rPr>
          <w:rStyle w:val="CharPartText"/>
        </w:rPr>
        <w:t>Enforcement</w:t>
      </w:r>
      <w:bookmarkEnd w:id="121"/>
    </w:p>
    <w:p w14:paraId="1B9AC6C3" w14:textId="77777777" w:rsidR="00F43AD9" w:rsidRPr="008B3CAE" w:rsidRDefault="00F43AD9">
      <w:pPr>
        <w:pStyle w:val="AH3Div"/>
      </w:pPr>
      <w:bookmarkStart w:id="122" w:name="_Toc49870513"/>
      <w:r w:rsidRPr="008B3CAE">
        <w:rPr>
          <w:rStyle w:val="CharDivNo"/>
        </w:rPr>
        <w:t>Division 10.1</w:t>
      </w:r>
      <w:r>
        <w:tab/>
      </w:r>
      <w:r w:rsidRPr="008B3CAE">
        <w:rPr>
          <w:rStyle w:val="CharDivText"/>
        </w:rPr>
        <w:t>General</w:t>
      </w:r>
      <w:bookmarkEnd w:id="122"/>
    </w:p>
    <w:p w14:paraId="1BC7F225" w14:textId="77777777" w:rsidR="00F43AD9" w:rsidRDefault="00F43AD9">
      <w:pPr>
        <w:pStyle w:val="AH5Sec"/>
      </w:pPr>
      <w:bookmarkStart w:id="123" w:name="_Toc49870514"/>
      <w:r w:rsidRPr="008B3CAE">
        <w:rPr>
          <w:rStyle w:val="CharSectNo"/>
        </w:rPr>
        <w:t>78</w:t>
      </w:r>
      <w:r>
        <w:tab/>
        <w:t>Definitions—pt 10</w:t>
      </w:r>
      <w:bookmarkEnd w:id="123"/>
    </w:p>
    <w:p w14:paraId="60A13DF8" w14:textId="77777777" w:rsidR="00F43AD9" w:rsidRDefault="00F43AD9">
      <w:pPr>
        <w:pStyle w:val="Amainreturn"/>
        <w:keepNext/>
      </w:pPr>
      <w:r>
        <w:t>In this part:</w:t>
      </w:r>
    </w:p>
    <w:p w14:paraId="24D34CB4" w14:textId="77777777" w:rsidR="00F43AD9" w:rsidRDefault="00F43AD9">
      <w:pPr>
        <w:pStyle w:val="aDef"/>
        <w:keepNext/>
      </w:pPr>
      <w:r>
        <w:rPr>
          <w:rStyle w:val="charBoldItals"/>
        </w:rPr>
        <w:t>connected</w:t>
      </w:r>
      <w:r>
        <w:t xml:space="preserve">—a thing is </w:t>
      </w:r>
      <w:r>
        <w:rPr>
          <w:rStyle w:val="charBoldItals"/>
        </w:rPr>
        <w:t>connected</w:t>
      </w:r>
      <w:r>
        <w:t xml:space="preserve"> with an offence if—</w:t>
      </w:r>
    </w:p>
    <w:p w14:paraId="593267A9" w14:textId="77777777" w:rsidR="00F43AD9" w:rsidRDefault="00F43AD9">
      <w:pPr>
        <w:pStyle w:val="aDefpara"/>
      </w:pPr>
      <w:r>
        <w:tab/>
        <w:t>(a)</w:t>
      </w:r>
      <w:r>
        <w:tab/>
        <w:t>the offence has been committed in relation to it; or</w:t>
      </w:r>
    </w:p>
    <w:p w14:paraId="7DBFA92A" w14:textId="77777777" w:rsidR="00F43AD9" w:rsidRDefault="00F43AD9">
      <w:pPr>
        <w:pStyle w:val="aDefpara"/>
      </w:pPr>
      <w:r>
        <w:tab/>
        <w:t>(b)</w:t>
      </w:r>
      <w:r>
        <w:tab/>
        <w:t>it will provide evidence of the commission of the offence; or</w:t>
      </w:r>
    </w:p>
    <w:p w14:paraId="3CC9AA3E" w14:textId="77777777" w:rsidR="00F43AD9" w:rsidRDefault="00F43AD9">
      <w:pPr>
        <w:pStyle w:val="aDefpara"/>
      </w:pPr>
      <w:r>
        <w:tab/>
        <w:t>(c)</w:t>
      </w:r>
      <w:r>
        <w:tab/>
        <w:t>it was used, is being used, or is intended to be used, to commit the offence.</w:t>
      </w:r>
    </w:p>
    <w:p w14:paraId="1F94DB46" w14:textId="77777777" w:rsidR="00F43AD9" w:rsidRDefault="00F43AD9">
      <w:pPr>
        <w:pStyle w:val="aDef"/>
        <w:keepNext/>
      </w:pPr>
      <w:r>
        <w:rPr>
          <w:rStyle w:val="charBoldItals"/>
        </w:rPr>
        <w:t>occupier</w:t>
      </w:r>
      <w:r>
        <w:t>, of premises, includes—</w:t>
      </w:r>
    </w:p>
    <w:p w14:paraId="2CACE299" w14:textId="77777777" w:rsidR="00F43AD9" w:rsidRDefault="00F43AD9">
      <w:pPr>
        <w:pStyle w:val="aDefpara"/>
      </w:pPr>
      <w:r>
        <w:tab/>
        <w:t>(a)</w:t>
      </w:r>
      <w:r>
        <w:tab/>
        <w:t>a person believed, on reasonable grounds, to be an occupier of the premises; and</w:t>
      </w:r>
    </w:p>
    <w:p w14:paraId="7F7DDD12" w14:textId="77777777" w:rsidR="00F43AD9" w:rsidRDefault="00F43AD9">
      <w:pPr>
        <w:pStyle w:val="aDefpara"/>
      </w:pPr>
      <w:r>
        <w:tab/>
        <w:t>(b)</w:t>
      </w:r>
      <w:r>
        <w:tab/>
        <w:t>a person apparently in charge of the premises.</w:t>
      </w:r>
    </w:p>
    <w:p w14:paraId="1A970569" w14:textId="77777777" w:rsidR="00F43AD9" w:rsidRDefault="00F43AD9">
      <w:pPr>
        <w:pStyle w:val="aDef"/>
      </w:pPr>
      <w:r>
        <w:rPr>
          <w:rStyle w:val="charBoldItals"/>
        </w:rPr>
        <w:t>offence</w:t>
      </w:r>
      <w:r>
        <w:t xml:space="preserve"> includes an offence that there are reasonable grounds for believing has been, is being, or will be, committed.</w:t>
      </w:r>
    </w:p>
    <w:p w14:paraId="2EB74903" w14:textId="77777777" w:rsidR="00F43AD9" w:rsidRDefault="00F43AD9">
      <w:pPr>
        <w:pStyle w:val="aDef"/>
      </w:pPr>
      <w:r>
        <w:rPr>
          <w:rStyle w:val="charBoldItals"/>
        </w:rPr>
        <w:t>premises</w:t>
      </w:r>
      <w:r>
        <w:t xml:space="preserve"> includes land.</w:t>
      </w:r>
    </w:p>
    <w:p w14:paraId="4878D6F3" w14:textId="77777777" w:rsidR="00F43AD9" w:rsidRPr="008B3CAE" w:rsidRDefault="00F43AD9">
      <w:pPr>
        <w:pStyle w:val="AH3Div"/>
      </w:pPr>
      <w:bookmarkStart w:id="124" w:name="_Toc49870515"/>
      <w:r w:rsidRPr="008B3CAE">
        <w:rPr>
          <w:rStyle w:val="CharDivNo"/>
        </w:rPr>
        <w:t>Division 10.2</w:t>
      </w:r>
      <w:r>
        <w:tab/>
      </w:r>
      <w:r w:rsidRPr="008B3CAE">
        <w:rPr>
          <w:rStyle w:val="CharDivText"/>
        </w:rPr>
        <w:t>Powers of authorised officers</w:t>
      </w:r>
      <w:bookmarkEnd w:id="124"/>
    </w:p>
    <w:p w14:paraId="5EDB0077" w14:textId="77777777" w:rsidR="00F43AD9" w:rsidRDefault="00F43AD9">
      <w:pPr>
        <w:pStyle w:val="AH5Sec"/>
      </w:pPr>
      <w:bookmarkStart w:id="125" w:name="_Toc49870516"/>
      <w:r w:rsidRPr="008B3CAE">
        <w:rPr>
          <w:rStyle w:val="CharSectNo"/>
        </w:rPr>
        <w:t>79</w:t>
      </w:r>
      <w:r>
        <w:tab/>
        <w:t>Power to enter premises</w:t>
      </w:r>
      <w:bookmarkEnd w:id="125"/>
    </w:p>
    <w:p w14:paraId="12ADCD6B" w14:textId="77777777" w:rsidR="00F43AD9" w:rsidRDefault="00F43AD9">
      <w:pPr>
        <w:pStyle w:val="Amain"/>
      </w:pPr>
      <w:r>
        <w:tab/>
        <w:t>(1)</w:t>
      </w:r>
      <w:r>
        <w:tab/>
        <w:t>For this Act, an authorised officer may—</w:t>
      </w:r>
    </w:p>
    <w:p w14:paraId="30AE42D6" w14:textId="77777777" w:rsidR="00F43AD9" w:rsidRDefault="00F43AD9">
      <w:pPr>
        <w:pStyle w:val="Apara"/>
      </w:pPr>
      <w:r>
        <w:tab/>
        <w:t>(a)</w:t>
      </w:r>
      <w:r>
        <w:tab/>
        <w:t>at any reasonable time, enter premises to which a licence relates to carry out an inspection authorised under the licence; or</w:t>
      </w:r>
    </w:p>
    <w:p w14:paraId="2846D1BA" w14:textId="77777777" w:rsidR="00F43AD9" w:rsidRDefault="00F43AD9">
      <w:pPr>
        <w:pStyle w:val="Apara"/>
      </w:pPr>
      <w:r>
        <w:tab/>
        <w:t>(b)</w:t>
      </w:r>
      <w:r>
        <w:tab/>
        <w:t>at any reasonable time, enter premises where a bore is located to inspect the bore and take samples from it; or</w:t>
      </w:r>
    </w:p>
    <w:p w14:paraId="3FE89913" w14:textId="77777777" w:rsidR="00F43AD9" w:rsidRDefault="00F43AD9" w:rsidP="008E64C0">
      <w:pPr>
        <w:pStyle w:val="Apara"/>
        <w:keepNext/>
      </w:pPr>
      <w:r>
        <w:lastRenderedPageBreak/>
        <w:tab/>
        <w:t>(c)</w:t>
      </w:r>
      <w:r>
        <w:tab/>
        <w:t>at any time, enter premises with the occupier’s consent; or</w:t>
      </w:r>
    </w:p>
    <w:p w14:paraId="594532D6" w14:textId="77777777" w:rsidR="00F43AD9" w:rsidRDefault="00F43AD9">
      <w:pPr>
        <w:pStyle w:val="Apara"/>
      </w:pPr>
      <w:r>
        <w:tab/>
        <w:t>(d)</w:t>
      </w:r>
      <w:r>
        <w:tab/>
        <w:t>enter premises in accordance with a search warrant.</w:t>
      </w:r>
    </w:p>
    <w:p w14:paraId="4EBC19C7" w14:textId="77777777" w:rsidR="00F43AD9" w:rsidRDefault="00F43AD9">
      <w:pPr>
        <w:pStyle w:val="Amain"/>
      </w:pPr>
      <w:r>
        <w:tab/>
        <w:t>(2)</w:t>
      </w:r>
      <w:r>
        <w:tab/>
        <w:t>However, subsection (1) (a) does not authorise entry into a part of premises that is being used for residential purposes.</w:t>
      </w:r>
    </w:p>
    <w:p w14:paraId="2135BF90" w14:textId="77777777" w:rsidR="00F43AD9" w:rsidRDefault="00F43AD9">
      <w:pPr>
        <w:pStyle w:val="Amain"/>
      </w:pPr>
      <w:r>
        <w:tab/>
        <w:t>(3)</w:t>
      </w:r>
      <w:r>
        <w:tab/>
        <w:t>An authorised officer may, without the consent of the occupier of premises, enter land around the premises to ask for consent to enter the premises.</w:t>
      </w:r>
    </w:p>
    <w:p w14:paraId="2602A9BE" w14:textId="77777777" w:rsidR="00F43AD9" w:rsidRDefault="00F43AD9">
      <w:pPr>
        <w:pStyle w:val="Amain"/>
      </w:pPr>
      <w:r>
        <w:tab/>
        <w:t>(4)</w:t>
      </w:r>
      <w:r>
        <w:tab/>
        <w:t>To remove any doubt, an authorised officer may enter premises under subsection (1) without payment of an entry fee or other charge.</w:t>
      </w:r>
    </w:p>
    <w:p w14:paraId="4F369ADD" w14:textId="77777777" w:rsidR="00F43AD9" w:rsidRDefault="00F43AD9">
      <w:pPr>
        <w:pStyle w:val="AH5Sec"/>
      </w:pPr>
      <w:bookmarkStart w:id="126" w:name="_Toc49870517"/>
      <w:r w:rsidRPr="008B3CAE">
        <w:rPr>
          <w:rStyle w:val="CharSectNo"/>
        </w:rPr>
        <w:t>80</w:t>
      </w:r>
      <w:r>
        <w:tab/>
        <w:t>Production of identity card</w:t>
      </w:r>
      <w:bookmarkEnd w:id="126"/>
    </w:p>
    <w:p w14:paraId="7CDFFD01" w14:textId="77777777" w:rsidR="00F43AD9" w:rsidRDefault="00F43AD9">
      <w:pPr>
        <w:pStyle w:val="Amainreturn"/>
      </w:pPr>
      <w:r>
        <w:t>An authorised officer must not remain at premises entered under this part if the authorised officer does not produce the officer’s identity card when asked by the occupier.</w:t>
      </w:r>
    </w:p>
    <w:p w14:paraId="37F9FEB5" w14:textId="77777777" w:rsidR="00F43AD9" w:rsidRDefault="00F43AD9">
      <w:pPr>
        <w:pStyle w:val="AH5Sec"/>
      </w:pPr>
      <w:bookmarkStart w:id="127" w:name="_Toc49870518"/>
      <w:r w:rsidRPr="008B3CAE">
        <w:rPr>
          <w:rStyle w:val="CharSectNo"/>
        </w:rPr>
        <w:t>81</w:t>
      </w:r>
      <w:r>
        <w:tab/>
        <w:t>Consent to entry</w:t>
      </w:r>
      <w:bookmarkEnd w:id="127"/>
    </w:p>
    <w:p w14:paraId="0CAD3C99" w14:textId="77777777" w:rsidR="00F43AD9" w:rsidRDefault="00F43AD9">
      <w:pPr>
        <w:pStyle w:val="Amain"/>
      </w:pPr>
      <w:r>
        <w:tab/>
        <w:t>(1)</w:t>
      </w:r>
      <w:r>
        <w:tab/>
        <w:t>When seeking the consent of an occupier of premises to enter premises under section 79 (1) (c), an authorised officer must—</w:t>
      </w:r>
    </w:p>
    <w:p w14:paraId="6CFA8110" w14:textId="77777777" w:rsidR="00F43AD9" w:rsidRDefault="00F43AD9">
      <w:pPr>
        <w:pStyle w:val="Apara"/>
      </w:pPr>
      <w:r>
        <w:tab/>
        <w:t>(a)</w:t>
      </w:r>
      <w:r>
        <w:tab/>
        <w:t>produce the officer’s identity card; and</w:t>
      </w:r>
    </w:p>
    <w:p w14:paraId="61362797" w14:textId="77777777" w:rsidR="00F43AD9" w:rsidRDefault="00F43AD9">
      <w:pPr>
        <w:pStyle w:val="Apara"/>
      </w:pPr>
      <w:r>
        <w:tab/>
        <w:t>(b)</w:t>
      </w:r>
      <w:r>
        <w:tab/>
        <w:t>tell the occupier—</w:t>
      </w:r>
    </w:p>
    <w:p w14:paraId="7599B188" w14:textId="77777777" w:rsidR="00F43AD9" w:rsidRDefault="00F43AD9">
      <w:pPr>
        <w:pStyle w:val="Asubpara"/>
      </w:pPr>
      <w:r>
        <w:tab/>
        <w:t>(i)</w:t>
      </w:r>
      <w:r>
        <w:tab/>
        <w:t>the reason for the entry; and</w:t>
      </w:r>
    </w:p>
    <w:p w14:paraId="243C9AE8" w14:textId="77777777" w:rsidR="00F43AD9" w:rsidRDefault="00F43AD9">
      <w:pPr>
        <w:pStyle w:val="Asubpara"/>
      </w:pPr>
      <w:r>
        <w:tab/>
        <w:t>(ii)</w:t>
      </w:r>
      <w:r>
        <w:tab/>
        <w:t>that anything found and seized under this part may be used in evidence in court; and</w:t>
      </w:r>
    </w:p>
    <w:p w14:paraId="440F6A5B" w14:textId="77777777" w:rsidR="00F43AD9" w:rsidRDefault="00F43AD9">
      <w:pPr>
        <w:pStyle w:val="Asubpara"/>
      </w:pPr>
      <w:r>
        <w:tab/>
        <w:t>(iii)</w:t>
      </w:r>
      <w:r>
        <w:tab/>
        <w:t>that consent may be refused.</w:t>
      </w:r>
    </w:p>
    <w:p w14:paraId="1E70081E" w14:textId="77777777" w:rsidR="00F43AD9" w:rsidRDefault="00F43AD9" w:rsidP="002D5ABE">
      <w:pPr>
        <w:pStyle w:val="Amain"/>
        <w:keepNext/>
      </w:pPr>
      <w:r>
        <w:lastRenderedPageBreak/>
        <w:tab/>
        <w:t>(2)</w:t>
      </w:r>
      <w:r>
        <w:tab/>
        <w:t xml:space="preserve">If the occupier consents, the authorised officer must ask the occupier to sign a written acknowledgment (an </w:t>
      </w:r>
      <w:r>
        <w:rPr>
          <w:rStyle w:val="charBoldItals"/>
        </w:rPr>
        <w:t>acknowledgement of consent</w:t>
      </w:r>
      <w:r>
        <w:t>)—</w:t>
      </w:r>
    </w:p>
    <w:p w14:paraId="4AF41F52" w14:textId="77777777" w:rsidR="00F43AD9" w:rsidRDefault="00F43AD9" w:rsidP="002D5ABE">
      <w:pPr>
        <w:pStyle w:val="Apara"/>
        <w:keepNext/>
      </w:pPr>
      <w:r>
        <w:tab/>
        <w:t>(a)</w:t>
      </w:r>
      <w:r>
        <w:tab/>
        <w:t>that the occupier was told—</w:t>
      </w:r>
    </w:p>
    <w:p w14:paraId="12625E04" w14:textId="77777777" w:rsidR="00F43AD9" w:rsidRDefault="00F43AD9">
      <w:pPr>
        <w:pStyle w:val="Asubpara"/>
      </w:pPr>
      <w:r>
        <w:tab/>
        <w:t>(i)</w:t>
      </w:r>
      <w:r>
        <w:tab/>
        <w:t>the reason for the entry; and</w:t>
      </w:r>
    </w:p>
    <w:p w14:paraId="62BD6F08" w14:textId="77777777" w:rsidR="00F43AD9" w:rsidRDefault="00F43AD9">
      <w:pPr>
        <w:pStyle w:val="Asubpara"/>
      </w:pPr>
      <w:r>
        <w:tab/>
        <w:t>(ii)</w:t>
      </w:r>
      <w:r>
        <w:tab/>
        <w:t>that anything found and seized under this part may be used in evidence in court; and</w:t>
      </w:r>
    </w:p>
    <w:p w14:paraId="18596CDC" w14:textId="77777777" w:rsidR="00F43AD9" w:rsidRDefault="00F43AD9">
      <w:pPr>
        <w:pStyle w:val="Asubpara"/>
      </w:pPr>
      <w:r>
        <w:tab/>
        <w:t>(iii)</w:t>
      </w:r>
      <w:r>
        <w:tab/>
        <w:t>that consent may be refused; and</w:t>
      </w:r>
    </w:p>
    <w:p w14:paraId="39B1FD6D" w14:textId="77777777" w:rsidR="00F43AD9" w:rsidRDefault="00F43AD9">
      <w:pPr>
        <w:pStyle w:val="Apara"/>
      </w:pPr>
      <w:r>
        <w:tab/>
        <w:t>(b)</w:t>
      </w:r>
      <w:r>
        <w:tab/>
        <w:t>that the occupier consented to the entry; and</w:t>
      </w:r>
    </w:p>
    <w:p w14:paraId="7C541FB4" w14:textId="77777777" w:rsidR="00F43AD9" w:rsidRDefault="00F43AD9">
      <w:pPr>
        <w:pStyle w:val="Apara"/>
      </w:pPr>
      <w:r>
        <w:tab/>
        <w:t>(c)</w:t>
      </w:r>
      <w:r>
        <w:tab/>
        <w:t>stating the time and date when consent was given.</w:t>
      </w:r>
    </w:p>
    <w:p w14:paraId="425125D1" w14:textId="77777777" w:rsidR="00F43AD9" w:rsidRDefault="00F43AD9">
      <w:pPr>
        <w:pStyle w:val="Amain"/>
      </w:pPr>
      <w:r>
        <w:tab/>
        <w:t>(3)</w:t>
      </w:r>
      <w:r>
        <w:tab/>
        <w:t>If the occupier signs an acknowledgment of consent, the authorised officer must immediately give a copy to the occupier.</w:t>
      </w:r>
    </w:p>
    <w:p w14:paraId="3E248C48" w14:textId="77777777" w:rsidR="00F43AD9" w:rsidRDefault="00F43AD9">
      <w:pPr>
        <w:pStyle w:val="Amain"/>
      </w:pPr>
      <w:r>
        <w:tab/>
        <w:t>(4)</w:t>
      </w:r>
      <w:r>
        <w:tab/>
        <w:t>A court must find that the occupier did not consent to entry to the premises by the authorised officer under this part if—</w:t>
      </w:r>
    </w:p>
    <w:p w14:paraId="1B267954" w14:textId="77777777" w:rsidR="00F43AD9" w:rsidRDefault="00F43AD9">
      <w:pPr>
        <w:pStyle w:val="Apara"/>
      </w:pPr>
      <w:r>
        <w:tab/>
        <w:t>(a)</w:t>
      </w:r>
      <w:r>
        <w:tab/>
        <w:t>the question arises in a proceeding in the court whether the occupier consented to the entry; and</w:t>
      </w:r>
    </w:p>
    <w:p w14:paraId="2E0956D2" w14:textId="77777777" w:rsidR="00F43AD9" w:rsidRDefault="00F43AD9">
      <w:pPr>
        <w:pStyle w:val="Apara"/>
      </w:pPr>
      <w:r>
        <w:tab/>
        <w:t>(b)</w:t>
      </w:r>
      <w:r>
        <w:tab/>
        <w:t>an acknowledgment of consent is not produced in evidence; and</w:t>
      </w:r>
    </w:p>
    <w:p w14:paraId="37547ED2" w14:textId="77777777" w:rsidR="00F43AD9" w:rsidRDefault="00F43AD9">
      <w:pPr>
        <w:pStyle w:val="Apara"/>
      </w:pPr>
      <w:r>
        <w:tab/>
        <w:t>(c)</w:t>
      </w:r>
      <w:r>
        <w:tab/>
        <w:t>it is not proved that the occupier consented to the entry.</w:t>
      </w:r>
    </w:p>
    <w:p w14:paraId="3F921189" w14:textId="77777777" w:rsidR="00F43AD9" w:rsidRDefault="00F43AD9">
      <w:pPr>
        <w:pStyle w:val="AH5Sec"/>
      </w:pPr>
      <w:bookmarkStart w:id="128" w:name="_Toc49870519"/>
      <w:r w:rsidRPr="008B3CAE">
        <w:rPr>
          <w:rStyle w:val="CharSectNo"/>
        </w:rPr>
        <w:t>82</w:t>
      </w:r>
      <w:r>
        <w:tab/>
        <w:t>General powers on entry to premises</w:t>
      </w:r>
      <w:bookmarkEnd w:id="128"/>
    </w:p>
    <w:p w14:paraId="61B7870A" w14:textId="77777777" w:rsidR="00F43AD9" w:rsidRDefault="00F43AD9">
      <w:pPr>
        <w:pStyle w:val="Amain"/>
        <w:keepNext/>
      </w:pPr>
      <w:r>
        <w:tab/>
        <w:t>(1)</w:t>
      </w:r>
      <w:r>
        <w:tab/>
        <w:t>An authorised officer who enters premises under this part may, for this Act, do 1 or more of the following in relation to the premises or anything on the premises:</w:t>
      </w:r>
    </w:p>
    <w:p w14:paraId="58C47568" w14:textId="77777777" w:rsidR="00F43AD9" w:rsidRDefault="00F43AD9">
      <w:pPr>
        <w:pStyle w:val="Apara"/>
      </w:pPr>
      <w:r>
        <w:tab/>
        <w:t>(a)</w:t>
      </w:r>
      <w:r>
        <w:tab/>
        <w:t>inspect or examine;</w:t>
      </w:r>
    </w:p>
    <w:p w14:paraId="03D8EA68" w14:textId="77777777" w:rsidR="00F43AD9" w:rsidRDefault="00F43AD9">
      <w:pPr>
        <w:pStyle w:val="Apara"/>
      </w:pPr>
      <w:r>
        <w:tab/>
        <w:t>(b)</w:t>
      </w:r>
      <w:r>
        <w:tab/>
        <w:t>take measurements or conduct tests;</w:t>
      </w:r>
    </w:p>
    <w:p w14:paraId="33A5402B" w14:textId="77777777" w:rsidR="00F43AD9" w:rsidRDefault="00F43AD9">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14:paraId="659B87C9" w14:textId="77777777" w:rsidR="00F43AD9" w:rsidRDefault="00F43AD9">
      <w:pPr>
        <w:pStyle w:val="Apara"/>
      </w:pPr>
      <w:r>
        <w:tab/>
        <w:t>(d)</w:t>
      </w:r>
      <w:r>
        <w:tab/>
        <w:t>take photographs, films, or audio, video or other recordings;</w:t>
      </w:r>
    </w:p>
    <w:p w14:paraId="1AB525E1" w14:textId="77777777" w:rsidR="00F43AD9" w:rsidRDefault="00F43AD9">
      <w:pPr>
        <w:pStyle w:val="Apara"/>
        <w:keepNext/>
      </w:pPr>
      <w:r>
        <w:lastRenderedPageBreak/>
        <w:tab/>
        <w:t>(e)</w:t>
      </w:r>
      <w:r>
        <w:tab/>
        <w:t>require the occupier, or anyone at the premises, to give the authorised officer reasonable assistance to exercise a power under this part.</w:t>
      </w:r>
    </w:p>
    <w:p w14:paraId="327AE5E2" w14:textId="2573611D" w:rsidR="00F43AD9" w:rsidRDefault="00F43AD9">
      <w:pPr>
        <w:pStyle w:val="aNote"/>
      </w:pPr>
      <w:r>
        <w:rPr>
          <w:rStyle w:val="charItals"/>
        </w:rPr>
        <w:t>Note</w:t>
      </w:r>
      <w:r>
        <w:rPr>
          <w:rStyle w:val="charItals"/>
        </w:rPr>
        <w:tab/>
      </w:r>
      <w:r>
        <w:t xml:space="preserve">The </w:t>
      </w:r>
      <w:hyperlink r:id="rId77" w:tooltip="A2001-14" w:history="1">
        <w:r w:rsidR="00482029" w:rsidRPr="00482029">
          <w:rPr>
            <w:rStyle w:val="charCitHyperlinkAbbrev"/>
          </w:rPr>
          <w:t>Legislation Act</w:t>
        </w:r>
      </w:hyperlink>
      <w:r>
        <w:t>, s 170 and s 171 deal with the application of the privilege against self</w:t>
      </w:r>
      <w:r w:rsidR="00BC7F9C">
        <w:t>-</w:t>
      </w:r>
      <w:r>
        <w:t>incrimination and client legal privilege.</w:t>
      </w:r>
    </w:p>
    <w:p w14:paraId="2FD1CAF8" w14:textId="77777777" w:rsidR="00F43AD9" w:rsidRDefault="00F43AD9">
      <w:pPr>
        <w:pStyle w:val="Amain"/>
        <w:keepNext/>
      </w:pPr>
      <w:r>
        <w:tab/>
        <w:t>(2)</w:t>
      </w:r>
      <w:r>
        <w:tab/>
        <w:t>A person must take all reasonable steps to comply with a requirement made of the person under subsection (1) (e).</w:t>
      </w:r>
    </w:p>
    <w:p w14:paraId="1E646AF5" w14:textId="77777777" w:rsidR="00F43AD9" w:rsidRDefault="00F43AD9">
      <w:pPr>
        <w:pStyle w:val="Penalty"/>
        <w:keepNext/>
      </w:pPr>
      <w:r>
        <w:t>Maximum penalty:  50 penalty units.</w:t>
      </w:r>
    </w:p>
    <w:p w14:paraId="0D67EAD6" w14:textId="77777777" w:rsidR="00F43AD9" w:rsidRDefault="00F43AD9">
      <w:pPr>
        <w:pStyle w:val="AH5Sec"/>
      </w:pPr>
      <w:bookmarkStart w:id="129" w:name="_Toc49870520"/>
      <w:r w:rsidRPr="008B3CAE">
        <w:rPr>
          <w:rStyle w:val="CharSectNo"/>
        </w:rPr>
        <w:t>83</w:t>
      </w:r>
      <w:r>
        <w:tab/>
        <w:t>Power to seize things</w:t>
      </w:r>
      <w:bookmarkEnd w:id="129"/>
    </w:p>
    <w:p w14:paraId="66A8BF33" w14:textId="77777777" w:rsidR="00F43AD9" w:rsidRDefault="00F43AD9">
      <w:pPr>
        <w:pStyle w:val="Amain"/>
      </w:pPr>
      <w:r>
        <w:tab/>
        <w:t>(1)</w:t>
      </w:r>
      <w:r>
        <w:tab/>
        <w:t>An authorised officer who enters premises under this part with the occupier’s consent may seize anything at the premises if—</w:t>
      </w:r>
    </w:p>
    <w:p w14:paraId="72BBEEDA" w14:textId="77777777" w:rsidR="00F43AD9" w:rsidRDefault="00F43AD9">
      <w:pPr>
        <w:pStyle w:val="Apara"/>
      </w:pPr>
      <w:r>
        <w:tab/>
        <w:t>(a)</w:t>
      </w:r>
      <w:r>
        <w:tab/>
        <w:t>the authorised officer is satisfied, on reasonable grounds, that the thing is connected with an offence against this Act; and</w:t>
      </w:r>
    </w:p>
    <w:p w14:paraId="2EC70D8B" w14:textId="77777777" w:rsidR="00F43AD9" w:rsidRDefault="00F43AD9">
      <w:pPr>
        <w:pStyle w:val="Apara"/>
      </w:pPr>
      <w:r>
        <w:tab/>
        <w:t>(b)</w:t>
      </w:r>
      <w:r>
        <w:tab/>
        <w:t>seizure of the thing is consistent with the purpose of the entry told to the occupier when seeking the occupier’s consent.</w:t>
      </w:r>
    </w:p>
    <w:p w14:paraId="255F5A26" w14:textId="77777777" w:rsidR="00F43AD9" w:rsidRDefault="00F43AD9">
      <w:pPr>
        <w:pStyle w:val="Amain"/>
      </w:pPr>
      <w:r>
        <w:tab/>
        <w:t>(2)</w:t>
      </w:r>
      <w:r>
        <w:tab/>
        <w:t>An authorised officer who enters premises under a warrant under this part may seize anything at the premises that the authorised officer is authorised to seize under the warrant.</w:t>
      </w:r>
    </w:p>
    <w:p w14:paraId="561236AD" w14:textId="77777777" w:rsidR="00F43AD9" w:rsidRDefault="00F43AD9">
      <w:pPr>
        <w:pStyle w:val="Amain"/>
      </w:pPr>
      <w:r>
        <w:tab/>
        <w:t>(3)</w:t>
      </w:r>
      <w:r>
        <w:tab/>
        <w:t>An authorised officer who enters premises under this part (whether with the occupier’s consent, under a warrant or otherwise) may seize anything at the premises if satisfied, on reasonable grounds, that—</w:t>
      </w:r>
    </w:p>
    <w:p w14:paraId="13C860A5" w14:textId="77777777" w:rsidR="00F43AD9" w:rsidRDefault="00F43AD9">
      <w:pPr>
        <w:pStyle w:val="Apara"/>
      </w:pPr>
      <w:r>
        <w:tab/>
        <w:t>(a)</w:t>
      </w:r>
      <w:r>
        <w:tab/>
        <w:t>the thing is connected with an offence against this Act; and</w:t>
      </w:r>
    </w:p>
    <w:p w14:paraId="09304C99" w14:textId="77777777" w:rsidR="00F43AD9" w:rsidRDefault="00F43AD9">
      <w:pPr>
        <w:pStyle w:val="Apara"/>
      </w:pPr>
      <w:r>
        <w:tab/>
        <w:t>(b)</w:t>
      </w:r>
      <w:r>
        <w:tab/>
        <w:t>the seizure is necessary to prevent the thing from being—</w:t>
      </w:r>
    </w:p>
    <w:p w14:paraId="1CF734F8" w14:textId="77777777" w:rsidR="00F43AD9" w:rsidRDefault="00F43AD9">
      <w:pPr>
        <w:pStyle w:val="Asubpara"/>
      </w:pPr>
      <w:r>
        <w:tab/>
        <w:t>(i)</w:t>
      </w:r>
      <w:r>
        <w:tab/>
        <w:t>concealed, lost or destroyed; or</w:t>
      </w:r>
    </w:p>
    <w:p w14:paraId="52B7C816" w14:textId="77777777" w:rsidR="00F43AD9" w:rsidRDefault="00F43AD9">
      <w:pPr>
        <w:pStyle w:val="Asubpara"/>
      </w:pPr>
      <w:r>
        <w:tab/>
        <w:t>(ii)</w:t>
      </w:r>
      <w:r>
        <w:tab/>
        <w:t>used to commit, continue or repeat the offence.</w:t>
      </w:r>
    </w:p>
    <w:p w14:paraId="6F83E475" w14:textId="77777777" w:rsidR="00F43AD9" w:rsidRDefault="00F43AD9">
      <w:pPr>
        <w:pStyle w:val="Amain"/>
        <w:keepLines/>
        <w:rPr>
          <w:color w:val="000000"/>
        </w:rPr>
      </w:pPr>
      <w:r>
        <w:rPr>
          <w:color w:val="000000"/>
        </w:rPr>
        <w:lastRenderedPageBreak/>
        <w:tab/>
        <w:t>(4)</w:t>
      </w:r>
      <w:r>
        <w:rPr>
          <w:color w:val="000000"/>
        </w:rPr>
        <w:tab/>
        <w:t xml:space="preserve">Also, an authorised officer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31E04EFF" w14:textId="77777777" w:rsidR="00F43AD9" w:rsidRDefault="00F43AD9">
      <w:pPr>
        <w:pStyle w:val="Amain"/>
      </w:pPr>
      <w:r>
        <w:tab/>
        <w:t>(5)</w:t>
      </w:r>
      <w:r>
        <w:tab/>
        <w:t>The powers of an authorised officer under subsections (3) and (4) are additional to any powers of the authorised officer under subsections (1) and (2) or any other territory law.</w:t>
      </w:r>
    </w:p>
    <w:p w14:paraId="05435519" w14:textId="77777777" w:rsidR="00F43AD9" w:rsidRDefault="00F43AD9">
      <w:pPr>
        <w:pStyle w:val="Amain"/>
      </w:pPr>
      <w:r>
        <w:tab/>
        <w:t>(6)</w:t>
      </w:r>
      <w:r>
        <w:tab/>
        <w:t>Having seized a thing, an authorised officer may—</w:t>
      </w:r>
    </w:p>
    <w:p w14:paraId="03244600" w14:textId="77777777" w:rsidR="00F43AD9" w:rsidRDefault="00F43AD9">
      <w:pPr>
        <w:pStyle w:val="Apara"/>
      </w:pPr>
      <w:r>
        <w:tab/>
        <w:t>(a)</w:t>
      </w:r>
      <w:r>
        <w:tab/>
        <w:t xml:space="preserve">remove the thing from the premises where it was seized (the </w:t>
      </w:r>
      <w:r>
        <w:rPr>
          <w:rStyle w:val="charBoldItals"/>
        </w:rPr>
        <w:t>place of seizure</w:t>
      </w:r>
      <w:r>
        <w:t>) to another place; or</w:t>
      </w:r>
    </w:p>
    <w:p w14:paraId="219E1E08" w14:textId="77777777" w:rsidR="00F43AD9" w:rsidRDefault="00F43AD9">
      <w:pPr>
        <w:pStyle w:val="Apara"/>
      </w:pPr>
      <w:r>
        <w:tab/>
        <w:t>(b)</w:t>
      </w:r>
      <w:r>
        <w:tab/>
        <w:t>leave the thing at the place of seizure but restrict access to it.</w:t>
      </w:r>
    </w:p>
    <w:p w14:paraId="49F2DCF1" w14:textId="77777777" w:rsidR="00F43AD9" w:rsidRDefault="00F43AD9">
      <w:pPr>
        <w:pStyle w:val="Amain"/>
      </w:pPr>
      <w:r>
        <w:tab/>
        <w:t>(7)</w:t>
      </w:r>
      <w:r>
        <w:tab/>
        <w:t>A person commits an offence if the person —</w:t>
      </w:r>
    </w:p>
    <w:p w14:paraId="0512F7B3" w14:textId="77777777" w:rsidR="00F43AD9" w:rsidRDefault="00F43AD9">
      <w:pPr>
        <w:pStyle w:val="Apara"/>
      </w:pPr>
      <w:r>
        <w:tab/>
        <w:t>(a)</w:t>
      </w:r>
      <w:r>
        <w:tab/>
        <w:t>interferes with a seized thing, or anything containing a seized thing, to which access has been restricted under subsection (6); and</w:t>
      </w:r>
    </w:p>
    <w:p w14:paraId="43B541F4" w14:textId="77777777" w:rsidR="00F43AD9" w:rsidRDefault="00F43AD9">
      <w:pPr>
        <w:pStyle w:val="Apara"/>
        <w:keepNext/>
      </w:pPr>
      <w:r>
        <w:tab/>
        <w:t>(b)</w:t>
      </w:r>
      <w:r>
        <w:tab/>
        <w:t>does not have an authorised officer’s approval to interfere with the thing.</w:t>
      </w:r>
    </w:p>
    <w:p w14:paraId="1BB002C3" w14:textId="77777777" w:rsidR="00F43AD9" w:rsidRDefault="00F43AD9">
      <w:pPr>
        <w:pStyle w:val="Penalty"/>
        <w:keepNext/>
      </w:pPr>
      <w:r>
        <w:t>Maximum penalty:  50 penalty units.</w:t>
      </w:r>
    </w:p>
    <w:p w14:paraId="4A66B381" w14:textId="77777777" w:rsidR="00F43AD9" w:rsidRDefault="00F43AD9">
      <w:pPr>
        <w:pStyle w:val="AH5Sec"/>
      </w:pPr>
      <w:bookmarkStart w:id="130" w:name="_Toc49870521"/>
      <w:r w:rsidRPr="008B3CAE">
        <w:rPr>
          <w:rStyle w:val="CharSectNo"/>
        </w:rPr>
        <w:t>84</w:t>
      </w:r>
      <w:r>
        <w:tab/>
        <w:t>Power to require name and address</w:t>
      </w:r>
      <w:bookmarkEnd w:id="130"/>
    </w:p>
    <w:p w14:paraId="61012C56" w14:textId="77777777" w:rsidR="00F43AD9" w:rsidRDefault="00F43AD9">
      <w:pPr>
        <w:pStyle w:val="Amain"/>
        <w:keepNext/>
      </w:pPr>
      <w:r>
        <w:tab/>
        <w:t>(1)</w:t>
      </w:r>
      <w:r>
        <w:tab/>
        <w:t>An authorised officer may require a person to state the person’s name and home address if the authorised officer believes, on reasonable grounds, that the person is committing or has just committed an offence against this Act.</w:t>
      </w:r>
    </w:p>
    <w:p w14:paraId="050EBC3B" w14:textId="56614B8F"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8" w:tooltip="A2001-14" w:history="1">
        <w:r w:rsidR="00482029" w:rsidRPr="00482029">
          <w:rPr>
            <w:rStyle w:val="charCitHyperlinkAbbrev"/>
          </w:rPr>
          <w:t>Legislation Act</w:t>
        </w:r>
      </w:hyperlink>
      <w:r>
        <w:t>, s 104).</w:t>
      </w:r>
    </w:p>
    <w:p w14:paraId="2157E6DF" w14:textId="77777777" w:rsidR="00F43AD9" w:rsidRDefault="00F43AD9">
      <w:pPr>
        <w:pStyle w:val="Amain"/>
      </w:pPr>
      <w:r>
        <w:tab/>
        <w:t>(2)</w:t>
      </w:r>
      <w:r>
        <w:tab/>
        <w:t>The authorised officer must tell the person the reason for the requirement and, as soon as practicable, record the reason.</w:t>
      </w:r>
    </w:p>
    <w:p w14:paraId="4440BEC5" w14:textId="77777777" w:rsidR="00F43AD9" w:rsidRDefault="00F43AD9">
      <w:pPr>
        <w:pStyle w:val="Amain"/>
      </w:pPr>
      <w:r>
        <w:lastRenderedPageBreak/>
        <w:tab/>
        <w:t>(3)</w:t>
      </w:r>
      <w:r>
        <w:tab/>
        <w:t>The person may ask the authorised officer to produce the officer’s identity card for inspection by the person.</w:t>
      </w:r>
    </w:p>
    <w:p w14:paraId="02E36988" w14:textId="77777777" w:rsidR="00F43AD9" w:rsidRDefault="00F43AD9">
      <w:pPr>
        <w:pStyle w:val="Amain"/>
      </w:pPr>
      <w:r>
        <w:tab/>
        <w:t>(4)</w:t>
      </w:r>
      <w:r>
        <w:tab/>
        <w:t>A person must comply with a requirement made of the person under subsection (1) if the authorised officer—</w:t>
      </w:r>
    </w:p>
    <w:p w14:paraId="69543157" w14:textId="77777777" w:rsidR="00F43AD9" w:rsidRDefault="00F43AD9">
      <w:pPr>
        <w:pStyle w:val="Apara"/>
      </w:pPr>
      <w:r>
        <w:tab/>
        <w:t>(a)</w:t>
      </w:r>
      <w:r>
        <w:tab/>
        <w:t>tells the person the reason for the requirement; and</w:t>
      </w:r>
    </w:p>
    <w:p w14:paraId="5DF5B384" w14:textId="77777777" w:rsidR="00F43AD9" w:rsidRDefault="00F43AD9" w:rsidP="008C74F2">
      <w:pPr>
        <w:pStyle w:val="Apara"/>
        <w:keepNext/>
      </w:pPr>
      <w:r>
        <w:tab/>
        <w:t>(b)</w:t>
      </w:r>
      <w:r>
        <w:tab/>
        <w:t>complies with any request made</w:t>
      </w:r>
      <w:r w:rsidR="008E64C0">
        <w:t xml:space="preserve"> by the person under subsection </w:t>
      </w:r>
      <w:r>
        <w:t>(3).</w:t>
      </w:r>
    </w:p>
    <w:p w14:paraId="35F4C8CA" w14:textId="77777777" w:rsidR="00F43AD9" w:rsidRDefault="00F43AD9">
      <w:pPr>
        <w:pStyle w:val="Amainreturn"/>
        <w:keepNext/>
      </w:pPr>
      <w:r>
        <w:t>Maximum penalty:  10 penalty units.</w:t>
      </w:r>
    </w:p>
    <w:p w14:paraId="0AC7AE33" w14:textId="77777777" w:rsidR="00F43AD9" w:rsidRDefault="00F43AD9">
      <w:pPr>
        <w:pStyle w:val="Amain"/>
      </w:pPr>
      <w:r>
        <w:tab/>
        <w:t>(5)</w:t>
      </w:r>
      <w:r>
        <w:tab/>
        <w:t>An offence against this section is a strict liability offence.</w:t>
      </w:r>
    </w:p>
    <w:p w14:paraId="29729293" w14:textId="77777777" w:rsidR="00F43AD9" w:rsidRPr="008B3CAE" w:rsidRDefault="00F43AD9">
      <w:pPr>
        <w:pStyle w:val="AH3Div"/>
      </w:pPr>
      <w:bookmarkStart w:id="131" w:name="_Toc49870522"/>
      <w:r w:rsidRPr="008B3CAE">
        <w:rPr>
          <w:rStyle w:val="CharDivNo"/>
        </w:rPr>
        <w:t>Division 10.3</w:t>
      </w:r>
      <w:r>
        <w:tab/>
      </w:r>
      <w:r w:rsidRPr="008B3CAE">
        <w:rPr>
          <w:rStyle w:val="CharDivText"/>
        </w:rPr>
        <w:t>Search warrants</w:t>
      </w:r>
      <w:bookmarkEnd w:id="131"/>
    </w:p>
    <w:p w14:paraId="2B6DE626" w14:textId="77777777" w:rsidR="00F43AD9" w:rsidRDefault="00F43AD9">
      <w:pPr>
        <w:pStyle w:val="AH5Sec"/>
      </w:pPr>
      <w:bookmarkStart w:id="132" w:name="_Toc49870523"/>
      <w:r w:rsidRPr="008B3CAE">
        <w:rPr>
          <w:rStyle w:val="CharSectNo"/>
        </w:rPr>
        <w:t>85</w:t>
      </w:r>
      <w:r>
        <w:tab/>
        <w:t>Warrants generally</w:t>
      </w:r>
      <w:bookmarkEnd w:id="132"/>
    </w:p>
    <w:p w14:paraId="322303FE" w14:textId="77777777" w:rsidR="00F43AD9" w:rsidRDefault="00F43AD9">
      <w:pPr>
        <w:pStyle w:val="Amain"/>
      </w:pPr>
      <w:r>
        <w:tab/>
        <w:t>(1)</w:t>
      </w:r>
      <w:r>
        <w:tab/>
        <w:t>An authorised officer may apply to a magistrate for a warrant to enter premises.</w:t>
      </w:r>
    </w:p>
    <w:p w14:paraId="045CE5FE" w14:textId="77777777" w:rsidR="00F43AD9" w:rsidRDefault="00F43AD9">
      <w:pPr>
        <w:pStyle w:val="Amain"/>
      </w:pPr>
      <w:r>
        <w:tab/>
        <w:t>(2)</w:t>
      </w:r>
      <w:r>
        <w:tab/>
        <w:t>The application must be sworn and state the grounds on which the warrant is sought.</w:t>
      </w:r>
    </w:p>
    <w:p w14:paraId="7AEFF605" w14:textId="77777777" w:rsidR="00F43AD9" w:rsidRDefault="00F43AD9">
      <w:pPr>
        <w:pStyle w:val="Amain"/>
      </w:pPr>
      <w:r>
        <w:tab/>
        <w:t>(3)</w:t>
      </w:r>
      <w:r>
        <w:tab/>
        <w:t>The magistrate may refuse to consider the application until the authorised officer gives the magistrate all the information the magistrate requires about the application in the way the magistrate requires.</w:t>
      </w:r>
    </w:p>
    <w:p w14:paraId="62BE1939" w14:textId="77777777" w:rsidR="00F43AD9" w:rsidRDefault="00F43AD9">
      <w:pPr>
        <w:pStyle w:val="Amain"/>
        <w:keepNext/>
      </w:pPr>
      <w:r>
        <w:tab/>
        <w:t>(4)</w:t>
      </w:r>
      <w:r>
        <w:tab/>
        <w:t>The magistrate may issue a warrant only if satisfied there are reasonable grounds for suspecting—</w:t>
      </w:r>
    </w:p>
    <w:p w14:paraId="31DA7FD7" w14:textId="77777777" w:rsidR="00F43AD9" w:rsidRDefault="00F43AD9">
      <w:pPr>
        <w:pStyle w:val="Apara"/>
      </w:pPr>
      <w:r>
        <w:tab/>
        <w:t>(a)</w:t>
      </w:r>
      <w:r>
        <w:tab/>
        <w:t>there is a particular thing or activity connected with an offence against this Act; and</w:t>
      </w:r>
    </w:p>
    <w:p w14:paraId="266736AB" w14:textId="77777777" w:rsidR="00F43AD9" w:rsidRDefault="00F43AD9">
      <w:pPr>
        <w:pStyle w:val="Apara"/>
      </w:pPr>
      <w:r>
        <w:tab/>
        <w:t>(b)</w:t>
      </w:r>
      <w:r>
        <w:tab/>
        <w:t>the thing or activity—</w:t>
      </w:r>
    </w:p>
    <w:p w14:paraId="60A9169C" w14:textId="77777777" w:rsidR="00F43AD9" w:rsidRDefault="00F43AD9">
      <w:pPr>
        <w:pStyle w:val="Asubpara"/>
      </w:pPr>
      <w:r>
        <w:tab/>
        <w:t>(i)</w:t>
      </w:r>
      <w:r>
        <w:tab/>
        <w:t>is, or is being engaged in, at the premises; or</w:t>
      </w:r>
    </w:p>
    <w:p w14:paraId="51D54C5E" w14:textId="77777777" w:rsidR="00F43AD9" w:rsidRDefault="00F43AD9">
      <w:pPr>
        <w:pStyle w:val="Asubpara"/>
      </w:pPr>
      <w:r>
        <w:tab/>
        <w:t>(ii)</w:t>
      </w:r>
      <w:r>
        <w:tab/>
        <w:t>may be, or may be engaged in, at the premises within the next 7 days.</w:t>
      </w:r>
    </w:p>
    <w:p w14:paraId="7EDF88FD" w14:textId="77777777" w:rsidR="00F43AD9" w:rsidRDefault="00F43AD9" w:rsidP="008E64C0">
      <w:pPr>
        <w:pStyle w:val="Amain"/>
        <w:keepNext/>
      </w:pPr>
      <w:r>
        <w:lastRenderedPageBreak/>
        <w:tab/>
        <w:t>(5)</w:t>
      </w:r>
      <w:r>
        <w:tab/>
        <w:t>The warrant must state—</w:t>
      </w:r>
    </w:p>
    <w:p w14:paraId="60973FC1" w14:textId="77777777" w:rsidR="00F43AD9" w:rsidRDefault="00F43AD9">
      <w:pPr>
        <w:pStyle w:val="Apara"/>
      </w:pPr>
      <w:r>
        <w:tab/>
        <w:t>(a)</w:t>
      </w:r>
      <w:r>
        <w:tab/>
        <w:t>that an authorised officer may, with any necessary assistance and force, enter the premises and exercise the authorised officer’s powers under this part; and</w:t>
      </w:r>
    </w:p>
    <w:p w14:paraId="2575B40B" w14:textId="77777777" w:rsidR="00F43AD9" w:rsidRDefault="00F43AD9">
      <w:pPr>
        <w:pStyle w:val="Apara"/>
      </w:pPr>
      <w:r>
        <w:tab/>
        <w:t>(b)</w:t>
      </w:r>
      <w:r>
        <w:tab/>
        <w:t>the offence for which the warrant is issued; and</w:t>
      </w:r>
    </w:p>
    <w:p w14:paraId="2F88D72C" w14:textId="77777777" w:rsidR="00F43AD9" w:rsidRDefault="00F43AD9">
      <w:pPr>
        <w:pStyle w:val="Apara"/>
      </w:pPr>
      <w:r>
        <w:tab/>
        <w:t>(c)</w:t>
      </w:r>
      <w:r>
        <w:tab/>
        <w:t>the things that may be seized under the warrant; and</w:t>
      </w:r>
    </w:p>
    <w:p w14:paraId="2FB39045" w14:textId="77777777" w:rsidR="00F43AD9" w:rsidRDefault="00F43AD9">
      <w:pPr>
        <w:pStyle w:val="Apara"/>
      </w:pPr>
      <w:r>
        <w:tab/>
        <w:t>(d)</w:t>
      </w:r>
      <w:r>
        <w:tab/>
        <w:t>the hours when the premises may be entered; and</w:t>
      </w:r>
    </w:p>
    <w:p w14:paraId="16B28661" w14:textId="77777777" w:rsidR="00F43AD9" w:rsidRDefault="00F43AD9">
      <w:pPr>
        <w:pStyle w:val="Apara"/>
      </w:pPr>
      <w:r>
        <w:tab/>
        <w:t>(e)</w:t>
      </w:r>
      <w:r>
        <w:tab/>
        <w:t>the date, within 7 days after the day of the warrant’s issue, the warrant ends.</w:t>
      </w:r>
    </w:p>
    <w:p w14:paraId="59D9EC83" w14:textId="77777777" w:rsidR="00F43AD9" w:rsidRDefault="00F43AD9">
      <w:pPr>
        <w:pStyle w:val="AH5Sec"/>
      </w:pPr>
      <w:bookmarkStart w:id="133" w:name="_Toc49870524"/>
      <w:r w:rsidRPr="008B3CAE">
        <w:rPr>
          <w:rStyle w:val="CharSectNo"/>
        </w:rPr>
        <w:t>86</w:t>
      </w:r>
      <w:r>
        <w:tab/>
        <w:t>Warrants—application made other than in person</w:t>
      </w:r>
      <w:bookmarkEnd w:id="133"/>
    </w:p>
    <w:p w14:paraId="18533D0D" w14:textId="77777777" w:rsidR="00F43AD9" w:rsidRDefault="00F43AD9">
      <w:pPr>
        <w:pStyle w:val="Amain"/>
      </w:pPr>
      <w:r>
        <w:tab/>
        <w:t>(1)</w:t>
      </w:r>
      <w:r>
        <w:tab/>
        <w:t>An authorised officer may apply for a warrant by phone, fax, radio or other form of communication if the authorised officer considers it necessary because of—</w:t>
      </w:r>
    </w:p>
    <w:p w14:paraId="4C59DEEF" w14:textId="77777777" w:rsidR="00F43AD9" w:rsidRDefault="00F43AD9">
      <w:pPr>
        <w:pStyle w:val="Apara"/>
      </w:pPr>
      <w:r>
        <w:tab/>
        <w:t>(a)</w:t>
      </w:r>
      <w:r>
        <w:tab/>
        <w:t>urgent circumstances; or</w:t>
      </w:r>
    </w:p>
    <w:p w14:paraId="2ECA4E0B" w14:textId="77777777" w:rsidR="00F43AD9" w:rsidRDefault="00F43AD9">
      <w:pPr>
        <w:pStyle w:val="Apara"/>
      </w:pPr>
      <w:r>
        <w:tab/>
        <w:t>(b)</w:t>
      </w:r>
      <w:r>
        <w:tab/>
        <w:t>other special circumstances.</w:t>
      </w:r>
    </w:p>
    <w:p w14:paraId="2220BFF5" w14:textId="77777777" w:rsidR="00F43AD9" w:rsidRDefault="00F43AD9">
      <w:pPr>
        <w:pStyle w:val="Amain"/>
      </w:pPr>
      <w:r>
        <w:tab/>
        <w:t>(2)</w:t>
      </w:r>
      <w:r>
        <w:tab/>
        <w:t>Before applying for the warrant, the authorised officer must prepare an application stating the grounds on which the warrant is sought.</w:t>
      </w:r>
    </w:p>
    <w:p w14:paraId="5D70EA2D" w14:textId="77777777" w:rsidR="00F43AD9" w:rsidRDefault="00F43AD9">
      <w:pPr>
        <w:pStyle w:val="Amain"/>
      </w:pPr>
      <w:r>
        <w:tab/>
        <w:t>(3)</w:t>
      </w:r>
      <w:r>
        <w:tab/>
        <w:t>The authorised officer may apply for the warrant before the application is sworn.</w:t>
      </w:r>
    </w:p>
    <w:p w14:paraId="4FD4A7D3" w14:textId="77777777" w:rsidR="00F43AD9" w:rsidRDefault="00F43AD9">
      <w:pPr>
        <w:pStyle w:val="Amain"/>
      </w:pPr>
      <w:r>
        <w:tab/>
        <w:t>(4)</w:t>
      </w:r>
      <w:r>
        <w:tab/>
        <w:t xml:space="preserve">After issuing the warrant, the magistrate must immediately </w:t>
      </w:r>
      <w:r w:rsidR="00B9606A" w:rsidRPr="009F221C">
        <w:t>provide a written copy</w:t>
      </w:r>
      <w:r>
        <w:t xml:space="preserve"> to the authorised officer if it is practicable to do so.</w:t>
      </w:r>
    </w:p>
    <w:p w14:paraId="2C371D93" w14:textId="77777777" w:rsidR="00F43AD9" w:rsidRDefault="00F43AD9">
      <w:pPr>
        <w:pStyle w:val="Amain"/>
      </w:pPr>
      <w:r>
        <w:tab/>
        <w:t>(5)</w:t>
      </w:r>
      <w:r>
        <w:tab/>
        <w:t xml:space="preserve">If it is not practicable to </w:t>
      </w:r>
      <w:r w:rsidR="00B9606A" w:rsidRPr="009F221C">
        <w:t>provide a written copy</w:t>
      </w:r>
      <w:r>
        <w:t xml:space="preserve"> to the authorised officer—</w:t>
      </w:r>
    </w:p>
    <w:p w14:paraId="597654A9" w14:textId="77777777" w:rsidR="00F43AD9" w:rsidRDefault="00F43AD9">
      <w:pPr>
        <w:pStyle w:val="Apara"/>
      </w:pPr>
      <w:r>
        <w:tab/>
        <w:t>(a)</w:t>
      </w:r>
      <w:r>
        <w:tab/>
        <w:t>the magistrate must tell the authorised officer—</w:t>
      </w:r>
    </w:p>
    <w:p w14:paraId="2B9AC371" w14:textId="77777777" w:rsidR="00F43AD9" w:rsidRDefault="00F43AD9">
      <w:pPr>
        <w:pStyle w:val="Asubpara"/>
      </w:pPr>
      <w:r>
        <w:tab/>
        <w:t>(i)</w:t>
      </w:r>
      <w:r>
        <w:tab/>
        <w:t>the warrant’s terms; and</w:t>
      </w:r>
    </w:p>
    <w:p w14:paraId="6B489D0A" w14:textId="77777777" w:rsidR="00F43AD9" w:rsidRDefault="00F43AD9">
      <w:pPr>
        <w:pStyle w:val="Asubpara"/>
      </w:pPr>
      <w:r>
        <w:tab/>
        <w:t>(ii)</w:t>
      </w:r>
      <w:r>
        <w:tab/>
        <w:t>the date and time the warrant was issued; and</w:t>
      </w:r>
    </w:p>
    <w:p w14:paraId="5BBD846A" w14:textId="77777777" w:rsidR="00F43AD9" w:rsidRDefault="00F43AD9">
      <w:pPr>
        <w:pStyle w:val="Apara"/>
      </w:pPr>
      <w:r>
        <w:lastRenderedPageBreak/>
        <w:tab/>
        <w:t>(b)</w:t>
      </w:r>
      <w:r>
        <w:tab/>
        <w:t xml:space="preserve">the authorised officer must complete a form of warrant (the </w:t>
      </w:r>
      <w:r>
        <w:rPr>
          <w:rStyle w:val="charBoldItals"/>
        </w:rPr>
        <w:t>warrant form</w:t>
      </w:r>
      <w:r>
        <w:t>) and write on it—</w:t>
      </w:r>
    </w:p>
    <w:p w14:paraId="108DB30C" w14:textId="77777777" w:rsidR="00F43AD9" w:rsidRDefault="00F43AD9">
      <w:pPr>
        <w:pStyle w:val="Asubpara"/>
      </w:pPr>
      <w:r>
        <w:tab/>
        <w:t>(i)</w:t>
      </w:r>
      <w:r>
        <w:tab/>
        <w:t>the magistrate’s name; and</w:t>
      </w:r>
    </w:p>
    <w:p w14:paraId="271A935A" w14:textId="77777777" w:rsidR="00F43AD9" w:rsidRDefault="00F43AD9">
      <w:pPr>
        <w:pStyle w:val="Asubpara"/>
      </w:pPr>
      <w:r>
        <w:tab/>
        <w:t>(ii)</w:t>
      </w:r>
      <w:r>
        <w:tab/>
        <w:t>the date and time the magistrate issued the warrant; and</w:t>
      </w:r>
    </w:p>
    <w:p w14:paraId="41939BD1" w14:textId="77777777" w:rsidR="00F43AD9" w:rsidRDefault="00F43AD9">
      <w:pPr>
        <w:pStyle w:val="Asubpara"/>
      </w:pPr>
      <w:r>
        <w:tab/>
        <w:t>(iii)</w:t>
      </w:r>
      <w:r>
        <w:tab/>
        <w:t>the warrant’s terms.</w:t>
      </w:r>
    </w:p>
    <w:p w14:paraId="56CD7CA3" w14:textId="77777777" w:rsidR="00F43AD9" w:rsidRDefault="00F43AD9">
      <w:pPr>
        <w:pStyle w:val="Amain"/>
      </w:pPr>
      <w:r>
        <w:tab/>
        <w:t>(6)</w:t>
      </w:r>
      <w:r>
        <w:tab/>
        <w:t xml:space="preserve">The </w:t>
      </w:r>
      <w:r w:rsidR="00B9606A" w:rsidRPr="009F221C">
        <w:t>written</w:t>
      </w:r>
      <w:r>
        <w:t xml:space="preserve"> copy of the warrant, or the warrant form properly completed by the authorised officer, authorises the entry and the exercise of the authorised officer’s powers under this part.</w:t>
      </w:r>
    </w:p>
    <w:p w14:paraId="24335FA5" w14:textId="77777777" w:rsidR="00F43AD9" w:rsidRDefault="00F43AD9">
      <w:pPr>
        <w:pStyle w:val="Amain"/>
      </w:pPr>
      <w:r>
        <w:tab/>
        <w:t>(7)</w:t>
      </w:r>
      <w:r>
        <w:tab/>
        <w:t>The authorised officer must, at the first reasonable opportunity, send to the magistrate—</w:t>
      </w:r>
    </w:p>
    <w:p w14:paraId="61E8FC07" w14:textId="77777777" w:rsidR="00F43AD9" w:rsidRDefault="00F43AD9">
      <w:pPr>
        <w:pStyle w:val="Apara"/>
      </w:pPr>
      <w:r>
        <w:tab/>
        <w:t>(a)</w:t>
      </w:r>
      <w:r>
        <w:tab/>
        <w:t>the sworn application; and</w:t>
      </w:r>
    </w:p>
    <w:p w14:paraId="4219967F" w14:textId="77777777" w:rsidR="00F43AD9" w:rsidRDefault="00F43AD9">
      <w:pPr>
        <w:pStyle w:val="Apara"/>
      </w:pPr>
      <w:r>
        <w:tab/>
        <w:t>(b)</w:t>
      </w:r>
      <w:r>
        <w:tab/>
        <w:t>if the authorised officer completed a warrant form—the completed warrant form.</w:t>
      </w:r>
    </w:p>
    <w:p w14:paraId="6AAF6CF0" w14:textId="77777777" w:rsidR="00F43AD9" w:rsidRDefault="00F43AD9">
      <w:pPr>
        <w:pStyle w:val="Amain"/>
      </w:pPr>
      <w:r>
        <w:tab/>
        <w:t>(8)</w:t>
      </w:r>
      <w:r>
        <w:tab/>
        <w:t>On receiving the documents, the magistrate must attach them to the warrant.</w:t>
      </w:r>
    </w:p>
    <w:p w14:paraId="66F3151E" w14:textId="77777777" w:rsidR="00F43AD9" w:rsidRDefault="00F43AD9">
      <w:pPr>
        <w:pStyle w:val="Amain"/>
      </w:pPr>
      <w:r>
        <w:tab/>
        <w:t>(9)</w:t>
      </w:r>
      <w:r>
        <w:tab/>
        <w:t>A court must find that a power exercised by the authorised officer was not authorised by a warrant under this section if—</w:t>
      </w:r>
    </w:p>
    <w:p w14:paraId="167E0940" w14:textId="77777777" w:rsidR="00F43AD9" w:rsidRDefault="00F43AD9">
      <w:pPr>
        <w:pStyle w:val="Apara"/>
      </w:pPr>
      <w:r>
        <w:tab/>
        <w:t>(a)</w:t>
      </w:r>
      <w:r>
        <w:tab/>
        <w:t>the question arises in a proceeding in the court whether the exercise of power was authorised by a warrant; and</w:t>
      </w:r>
    </w:p>
    <w:p w14:paraId="7C359E8F" w14:textId="77777777" w:rsidR="00F43AD9" w:rsidRDefault="00F43AD9">
      <w:pPr>
        <w:pStyle w:val="Apara"/>
      </w:pPr>
      <w:r>
        <w:tab/>
        <w:t>(b)</w:t>
      </w:r>
      <w:r>
        <w:tab/>
        <w:t>the warrant is not produced in evidence; and</w:t>
      </w:r>
    </w:p>
    <w:p w14:paraId="3010CAA3" w14:textId="77777777" w:rsidR="00F43AD9" w:rsidRDefault="00F43AD9">
      <w:pPr>
        <w:pStyle w:val="Apara"/>
      </w:pPr>
      <w:r>
        <w:tab/>
        <w:t>(c)</w:t>
      </w:r>
      <w:r>
        <w:tab/>
        <w:t>it is not proved that the exercise of power was authorised by a warrant under this section.</w:t>
      </w:r>
    </w:p>
    <w:p w14:paraId="0F3A9E44" w14:textId="77777777" w:rsidR="00F43AD9" w:rsidRDefault="00F43AD9">
      <w:pPr>
        <w:pStyle w:val="AH5Sec"/>
      </w:pPr>
      <w:bookmarkStart w:id="134" w:name="_Toc49870525"/>
      <w:r w:rsidRPr="008B3CAE">
        <w:rPr>
          <w:rStyle w:val="CharSectNo"/>
        </w:rPr>
        <w:t>87</w:t>
      </w:r>
      <w:r>
        <w:tab/>
        <w:t>Search warrants—announcement before entry</w:t>
      </w:r>
      <w:bookmarkEnd w:id="134"/>
    </w:p>
    <w:p w14:paraId="56D66261" w14:textId="77777777" w:rsidR="00F43AD9" w:rsidRDefault="00F43AD9" w:rsidP="00F401EB">
      <w:pPr>
        <w:pStyle w:val="Amain"/>
        <w:keepNext/>
      </w:pPr>
      <w:r>
        <w:tab/>
        <w:t>(1)</w:t>
      </w:r>
      <w:r>
        <w:tab/>
        <w:t>An authorised officer must, before anyone enters premises under a search warrant—</w:t>
      </w:r>
    </w:p>
    <w:p w14:paraId="79890E9B" w14:textId="77777777" w:rsidR="00F43AD9" w:rsidRDefault="00F43AD9">
      <w:pPr>
        <w:pStyle w:val="Apara"/>
      </w:pPr>
      <w:r>
        <w:tab/>
        <w:t>(a)</w:t>
      </w:r>
      <w:r>
        <w:tab/>
        <w:t>announce that the authorised officer is authorised to enter the premises; and</w:t>
      </w:r>
    </w:p>
    <w:p w14:paraId="1A025BAE" w14:textId="77777777" w:rsidR="00F43AD9" w:rsidRDefault="00F43AD9">
      <w:pPr>
        <w:pStyle w:val="Apara"/>
      </w:pPr>
      <w:r>
        <w:lastRenderedPageBreak/>
        <w:tab/>
        <w:t>(b)</w:t>
      </w:r>
      <w:r>
        <w:tab/>
        <w:t>give anyone at the premises an opportunity to allow entry to the premises; and</w:t>
      </w:r>
    </w:p>
    <w:p w14:paraId="6783CFFD" w14:textId="77777777" w:rsidR="00F43AD9" w:rsidRDefault="00F43AD9">
      <w:pPr>
        <w:pStyle w:val="Apara"/>
      </w:pPr>
      <w:r>
        <w:tab/>
        <w:t>(c)</w:t>
      </w:r>
      <w:r>
        <w:tab/>
        <w:t>if the occupier of the premises, or someone else who apparently represents the occupier, is present at the premises—identify himself or herself to the person.</w:t>
      </w:r>
    </w:p>
    <w:p w14:paraId="46CF1C70" w14:textId="77777777" w:rsidR="00F43AD9" w:rsidRDefault="00F43AD9">
      <w:pPr>
        <w:pStyle w:val="Amain"/>
      </w:pPr>
      <w:r>
        <w:tab/>
        <w:t>(2)</w:t>
      </w:r>
      <w:r>
        <w:tab/>
        <w:t>The authorised officer is not required to comply with subsection (1) if the authorised officer believes, on reasonable grounds, that immediate entry to the premises is required to ensure—</w:t>
      </w:r>
    </w:p>
    <w:p w14:paraId="1282D460" w14:textId="77777777" w:rsidR="00F43AD9" w:rsidRDefault="00F43AD9">
      <w:pPr>
        <w:pStyle w:val="Apara"/>
      </w:pPr>
      <w:r>
        <w:tab/>
        <w:t>(a)</w:t>
      </w:r>
      <w:r>
        <w:tab/>
        <w:t>the safety of anyone (including the authorised officer or any person assisting); or</w:t>
      </w:r>
    </w:p>
    <w:p w14:paraId="401A18A1" w14:textId="77777777" w:rsidR="00F43AD9" w:rsidRDefault="00F43AD9">
      <w:pPr>
        <w:pStyle w:val="Apara"/>
      </w:pPr>
      <w:r>
        <w:tab/>
        <w:t>(b)</w:t>
      </w:r>
      <w:r>
        <w:tab/>
        <w:t>that the effective execution of the warrant is not frustrated.</w:t>
      </w:r>
    </w:p>
    <w:p w14:paraId="442FA357" w14:textId="77777777" w:rsidR="00F43AD9" w:rsidRDefault="00F43AD9">
      <w:pPr>
        <w:pStyle w:val="AH5Sec"/>
      </w:pPr>
      <w:bookmarkStart w:id="135" w:name="_Toc49870526"/>
      <w:r w:rsidRPr="008B3CAE">
        <w:rPr>
          <w:rStyle w:val="CharSectNo"/>
        </w:rPr>
        <w:t>88</w:t>
      </w:r>
      <w:r>
        <w:tab/>
        <w:t>Details of search warrant to be given to occupier etc</w:t>
      </w:r>
      <w:bookmarkEnd w:id="135"/>
    </w:p>
    <w:p w14:paraId="729A2C0D" w14:textId="77777777" w:rsidR="00F43AD9" w:rsidRDefault="00F43AD9">
      <w:pPr>
        <w:pStyle w:val="Amainreturn"/>
      </w:pPr>
      <w:r>
        <w:t>If the occupier of premises, or someone else who apparently represents the occupier, is present at the premises while a search warrant is being executed, the authorised officer or a person assisting must make available to the person—</w:t>
      </w:r>
    </w:p>
    <w:p w14:paraId="1F98DAB2" w14:textId="77777777" w:rsidR="00F43AD9" w:rsidRDefault="00F43AD9">
      <w:pPr>
        <w:pStyle w:val="Apara"/>
      </w:pPr>
      <w:r>
        <w:tab/>
        <w:t>(a)</w:t>
      </w:r>
      <w:r>
        <w:tab/>
        <w:t>a copy of the warrant; and</w:t>
      </w:r>
    </w:p>
    <w:p w14:paraId="460AAEC3" w14:textId="77777777" w:rsidR="00F43AD9" w:rsidRDefault="00F43AD9">
      <w:pPr>
        <w:pStyle w:val="Apara"/>
      </w:pPr>
      <w:r>
        <w:tab/>
        <w:t>(b)</w:t>
      </w:r>
      <w:r>
        <w:tab/>
        <w:t>a document setting out the rights and obligations of the person.</w:t>
      </w:r>
    </w:p>
    <w:p w14:paraId="22DF4F59" w14:textId="77777777" w:rsidR="00F43AD9" w:rsidRDefault="00F43AD9">
      <w:pPr>
        <w:pStyle w:val="AH5Sec"/>
      </w:pPr>
      <w:bookmarkStart w:id="136" w:name="_Toc49870527"/>
      <w:r w:rsidRPr="008B3CAE">
        <w:rPr>
          <w:rStyle w:val="CharSectNo"/>
        </w:rPr>
        <w:t>89</w:t>
      </w:r>
      <w:r>
        <w:tab/>
        <w:t>Occupier entitled to be present during search etc</w:t>
      </w:r>
      <w:bookmarkEnd w:id="136"/>
    </w:p>
    <w:p w14:paraId="6BF3E15F" w14:textId="77777777" w:rsidR="00F43AD9" w:rsidRDefault="00F43AD9">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0619E3C4" w14:textId="77777777" w:rsidR="00F43AD9" w:rsidRDefault="00F43AD9">
      <w:pPr>
        <w:pStyle w:val="Amain"/>
      </w:pPr>
      <w:r>
        <w:tab/>
        <w:t>(2)</w:t>
      </w:r>
      <w:r>
        <w:tab/>
        <w:t>However, the person is not entitled to observe the search if—</w:t>
      </w:r>
    </w:p>
    <w:p w14:paraId="2A437932" w14:textId="77777777" w:rsidR="00F43AD9" w:rsidRDefault="00F43AD9">
      <w:pPr>
        <w:pStyle w:val="Apara"/>
      </w:pPr>
      <w:r>
        <w:tab/>
        <w:t>(a)</w:t>
      </w:r>
      <w:r>
        <w:tab/>
        <w:t>to do so would impede the search; or</w:t>
      </w:r>
    </w:p>
    <w:p w14:paraId="798D4655" w14:textId="77777777" w:rsidR="00F43AD9" w:rsidRDefault="00F43AD9">
      <w:pPr>
        <w:pStyle w:val="Apara"/>
      </w:pPr>
      <w:r>
        <w:tab/>
        <w:t>(b)</w:t>
      </w:r>
      <w:r>
        <w:tab/>
        <w:t>the person is under arrest, and allowing the person to observe the search being conducted would interfere with the objectives of the search.</w:t>
      </w:r>
    </w:p>
    <w:p w14:paraId="3BD01C8C" w14:textId="77777777" w:rsidR="00F43AD9" w:rsidRDefault="00F43AD9">
      <w:pPr>
        <w:pStyle w:val="Amain"/>
      </w:pPr>
      <w:r>
        <w:lastRenderedPageBreak/>
        <w:tab/>
        <w:t>(3)</w:t>
      </w:r>
      <w:r>
        <w:tab/>
        <w:t>This section does not prevent 2 or more areas of the premises being searched at the same time.</w:t>
      </w:r>
    </w:p>
    <w:p w14:paraId="39E3EF77" w14:textId="77777777" w:rsidR="00F43AD9" w:rsidRPr="008B3CAE" w:rsidRDefault="00F43AD9">
      <w:pPr>
        <w:pStyle w:val="AH3Div"/>
      </w:pPr>
      <w:bookmarkStart w:id="137" w:name="_Toc49870528"/>
      <w:r w:rsidRPr="008B3CAE">
        <w:rPr>
          <w:rStyle w:val="CharDivNo"/>
        </w:rPr>
        <w:t>Division 10.4</w:t>
      </w:r>
      <w:r>
        <w:tab/>
      </w:r>
      <w:r w:rsidRPr="008B3CAE">
        <w:rPr>
          <w:rStyle w:val="CharDivText"/>
        </w:rPr>
        <w:t>Return and forfeiture of things seized</w:t>
      </w:r>
      <w:bookmarkEnd w:id="137"/>
    </w:p>
    <w:p w14:paraId="78668271" w14:textId="77777777" w:rsidR="00F43AD9" w:rsidRDefault="00F43AD9">
      <w:pPr>
        <w:pStyle w:val="AH5Sec"/>
      </w:pPr>
      <w:bookmarkStart w:id="138" w:name="_Toc49870529"/>
      <w:r w:rsidRPr="008B3CAE">
        <w:rPr>
          <w:rStyle w:val="CharSectNo"/>
        </w:rPr>
        <w:t>90</w:t>
      </w:r>
      <w:r>
        <w:tab/>
        <w:t>Receipt for things seized</w:t>
      </w:r>
      <w:bookmarkEnd w:id="138"/>
    </w:p>
    <w:p w14:paraId="0FA71D91" w14:textId="77777777" w:rsidR="00F43AD9" w:rsidRDefault="00F43AD9">
      <w:pPr>
        <w:pStyle w:val="Amain"/>
      </w:pPr>
      <w:r>
        <w:tab/>
        <w:t>(1)</w:t>
      </w:r>
      <w:r>
        <w:tab/>
        <w:t>As soon as practicable after an authorised officer seizes a thing under this part, the authorised officer must give a receipt for it to the person from whom it was seized.</w:t>
      </w:r>
    </w:p>
    <w:p w14:paraId="1926088A" w14:textId="77777777" w:rsidR="00F43AD9" w:rsidRDefault="00F43AD9">
      <w:pPr>
        <w:pStyle w:val="Amain"/>
      </w:pPr>
      <w:r>
        <w:tab/>
        <w:t>(2)</w:t>
      </w:r>
      <w:r>
        <w:tab/>
        <w:t>If, for any reason, it is not practicable to comply with subsection (1), the authorised officer must leave the receipt, secured conspicuously, at the place of seizure under section 83 (Power to seize things).</w:t>
      </w:r>
    </w:p>
    <w:p w14:paraId="632246D6" w14:textId="77777777" w:rsidR="00F43AD9" w:rsidRDefault="00F43AD9">
      <w:pPr>
        <w:pStyle w:val="Amain"/>
        <w:keepNext/>
      </w:pPr>
      <w:r>
        <w:tab/>
        <w:t>(3)</w:t>
      </w:r>
      <w:r>
        <w:tab/>
        <w:t>A receipt under this section must include the following:</w:t>
      </w:r>
    </w:p>
    <w:p w14:paraId="35045C21" w14:textId="77777777" w:rsidR="00F43AD9" w:rsidRDefault="00F43AD9">
      <w:pPr>
        <w:pStyle w:val="Apara"/>
      </w:pPr>
      <w:r>
        <w:tab/>
        <w:t>(a)</w:t>
      </w:r>
      <w:r>
        <w:tab/>
        <w:t>a description of the thing seized;</w:t>
      </w:r>
    </w:p>
    <w:p w14:paraId="034F3668" w14:textId="77777777" w:rsidR="00F43AD9" w:rsidRDefault="00F43AD9">
      <w:pPr>
        <w:pStyle w:val="Apara"/>
      </w:pPr>
      <w:r>
        <w:tab/>
        <w:t>(b)</w:t>
      </w:r>
      <w:r>
        <w:tab/>
        <w:t>an explanation of why the thing was seized;</w:t>
      </w:r>
    </w:p>
    <w:p w14:paraId="10E6F426" w14:textId="77777777" w:rsidR="00F43AD9" w:rsidRDefault="00F43AD9">
      <w:pPr>
        <w:pStyle w:val="Apara"/>
      </w:pPr>
      <w:r>
        <w:tab/>
        <w:t>(c)</w:t>
      </w:r>
      <w:r>
        <w:tab/>
        <w:t>the authorised officer’s name, and how to contact the authorised officer;</w:t>
      </w:r>
    </w:p>
    <w:p w14:paraId="07310A69" w14:textId="77777777" w:rsidR="00F43AD9" w:rsidRDefault="00F43AD9">
      <w:pPr>
        <w:pStyle w:val="Apara"/>
      </w:pPr>
      <w:r>
        <w:tab/>
        <w:t>(d)</w:t>
      </w:r>
      <w:r>
        <w:tab/>
        <w:t>if the thing is moved from the premises where it is seized—where the thing is to be taken.</w:t>
      </w:r>
    </w:p>
    <w:p w14:paraId="7F6915E3" w14:textId="77777777" w:rsidR="00F43AD9" w:rsidRDefault="00F43AD9" w:rsidP="00295ABB">
      <w:pPr>
        <w:pStyle w:val="AH5Sec"/>
      </w:pPr>
      <w:bookmarkStart w:id="139" w:name="_Toc49870530"/>
      <w:r w:rsidRPr="008B3CAE">
        <w:rPr>
          <w:rStyle w:val="CharSectNo"/>
        </w:rPr>
        <w:t>91</w:t>
      </w:r>
      <w:r>
        <w:tab/>
        <w:t>Moving things to another place for examination or processing under search warrant</w:t>
      </w:r>
      <w:bookmarkEnd w:id="139"/>
    </w:p>
    <w:p w14:paraId="7D79AB0F" w14:textId="77777777" w:rsidR="00F43AD9" w:rsidRDefault="00F43AD9" w:rsidP="00295ABB">
      <w:pPr>
        <w:pStyle w:val="Amain"/>
        <w:keepNext/>
      </w:pPr>
      <w:r>
        <w:tab/>
        <w:t>(1)</w:t>
      </w:r>
      <w:r>
        <w:tab/>
        <w:t>A thing found at premises entered under a search warrant may be moved to another place for examination or processing to decide whether it may be seized under the warrant if—</w:t>
      </w:r>
    </w:p>
    <w:p w14:paraId="3FA4598F" w14:textId="77777777" w:rsidR="00F43AD9" w:rsidRDefault="00F43AD9">
      <w:pPr>
        <w:pStyle w:val="Apara"/>
        <w:keepNext/>
      </w:pPr>
      <w:r>
        <w:tab/>
        <w:t>(a)</w:t>
      </w:r>
      <w:r>
        <w:tab/>
        <w:t>both of the following apply:</w:t>
      </w:r>
    </w:p>
    <w:p w14:paraId="1F0C8736" w14:textId="77777777" w:rsidR="00F43AD9" w:rsidRDefault="00F43AD9">
      <w:pPr>
        <w:pStyle w:val="Asubpara"/>
      </w:pPr>
      <w:r>
        <w:tab/>
        <w:t>(i)</w:t>
      </w:r>
      <w:r>
        <w:tab/>
        <w:t>there are reasonable grounds for believing that the thing is or contains something to which the warrant relates;</w:t>
      </w:r>
    </w:p>
    <w:p w14:paraId="3EABE84D" w14:textId="77777777" w:rsidR="00F43AD9" w:rsidRDefault="00F43AD9" w:rsidP="008E64C0">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14:paraId="63FBA8F6" w14:textId="77777777" w:rsidR="00F43AD9" w:rsidRDefault="00F43AD9">
      <w:pPr>
        <w:pStyle w:val="Apara"/>
      </w:pPr>
      <w:r>
        <w:tab/>
        <w:t>(b)</w:t>
      </w:r>
      <w:r>
        <w:tab/>
        <w:t>the occupier of the premises agrees in writing.</w:t>
      </w:r>
    </w:p>
    <w:p w14:paraId="488DE126" w14:textId="77777777" w:rsidR="00F43AD9" w:rsidRDefault="00F43AD9">
      <w:pPr>
        <w:pStyle w:val="Amain"/>
      </w:pPr>
      <w:r>
        <w:tab/>
        <w:t>(2)</w:t>
      </w:r>
      <w:r>
        <w:tab/>
        <w:t>The thing may be moved to another place for examination or processing for not longer than 72 hours.</w:t>
      </w:r>
    </w:p>
    <w:p w14:paraId="06034B58" w14:textId="77777777" w:rsidR="00F43AD9" w:rsidRDefault="00F43AD9">
      <w:pPr>
        <w:pStyle w:val="Amain"/>
      </w:pPr>
      <w:r>
        <w:tab/>
        <w:t>(3)</w:t>
      </w:r>
      <w:r>
        <w:tab/>
        <w:t>An authorised officer may apply to a magistrate for an extension of time if the authorised officer believes, on reasonable grounds, that the thing cannot be examined or processed within 72 hours.</w:t>
      </w:r>
    </w:p>
    <w:p w14:paraId="476E2EF5" w14:textId="77777777" w:rsidR="00F43AD9" w:rsidRDefault="00F43AD9">
      <w:pPr>
        <w:pStyle w:val="Amain"/>
      </w:pPr>
      <w:r>
        <w:tab/>
        <w:t>(4)</w:t>
      </w:r>
      <w:r>
        <w:tab/>
        <w:t>The authorised officer must give notice of the application to the occupier of the premises, and the occupier is entitled to be heard on the application.</w:t>
      </w:r>
    </w:p>
    <w:p w14:paraId="690C4B7C" w14:textId="77777777" w:rsidR="00F43AD9" w:rsidRDefault="00F43AD9">
      <w:pPr>
        <w:pStyle w:val="Amain"/>
      </w:pPr>
      <w:r>
        <w:tab/>
        <w:t>(5)</w:t>
      </w:r>
      <w:r>
        <w:tab/>
        <w:t>If a thing is moved to another place under this section, the authorised officer must, if practicable—</w:t>
      </w:r>
    </w:p>
    <w:p w14:paraId="17B8D620" w14:textId="77777777" w:rsidR="00F43AD9" w:rsidRDefault="00F43AD9">
      <w:pPr>
        <w:pStyle w:val="Apara"/>
      </w:pPr>
      <w:r>
        <w:tab/>
        <w:t>(a)</w:t>
      </w:r>
      <w:r>
        <w:tab/>
        <w:t>tell the occupier of the premises the address of the place where, and time when, the examination or processing will be carried out; and</w:t>
      </w:r>
    </w:p>
    <w:p w14:paraId="28FB49B1" w14:textId="77777777" w:rsidR="00F43AD9" w:rsidRDefault="00F43AD9">
      <w:pPr>
        <w:pStyle w:val="Apara"/>
      </w:pPr>
      <w:r>
        <w:tab/>
        <w:t>(b)</w:t>
      </w:r>
      <w:r>
        <w:tab/>
        <w:t>allow the occupier or the occupier’s representative to be present during the examination or processing.</w:t>
      </w:r>
    </w:p>
    <w:p w14:paraId="4B46CA64" w14:textId="77777777" w:rsidR="00F43AD9" w:rsidRDefault="00F43AD9">
      <w:pPr>
        <w:pStyle w:val="Amain"/>
      </w:pPr>
      <w:r>
        <w:tab/>
        <w:t>(6)</w:t>
      </w:r>
      <w:r>
        <w:tab/>
        <w:t>The provisions of this part relating to the issue of search warrants apply, with any necessary changes, to the giving of an extension under this section.</w:t>
      </w:r>
    </w:p>
    <w:p w14:paraId="75CF35EB" w14:textId="77777777" w:rsidR="00F43AD9" w:rsidRDefault="00F43AD9">
      <w:pPr>
        <w:pStyle w:val="AH5Sec"/>
      </w:pPr>
      <w:bookmarkStart w:id="140" w:name="_Toc49870531"/>
      <w:r w:rsidRPr="008B3CAE">
        <w:rPr>
          <w:rStyle w:val="CharSectNo"/>
        </w:rPr>
        <w:t>92</w:t>
      </w:r>
      <w:r>
        <w:tab/>
        <w:t>Access to things seized</w:t>
      </w:r>
      <w:bookmarkEnd w:id="140"/>
    </w:p>
    <w:p w14:paraId="29545F2D" w14:textId="77777777" w:rsidR="00F43AD9" w:rsidRDefault="00F43AD9">
      <w:pPr>
        <w:pStyle w:val="Amainreturn"/>
      </w:pPr>
      <w:r>
        <w:t>A person who would, apart from the seizure, be entitled to inspect a thing seized under this part may—</w:t>
      </w:r>
    </w:p>
    <w:p w14:paraId="24D3FCEB" w14:textId="77777777" w:rsidR="00F43AD9" w:rsidRDefault="00F43AD9">
      <w:pPr>
        <w:pStyle w:val="Apara"/>
      </w:pPr>
      <w:r>
        <w:tab/>
        <w:t>(a)</w:t>
      </w:r>
      <w:r>
        <w:tab/>
        <w:t>inspect it; and</w:t>
      </w:r>
    </w:p>
    <w:p w14:paraId="739A865B" w14:textId="77777777" w:rsidR="00F43AD9" w:rsidRDefault="00F43AD9">
      <w:pPr>
        <w:pStyle w:val="Apara"/>
      </w:pPr>
      <w:r>
        <w:tab/>
        <w:t>(b)</w:t>
      </w:r>
      <w:r>
        <w:tab/>
        <w:t>if it is a document—take extracts from it or make copies of it.</w:t>
      </w:r>
    </w:p>
    <w:p w14:paraId="0A2139BD" w14:textId="77777777" w:rsidR="00F43AD9" w:rsidRDefault="00F43AD9" w:rsidP="00886587">
      <w:pPr>
        <w:pStyle w:val="AH5Sec"/>
      </w:pPr>
      <w:bookmarkStart w:id="141" w:name="_Toc49870532"/>
      <w:r w:rsidRPr="008B3CAE">
        <w:rPr>
          <w:rStyle w:val="CharSectNo"/>
        </w:rPr>
        <w:lastRenderedPageBreak/>
        <w:t>93</w:t>
      </w:r>
      <w:r>
        <w:tab/>
        <w:t>Return or forfeiture of things seized</w:t>
      </w:r>
      <w:bookmarkEnd w:id="141"/>
    </w:p>
    <w:p w14:paraId="37B0B1B2" w14:textId="77777777" w:rsidR="00F43AD9" w:rsidRDefault="00F43AD9" w:rsidP="00886587">
      <w:pPr>
        <w:pStyle w:val="Amain"/>
        <w:keepNext/>
      </w:pPr>
      <w:r>
        <w:tab/>
        <w:t>(1)</w:t>
      </w:r>
      <w:r>
        <w:tab/>
        <w:t>A thing seized under this part must be returned to its owner, or reasonable compensation must be paid by the Territory to the owner for the loss of the thing, if—</w:t>
      </w:r>
    </w:p>
    <w:p w14:paraId="109DCFAF" w14:textId="77777777" w:rsidR="00F43AD9" w:rsidRDefault="00F43AD9">
      <w:pPr>
        <w:pStyle w:val="Apara"/>
      </w:pPr>
      <w:r>
        <w:tab/>
        <w:t>(a)</w:t>
      </w:r>
      <w:r>
        <w:tab/>
        <w:t>an infringement notice for an offence relating to the thing is not served on the owner within 90 days after the day of the seizure and a prosecution for an offence relating to the thing—</w:t>
      </w:r>
    </w:p>
    <w:p w14:paraId="11353422" w14:textId="77777777" w:rsidR="00F43AD9" w:rsidRDefault="00F43AD9">
      <w:pPr>
        <w:pStyle w:val="Asubpara"/>
      </w:pPr>
      <w:r>
        <w:tab/>
        <w:t>(i)</w:t>
      </w:r>
      <w:r>
        <w:tab/>
        <w:t>is not started within the 90-day period; or</w:t>
      </w:r>
    </w:p>
    <w:p w14:paraId="411DC1BC" w14:textId="77777777" w:rsidR="00F43AD9" w:rsidRDefault="00F43AD9">
      <w:pPr>
        <w:pStyle w:val="Asubpara"/>
      </w:pPr>
      <w:r>
        <w:tab/>
        <w:t>(ii)</w:t>
      </w:r>
      <w:r>
        <w:tab/>
        <w:t>is started within the 90-day period but the court does not find the offence proved; or</w:t>
      </w:r>
    </w:p>
    <w:p w14:paraId="2D9E2AC8" w14:textId="77777777" w:rsidR="00F43AD9" w:rsidRDefault="00F43AD9">
      <w:pPr>
        <w:pStyle w:val="Apara"/>
      </w:pPr>
      <w:r>
        <w:tab/>
        <w:t>(b)</w:t>
      </w:r>
      <w:r>
        <w:tab/>
        <w:t>an infringement notice for an offence relating to the thing is served on the owner within 90 days after the day of the seizure, the infringement notice is withdrawn and a prosecution for an offence relating to the thing—</w:t>
      </w:r>
    </w:p>
    <w:p w14:paraId="27DBFA32" w14:textId="77777777" w:rsidR="00F43AD9" w:rsidRDefault="00F43AD9">
      <w:pPr>
        <w:pStyle w:val="Asubpara"/>
      </w:pPr>
      <w:r>
        <w:tab/>
        <w:t>(i)</w:t>
      </w:r>
      <w:r>
        <w:tab/>
        <w:t>is not started within the 90-day period; or</w:t>
      </w:r>
    </w:p>
    <w:p w14:paraId="3D1A2B34" w14:textId="77777777" w:rsidR="00F43AD9" w:rsidRDefault="00F43AD9">
      <w:pPr>
        <w:pStyle w:val="Asubpara"/>
      </w:pPr>
      <w:r>
        <w:tab/>
        <w:t>(ii)</w:t>
      </w:r>
      <w:r>
        <w:tab/>
        <w:t>is started within the 90-day period but the court does not find the offence proved; or</w:t>
      </w:r>
    </w:p>
    <w:p w14:paraId="2FF837F8" w14:textId="6D9C855D" w:rsidR="00F43AD9" w:rsidRDefault="00F43AD9">
      <w:pPr>
        <w:pStyle w:val="Apara"/>
        <w:keepLines/>
      </w:pPr>
      <w:r>
        <w:tab/>
        <w:t>(c)</w:t>
      </w:r>
      <w:r>
        <w:tab/>
        <w:t xml:space="preserve">an infringement notice for an offence relating to the thing is served on the owner and not withdrawn within 90 days after the day of the seizure, liability for the offence is disputed in accordance with the </w:t>
      </w:r>
      <w:hyperlink r:id="rId79" w:tooltip="A1930-21" w:history="1">
        <w:r w:rsidR="00482029" w:rsidRPr="00482029">
          <w:rPr>
            <w:rStyle w:val="charCitHyperlinkItal"/>
          </w:rPr>
          <w:t>Magistrates Court Act 1930</w:t>
        </w:r>
      </w:hyperlink>
      <w:r>
        <w:t>, section 132 (Disputing liability for infringement notice offence) and an information—</w:t>
      </w:r>
    </w:p>
    <w:p w14:paraId="6087E2E8" w14:textId="77777777" w:rsidR="00F43AD9" w:rsidRDefault="00F43AD9">
      <w:pPr>
        <w:pStyle w:val="Asubpara"/>
      </w:pPr>
      <w:r>
        <w:tab/>
        <w:t>(i)</w:t>
      </w:r>
      <w:r>
        <w:tab/>
        <w:t>is not laid in the Magistrates Court against the person for the offence within 60 days after the day notice is given under section 132 that liability is disputed; or</w:t>
      </w:r>
    </w:p>
    <w:p w14:paraId="5818D8DD" w14:textId="77777777" w:rsidR="00F43AD9" w:rsidRDefault="00F43AD9">
      <w:pPr>
        <w:pStyle w:val="Asubpara"/>
      </w:pPr>
      <w:r>
        <w:tab/>
        <w:t>(ii)</w:t>
      </w:r>
      <w:r>
        <w:tab/>
        <w:t xml:space="preserve">is laid in the </w:t>
      </w:r>
      <w:smartTag w:uri="urn:schemas-microsoft-com:office:smarttags" w:element="address">
        <w:smartTag w:uri="urn:schemas-microsoft-com:office:smarttags" w:element="Street">
          <w:r>
            <w:t>Magistrates Court</w:t>
          </w:r>
        </w:smartTag>
      </w:smartTag>
      <w:r>
        <w:t xml:space="preserve"> against the person for the offence within the 60-day period, but the </w:t>
      </w:r>
      <w:smartTag w:uri="urn:schemas-microsoft-com:office:smarttags" w:element="address">
        <w:smartTag w:uri="urn:schemas-microsoft-com:office:smarttags" w:element="Street">
          <w:r>
            <w:t>Magistrates Court</w:t>
          </w:r>
        </w:smartTag>
      </w:smartTag>
      <w:r>
        <w:t xml:space="preserve"> does not find the offence proved.</w:t>
      </w:r>
    </w:p>
    <w:p w14:paraId="4C44766B" w14:textId="77777777" w:rsidR="00F43AD9" w:rsidRDefault="00F43AD9">
      <w:pPr>
        <w:pStyle w:val="Amain"/>
      </w:pPr>
      <w:r>
        <w:lastRenderedPageBreak/>
        <w:tab/>
        <w:t>(2)</w:t>
      </w:r>
      <w:r>
        <w:tab/>
        <w:t>If anything seized under this part is not required to be returned or reasonable compensation is not required to be paid under subsection (1), the thing—</w:t>
      </w:r>
    </w:p>
    <w:p w14:paraId="797FC26E" w14:textId="77777777" w:rsidR="00F43AD9" w:rsidRDefault="00F43AD9">
      <w:pPr>
        <w:pStyle w:val="Apara"/>
      </w:pPr>
      <w:r>
        <w:tab/>
        <w:t>(a)</w:t>
      </w:r>
      <w:r>
        <w:tab/>
        <w:t>is forfeited to the Territory; and</w:t>
      </w:r>
    </w:p>
    <w:p w14:paraId="3552F4D1" w14:textId="77777777" w:rsidR="00F43AD9" w:rsidRDefault="00F43AD9">
      <w:pPr>
        <w:pStyle w:val="Apara"/>
      </w:pPr>
      <w:r>
        <w:tab/>
        <w:t>(b)</w:t>
      </w:r>
      <w:r>
        <w:tab/>
        <w:t>may be sold, destroyed or otherwise disposed of as the authority directs.</w:t>
      </w:r>
    </w:p>
    <w:p w14:paraId="4A86BD55" w14:textId="77777777" w:rsidR="00F43AD9" w:rsidRDefault="00F43AD9">
      <w:pPr>
        <w:pStyle w:val="PageBreak"/>
        <w:suppressLineNumbers/>
      </w:pPr>
      <w:r>
        <w:br w:type="page"/>
      </w:r>
    </w:p>
    <w:p w14:paraId="2E1A43B1" w14:textId="77777777" w:rsidR="00F43AD9" w:rsidRPr="008B3CAE" w:rsidRDefault="00F43AD9">
      <w:pPr>
        <w:pStyle w:val="AH2Part"/>
      </w:pPr>
      <w:bookmarkStart w:id="142" w:name="_Toc49870533"/>
      <w:r w:rsidRPr="008B3CAE">
        <w:rPr>
          <w:rStyle w:val="CharPartNo"/>
        </w:rPr>
        <w:lastRenderedPageBreak/>
        <w:t>Part 11</w:t>
      </w:r>
      <w:r>
        <w:tab/>
      </w:r>
      <w:r w:rsidR="00E319F0" w:rsidRPr="008B3CAE">
        <w:rPr>
          <w:rStyle w:val="CharPartText"/>
        </w:rPr>
        <w:t>Notification and review of decisions</w:t>
      </w:r>
      <w:bookmarkEnd w:id="142"/>
    </w:p>
    <w:p w14:paraId="40A3A0A9" w14:textId="77777777" w:rsidR="00F43AD9" w:rsidRDefault="00F43AD9">
      <w:pPr>
        <w:pStyle w:val="Placeholder"/>
        <w:suppressLineNumbers/>
      </w:pPr>
      <w:r>
        <w:rPr>
          <w:rStyle w:val="CharDivNo"/>
        </w:rPr>
        <w:t xml:space="preserve">  </w:t>
      </w:r>
      <w:r>
        <w:rPr>
          <w:rStyle w:val="CharDivText"/>
        </w:rPr>
        <w:t xml:space="preserve">  </w:t>
      </w:r>
    </w:p>
    <w:p w14:paraId="6057588C" w14:textId="77777777" w:rsidR="00E319F0" w:rsidRDefault="00E319F0" w:rsidP="00E319F0">
      <w:pPr>
        <w:pStyle w:val="AH5Sec"/>
      </w:pPr>
      <w:bookmarkStart w:id="143" w:name="_Toc49870534"/>
      <w:r w:rsidRPr="008B3CAE">
        <w:rPr>
          <w:rStyle w:val="CharSectNo"/>
        </w:rPr>
        <w:t>94</w:t>
      </w:r>
      <w:r>
        <w:tab/>
        <w:t xml:space="preserve">Meaning of </w:t>
      </w:r>
      <w:r w:rsidRPr="00482029">
        <w:rPr>
          <w:rStyle w:val="charItals"/>
        </w:rPr>
        <w:t>reviewable decision</w:t>
      </w:r>
      <w:r>
        <w:t>—pt 11</w:t>
      </w:r>
      <w:bookmarkEnd w:id="143"/>
    </w:p>
    <w:p w14:paraId="11ECD4F2" w14:textId="77777777" w:rsidR="00E319F0" w:rsidRDefault="00E319F0" w:rsidP="00E319F0">
      <w:pPr>
        <w:pStyle w:val="Amainreturn"/>
        <w:keepNext/>
      </w:pPr>
      <w:r>
        <w:t>In this part:</w:t>
      </w:r>
    </w:p>
    <w:p w14:paraId="45B1F279" w14:textId="77777777" w:rsidR="00E319F0" w:rsidRDefault="00E319F0" w:rsidP="00E319F0">
      <w:pPr>
        <w:pStyle w:val="aDef"/>
      </w:pPr>
      <w:r>
        <w:rPr>
          <w:rStyle w:val="charBoldItals"/>
        </w:rPr>
        <w:t>reviewable decision</w:t>
      </w:r>
      <w:r>
        <w:t xml:space="preserve"> means a decision mentioned in schedule 1, column 3 under a provision of this Act mentioned in column 2 in relation to the decision.</w:t>
      </w:r>
    </w:p>
    <w:p w14:paraId="56AFEC64" w14:textId="77777777" w:rsidR="00E319F0" w:rsidRDefault="00E319F0" w:rsidP="00E319F0">
      <w:pPr>
        <w:pStyle w:val="AH5Sec"/>
      </w:pPr>
      <w:bookmarkStart w:id="144" w:name="_Toc49870535"/>
      <w:r w:rsidRPr="008B3CAE">
        <w:rPr>
          <w:rStyle w:val="CharSectNo"/>
        </w:rPr>
        <w:t>95</w:t>
      </w:r>
      <w:r>
        <w:tab/>
        <w:t>Reviewable decision notices</w:t>
      </w:r>
      <w:bookmarkEnd w:id="144"/>
    </w:p>
    <w:p w14:paraId="360C8967" w14:textId="77777777" w:rsidR="00E319F0" w:rsidRDefault="00E319F0" w:rsidP="00E319F0">
      <w:pPr>
        <w:pStyle w:val="Amainreturn"/>
        <w:keepNext/>
      </w:pPr>
      <w:r>
        <w:t>If the authority makes a reviewable decision, the authority must give a reviewable decision notice to each entity mentioned in schedule 1, column 4 in relation to the decision.</w:t>
      </w:r>
    </w:p>
    <w:p w14:paraId="19FFFC6D" w14:textId="28B52783" w:rsidR="00E319F0" w:rsidRDefault="00E319F0" w:rsidP="00E319F0">
      <w:pPr>
        <w:pStyle w:val="aNote"/>
      </w:pPr>
      <w:r w:rsidRPr="00482029">
        <w:rPr>
          <w:rStyle w:val="charItals"/>
        </w:rPr>
        <w:t>Note 1</w:t>
      </w:r>
      <w:r w:rsidRPr="00482029">
        <w:rPr>
          <w:rStyle w:val="charItals"/>
        </w:rPr>
        <w:tab/>
      </w:r>
      <w:r>
        <w:t xml:space="preserve">The authority must also take reasonable steps to give a reviewable decision notice to any other person whose interests are affected by the decision (see </w:t>
      </w:r>
      <w:hyperlink r:id="rId80" w:tooltip="A2008-35" w:history="1">
        <w:r w:rsidR="00482029" w:rsidRPr="00482029">
          <w:rPr>
            <w:rStyle w:val="charCitHyperlinkItal"/>
          </w:rPr>
          <w:t>ACT Civil and Administrative Tribunal Act 2008</w:t>
        </w:r>
      </w:hyperlink>
      <w:r>
        <w:t xml:space="preserve">, s 67A). </w:t>
      </w:r>
    </w:p>
    <w:p w14:paraId="0C83AA6E" w14:textId="48B9A7A1" w:rsidR="00E319F0" w:rsidRDefault="00E319F0" w:rsidP="00E319F0">
      <w:pPr>
        <w:pStyle w:val="aNote"/>
      </w:pPr>
      <w:r w:rsidRPr="00482029">
        <w:rPr>
          <w:rStyle w:val="charItals"/>
        </w:rPr>
        <w:t>Note 2</w:t>
      </w:r>
      <w:r w:rsidRPr="00482029">
        <w:rPr>
          <w:rStyle w:val="charItals"/>
        </w:rPr>
        <w:tab/>
      </w:r>
      <w:r>
        <w:t xml:space="preserve">The requirements for reviewable decision notices are prescribed under the </w:t>
      </w:r>
      <w:hyperlink r:id="rId81" w:tooltip="A2008-35" w:history="1">
        <w:r w:rsidR="00482029" w:rsidRPr="00482029">
          <w:rPr>
            <w:rStyle w:val="charCitHyperlinkItal"/>
          </w:rPr>
          <w:t>ACT Civil and Administrative Tribunal Act 2008</w:t>
        </w:r>
      </w:hyperlink>
      <w:r>
        <w:t>.</w:t>
      </w:r>
    </w:p>
    <w:p w14:paraId="322E06B8" w14:textId="77777777" w:rsidR="00E319F0" w:rsidRDefault="00E319F0" w:rsidP="00E319F0">
      <w:pPr>
        <w:pStyle w:val="AH5Sec"/>
      </w:pPr>
      <w:bookmarkStart w:id="145" w:name="_Toc49870536"/>
      <w:r w:rsidRPr="008B3CAE">
        <w:rPr>
          <w:rStyle w:val="CharSectNo"/>
        </w:rPr>
        <w:t>96</w:t>
      </w:r>
      <w:r>
        <w:tab/>
        <w:t>Applications for review</w:t>
      </w:r>
      <w:bookmarkEnd w:id="145"/>
    </w:p>
    <w:p w14:paraId="2AC482A2" w14:textId="77777777" w:rsidR="00E319F0" w:rsidRDefault="00E319F0" w:rsidP="00E319F0">
      <w:pPr>
        <w:pStyle w:val="Amainreturn"/>
        <w:keepNext/>
        <w:rPr>
          <w:lang w:val="en-US"/>
        </w:rPr>
      </w:pPr>
      <w:r>
        <w:rPr>
          <w:lang w:val="en-US"/>
        </w:rPr>
        <w:t>The following may apply to the ACAT for review of a reviewable decision:</w:t>
      </w:r>
    </w:p>
    <w:p w14:paraId="4FD446C2" w14:textId="77777777" w:rsidR="00E319F0" w:rsidRDefault="00E319F0" w:rsidP="00E319F0">
      <w:pPr>
        <w:pStyle w:val="Apara"/>
        <w:rPr>
          <w:lang w:val="en-US"/>
        </w:rPr>
      </w:pPr>
      <w:r>
        <w:rPr>
          <w:lang w:val="en-US"/>
        </w:rPr>
        <w:tab/>
        <w:t>(a)</w:t>
      </w:r>
      <w:r>
        <w:rPr>
          <w:lang w:val="en-US"/>
        </w:rPr>
        <w:tab/>
        <w:t xml:space="preserve">an entity mentioned in schedule 1, column 4 in relation to the decision; </w:t>
      </w:r>
    </w:p>
    <w:p w14:paraId="1DAB6C60" w14:textId="77777777" w:rsidR="00E319F0" w:rsidRDefault="00E319F0" w:rsidP="00E319F0">
      <w:pPr>
        <w:pStyle w:val="Apara"/>
        <w:rPr>
          <w:lang w:val="en-US"/>
        </w:rPr>
      </w:pPr>
      <w:r>
        <w:rPr>
          <w:lang w:val="en-US"/>
        </w:rPr>
        <w:tab/>
        <w:t>(b)</w:t>
      </w:r>
      <w:r>
        <w:rPr>
          <w:lang w:val="en-US"/>
        </w:rPr>
        <w:tab/>
        <w:t>any other person whose interests are affected by the decision.</w:t>
      </w:r>
    </w:p>
    <w:p w14:paraId="546967EE" w14:textId="15609991" w:rsidR="00E319F0" w:rsidRDefault="00E319F0" w:rsidP="00E319F0">
      <w:pPr>
        <w:pStyle w:val="aNote"/>
      </w:pPr>
      <w:r w:rsidRPr="00482029">
        <w:rPr>
          <w:rStyle w:val="charItals"/>
        </w:rPr>
        <w:t>Note</w:t>
      </w:r>
      <w:r w:rsidRPr="00482029">
        <w:rPr>
          <w:rStyle w:val="charItals"/>
        </w:rPr>
        <w:tab/>
      </w:r>
      <w:r>
        <w:t xml:space="preserve">If a form is approved under the </w:t>
      </w:r>
      <w:hyperlink r:id="rId82" w:tooltip="A2008-35" w:history="1">
        <w:r w:rsidR="00482029" w:rsidRPr="00482029">
          <w:rPr>
            <w:rStyle w:val="charCitHyperlinkItal"/>
          </w:rPr>
          <w:t>ACT Civil and Administrative Tribunal Act 2008</w:t>
        </w:r>
      </w:hyperlink>
      <w:r w:rsidRPr="00482029">
        <w:rPr>
          <w:rStyle w:val="charItals"/>
        </w:rPr>
        <w:t xml:space="preserve"> </w:t>
      </w:r>
      <w:r>
        <w:t>for the application, the form must be used.</w:t>
      </w:r>
    </w:p>
    <w:p w14:paraId="6AC4F31E" w14:textId="77777777" w:rsidR="00F43AD9" w:rsidRDefault="00F43AD9">
      <w:pPr>
        <w:pStyle w:val="PageBreak"/>
        <w:suppressLineNumbers/>
      </w:pPr>
      <w:r>
        <w:br w:type="page"/>
      </w:r>
    </w:p>
    <w:p w14:paraId="20AFC80D" w14:textId="77777777" w:rsidR="00F43AD9" w:rsidRPr="008B3CAE" w:rsidRDefault="00F43AD9">
      <w:pPr>
        <w:pStyle w:val="AH2Part"/>
      </w:pPr>
      <w:bookmarkStart w:id="146" w:name="_Toc49870537"/>
      <w:r w:rsidRPr="008B3CAE">
        <w:rPr>
          <w:rStyle w:val="CharPartNo"/>
        </w:rPr>
        <w:lastRenderedPageBreak/>
        <w:t>Part 12</w:t>
      </w:r>
      <w:r>
        <w:tab/>
      </w:r>
      <w:r w:rsidRPr="008B3CAE">
        <w:rPr>
          <w:rStyle w:val="CharPartText"/>
        </w:rPr>
        <w:t>Miscellaneous</w:t>
      </w:r>
      <w:bookmarkEnd w:id="146"/>
    </w:p>
    <w:p w14:paraId="129A61D5" w14:textId="77777777" w:rsidR="00F43AD9" w:rsidRDefault="00F43AD9">
      <w:pPr>
        <w:pStyle w:val="AH5Sec"/>
      </w:pPr>
      <w:bookmarkStart w:id="147" w:name="_Toc49870538"/>
      <w:r w:rsidRPr="008B3CAE">
        <w:rPr>
          <w:rStyle w:val="CharSectNo"/>
        </w:rPr>
        <w:t>97</w:t>
      </w:r>
      <w:r>
        <w:tab/>
        <w:t>Protection of officials from liability</w:t>
      </w:r>
      <w:bookmarkEnd w:id="147"/>
    </w:p>
    <w:p w14:paraId="47A7EA51" w14:textId="77777777" w:rsidR="00F43AD9" w:rsidRDefault="00F43AD9">
      <w:pPr>
        <w:pStyle w:val="Amain"/>
        <w:keepNext/>
      </w:pPr>
      <w:r>
        <w:tab/>
        <w:t>(1)</w:t>
      </w:r>
      <w:r>
        <w:tab/>
        <w:t>In this section:</w:t>
      </w:r>
    </w:p>
    <w:p w14:paraId="0FD4F946" w14:textId="77777777" w:rsidR="00F43AD9" w:rsidRDefault="00F43AD9">
      <w:pPr>
        <w:pStyle w:val="aDef"/>
      </w:pPr>
      <w:r>
        <w:rPr>
          <w:rStyle w:val="charBoldItals"/>
        </w:rPr>
        <w:t>official</w:t>
      </w:r>
      <w:r>
        <w:t xml:space="preserve"> means—</w:t>
      </w:r>
    </w:p>
    <w:p w14:paraId="786BAFB8" w14:textId="77777777" w:rsidR="00F43AD9" w:rsidRDefault="00F43AD9">
      <w:pPr>
        <w:pStyle w:val="Apara"/>
      </w:pPr>
      <w:r>
        <w:tab/>
        <w:t>(a)</w:t>
      </w:r>
      <w:r>
        <w:tab/>
        <w:t>the authority; or</w:t>
      </w:r>
    </w:p>
    <w:p w14:paraId="56411603" w14:textId="77777777" w:rsidR="00F43AD9" w:rsidRDefault="00F43AD9">
      <w:pPr>
        <w:pStyle w:val="Apara"/>
      </w:pPr>
      <w:r>
        <w:tab/>
        <w:t>(b)</w:t>
      </w:r>
      <w:r>
        <w:tab/>
        <w:t>anyone else exercising a function under this Act.</w:t>
      </w:r>
    </w:p>
    <w:p w14:paraId="19F647C9" w14:textId="77777777" w:rsidR="00F43AD9" w:rsidRDefault="00F43AD9">
      <w:pPr>
        <w:pStyle w:val="Amain"/>
      </w:pPr>
      <w:r>
        <w:tab/>
        <w:t>(2)</w:t>
      </w:r>
      <w:r>
        <w:tab/>
        <w:t>An official, or anyone engaging in conduct under the direction of an official, is not personally liable for conduct engaged in honestly and without recklessness—</w:t>
      </w:r>
    </w:p>
    <w:p w14:paraId="182CA391" w14:textId="77777777" w:rsidR="00F43AD9" w:rsidRDefault="00F43AD9">
      <w:pPr>
        <w:pStyle w:val="Apara"/>
      </w:pPr>
      <w:r>
        <w:tab/>
        <w:t>(a)</w:t>
      </w:r>
      <w:r>
        <w:tab/>
        <w:t>in the exercise of a function under this Act; or</w:t>
      </w:r>
    </w:p>
    <w:p w14:paraId="038BB856" w14:textId="77777777" w:rsidR="00F43AD9" w:rsidRDefault="00F43AD9">
      <w:pPr>
        <w:pStyle w:val="Apara"/>
      </w:pPr>
      <w:r>
        <w:tab/>
        <w:t>(b)</w:t>
      </w:r>
      <w:r>
        <w:tab/>
        <w:t>in the reasonable belief that the conduct was in the exercise of a function under this Act.</w:t>
      </w:r>
    </w:p>
    <w:p w14:paraId="222B79BC" w14:textId="77777777" w:rsidR="00F43AD9" w:rsidRDefault="00F43AD9">
      <w:pPr>
        <w:pStyle w:val="Amain"/>
      </w:pPr>
      <w:r>
        <w:tab/>
        <w:t>(3)</w:t>
      </w:r>
      <w:r>
        <w:tab/>
        <w:t>Any civil liability that would, apart from subsection (2), attach to an official attaches instead to the Territory.</w:t>
      </w:r>
    </w:p>
    <w:p w14:paraId="78E9E780" w14:textId="77777777" w:rsidR="00F43AD9" w:rsidRDefault="00F43AD9">
      <w:pPr>
        <w:pStyle w:val="AH5Sec"/>
      </w:pPr>
      <w:bookmarkStart w:id="148" w:name="_Toc49870539"/>
      <w:r w:rsidRPr="008B3CAE">
        <w:rPr>
          <w:rStyle w:val="CharSectNo"/>
        </w:rPr>
        <w:t>98</w:t>
      </w:r>
      <w:r>
        <w:tab/>
        <w:t>Damage etc to be minimised</w:t>
      </w:r>
      <w:bookmarkEnd w:id="148"/>
    </w:p>
    <w:p w14:paraId="40632145" w14:textId="77777777" w:rsidR="00F43AD9" w:rsidRDefault="00F43AD9">
      <w:pPr>
        <w:pStyle w:val="Amain"/>
      </w:pPr>
      <w:r>
        <w:tab/>
        <w:t>(1)</w:t>
      </w:r>
      <w:r>
        <w:tab/>
        <w:t>In the exercise, or purported exercise, of a function under this Act, an authorised officer must take all reasonable steps to ensure that the authorised officer, and any person assisting the authorised officer, causes as little inconvenience, detriment and damage as practicable.</w:t>
      </w:r>
    </w:p>
    <w:p w14:paraId="36003300" w14:textId="77777777" w:rsidR="00F43AD9" w:rsidRDefault="00F43AD9">
      <w:pPr>
        <w:pStyle w:val="Amain"/>
      </w:pPr>
      <w:r>
        <w:tab/>
        <w:t>(2)</w:t>
      </w:r>
      <w:r>
        <w:tab/>
        <w:t>If an authorised officer, or a person assisting an authorised officer, damages anything in the exercise or purported exercise of a function under this Act, the authorised officer must give written notice of the particulars of the damage to the person the authorised officer believes, on reasonable grounds, is the owner of the thing.</w:t>
      </w:r>
    </w:p>
    <w:p w14:paraId="40B16629" w14:textId="77777777" w:rsidR="00F43AD9" w:rsidRDefault="00F43AD9">
      <w:pPr>
        <w:pStyle w:val="Amain"/>
      </w:pPr>
      <w:r>
        <w:tab/>
        <w:t>(3)</w:t>
      </w:r>
      <w:r>
        <w:tab/>
        <w:t>If the damage happens at premises entered under this Act in the absence of the occupier, the notice may be given by leaving it, secured conspicuously, at the premises.</w:t>
      </w:r>
    </w:p>
    <w:p w14:paraId="70A90098" w14:textId="77777777" w:rsidR="00F43AD9" w:rsidRDefault="00F43AD9">
      <w:pPr>
        <w:pStyle w:val="AH5Sec"/>
      </w:pPr>
      <w:bookmarkStart w:id="149" w:name="_Toc49870540"/>
      <w:r w:rsidRPr="008B3CAE">
        <w:rPr>
          <w:rStyle w:val="CharSectNo"/>
        </w:rPr>
        <w:lastRenderedPageBreak/>
        <w:t>99</w:t>
      </w:r>
      <w:r>
        <w:tab/>
        <w:t>Compensation for exercise of powers</w:t>
      </w:r>
      <w:bookmarkEnd w:id="149"/>
    </w:p>
    <w:p w14:paraId="1E88AEEC" w14:textId="77777777" w:rsidR="00F43AD9" w:rsidRDefault="00F43AD9">
      <w:pPr>
        <w:pStyle w:val="Amain"/>
      </w:pPr>
      <w:r>
        <w:tab/>
        <w:t>(1)</w:t>
      </w:r>
      <w:r>
        <w:tab/>
        <w:t>A person may claim compensation from the Territory if the person suffers loss or expense—</w:t>
      </w:r>
    </w:p>
    <w:p w14:paraId="7CAB5631" w14:textId="77777777" w:rsidR="00F43AD9" w:rsidRDefault="00F43AD9">
      <w:pPr>
        <w:pStyle w:val="Apara"/>
      </w:pPr>
      <w:r>
        <w:tab/>
        <w:t>(a)</w:t>
      </w:r>
      <w:r>
        <w:tab/>
        <w:t>in complying with a notice given to the person under section 72 (Direction to modify or remove water structure); or</w:t>
      </w:r>
    </w:p>
    <w:p w14:paraId="54169A6C" w14:textId="77777777" w:rsidR="00F43AD9" w:rsidRDefault="00F43AD9">
      <w:pPr>
        <w:pStyle w:val="Apara"/>
        <w:keepNext/>
      </w:pPr>
      <w:r>
        <w:tab/>
        <w:t>(b)</w:t>
      </w:r>
      <w:r>
        <w:tab/>
        <w:t>because of the exercise, or purported exercise, of a function under any of the following provisions by an authorised officer, a person assisting an authorised officer or someone else authorised by the authority:</w:t>
      </w:r>
    </w:p>
    <w:p w14:paraId="022F0E8F" w14:textId="77777777" w:rsidR="00F43AD9" w:rsidRDefault="00F43AD9">
      <w:pPr>
        <w:pStyle w:val="Asubpara"/>
      </w:pPr>
      <w:r>
        <w:tab/>
        <w:t>(i)</w:t>
      </w:r>
      <w:r>
        <w:tab/>
        <w:t xml:space="preserve">part 8 (Assessment of water resources); </w:t>
      </w:r>
    </w:p>
    <w:p w14:paraId="624E37F3" w14:textId="77777777" w:rsidR="00F43AD9" w:rsidRDefault="00F43AD9">
      <w:pPr>
        <w:pStyle w:val="Asubpara"/>
      </w:pPr>
      <w:r>
        <w:tab/>
        <w:t>(ii)</w:t>
      </w:r>
      <w:r>
        <w:tab/>
        <w:t xml:space="preserve">section 77 (Action by authority if notice or direction contravened); </w:t>
      </w:r>
    </w:p>
    <w:p w14:paraId="6DC5415D" w14:textId="77777777" w:rsidR="00F43AD9" w:rsidRDefault="00F43AD9">
      <w:pPr>
        <w:pStyle w:val="Asubpara"/>
      </w:pPr>
      <w:r>
        <w:tab/>
        <w:t>(iii)</w:t>
      </w:r>
      <w:r>
        <w:tab/>
        <w:t>part 10 (Enforcement).</w:t>
      </w:r>
    </w:p>
    <w:p w14:paraId="436986B2" w14:textId="77777777" w:rsidR="00F43AD9" w:rsidRDefault="00F43AD9">
      <w:pPr>
        <w:pStyle w:val="Amain"/>
      </w:pPr>
      <w:r>
        <w:tab/>
        <w:t>(2)</w:t>
      </w:r>
      <w:r>
        <w:tab/>
        <w:t>Compensation may be claimed and ordered in a proceeding for—</w:t>
      </w:r>
    </w:p>
    <w:p w14:paraId="42612285" w14:textId="77777777" w:rsidR="00F43AD9" w:rsidRDefault="00F43AD9">
      <w:pPr>
        <w:pStyle w:val="Apara"/>
      </w:pPr>
      <w:r>
        <w:tab/>
        <w:t>(a)</w:t>
      </w:r>
      <w:r>
        <w:tab/>
        <w:t>compensation brought in a court of competent jurisdiction; or</w:t>
      </w:r>
    </w:p>
    <w:p w14:paraId="23762993" w14:textId="77777777" w:rsidR="00F43AD9" w:rsidRDefault="00F43AD9">
      <w:pPr>
        <w:pStyle w:val="Apara"/>
      </w:pPr>
      <w:r>
        <w:tab/>
        <w:t>(b)</w:t>
      </w:r>
      <w:r>
        <w:tab/>
        <w:t>an offence against this Act brought against the person making the claim for compensation.</w:t>
      </w:r>
    </w:p>
    <w:p w14:paraId="0725BD67" w14:textId="77777777" w:rsidR="00F43AD9" w:rsidRDefault="00F43AD9">
      <w:pPr>
        <w:pStyle w:val="Amain"/>
      </w:pPr>
      <w:r>
        <w:tab/>
        <w:t>(3)</w:t>
      </w:r>
      <w:r>
        <w:tab/>
        <w:t>A court may order the payment of reasonable compensation for the loss or expense only if satisfied it is just to make the order in the circumstances of the particular case.</w:t>
      </w:r>
    </w:p>
    <w:p w14:paraId="4DDFD975" w14:textId="77777777" w:rsidR="00F43AD9" w:rsidRDefault="00F43AD9">
      <w:pPr>
        <w:pStyle w:val="Amain"/>
      </w:pPr>
      <w:r>
        <w:tab/>
        <w:t>(4)</w:t>
      </w:r>
      <w:r>
        <w:tab/>
        <w:t>A regulation may prescribe matters that may, must or must not be taken into account by the court in considering whether it is just to make the order.</w:t>
      </w:r>
    </w:p>
    <w:p w14:paraId="1FA62A75" w14:textId="77777777" w:rsidR="00F43AD9" w:rsidRDefault="00F43AD9">
      <w:pPr>
        <w:pStyle w:val="AH5Sec"/>
      </w:pPr>
      <w:bookmarkStart w:id="150" w:name="_Toc49870541"/>
      <w:r w:rsidRPr="008B3CAE">
        <w:rPr>
          <w:rStyle w:val="CharSectNo"/>
        </w:rPr>
        <w:lastRenderedPageBreak/>
        <w:t>100</w:t>
      </w:r>
      <w:r>
        <w:tab/>
        <w:t>Incorporation of documents</w:t>
      </w:r>
      <w:bookmarkEnd w:id="150"/>
    </w:p>
    <w:p w14:paraId="44B792E2" w14:textId="77777777" w:rsidR="00F43AD9" w:rsidRDefault="00F43AD9">
      <w:pPr>
        <w:pStyle w:val="Amainreturn"/>
        <w:keepNext/>
      </w:pPr>
      <w:r>
        <w:t xml:space="preserve">A statutory instrument under this Act may </w:t>
      </w:r>
      <w:r>
        <w:rPr>
          <w:snapToGrid w:val="0"/>
        </w:rPr>
        <w:t>apply, adopt or incorporate an instrument, as in force from time to time.</w:t>
      </w:r>
    </w:p>
    <w:p w14:paraId="518AD3C6" w14:textId="35F00D7E" w:rsidR="00F43AD9" w:rsidRDefault="00F43AD9">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(see </w:t>
      </w:r>
      <w:hyperlink r:id="rId83" w:tooltip="A2001-14" w:history="1">
        <w:r w:rsidR="00482029" w:rsidRPr="00482029">
          <w:rPr>
            <w:rStyle w:val="charCitHyperlinkAbbrev"/>
          </w:rPr>
          <w:t>Legislation Act</w:t>
        </w:r>
      </w:hyperlink>
      <w:r>
        <w:rPr>
          <w:snapToGrid w:val="0"/>
        </w:rPr>
        <w:t xml:space="preserve"> s 47 (5) and (6)). However, that requirement does not apply if—</w:t>
      </w:r>
    </w:p>
    <w:p w14:paraId="55EB2D71" w14:textId="77777777" w:rsidR="00F43AD9" w:rsidRDefault="00F43AD9">
      <w:pPr>
        <w:pStyle w:val="aNoteBulletss"/>
        <w:tabs>
          <w:tab w:val="left" w:pos="2300"/>
        </w:tabs>
        <w:rPr>
          <w:snapToGrid w:val="0"/>
        </w:rPr>
      </w:pPr>
      <w:r>
        <w:rPr>
          <w:rFonts w:ascii="Symbol" w:hAnsi="Symbol"/>
          <w:snapToGrid w:val="0"/>
        </w:rPr>
        <w:t></w:t>
      </w:r>
      <w:r>
        <w:rPr>
          <w:rFonts w:ascii="Symbol" w:hAnsi="Symbol"/>
          <w:snapToGrid w:val="0"/>
        </w:rPr>
        <w:tab/>
      </w:r>
      <w:r>
        <w:rPr>
          <w:snapToGrid w:val="0"/>
        </w:rPr>
        <w:t>section 102 is complied with; or</w:t>
      </w:r>
    </w:p>
    <w:p w14:paraId="3A3B3213" w14:textId="77777777" w:rsidR="00F43AD9" w:rsidRDefault="00F43AD9">
      <w:pPr>
        <w:pStyle w:val="aNoteBulletss"/>
        <w:keepNext/>
        <w:tabs>
          <w:tab w:val="left" w:pos="2300"/>
        </w:tabs>
        <w:rPr>
          <w:snapToGrid w:val="0"/>
        </w:rPr>
      </w:pPr>
      <w:r>
        <w:rPr>
          <w:rFonts w:ascii="Symbol" w:hAnsi="Symbol"/>
          <w:snapToGrid w:val="0"/>
        </w:rPr>
        <w:t></w:t>
      </w:r>
      <w:r>
        <w:rPr>
          <w:rFonts w:ascii="Symbol" w:hAnsi="Symbol"/>
          <w:snapToGrid w:val="0"/>
        </w:rPr>
        <w:tab/>
      </w:r>
      <w:r>
        <w:rPr>
          <w:snapToGrid w:val="0"/>
        </w:rPr>
        <w:t xml:space="preserve">the operation of the </w:t>
      </w:r>
      <w:r w:rsidRPr="00482029">
        <w:t>Legislation Act</w:t>
      </w:r>
      <w:r>
        <w:rPr>
          <w:snapToGrid w:val="0"/>
        </w:rPr>
        <w:t>, s 47 (5) or (6) is otherwise disapplied (see that Act, s 47 (7)).</w:t>
      </w:r>
    </w:p>
    <w:p w14:paraId="0BFCDD92" w14:textId="55426EFE" w:rsidR="00F43AD9" w:rsidRDefault="00F43AD9">
      <w:pPr>
        <w:pStyle w:val="aNote"/>
        <w:rPr>
          <w:snapToGrid w:val="0"/>
        </w:rPr>
      </w:pPr>
      <w:r>
        <w:rPr>
          <w:rStyle w:val="charItals"/>
        </w:rPr>
        <w:t>Note 2</w:t>
      </w:r>
      <w:r>
        <w:rPr>
          <w:rStyle w:val="charItals"/>
        </w:rPr>
        <w:tab/>
      </w:r>
      <w:r>
        <w:rPr>
          <w:snapToGrid w:val="0"/>
        </w:rPr>
        <w:t xml:space="preserve">A notifiable instrument must be notified under the </w:t>
      </w:r>
      <w:hyperlink r:id="rId84" w:tooltip="A2001-14" w:history="1">
        <w:r w:rsidR="00482029" w:rsidRPr="00482029">
          <w:rPr>
            <w:rStyle w:val="charCitHyperlinkAbbrev"/>
          </w:rPr>
          <w:t>Legislation Act</w:t>
        </w:r>
      </w:hyperlink>
      <w:r>
        <w:rPr>
          <w:snapToGrid w:val="0"/>
        </w:rPr>
        <w:t>.</w:t>
      </w:r>
    </w:p>
    <w:p w14:paraId="7ECCD545" w14:textId="70A8E667"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85" w:tooltip="A2001-14" w:history="1">
        <w:r w:rsidRPr="00E31226">
          <w:rPr>
            <w:rStyle w:val="charCitHyperlinkAbbrev"/>
          </w:rPr>
          <w:t>Legislation Act</w:t>
        </w:r>
      </w:hyperlink>
      <w:r w:rsidRPr="007B6AE8">
        <w:rPr>
          <w:lang w:eastAsia="en-AU"/>
        </w:rPr>
        <w:t>, s 14 (2)).</w:t>
      </w:r>
    </w:p>
    <w:p w14:paraId="131EB0DB" w14:textId="77777777" w:rsidR="00F43AD9" w:rsidRDefault="00F43AD9">
      <w:pPr>
        <w:pStyle w:val="AH5Sec"/>
      </w:pPr>
      <w:bookmarkStart w:id="151" w:name="_Toc49870542"/>
      <w:r w:rsidRPr="008B3CAE">
        <w:rPr>
          <w:rStyle w:val="CharSectNo"/>
        </w:rPr>
        <w:t>101</w:t>
      </w:r>
      <w:r>
        <w:tab/>
        <w:t>Inspection of incorporated documents</w:t>
      </w:r>
      <w:bookmarkEnd w:id="151"/>
    </w:p>
    <w:p w14:paraId="1B736D8B" w14:textId="77777777" w:rsidR="00F43AD9" w:rsidRDefault="00F43AD9">
      <w:pPr>
        <w:pStyle w:val="Amain"/>
      </w:pPr>
      <w:r>
        <w:tab/>
        <w:t>(1)</w:t>
      </w:r>
      <w:r>
        <w:tab/>
        <w:t>This section applies to an incorporated document, or an amendment of, or replacement for, an incorporated document.</w:t>
      </w:r>
    </w:p>
    <w:p w14:paraId="363E38E0" w14:textId="77777777" w:rsidR="00F43AD9" w:rsidRDefault="00F43AD9">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0C18B8E1" w14:textId="77777777" w:rsidR="00F43AD9" w:rsidRDefault="00F43AD9">
      <w:pPr>
        <w:pStyle w:val="Amain"/>
      </w:pPr>
      <w:r>
        <w:tab/>
        <w:t>(2)</w:t>
      </w:r>
      <w:r>
        <w:tab/>
        <w:t>The authority must ensure that the document, amendment or replacement is made available for inspection free of charge to the public on business days at reasonable times at the office of the authority.</w:t>
      </w:r>
    </w:p>
    <w:p w14:paraId="2B793880" w14:textId="77777777" w:rsidR="00F43AD9" w:rsidRDefault="00F43AD9">
      <w:pPr>
        <w:pStyle w:val="Amain"/>
      </w:pPr>
      <w:r>
        <w:tab/>
        <w:t>(3)</w:t>
      </w:r>
      <w:r>
        <w:tab/>
        <w:t>In this section:</w:t>
      </w:r>
    </w:p>
    <w:p w14:paraId="64795925" w14:textId="77777777" w:rsidR="00F43AD9" w:rsidRDefault="00F43AD9">
      <w:pPr>
        <w:pStyle w:val="aDef"/>
      </w:pPr>
      <w:r>
        <w:rPr>
          <w:rStyle w:val="charBoldItals"/>
        </w:rPr>
        <w:t>amendment</w:t>
      </w:r>
      <w:r>
        <w:t>, of an incorporated document—see section 102 (6).</w:t>
      </w:r>
    </w:p>
    <w:p w14:paraId="1E5DC7B2" w14:textId="77777777" w:rsidR="00F43AD9" w:rsidRDefault="00F43AD9">
      <w:pPr>
        <w:pStyle w:val="aDef"/>
      </w:pPr>
      <w:r>
        <w:rPr>
          <w:rStyle w:val="charBoldItals"/>
        </w:rPr>
        <w:t>replacement</w:t>
      </w:r>
      <w:r>
        <w:t>, for an incorporated document—see section 102 (6).</w:t>
      </w:r>
    </w:p>
    <w:p w14:paraId="0EC2B6AF" w14:textId="77777777" w:rsidR="00F43AD9" w:rsidRDefault="00F43AD9" w:rsidP="00F032A2">
      <w:pPr>
        <w:pStyle w:val="AH5Sec"/>
      </w:pPr>
      <w:bookmarkStart w:id="152" w:name="_Toc49870543"/>
      <w:r w:rsidRPr="008B3CAE">
        <w:rPr>
          <w:rStyle w:val="CharSectNo"/>
        </w:rPr>
        <w:lastRenderedPageBreak/>
        <w:t>102</w:t>
      </w:r>
      <w:r>
        <w:tab/>
        <w:t>Notification of certain incorporated documents</w:t>
      </w:r>
      <w:bookmarkEnd w:id="152"/>
    </w:p>
    <w:p w14:paraId="5EE701D5" w14:textId="77777777" w:rsidR="00F43AD9" w:rsidRDefault="00F43AD9" w:rsidP="00F032A2">
      <w:pPr>
        <w:pStyle w:val="Amain"/>
        <w:keepNext/>
      </w:pPr>
      <w:r>
        <w:tab/>
        <w:t>(1)</w:t>
      </w:r>
      <w:r>
        <w:tab/>
        <w:t>This section applies to—</w:t>
      </w:r>
    </w:p>
    <w:p w14:paraId="5F3E334D" w14:textId="77777777" w:rsidR="00F43AD9" w:rsidRDefault="00F43AD9" w:rsidP="00F032A2">
      <w:pPr>
        <w:pStyle w:val="Apara"/>
        <w:keepNext/>
      </w:pPr>
      <w:r>
        <w:tab/>
        <w:t>(a)</w:t>
      </w:r>
      <w:r>
        <w:tab/>
        <w:t>an incorporated document; or</w:t>
      </w:r>
    </w:p>
    <w:p w14:paraId="7042F287" w14:textId="77777777" w:rsidR="00F43AD9" w:rsidRDefault="00F43AD9" w:rsidP="00295ABB">
      <w:pPr>
        <w:pStyle w:val="Apara"/>
        <w:keepNext/>
      </w:pPr>
      <w:r>
        <w:tab/>
        <w:t>(b)</w:t>
      </w:r>
      <w:r>
        <w:tab/>
        <w:t>an amendment of, or replacement for, an incorporated document.</w:t>
      </w:r>
    </w:p>
    <w:p w14:paraId="535F11EA" w14:textId="77777777" w:rsidR="00F43AD9" w:rsidRDefault="00F43AD9">
      <w:pPr>
        <w:pStyle w:val="aExamHead"/>
        <w:ind w:left="380" w:firstLine="720"/>
      </w:pPr>
      <w:r>
        <w:t>Example of replacement document</w:t>
      </w:r>
    </w:p>
    <w:p w14:paraId="013F1501" w14:textId="77777777" w:rsidR="00F43AD9" w:rsidRDefault="00F43AD9">
      <w:pPr>
        <w:pStyle w:val="aExam"/>
        <w:keepNext/>
        <w:rPr>
          <w:lang w:val="en-US"/>
        </w:rPr>
      </w:pPr>
      <w:r>
        <w:rPr>
          <w:lang w:val="en-US"/>
        </w:rPr>
        <w:t>a new edition of the incorporated document</w:t>
      </w:r>
    </w:p>
    <w:p w14:paraId="6C15766A" w14:textId="77777777" w:rsidR="00F43AD9" w:rsidRDefault="00F43AD9">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0E6CC369" w14:textId="77777777" w:rsidR="00F43AD9" w:rsidRDefault="00F43AD9">
      <w:pPr>
        <w:pStyle w:val="Amain"/>
      </w:pPr>
      <w:r>
        <w:tab/>
      </w:r>
      <w:r w:rsidR="00936F1F">
        <w:t>(2)</w:t>
      </w:r>
      <w:r w:rsidR="00936F1F">
        <w:tab/>
        <w:t>The authority may prepare a</w:t>
      </w:r>
      <w:r>
        <w:t xml:space="preserve"> notice (an </w:t>
      </w:r>
      <w:r>
        <w:rPr>
          <w:rStyle w:val="charBoldItals"/>
        </w:rPr>
        <w:t>incorporated document notice</w:t>
      </w:r>
      <w:r>
        <w:t>) for the incorporated document, amendment or replacement that contains the following information:</w:t>
      </w:r>
    </w:p>
    <w:p w14:paraId="7D915EBE" w14:textId="77777777" w:rsidR="00F43AD9" w:rsidRDefault="00F43AD9">
      <w:pPr>
        <w:pStyle w:val="Apara"/>
      </w:pPr>
      <w:r>
        <w:tab/>
        <w:t>(a)</w:t>
      </w:r>
      <w:r>
        <w:tab/>
        <w:t>for an incorporated document—details of the document, including its title, author and date of publication;</w:t>
      </w:r>
    </w:p>
    <w:p w14:paraId="4CECA9CA" w14:textId="77777777" w:rsidR="00F43AD9" w:rsidRDefault="00F43AD9">
      <w:pPr>
        <w:pStyle w:val="Apara"/>
      </w:pPr>
      <w:r>
        <w:tab/>
        <w:t>(b)</w:t>
      </w:r>
      <w:r>
        <w:tab/>
        <w:t>for an amendment—the date of publication of the amendment (or of the document as amended) and a brief summary of the effect of the amendment;</w:t>
      </w:r>
    </w:p>
    <w:p w14:paraId="2E3A9382" w14:textId="77777777" w:rsidR="00F43AD9" w:rsidRDefault="00F43AD9">
      <w:pPr>
        <w:pStyle w:val="Apara"/>
      </w:pPr>
      <w:r>
        <w:tab/>
        <w:t>(c)</w:t>
      </w:r>
      <w:r>
        <w:tab/>
        <w:t>for a replacement—details of the replacement, including its title, author and date of publication;</w:t>
      </w:r>
    </w:p>
    <w:p w14:paraId="1839B600" w14:textId="77777777" w:rsidR="00F43AD9" w:rsidRDefault="00F43AD9">
      <w:pPr>
        <w:pStyle w:val="Apara"/>
      </w:pPr>
      <w:r>
        <w:tab/>
        <w:t>(d)</w:t>
      </w:r>
      <w:r>
        <w:tab/>
        <w:t>for an incorporated document or any amendment or replacement—</w:t>
      </w:r>
    </w:p>
    <w:p w14:paraId="7907D452" w14:textId="77777777" w:rsidR="00F43AD9" w:rsidRDefault="00F43AD9">
      <w:pPr>
        <w:pStyle w:val="Asubpara"/>
      </w:pPr>
      <w:r>
        <w:tab/>
        <w:t>(i)</w:t>
      </w:r>
      <w:r>
        <w:tab/>
        <w:t>a date of effect (no earlier than the day after the day of notification of the notice); and</w:t>
      </w:r>
    </w:p>
    <w:p w14:paraId="3C694214" w14:textId="77777777" w:rsidR="00F43AD9" w:rsidRDefault="00F43AD9">
      <w:pPr>
        <w:pStyle w:val="Asubpara"/>
      </w:pPr>
      <w:r>
        <w:tab/>
        <w:t>(ii)</w:t>
      </w:r>
      <w:r>
        <w:tab/>
        <w:t>details of how access to inspect the document, amendment or replacement may be obtained under section 101; and</w:t>
      </w:r>
    </w:p>
    <w:p w14:paraId="2D18CF82" w14:textId="77777777" w:rsidR="00F43AD9" w:rsidRDefault="00F43AD9">
      <w:pPr>
        <w:pStyle w:val="Asubpara"/>
      </w:pPr>
      <w:r>
        <w:tab/>
        <w:t>(iii)</w:t>
      </w:r>
      <w:r>
        <w:tab/>
        <w:t>details of how copies may be obtained, including an indication of whether there is a cost involved.</w:t>
      </w:r>
    </w:p>
    <w:p w14:paraId="2BDD8AB1" w14:textId="77777777" w:rsidR="00F43AD9" w:rsidRDefault="00F43AD9" w:rsidP="003B4F63">
      <w:pPr>
        <w:pStyle w:val="Amain"/>
        <w:keepNext/>
      </w:pPr>
      <w:r>
        <w:tab/>
        <w:t>(3)</w:t>
      </w:r>
      <w:r>
        <w:tab/>
        <w:t>An incorporated document notice is a notifiable instrument.</w:t>
      </w:r>
    </w:p>
    <w:p w14:paraId="6D1E6152" w14:textId="1A9BFF59" w:rsidR="00F43AD9" w:rsidRDefault="00F43AD9">
      <w:pPr>
        <w:pStyle w:val="aNote"/>
      </w:pPr>
      <w:r>
        <w:rPr>
          <w:rStyle w:val="charItals"/>
        </w:rPr>
        <w:t>Note</w:t>
      </w:r>
      <w:r>
        <w:rPr>
          <w:rStyle w:val="charItals"/>
        </w:rPr>
        <w:tab/>
      </w:r>
      <w:r>
        <w:t xml:space="preserve">A notifiable instrument must be notified under the </w:t>
      </w:r>
      <w:hyperlink r:id="rId86" w:tooltip="A2001-14" w:history="1">
        <w:r w:rsidR="00482029" w:rsidRPr="00482029">
          <w:rPr>
            <w:rStyle w:val="charCitHyperlinkAbbrev"/>
          </w:rPr>
          <w:t>Legislation Act</w:t>
        </w:r>
      </w:hyperlink>
      <w:r>
        <w:t>.</w:t>
      </w:r>
    </w:p>
    <w:p w14:paraId="41886965" w14:textId="77777777" w:rsidR="00F43AD9" w:rsidRDefault="00F43AD9">
      <w:pPr>
        <w:pStyle w:val="Amain"/>
      </w:pPr>
      <w:r>
        <w:lastRenderedPageBreak/>
        <w:tab/>
        <w:t>(4)</w:t>
      </w:r>
      <w:r>
        <w:tab/>
        <w:t>An incorporated document, and any amendment or replacement of an incorporated document, has no effect under this Act unless—</w:t>
      </w:r>
    </w:p>
    <w:p w14:paraId="29402308" w14:textId="77777777" w:rsidR="00F43AD9" w:rsidRDefault="00F43AD9">
      <w:pPr>
        <w:pStyle w:val="Apara"/>
      </w:pPr>
      <w:r>
        <w:tab/>
        <w:t>(a)</w:t>
      </w:r>
      <w:r>
        <w:tab/>
        <w:t>an incorporated document notice is notified in relation to the document, amendment or replacement; or</w:t>
      </w:r>
    </w:p>
    <w:p w14:paraId="1C8CAD7E" w14:textId="6D9FAB9B" w:rsidR="00F43AD9" w:rsidRDefault="00F43AD9">
      <w:pPr>
        <w:pStyle w:val="Apara"/>
      </w:pPr>
      <w:r>
        <w:tab/>
        <w:t>(b)</w:t>
      </w:r>
      <w:r>
        <w:tab/>
        <w:t xml:space="preserve">the document, amendment or replacement is notified under the </w:t>
      </w:r>
      <w:hyperlink r:id="rId87" w:tooltip="A2001-14" w:history="1">
        <w:r w:rsidR="00482029" w:rsidRPr="00482029">
          <w:rPr>
            <w:rStyle w:val="charCitHyperlinkAbbrev"/>
          </w:rPr>
          <w:t>Legislation Act</w:t>
        </w:r>
      </w:hyperlink>
      <w:r>
        <w:t>, section 47 (6).</w:t>
      </w:r>
    </w:p>
    <w:p w14:paraId="5BE88E78" w14:textId="218754F1" w:rsidR="00F43AD9" w:rsidRDefault="00F43AD9">
      <w:pPr>
        <w:pStyle w:val="Amain"/>
      </w:pPr>
      <w:r>
        <w:tab/>
        <w:t>(5)</w:t>
      </w:r>
      <w:r>
        <w:tab/>
        <w:t xml:space="preserve">The </w:t>
      </w:r>
      <w:hyperlink r:id="rId88" w:tooltip="A2001-14" w:history="1">
        <w:r w:rsidR="00482029" w:rsidRPr="00482029">
          <w:rPr>
            <w:rStyle w:val="charCitHyperlinkAbbrev"/>
          </w:rPr>
          <w:t>Legislation Act</w:t>
        </w:r>
      </w:hyperlink>
      <w:r>
        <w:t>, section 47 (7) does not apply in relation to incorporated documents.</w:t>
      </w:r>
    </w:p>
    <w:p w14:paraId="03AE6751" w14:textId="77777777" w:rsidR="00F43AD9" w:rsidRDefault="00F43AD9">
      <w:pPr>
        <w:pStyle w:val="Amain"/>
      </w:pPr>
      <w:r>
        <w:tab/>
        <w:t>(6)</w:t>
      </w:r>
      <w:r>
        <w:tab/>
        <w:t>In this section:</w:t>
      </w:r>
    </w:p>
    <w:p w14:paraId="54BE3A1C" w14:textId="77777777" w:rsidR="00F43AD9" w:rsidRDefault="00F43AD9">
      <w:pPr>
        <w:pStyle w:val="aDef"/>
      </w:pPr>
      <w:r>
        <w:rPr>
          <w:rStyle w:val="charBoldItals"/>
        </w:rPr>
        <w:t>amendment</w:t>
      </w:r>
      <w:r>
        <w:t>, of an incorporated document, includes an amendment of a replacement for the incorporated document.</w:t>
      </w:r>
    </w:p>
    <w:p w14:paraId="20C81A0B" w14:textId="77777777" w:rsidR="00F43AD9" w:rsidRDefault="00F43AD9">
      <w:pPr>
        <w:pStyle w:val="aDef"/>
      </w:pPr>
      <w:r>
        <w:rPr>
          <w:rStyle w:val="charBoldItals"/>
        </w:rPr>
        <w:t>replacement</w:t>
      </w:r>
      <w:r>
        <w:t>, for an incorporated document, means—</w:t>
      </w:r>
    </w:p>
    <w:p w14:paraId="379BD19E" w14:textId="77777777" w:rsidR="00F43AD9" w:rsidRDefault="00F43AD9">
      <w:pPr>
        <w:pStyle w:val="aDefpara"/>
      </w:pPr>
      <w:r>
        <w:tab/>
        <w:t>(a)</w:t>
      </w:r>
      <w:r>
        <w:tab/>
        <w:t>a document that replaces the incorporated document; or</w:t>
      </w:r>
    </w:p>
    <w:p w14:paraId="6FC56806" w14:textId="77777777" w:rsidR="00F43AD9" w:rsidRDefault="00F43AD9">
      <w:pPr>
        <w:pStyle w:val="aDefpara"/>
      </w:pPr>
      <w:r>
        <w:tab/>
        <w:t>(b)</w:t>
      </w:r>
      <w:r>
        <w:tab/>
        <w:t xml:space="preserve">a document (an </w:t>
      </w:r>
      <w:r>
        <w:rPr>
          <w:rStyle w:val="charBoldItals"/>
        </w:rPr>
        <w:t>initial replacement</w:t>
      </w:r>
      <w:r>
        <w:t>) that replaces a document mentioned in paragraph (a); or</w:t>
      </w:r>
    </w:p>
    <w:p w14:paraId="03348EEB" w14:textId="77777777" w:rsidR="00F43AD9" w:rsidRDefault="00F43AD9">
      <w:pPr>
        <w:pStyle w:val="aDefpara"/>
      </w:pPr>
      <w:r>
        <w:tab/>
        <w:t>(c)</w:t>
      </w:r>
      <w:r>
        <w:tab/>
        <w:t xml:space="preserve">a document (a </w:t>
      </w:r>
      <w:r>
        <w:rPr>
          <w:rStyle w:val="charBoldItals"/>
        </w:rPr>
        <w:t>further replacement</w:t>
      </w:r>
      <w:r>
        <w:t>) that replaces an initial replacement or any further replacement.</w:t>
      </w:r>
    </w:p>
    <w:p w14:paraId="125B6DAB" w14:textId="77777777" w:rsidR="00F43AD9" w:rsidRDefault="00F43AD9">
      <w:pPr>
        <w:pStyle w:val="AH5Sec"/>
      </w:pPr>
      <w:bookmarkStart w:id="153" w:name="_Toc49870544"/>
      <w:r w:rsidRPr="008B3CAE">
        <w:rPr>
          <w:rStyle w:val="CharSectNo"/>
        </w:rPr>
        <w:t>103</w:t>
      </w:r>
      <w:r>
        <w:tab/>
        <w:t>Evidentiary certificates</w:t>
      </w:r>
      <w:bookmarkEnd w:id="153"/>
    </w:p>
    <w:p w14:paraId="588AF79D" w14:textId="77777777" w:rsidR="00F43AD9" w:rsidRDefault="00F43AD9">
      <w:pPr>
        <w:pStyle w:val="Amainreturn"/>
        <w:keepNext/>
      </w:pPr>
      <w:r>
        <w:t>In a prosecution for an offence against this Act, a certificate signed by the authority that includes any of the following statements is evidence of the matters stated:</w:t>
      </w:r>
    </w:p>
    <w:p w14:paraId="664A1F3E" w14:textId="77777777" w:rsidR="00F43AD9" w:rsidRDefault="00F43AD9">
      <w:pPr>
        <w:pStyle w:val="Apara"/>
      </w:pPr>
      <w:r>
        <w:tab/>
        <w:t>(a)</w:t>
      </w:r>
      <w:r>
        <w:tab/>
        <w:t>a statement that, at a stated time or during a stated period, a stated person was or was not the holder of a stated licence;</w:t>
      </w:r>
    </w:p>
    <w:p w14:paraId="449D8C3A" w14:textId="77777777" w:rsidR="00F43AD9" w:rsidRDefault="00F43AD9">
      <w:pPr>
        <w:pStyle w:val="Apara"/>
      </w:pPr>
      <w:r>
        <w:tab/>
        <w:t>(b)</w:t>
      </w:r>
      <w:r>
        <w:tab/>
        <w:t>a statement that, at a stated time or during a stated period, a stated person was or was not the owner of stated land;</w:t>
      </w:r>
    </w:p>
    <w:p w14:paraId="6B196CD4" w14:textId="77777777" w:rsidR="00F43AD9" w:rsidRDefault="00F43AD9">
      <w:pPr>
        <w:pStyle w:val="Apara"/>
      </w:pPr>
      <w:r>
        <w:tab/>
        <w:t>(c)</w:t>
      </w:r>
      <w:r>
        <w:tab/>
        <w:t>a statement that a stated place is, or is not, a waterway or bore;</w:t>
      </w:r>
    </w:p>
    <w:p w14:paraId="4970E019" w14:textId="77777777" w:rsidR="00F43AD9" w:rsidRDefault="00F43AD9">
      <w:pPr>
        <w:pStyle w:val="Apara"/>
      </w:pPr>
      <w:r>
        <w:lastRenderedPageBreak/>
        <w:tab/>
        <w:t>(d)</w:t>
      </w:r>
      <w:r>
        <w:tab/>
        <w:t>a statement that, at a stated time or during a stated period, there was or was not, on stated land, a channel or other means (including mechanical means) by which water could be taken;</w:t>
      </w:r>
    </w:p>
    <w:p w14:paraId="0A520C42" w14:textId="77777777" w:rsidR="00F43AD9" w:rsidRDefault="00F43AD9">
      <w:pPr>
        <w:pStyle w:val="Apara"/>
      </w:pPr>
      <w:r>
        <w:tab/>
        <w:t>(e)</w:t>
      </w:r>
      <w:r>
        <w:tab/>
        <w:t>a statement that, at a stated time or during a stated period, there were or were not, at a stated place, works to increase ground water;</w:t>
      </w:r>
    </w:p>
    <w:p w14:paraId="08ACE60B" w14:textId="77777777" w:rsidR="00F43AD9" w:rsidRDefault="00F43AD9">
      <w:pPr>
        <w:pStyle w:val="Apara"/>
      </w:pPr>
      <w:r>
        <w:tab/>
        <w:t>(f)</w:t>
      </w:r>
      <w:r>
        <w:tab/>
        <w:t>a statement that, at a stated time or during a stated period, there was or was not, a water structure on stated land.</w:t>
      </w:r>
    </w:p>
    <w:p w14:paraId="6C01F1F6" w14:textId="77777777" w:rsidR="00B64BFA" w:rsidRPr="005E609D" w:rsidRDefault="00B64BFA" w:rsidP="00543DFD">
      <w:pPr>
        <w:pStyle w:val="AH5Sec"/>
      </w:pPr>
      <w:bookmarkStart w:id="154" w:name="_Toc49870545"/>
      <w:r w:rsidRPr="008B3CAE">
        <w:rPr>
          <w:rStyle w:val="CharSectNo"/>
        </w:rPr>
        <w:t>104</w:t>
      </w:r>
      <w:r w:rsidRPr="005E609D">
        <w:tab/>
        <w:t>Criminal liability of executive officers</w:t>
      </w:r>
      <w:bookmarkEnd w:id="154"/>
    </w:p>
    <w:p w14:paraId="21AC4C87" w14:textId="77777777" w:rsidR="00B64BFA" w:rsidRPr="005E609D" w:rsidRDefault="00B64BFA" w:rsidP="00B64BFA">
      <w:pPr>
        <w:pStyle w:val="Amain"/>
      </w:pPr>
      <w:r w:rsidRPr="005E609D">
        <w:tab/>
        <w:t>(1)</w:t>
      </w:r>
      <w:r w:rsidRPr="005E609D">
        <w:tab/>
        <w:t>An executive officer of a corporation commits an offence if—</w:t>
      </w:r>
    </w:p>
    <w:p w14:paraId="6A0088B8" w14:textId="77777777" w:rsidR="00B64BFA" w:rsidRPr="005E609D" w:rsidRDefault="00B64BFA" w:rsidP="00B64BFA">
      <w:pPr>
        <w:pStyle w:val="Apara"/>
      </w:pPr>
      <w:r w:rsidRPr="005E609D">
        <w:tab/>
        <w:t>(a)</w:t>
      </w:r>
      <w:r w:rsidRPr="005E609D">
        <w:tab/>
        <w:t>the corporation commits a relevant offence; and</w:t>
      </w:r>
    </w:p>
    <w:p w14:paraId="3189E518" w14:textId="77777777" w:rsidR="00B64BFA" w:rsidRPr="005E609D" w:rsidRDefault="00B64BFA" w:rsidP="00B64BFA">
      <w:pPr>
        <w:pStyle w:val="Apara"/>
      </w:pPr>
      <w:r w:rsidRPr="005E609D">
        <w:tab/>
        <w:t>(b)</w:t>
      </w:r>
      <w:r w:rsidRPr="005E609D">
        <w:tab/>
        <w:t>the officer was reckless about whether the relevant offence would be committed; and</w:t>
      </w:r>
    </w:p>
    <w:p w14:paraId="122692ED" w14:textId="77777777" w:rsidR="00B64BFA" w:rsidRPr="005E609D" w:rsidRDefault="00B64BFA" w:rsidP="00B64BFA">
      <w:pPr>
        <w:pStyle w:val="Apara"/>
      </w:pPr>
      <w:r w:rsidRPr="005E609D">
        <w:tab/>
        <w:t>(c)</w:t>
      </w:r>
      <w:r w:rsidRPr="005E609D">
        <w:tab/>
        <w:t>the officer was in a position to influence the conduct of the corporation in relation to the commission of the relevant offence; and</w:t>
      </w:r>
    </w:p>
    <w:p w14:paraId="6CDF5354" w14:textId="77777777" w:rsidR="00B64BFA" w:rsidRPr="005E609D" w:rsidRDefault="00B64BFA" w:rsidP="00B64BFA">
      <w:pPr>
        <w:pStyle w:val="Apara"/>
      </w:pPr>
      <w:r w:rsidRPr="005E609D">
        <w:tab/>
        <w:t>(d)</w:t>
      </w:r>
      <w:r w:rsidRPr="005E609D">
        <w:tab/>
        <w:t>the officer failed to take reasonable steps to prevent the commission of the relevant offence.</w:t>
      </w:r>
    </w:p>
    <w:p w14:paraId="4E8CB76C" w14:textId="77777777" w:rsidR="00B64BFA" w:rsidRPr="005E609D" w:rsidRDefault="00B64BFA" w:rsidP="00B64BFA">
      <w:pPr>
        <w:pStyle w:val="Penalty"/>
        <w:keepNext/>
      </w:pPr>
      <w:r w:rsidRPr="005E609D">
        <w:t xml:space="preserve">Maximum penalty:  The maximum penalty that may be imposed for the commission of the relevant offence by an individual. </w:t>
      </w:r>
    </w:p>
    <w:p w14:paraId="07659875" w14:textId="77777777" w:rsidR="00B64BFA" w:rsidRPr="005E609D" w:rsidRDefault="00B64BFA" w:rsidP="00B64BFA">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F967B65" w14:textId="77777777" w:rsidR="00B64BFA" w:rsidRPr="005E609D" w:rsidRDefault="00B64BFA" w:rsidP="00B64BFA">
      <w:pPr>
        <w:pStyle w:val="Apara"/>
      </w:pPr>
      <w:r w:rsidRPr="005E609D">
        <w:tab/>
        <w:t>(a)</w:t>
      </w:r>
      <w:r w:rsidRPr="005E609D">
        <w:tab/>
        <w:t>that the corporation arranges regular professional assessments of the corporation’s compliance with the provision to which the relevant offence relates;</w:t>
      </w:r>
    </w:p>
    <w:p w14:paraId="2B08C90E" w14:textId="77777777" w:rsidR="00B64BFA" w:rsidRPr="005E609D" w:rsidRDefault="00B64BFA" w:rsidP="00B64BFA">
      <w:pPr>
        <w:pStyle w:val="Apara"/>
      </w:pPr>
      <w:r w:rsidRPr="005E609D">
        <w:lastRenderedPageBreak/>
        <w:tab/>
        <w:t>(b)</w:t>
      </w:r>
      <w:r w:rsidRPr="005E609D">
        <w:tab/>
        <w:t>that the corporation implements any appropriate recommendation arising from such an assessment;</w:t>
      </w:r>
    </w:p>
    <w:p w14:paraId="0B15DF21" w14:textId="77777777" w:rsidR="00B64BFA" w:rsidRPr="005E609D" w:rsidRDefault="00B64BFA" w:rsidP="00B64BFA">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611D9B93" w14:textId="77777777" w:rsidR="00B64BFA" w:rsidRPr="005E609D" w:rsidRDefault="00B64BFA" w:rsidP="00B64BFA">
      <w:pPr>
        <w:pStyle w:val="Apara"/>
      </w:pPr>
      <w:r w:rsidRPr="005E609D">
        <w:tab/>
        <w:t>(d)</w:t>
      </w:r>
      <w:r w:rsidRPr="005E609D">
        <w:tab/>
        <w:t>any action the officer took when the officer became aware that the relevant offence was, or might be, about to be committed.</w:t>
      </w:r>
    </w:p>
    <w:p w14:paraId="47E64525" w14:textId="77777777" w:rsidR="00B64BFA" w:rsidRPr="005E609D" w:rsidRDefault="00B64BFA" w:rsidP="00B64BFA">
      <w:pPr>
        <w:pStyle w:val="Amain"/>
      </w:pPr>
      <w:r w:rsidRPr="005E609D">
        <w:tab/>
        <w:t>(3)</w:t>
      </w:r>
      <w:r w:rsidRPr="005E609D">
        <w:tab/>
        <w:t>Subsection (2) does not limit the matters the court may consider.</w:t>
      </w:r>
    </w:p>
    <w:p w14:paraId="67F7881C" w14:textId="77777777" w:rsidR="00B64BFA" w:rsidRPr="005E609D" w:rsidRDefault="00B64BFA" w:rsidP="00B64BFA">
      <w:pPr>
        <w:pStyle w:val="Amain"/>
      </w:pPr>
      <w:r w:rsidRPr="005E609D">
        <w:tab/>
        <w:t>(4)</w:t>
      </w:r>
      <w:r w:rsidRPr="005E609D">
        <w:tab/>
        <w:t>Subsection (1) does not apply if the corporation would have a defence to a prosecution for the relevant offence.</w:t>
      </w:r>
    </w:p>
    <w:p w14:paraId="1E2D9B0D" w14:textId="5FD2704C" w:rsidR="00B64BFA" w:rsidRPr="005E609D" w:rsidRDefault="00B64BFA" w:rsidP="00B64BFA">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89" w:tooltip="A2002-51" w:history="1">
        <w:r w:rsidRPr="00A07371">
          <w:rPr>
            <w:rStyle w:val="charCitHyperlinkAbbrev"/>
          </w:rPr>
          <w:t>Criminal Code</w:t>
        </w:r>
      </w:hyperlink>
      <w:r w:rsidRPr="005E609D">
        <w:t>, s 58).</w:t>
      </w:r>
    </w:p>
    <w:p w14:paraId="56A20562" w14:textId="77777777" w:rsidR="00B64BFA" w:rsidRPr="005E609D" w:rsidRDefault="00B64BFA" w:rsidP="00B64BFA">
      <w:pPr>
        <w:pStyle w:val="Amain"/>
      </w:pPr>
      <w:r w:rsidRPr="005E609D">
        <w:tab/>
        <w:t>(5)</w:t>
      </w:r>
      <w:r w:rsidRPr="005E609D">
        <w:tab/>
        <w:t>This section applies whether or not the corporation is prosecuted for, or convicted of, the relevant offence.</w:t>
      </w:r>
    </w:p>
    <w:p w14:paraId="20B55B44" w14:textId="77777777" w:rsidR="00B64BFA" w:rsidRPr="005E609D" w:rsidRDefault="00B64BFA" w:rsidP="00B64BFA">
      <w:pPr>
        <w:pStyle w:val="Amain"/>
      </w:pPr>
      <w:r w:rsidRPr="005E609D">
        <w:tab/>
        <w:t>(6)</w:t>
      </w:r>
      <w:r w:rsidRPr="005E609D">
        <w:tab/>
        <w:t>In this section:</w:t>
      </w:r>
    </w:p>
    <w:p w14:paraId="687B114C" w14:textId="77777777" w:rsidR="00B64BFA" w:rsidRPr="005E609D" w:rsidRDefault="00B64BFA" w:rsidP="00B64BFA">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54538965" w14:textId="77777777" w:rsidR="00B64BFA" w:rsidRPr="005E609D" w:rsidRDefault="00B64BFA" w:rsidP="00B64BFA">
      <w:pPr>
        <w:pStyle w:val="aDef"/>
        <w:keepNext/>
      </w:pPr>
      <w:r w:rsidRPr="002B612F">
        <w:rPr>
          <w:rStyle w:val="charBoldItals"/>
        </w:rPr>
        <w:t>relevant offence</w:t>
      </w:r>
      <w:r w:rsidRPr="005E609D">
        <w:t xml:space="preserve"> means an offence against any of the following:</w:t>
      </w:r>
    </w:p>
    <w:p w14:paraId="23CABA0A" w14:textId="77777777" w:rsidR="00B64BFA" w:rsidRPr="005E609D" w:rsidRDefault="00B64BFA" w:rsidP="00B64BFA">
      <w:pPr>
        <w:pStyle w:val="aDefpara"/>
      </w:pPr>
      <w:r w:rsidRPr="005E609D">
        <w:tab/>
        <w:t>(a)</w:t>
      </w:r>
      <w:r w:rsidRPr="005E609D">
        <w:tab/>
        <w:t>section 77C (Offence—do waterway work without licence);</w:t>
      </w:r>
    </w:p>
    <w:p w14:paraId="334FDD03" w14:textId="77777777" w:rsidR="00B64BFA" w:rsidRPr="005E609D" w:rsidRDefault="00B64BFA" w:rsidP="00B64BFA">
      <w:pPr>
        <w:pStyle w:val="aDefpara"/>
      </w:pPr>
      <w:r w:rsidRPr="005E609D">
        <w:tab/>
        <w:t>(b)</w:t>
      </w:r>
      <w:r w:rsidRPr="005E609D">
        <w:tab/>
        <w:t>section 77H (Offence—contravene notice prohibiting or restricting taking of water);</w:t>
      </w:r>
    </w:p>
    <w:p w14:paraId="19DE8B97" w14:textId="77777777" w:rsidR="00B64BFA" w:rsidRPr="005E609D" w:rsidRDefault="00B64BFA" w:rsidP="00B64BFA">
      <w:pPr>
        <w:pStyle w:val="aDefpara"/>
      </w:pPr>
      <w:r w:rsidRPr="005E609D">
        <w:tab/>
        <w:t>(c)</w:t>
      </w:r>
      <w:r w:rsidRPr="005E609D">
        <w:tab/>
        <w:t>section 77I (Offences—contravene directions).</w:t>
      </w:r>
    </w:p>
    <w:p w14:paraId="099DEEFC" w14:textId="77777777" w:rsidR="00F43AD9" w:rsidRDefault="00F43AD9">
      <w:pPr>
        <w:pStyle w:val="AH5Sec"/>
      </w:pPr>
      <w:bookmarkStart w:id="155" w:name="_Toc49870546"/>
      <w:r w:rsidRPr="008B3CAE">
        <w:rPr>
          <w:rStyle w:val="CharSectNo"/>
        </w:rPr>
        <w:lastRenderedPageBreak/>
        <w:t>105</w:t>
      </w:r>
      <w:r>
        <w:tab/>
      </w:r>
      <w:r w:rsidR="003D41F3">
        <w:t>Self-incrimination</w:t>
      </w:r>
      <w:r>
        <w:t xml:space="preserve"> etc</w:t>
      </w:r>
      <w:bookmarkEnd w:id="155"/>
    </w:p>
    <w:p w14:paraId="0AE5E5D5" w14:textId="77777777" w:rsidR="00F43AD9" w:rsidRDefault="00F43AD9" w:rsidP="00137041">
      <w:pPr>
        <w:pStyle w:val="Amain"/>
        <w:keepNext/>
      </w:pPr>
      <w:r>
        <w:tab/>
        <w:t>(1)</w:t>
      </w:r>
      <w:r>
        <w:tab/>
        <w:t>This section applies if a person is required to give information or produce a document under this Act.</w:t>
      </w:r>
    </w:p>
    <w:p w14:paraId="30AEDD45" w14:textId="77777777" w:rsidR="00F43AD9" w:rsidRDefault="00F43AD9">
      <w:pPr>
        <w:pStyle w:val="Amain"/>
      </w:pPr>
      <w:r>
        <w:tab/>
        <w:t>(2)</w:t>
      </w:r>
      <w:r>
        <w:tab/>
        <w:t xml:space="preserve">The person can not rely on the common law privileges against </w:t>
      </w:r>
      <w:r w:rsidR="003D41F3">
        <w:t>self-incrimination</w:t>
      </w:r>
      <w:r>
        <w:t xml:space="preserve"> and exposure to the imposition of a civil penalty to refuse to give the information or produce the document.</w:t>
      </w:r>
    </w:p>
    <w:p w14:paraId="3F6B5F15" w14:textId="272B1024" w:rsidR="00F43AD9" w:rsidRDefault="00F43AD9">
      <w:pPr>
        <w:pStyle w:val="aNote"/>
      </w:pPr>
      <w:r>
        <w:rPr>
          <w:rStyle w:val="charItals"/>
        </w:rPr>
        <w:t>Note</w:t>
      </w:r>
      <w:r>
        <w:rPr>
          <w:rStyle w:val="charItals"/>
        </w:rPr>
        <w:tab/>
      </w:r>
      <w:r>
        <w:t xml:space="preserve">The </w:t>
      </w:r>
      <w:hyperlink r:id="rId90" w:tooltip="A2001-14" w:history="1">
        <w:r w:rsidR="00482029" w:rsidRPr="00482029">
          <w:rPr>
            <w:rStyle w:val="charCitHyperlinkAbbrev"/>
          </w:rPr>
          <w:t>Legislation Act</w:t>
        </w:r>
      </w:hyperlink>
      <w:r>
        <w:t>,</w:t>
      </w:r>
      <w:r>
        <w:rPr>
          <w:rFonts w:ascii="Times New (W1)" w:hAnsi="Times New (W1)" w:cs="Times New (W1)"/>
        </w:rPr>
        <w:t xml:space="preserve"> s 171 deals with client legal privilege.</w:t>
      </w:r>
    </w:p>
    <w:p w14:paraId="152B7941" w14:textId="77777777" w:rsidR="00F43AD9" w:rsidRDefault="00F43AD9">
      <w:pPr>
        <w:pStyle w:val="Amain"/>
        <w:rPr>
          <w:snapToGrid w:val="0"/>
        </w:rPr>
      </w:pPr>
      <w:r>
        <w:rPr>
          <w:snapToGrid w:val="0"/>
        </w:rPr>
        <w:tab/>
        <w:t>(3)</w:t>
      </w:r>
      <w:r>
        <w:rPr>
          <w:snapToGrid w:val="0"/>
        </w:rPr>
        <w:tab/>
        <w:t>However, any information, document or other thing obtained, directly or indirectly, because of the giving of the information or producing of the document, is not admissible in evidence against the person in a criminal proceeding, other than a proceeding for—</w:t>
      </w:r>
    </w:p>
    <w:p w14:paraId="3FD7772C" w14:textId="77777777" w:rsidR="00F43AD9" w:rsidRDefault="00F43AD9">
      <w:pPr>
        <w:pStyle w:val="Apara"/>
        <w:rPr>
          <w:snapToGrid w:val="0"/>
        </w:rPr>
      </w:pPr>
      <w:r>
        <w:rPr>
          <w:snapToGrid w:val="0"/>
        </w:rPr>
        <w:tab/>
        <w:t>(a)</w:t>
      </w:r>
      <w:r>
        <w:rPr>
          <w:snapToGrid w:val="0"/>
        </w:rPr>
        <w:tab/>
        <w:t>an offence in relation to the failure to give the information or produce the document; or</w:t>
      </w:r>
    </w:p>
    <w:p w14:paraId="4803B48A" w14:textId="77777777" w:rsidR="00F43AD9" w:rsidRDefault="00F43AD9">
      <w:pPr>
        <w:pStyle w:val="Apara"/>
        <w:rPr>
          <w:snapToGrid w:val="0"/>
        </w:rPr>
      </w:pPr>
      <w:r>
        <w:rPr>
          <w:snapToGrid w:val="0"/>
        </w:rPr>
        <w:tab/>
        <w:t>(b)</w:t>
      </w:r>
      <w:r>
        <w:rPr>
          <w:snapToGrid w:val="0"/>
        </w:rPr>
        <w:tab/>
        <w:t>any offence in relation to the falsity or the misleading nature of the information or document.</w:t>
      </w:r>
    </w:p>
    <w:p w14:paraId="5131FF01" w14:textId="77777777" w:rsidR="00F43AD9" w:rsidRDefault="00F43AD9">
      <w:pPr>
        <w:pStyle w:val="AH5Sec"/>
      </w:pPr>
      <w:bookmarkStart w:id="156" w:name="_Toc49870547"/>
      <w:r w:rsidRPr="008B3CAE">
        <w:rPr>
          <w:rStyle w:val="CharSectNo"/>
        </w:rPr>
        <w:t>106</w:t>
      </w:r>
      <w:r>
        <w:tab/>
        <w:t>Nonpayment of fees</w:t>
      </w:r>
      <w:bookmarkEnd w:id="156"/>
    </w:p>
    <w:p w14:paraId="0610A049" w14:textId="77777777" w:rsidR="00F43AD9" w:rsidRDefault="00F43AD9">
      <w:pPr>
        <w:pStyle w:val="Amainreturn"/>
      </w:pPr>
      <w:r>
        <w:t>If a fee payable in relation to a water access entitlement or licence is not paid before the end of 30 days after the day it is payable, the authority may—</w:t>
      </w:r>
    </w:p>
    <w:p w14:paraId="46E1B89B" w14:textId="77777777" w:rsidR="00F43AD9" w:rsidRDefault="00F43AD9">
      <w:pPr>
        <w:pStyle w:val="Apara"/>
      </w:pPr>
      <w:r>
        <w:tab/>
        <w:t>(a)</w:t>
      </w:r>
      <w:r>
        <w:tab/>
        <w:t>suspend the entitlement or licence until the fee is paid; or</w:t>
      </w:r>
    </w:p>
    <w:p w14:paraId="5C73F2F7" w14:textId="77777777" w:rsidR="00F43AD9" w:rsidRDefault="00F43AD9">
      <w:pPr>
        <w:pStyle w:val="Apara"/>
      </w:pPr>
      <w:r>
        <w:tab/>
        <w:t>(b)</w:t>
      </w:r>
      <w:r>
        <w:tab/>
        <w:t>cancel the entitlement or licence.</w:t>
      </w:r>
    </w:p>
    <w:p w14:paraId="673CD3B5" w14:textId="77777777" w:rsidR="00F43AD9" w:rsidRDefault="00F43AD9">
      <w:pPr>
        <w:pStyle w:val="AH5Sec"/>
      </w:pPr>
      <w:bookmarkStart w:id="157" w:name="_Toc49870548"/>
      <w:r w:rsidRPr="008B3CAE">
        <w:rPr>
          <w:rStyle w:val="CharSectNo"/>
        </w:rPr>
        <w:t>107</w:t>
      </w:r>
      <w:r>
        <w:tab/>
        <w:t>Determination of fees</w:t>
      </w:r>
      <w:bookmarkEnd w:id="157"/>
    </w:p>
    <w:p w14:paraId="2392A8C3" w14:textId="77777777" w:rsidR="00F43AD9" w:rsidRDefault="00F43AD9">
      <w:pPr>
        <w:pStyle w:val="Amain"/>
        <w:keepNext/>
      </w:pPr>
      <w:r>
        <w:tab/>
        <w:t>(1)</w:t>
      </w:r>
      <w:r>
        <w:tab/>
        <w:t>The Minister may determine fees for this Act.</w:t>
      </w:r>
    </w:p>
    <w:p w14:paraId="4C610ACB" w14:textId="3A170A92" w:rsidR="00F43AD9" w:rsidRDefault="00F43AD9">
      <w:pPr>
        <w:pStyle w:val="aNote"/>
        <w:ind w:left="1720"/>
      </w:pPr>
      <w:r>
        <w:rPr>
          <w:rStyle w:val="charItals"/>
        </w:rPr>
        <w:t>Note</w:t>
      </w:r>
      <w:r>
        <w:rPr>
          <w:rStyle w:val="charItals"/>
        </w:rPr>
        <w:tab/>
      </w:r>
      <w:r>
        <w:t xml:space="preserve">The </w:t>
      </w:r>
      <w:hyperlink r:id="rId91" w:tooltip="A2001-14" w:history="1">
        <w:r w:rsidR="00482029" w:rsidRPr="00482029">
          <w:rPr>
            <w:rStyle w:val="charCitHyperlinkAbbrev"/>
          </w:rPr>
          <w:t>Legislation Act</w:t>
        </w:r>
      </w:hyperlink>
      <w:r>
        <w:t xml:space="preserve"> contains provisions about the making of determinations and regulations relating to fees (see pt 6.3).</w:t>
      </w:r>
    </w:p>
    <w:p w14:paraId="41E7F24D" w14:textId="77777777" w:rsidR="00F43AD9" w:rsidRDefault="00F43AD9">
      <w:pPr>
        <w:pStyle w:val="Amain"/>
        <w:keepNext/>
      </w:pPr>
      <w:r>
        <w:tab/>
        <w:t>(2)</w:t>
      </w:r>
      <w:r>
        <w:tab/>
        <w:t>A determination is a disallowable instrument.</w:t>
      </w:r>
    </w:p>
    <w:p w14:paraId="7A4744AB" w14:textId="20FD668C"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92" w:tooltip="A2001-14" w:history="1">
        <w:r w:rsidR="00482029" w:rsidRPr="00482029">
          <w:rPr>
            <w:rStyle w:val="charCitHyperlinkAbbrev"/>
          </w:rPr>
          <w:t>Legislation Act</w:t>
        </w:r>
      </w:hyperlink>
      <w:r>
        <w:t>.</w:t>
      </w:r>
    </w:p>
    <w:p w14:paraId="1B224604" w14:textId="77777777" w:rsidR="00F43AD9" w:rsidRDefault="00F43AD9">
      <w:pPr>
        <w:pStyle w:val="AH5Sec"/>
      </w:pPr>
      <w:bookmarkStart w:id="158" w:name="_Toc49870549"/>
      <w:r w:rsidRPr="008B3CAE">
        <w:rPr>
          <w:rStyle w:val="CharSectNo"/>
        </w:rPr>
        <w:lastRenderedPageBreak/>
        <w:t>108</w:t>
      </w:r>
      <w:r>
        <w:tab/>
        <w:t>Approved forms</w:t>
      </w:r>
      <w:bookmarkEnd w:id="158"/>
    </w:p>
    <w:p w14:paraId="0CE4BE87" w14:textId="77777777" w:rsidR="00F43AD9" w:rsidRDefault="00F43AD9">
      <w:pPr>
        <w:pStyle w:val="Amain"/>
      </w:pPr>
      <w:r>
        <w:tab/>
        <w:t>(1)</w:t>
      </w:r>
      <w:r>
        <w:tab/>
        <w:t>The authority may approve forms for this Act.</w:t>
      </w:r>
    </w:p>
    <w:p w14:paraId="3E6E07ED" w14:textId="77777777" w:rsidR="00F43AD9" w:rsidRDefault="00F43AD9">
      <w:pPr>
        <w:pStyle w:val="Amain"/>
        <w:keepNext/>
      </w:pPr>
      <w:r>
        <w:tab/>
        <w:t>(2)</w:t>
      </w:r>
      <w:r>
        <w:tab/>
        <w:t>If the authority approves a form for a particular purpose, the approved form must be used for that purpose.</w:t>
      </w:r>
    </w:p>
    <w:p w14:paraId="1E32E27F" w14:textId="3453C4BA" w:rsidR="00F43AD9" w:rsidRDefault="00F43AD9">
      <w:pPr>
        <w:pStyle w:val="aNote"/>
      </w:pPr>
      <w:r>
        <w:rPr>
          <w:rStyle w:val="charItals"/>
        </w:rPr>
        <w:t>Note</w:t>
      </w:r>
      <w:r>
        <w:rPr>
          <w:rStyle w:val="charItals"/>
        </w:rPr>
        <w:tab/>
      </w:r>
      <w:r>
        <w:t xml:space="preserve">For other provisions about forms, see the </w:t>
      </w:r>
      <w:hyperlink r:id="rId93" w:tooltip="A2001-14" w:history="1">
        <w:r w:rsidR="00482029" w:rsidRPr="00482029">
          <w:rPr>
            <w:rStyle w:val="charCitHyperlinkAbbrev"/>
          </w:rPr>
          <w:t>Legislation Act</w:t>
        </w:r>
      </w:hyperlink>
      <w:r>
        <w:t>, s 255.</w:t>
      </w:r>
    </w:p>
    <w:p w14:paraId="2127DBFC" w14:textId="77777777" w:rsidR="00F43AD9" w:rsidRDefault="00F43AD9">
      <w:pPr>
        <w:pStyle w:val="Amain"/>
        <w:keepNext/>
      </w:pPr>
      <w:r>
        <w:tab/>
        <w:t>(3)</w:t>
      </w:r>
      <w:r>
        <w:tab/>
        <w:t>An approved form is a notifiable instrument.</w:t>
      </w:r>
    </w:p>
    <w:p w14:paraId="112F0EB8" w14:textId="0CAEF26F" w:rsidR="00F43AD9" w:rsidRDefault="00F43AD9">
      <w:pPr>
        <w:pStyle w:val="aNote"/>
      </w:pPr>
      <w:r>
        <w:rPr>
          <w:rStyle w:val="charItals"/>
        </w:rPr>
        <w:t>Note</w:t>
      </w:r>
      <w:r>
        <w:rPr>
          <w:rStyle w:val="charItals"/>
        </w:rPr>
        <w:tab/>
      </w:r>
      <w:r>
        <w:t xml:space="preserve">A notifiable instrument must be notified under the </w:t>
      </w:r>
      <w:hyperlink r:id="rId94" w:tooltip="A2001-14" w:history="1">
        <w:r w:rsidR="00482029" w:rsidRPr="00482029">
          <w:rPr>
            <w:rStyle w:val="charCitHyperlinkAbbrev"/>
          </w:rPr>
          <w:t>Legislation Act</w:t>
        </w:r>
      </w:hyperlink>
      <w:r>
        <w:t>.</w:t>
      </w:r>
    </w:p>
    <w:p w14:paraId="555456D9" w14:textId="77777777" w:rsidR="00F43AD9" w:rsidRDefault="00F43AD9">
      <w:pPr>
        <w:pStyle w:val="AH5Sec"/>
      </w:pPr>
      <w:bookmarkStart w:id="159" w:name="_Toc49870550"/>
      <w:r w:rsidRPr="008B3CAE">
        <w:rPr>
          <w:rStyle w:val="CharSectNo"/>
        </w:rPr>
        <w:t>109</w:t>
      </w:r>
      <w:r>
        <w:tab/>
        <w:t>Regulation-making power</w:t>
      </w:r>
      <w:bookmarkEnd w:id="159"/>
    </w:p>
    <w:p w14:paraId="1F94B0E7" w14:textId="77777777" w:rsidR="00F43AD9" w:rsidRDefault="00F43AD9">
      <w:pPr>
        <w:pStyle w:val="Amain"/>
        <w:keepNext/>
      </w:pPr>
      <w:r>
        <w:tab/>
        <w:t>(1)</w:t>
      </w:r>
      <w:r>
        <w:tab/>
        <w:t>The Executive may make regulations for this Act.</w:t>
      </w:r>
    </w:p>
    <w:p w14:paraId="2653613D" w14:textId="2E973E27" w:rsidR="00F43AD9" w:rsidRDefault="00F43AD9">
      <w:pPr>
        <w:pStyle w:val="aNote"/>
      </w:pPr>
      <w:r>
        <w:rPr>
          <w:rStyle w:val="charItals"/>
        </w:rPr>
        <w:t>Note</w:t>
      </w:r>
      <w:r>
        <w:rPr>
          <w:rStyle w:val="charItals"/>
        </w:rPr>
        <w:tab/>
      </w:r>
      <w:r>
        <w:t xml:space="preserve">Regulations must be notified, and presented to the Legislative Assembly, under the </w:t>
      </w:r>
      <w:hyperlink r:id="rId95" w:tooltip="A2001-14" w:history="1">
        <w:r w:rsidR="00482029" w:rsidRPr="00482029">
          <w:rPr>
            <w:rStyle w:val="charCitHyperlinkAbbrev"/>
          </w:rPr>
          <w:t>Legislation Act</w:t>
        </w:r>
      </w:hyperlink>
      <w:r>
        <w:t>.</w:t>
      </w:r>
    </w:p>
    <w:p w14:paraId="67C63A66" w14:textId="77777777" w:rsidR="00F43AD9" w:rsidRDefault="00F43AD9">
      <w:pPr>
        <w:pStyle w:val="Amain"/>
        <w:keepNext/>
      </w:pPr>
      <w:r>
        <w:tab/>
        <w:t>(2)</w:t>
      </w:r>
      <w:r>
        <w:tab/>
        <w:t>A regulation may apply, adopt or incorporate an instrument as in force from time to time.</w:t>
      </w:r>
    </w:p>
    <w:p w14:paraId="3ABB41B5" w14:textId="7B382FFD" w:rsidR="00F43AD9" w:rsidRDefault="00F43AD9">
      <w:pPr>
        <w:pStyle w:val="aNote"/>
        <w:keepNext/>
        <w:keepLines/>
      </w:pPr>
      <w:r>
        <w:rPr>
          <w:rStyle w:val="charItals"/>
        </w:rPr>
        <w:t>Note 1</w:t>
      </w:r>
      <w:r>
        <w:rPr>
          <w:rStyle w:val="charItals"/>
        </w:rPr>
        <w:tab/>
      </w:r>
      <w:r>
        <w:t xml:space="preserve">The text of an applied, adopted or incorporated instrument, whether applied as in force from time to time or as at a particular time, is taken to be a notifiable instrument if the operation of the </w:t>
      </w:r>
      <w:hyperlink r:id="rId96" w:tooltip="A2001-14" w:history="1">
        <w:r w:rsidR="00482029" w:rsidRPr="00482029">
          <w:rPr>
            <w:rStyle w:val="charCitHyperlinkAbbrev"/>
          </w:rPr>
          <w:t>Legislation Act</w:t>
        </w:r>
      </w:hyperlink>
      <w:r>
        <w:t>, s 47 (5) or (6) is not disapplied (see s 47 (7)).</w:t>
      </w:r>
    </w:p>
    <w:p w14:paraId="3CD490C0" w14:textId="3595E43D" w:rsidR="00F43AD9" w:rsidRDefault="00F43AD9">
      <w:pPr>
        <w:pStyle w:val="aNote"/>
      </w:pPr>
      <w:r>
        <w:rPr>
          <w:rStyle w:val="charItals"/>
        </w:rPr>
        <w:t>Note 2</w:t>
      </w:r>
      <w:r>
        <w:rPr>
          <w:rStyle w:val="charItals"/>
        </w:rPr>
        <w:tab/>
      </w:r>
      <w:r>
        <w:t xml:space="preserve">A notifiable instrument must be notified under the </w:t>
      </w:r>
      <w:hyperlink r:id="rId97" w:tooltip="A2001-14" w:history="1">
        <w:r w:rsidR="00482029" w:rsidRPr="00482029">
          <w:rPr>
            <w:rStyle w:val="charCitHyperlinkAbbrev"/>
          </w:rPr>
          <w:t>Legislation Act</w:t>
        </w:r>
      </w:hyperlink>
      <w:r>
        <w:t>.</w:t>
      </w:r>
    </w:p>
    <w:p w14:paraId="41C1E0FA" w14:textId="5261BE38"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98" w:tooltip="A2001-14" w:history="1">
        <w:r w:rsidRPr="00E31226">
          <w:rPr>
            <w:rStyle w:val="charCitHyperlinkAbbrev"/>
          </w:rPr>
          <w:t>Legislation Act</w:t>
        </w:r>
      </w:hyperlink>
      <w:r w:rsidRPr="007B6AE8">
        <w:rPr>
          <w:lang w:eastAsia="en-AU"/>
        </w:rPr>
        <w:t>, s 14 (2)).</w:t>
      </w:r>
    </w:p>
    <w:p w14:paraId="45E0BEBF" w14:textId="77777777" w:rsidR="00F43AD9" w:rsidRDefault="00F43AD9">
      <w:pPr>
        <w:pStyle w:val="Amain"/>
      </w:pPr>
      <w:r>
        <w:tab/>
        <w:t>(3)</w:t>
      </w:r>
      <w:r>
        <w:tab/>
        <w:t>A regulation may create offences and fix maximum penalties of not more than 10 penalty units for the offences.</w:t>
      </w:r>
    </w:p>
    <w:p w14:paraId="5A027CC0" w14:textId="77777777" w:rsidR="00F43AD9" w:rsidRDefault="00F43AD9">
      <w:pPr>
        <w:pStyle w:val="PageBreak"/>
        <w:suppressLineNumbers/>
      </w:pPr>
      <w:r>
        <w:br w:type="page"/>
      </w:r>
    </w:p>
    <w:p w14:paraId="2C78CA03" w14:textId="77777777" w:rsidR="00F43AD9" w:rsidRPr="008B3CAE" w:rsidRDefault="00F43AD9">
      <w:pPr>
        <w:pStyle w:val="AH2Part"/>
      </w:pPr>
      <w:bookmarkStart w:id="160" w:name="_Toc49870551"/>
      <w:r w:rsidRPr="008B3CAE">
        <w:rPr>
          <w:rStyle w:val="CharPartNo"/>
        </w:rPr>
        <w:lastRenderedPageBreak/>
        <w:t>Part 13</w:t>
      </w:r>
      <w:r>
        <w:tab/>
      </w:r>
      <w:r w:rsidRPr="008B3CAE">
        <w:rPr>
          <w:rStyle w:val="CharPartText"/>
        </w:rPr>
        <w:t>Surviving allocations</w:t>
      </w:r>
      <w:bookmarkEnd w:id="160"/>
    </w:p>
    <w:p w14:paraId="30EA9D06" w14:textId="77777777" w:rsidR="00F43AD9" w:rsidRDefault="00F43AD9">
      <w:pPr>
        <w:pStyle w:val="AH5Sec"/>
      </w:pPr>
      <w:bookmarkStart w:id="161" w:name="_Toc49870552"/>
      <w:r w:rsidRPr="008B3CAE">
        <w:rPr>
          <w:rStyle w:val="CharSectNo"/>
        </w:rPr>
        <w:t>110</w:t>
      </w:r>
      <w:r>
        <w:tab/>
        <w:t>Survival of allocations</w:t>
      </w:r>
      <w:bookmarkEnd w:id="161"/>
    </w:p>
    <w:p w14:paraId="3396B10B" w14:textId="77777777" w:rsidR="00F43AD9" w:rsidRDefault="00F43AD9">
      <w:pPr>
        <w:pStyle w:val="Amainreturn"/>
      </w:pPr>
      <w:r>
        <w:t xml:space="preserve">A water allocation in force under the repealed Act immediately before the commencement day (a </w:t>
      </w:r>
      <w:r>
        <w:rPr>
          <w:rStyle w:val="charBoldItals"/>
        </w:rPr>
        <w:t>surviving allocation</w:t>
      </w:r>
      <w:r>
        <w:t>) continues in force subject to this Act.</w:t>
      </w:r>
    </w:p>
    <w:p w14:paraId="3712BFE0" w14:textId="77777777" w:rsidR="00F43AD9" w:rsidRDefault="00F43AD9">
      <w:pPr>
        <w:pStyle w:val="AH5Sec"/>
      </w:pPr>
      <w:bookmarkStart w:id="162" w:name="_Toc49870553"/>
      <w:r w:rsidRPr="008B3CAE">
        <w:rPr>
          <w:rStyle w:val="CharSectNo"/>
        </w:rPr>
        <w:t>111</w:t>
      </w:r>
      <w:r>
        <w:tab/>
        <w:t>Surviving allocations—surrender generally</w:t>
      </w:r>
      <w:bookmarkEnd w:id="162"/>
    </w:p>
    <w:p w14:paraId="6557B5C9" w14:textId="77777777" w:rsidR="00F43AD9" w:rsidRDefault="00F43AD9">
      <w:pPr>
        <w:pStyle w:val="Amain"/>
      </w:pPr>
      <w:r>
        <w:tab/>
        <w:t>(1)</w:t>
      </w:r>
      <w:r>
        <w:tab/>
        <w:t>A surviving allocation can not be transferred or amended but, subject to section 112 and section 113, may be surrendered to the authority at any time.</w:t>
      </w:r>
    </w:p>
    <w:p w14:paraId="70E5CFCF" w14:textId="77777777" w:rsidR="00F43AD9" w:rsidRDefault="00F43AD9">
      <w:pPr>
        <w:pStyle w:val="Amain"/>
      </w:pPr>
      <w:r>
        <w:tab/>
        <w:t>(2)</w:t>
      </w:r>
      <w:r>
        <w:tab/>
        <w:t>If a person who holds a surviving allocation surrenders it to the authority, the person may request that a water access entitlement be granted to the person.</w:t>
      </w:r>
    </w:p>
    <w:p w14:paraId="3B6238B4" w14:textId="77777777" w:rsidR="00F43AD9" w:rsidRDefault="00F43AD9">
      <w:pPr>
        <w:pStyle w:val="Amain"/>
      </w:pPr>
      <w:r>
        <w:tab/>
        <w:t>(3)</w:t>
      </w:r>
      <w:r>
        <w:tab/>
        <w:t>On request under subsection (2), the authority must grant to the person—</w:t>
      </w:r>
    </w:p>
    <w:p w14:paraId="422618A6" w14:textId="77777777" w:rsidR="00F43AD9" w:rsidRDefault="00F43AD9">
      <w:pPr>
        <w:pStyle w:val="Apara"/>
      </w:pPr>
      <w:r>
        <w:tab/>
        <w:t>(a)</w:t>
      </w:r>
      <w:r>
        <w:tab/>
        <w:t>if the surrendered allocation was for surface water only—a water access entitlement for surface water; or</w:t>
      </w:r>
    </w:p>
    <w:p w14:paraId="4A8C682E" w14:textId="77777777" w:rsidR="00F43AD9" w:rsidRDefault="00F43AD9">
      <w:pPr>
        <w:pStyle w:val="Apara"/>
      </w:pPr>
      <w:r>
        <w:tab/>
        <w:t>(b)</w:t>
      </w:r>
      <w:r>
        <w:tab/>
        <w:t>if the surrendered allocation was for ground water only—a water access entitlement for ground water; or</w:t>
      </w:r>
    </w:p>
    <w:p w14:paraId="07857851" w14:textId="77777777" w:rsidR="00F43AD9" w:rsidRDefault="00F43AD9">
      <w:pPr>
        <w:pStyle w:val="Apara"/>
      </w:pPr>
      <w:r>
        <w:tab/>
        <w:t>(c)</w:t>
      </w:r>
      <w:r>
        <w:tab/>
        <w:t xml:space="preserve">if the surrendered allocation was partly for surface water and partly for ground water (a </w:t>
      </w:r>
      <w:r>
        <w:rPr>
          <w:rStyle w:val="charBoldItals"/>
        </w:rPr>
        <w:t>mixed allocation</w:t>
      </w:r>
      <w:r>
        <w:t>)—a water access entitlement for surface water and a water access entitlement for ground water.</w:t>
      </w:r>
    </w:p>
    <w:p w14:paraId="26657978" w14:textId="77777777" w:rsidR="00F43AD9" w:rsidRDefault="00F43AD9">
      <w:pPr>
        <w:pStyle w:val="Amain"/>
      </w:pPr>
      <w:r>
        <w:tab/>
        <w:t>(4)</w:t>
      </w:r>
      <w:r>
        <w:tab/>
        <w:t>A water access entitlement granted to a person under subsection (3) must state—</w:t>
      </w:r>
    </w:p>
    <w:p w14:paraId="1DF1B35B" w14:textId="77777777" w:rsidR="00F43AD9" w:rsidRDefault="00F43AD9">
      <w:pPr>
        <w:pStyle w:val="Apara"/>
      </w:pPr>
      <w:r>
        <w:tab/>
        <w:t>(a)</w:t>
      </w:r>
      <w:r>
        <w:tab/>
        <w:t>the person’s name; and</w:t>
      </w:r>
    </w:p>
    <w:p w14:paraId="5C7A7DD4" w14:textId="77777777" w:rsidR="00F43AD9" w:rsidRDefault="00F43AD9">
      <w:pPr>
        <w:pStyle w:val="Apara"/>
      </w:pPr>
      <w:r>
        <w:tab/>
        <w:t>(b)</w:t>
      </w:r>
      <w:r>
        <w:tab/>
        <w:t>the amount of surface water or ground water that may be taken; and</w:t>
      </w:r>
    </w:p>
    <w:p w14:paraId="623A0AB3" w14:textId="77777777" w:rsidR="00F43AD9" w:rsidRDefault="00F43AD9">
      <w:pPr>
        <w:pStyle w:val="Apara"/>
      </w:pPr>
      <w:r>
        <w:tab/>
        <w:t>(c)</w:t>
      </w:r>
      <w:r>
        <w:tab/>
        <w:t>the water management area to which the amount relates; and</w:t>
      </w:r>
    </w:p>
    <w:p w14:paraId="67B96950" w14:textId="77777777" w:rsidR="00F43AD9" w:rsidRDefault="00F43AD9">
      <w:pPr>
        <w:pStyle w:val="Apara"/>
      </w:pPr>
      <w:r>
        <w:lastRenderedPageBreak/>
        <w:tab/>
        <w:t>(d)</w:t>
      </w:r>
      <w:r>
        <w:tab/>
        <w:t>if the person does not have access to urban water supply and the surrendered allocation was for water for stock or domestic use—</w:t>
      </w:r>
    </w:p>
    <w:p w14:paraId="4F0A1EAB" w14:textId="77777777" w:rsidR="00F43AD9" w:rsidRDefault="00F43AD9">
      <w:pPr>
        <w:pStyle w:val="Asubpara"/>
      </w:pPr>
      <w:r>
        <w:tab/>
        <w:t>(i)</w:t>
      </w:r>
      <w:r>
        <w:tab/>
        <w:t>that the water is for stock or domestic use; and</w:t>
      </w:r>
    </w:p>
    <w:p w14:paraId="52476295" w14:textId="77777777" w:rsidR="00F43AD9" w:rsidRDefault="00F43AD9">
      <w:pPr>
        <w:pStyle w:val="Asubpara"/>
      </w:pPr>
      <w:r>
        <w:tab/>
        <w:t>(ii)</w:t>
      </w:r>
      <w:r>
        <w:tab/>
        <w:t>the place where the water may be taken; and</w:t>
      </w:r>
    </w:p>
    <w:p w14:paraId="179DCD84" w14:textId="77777777" w:rsidR="00F43AD9" w:rsidRDefault="00F43AD9">
      <w:pPr>
        <w:pStyle w:val="Apara"/>
      </w:pPr>
      <w:r>
        <w:tab/>
        <w:t>(e)</w:t>
      </w:r>
      <w:r>
        <w:tab/>
        <w:t xml:space="preserve">if no fee was paid under the repealed Act for the grant of the surrendered allocation—the place where the water may be taken; and </w:t>
      </w:r>
    </w:p>
    <w:p w14:paraId="1BE1FD33" w14:textId="77777777" w:rsidR="00F43AD9" w:rsidRDefault="00F43AD9">
      <w:pPr>
        <w:pStyle w:val="aNotepar"/>
      </w:pPr>
      <w:r>
        <w:rPr>
          <w:rStyle w:val="charItals"/>
        </w:rPr>
        <w:t>Note</w:t>
      </w:r>
      <w:r>
        <w:rPr>
          <w:rStyle w:val="charItals"/>
        </w:rPr>
        <w:tab/>
      </w:r>
      <w:r>
        <w:rPr>
          <w:iCs/>
        </w:rPr>
        <w:t>For removal of this statement</w:t>
      </w:r>
      <w:r>
        <w:t>, see s 25.</w:t>
      </w:r>
    </w:p>
    <w:p w14:paraId="47BB4280" w14:textId="77777777" w:rsidR="00F43AD9" w:rsidRDefault="00F43AD9">
      <w:pPr>
        <w:pStyle w:val="Apara"/>
      </w:pPr>
      <w:r>
        <w:tab/>
        <w:t>(f)</w:t>
      </w:r>
      <w:r>
        <w:tab/>
        <w:t>anything else required under this Act to be stated in the water access entitlement.</w:t>
      </w:r>
    </w:p>
    <w:p w14:paraId="75F31272" w14:textId="77777777" w:rsidR="00F43AD9" w:rsidRDefault="00F43AD9">
      <w:pPr>
        <w:pStyle w:val="Amain"/>
      </w:pPr>
      <w:r>
        <w:tab/>
        <w:t>(5)</w:t>
      </w:r>
      <w:r>
        <w:tab/>
        <w:t>For subsection (4) (b), the amount stated must be—</w:t>
      </w:r>
    </w:p>
    <w:p w14:paraId="0917997A" w14:textId="77777777" w:rsidR="00F43AD9" w:rsidRDefault="00F43AD9">
      <w:pPr>
        <w:pStyle w:val="Apara"/>
      </w:pPr>
      <w:r>
        <w:tab/>
        <w:t>(a)</w:t>
      </w:r>
      <w:r>
        <w:tab/>
        <w:t>if a fee was paid under the repealed Act for the grant of the surrendered allocation—the percentage of the water available for taking in the water management area that is equivalent to the volume of the allocation (or, for a mixed allocation, the relevant part of the allocation); and</w:t>
      </w:r>
    </w:p>
    <w:p w14:paraId="69678CBF" w14:textId="77777777" w:rsidR="00F43AD9" w:rsidRDefault="00F43AD9">
      <w:pPr>
        <w:pStyle w:val="Apara"/>
      </w:pPr>
      <w:r>
        <w:tab/>
        <w:t>(b)</w:t>
      </w:r>
      <w:r>
        <w:tab/>
        <w:t>if no fee was paid under the repealed Act for the grant of the surrendered allocation—the percentage of the water available for taking in the water management area that is equivalent to the lesser of—</w:t>
      </w:r>
    </w:p>
    <w:p w14:paraId="448F7AC4" w14:textId="77777777" w:rsidR="00F43AD9" w:rsidRDefault="00F43AD9">
      <w:pPr>
        <w:pStyle w:val="Asubpara"/>
      </w:pPr>
      <w:r>
        <w:tab/>
        <w:t>(i)</w:t>
      </w:r>
      <w:r>
        <w:tab/>
        <w:t>the volume of the allocation (or, for a mixed allocation, the relevant part of the allocation); and</w:t>
      </w:r>
    </w:p>
    <w:p w14:paraId="4F6582F3" w14:textId="77777777" w:rsidR="00F43AD9" w:rsidRDefault="00F43AD9">
      <w:pPr>
        <w:pStyle w:val="Asubpara"/>
      </w:pPr>
      <w:r>
        <w:tab/>
        <w:t>(ii)</w:t>
      </w:r>
      <w:r>
        <w:tab/>
        <w:t>the amount that, under the determination in force under section 18 (Amounts of water reasonable for uses), is a reasonable amount for the existing use.</w:t>
      </w:r>
    </w:p>
    <w:p w14:paraId="045D84A4" w14:textId="77777777" w:rsidR="00F43AD9" w:rsidRDefault="00F43AD9">
      <w:pPr>
        <w:pStyle w:val="AH5Sec"/>
      </w:pPr>
      <w:bookmarkStart w:id="163" w:name="_Toc49870554"/>
      <w:r w:rsidRPr="008B3CAE">
        <w:rPr>
          <w:rStyle w:val="CharSectNo"/>
        </w:rPr>
        <w:lastRenderedPageBreak/>
        <w:t>112</w:t>
      </w:r>
      <w:r>
        <w:tab/>
        <w:t>Surviving allocations—surrender by water utility</w:t>
      </w:r>
      <w:bookmarkEnd w:id="163"/>
    </w:p>
    <w:p w14:paraId="12B62B52" w14:textId="77777777" w:rsidR="00F43AD9" w:rsidRDefault="00F43AD9" w:rsidP="00137041">
      <w:pPr>
        <w:pStyle w:val="Amain"/>
        <w:keepNext/>
      </w:pPr>
      <w:r>
        <w:tab/>
        <w:t>(1)</w:t>
      </w:r>
      <w:r>
        <w:tab/>
        <w:t>This section applies to a surviving allocation held by a water utility.</w:t>
      </w:r>
    </w:p>
    <w:p w14:paraId="71A8B4EA" w14:textId="77777777" w:rsidR="00F43AD9" w:rsidRDefault="00F43AD9">
      <w:pPr>
        <w:pStyle w:val="Amain"/>
      </w:pPr>
      <w:r>
        <w:tab/>
        <w:t>(2)</w:t>
      </w:r>
      <w:r>
        <w:tab/>
        <w:t>The utility may surrender the allocation to the authority and request a water access entitlement under section 111 before the end of 6 months after the commencement day.</w:t>
      </w:r>
    </w:p>
    <w:p w14:paraId="703163D3" w14:textId="77777777" w:rsidR="00F43AD9" w:rsidRDefault="00F43AD9">
      <w:pPr>
        <w:pStyle w:val="Amain"/>
      </w:pPr>
      <w:r>
        <w:tab/>
        <w:t>(3)</w:t>
      </w:r>
      <w:r>
        <w:tab/>
        <w:t>If the utility does not surrender the allocation to the authority before the end of that 6-month period, the allocation is taken to be surrendered to the authority and the authority must grant a water access entitlement to the utility under section 111.</w:t>
      </w:r>
    </w:p>
    <w:p w14:paraId="31CF885E" w14:textId="77777777" w:rsidR="00F43AD9" w:rsidRDefault="00F43AD9">
      <w:pPr>
        <w:pStyle w:val="AH5Sec"/>
      </w:pPr>
      <w:bookmarkStart w:id="164" w:name="_Toc49870555"/>
      <w:r w:rsidRPr="008B3CAE">
        <w:rPr>
          <w:rStyle w:val="CharSectNo"/>
        </w:rPr>
        <w:t>113</w:t>
      </w:r>
      <w:r>
        <w:tab/>
        <w:t>Surviving allocations—surrender by holder no longer owner or occupier of land</w:t>
      </w:r>
      <w:bookmarkEnd w:id="164"/>
    </w:p>
    <w:p w14:paraId="01AF5B97" w14:textId="77777777" w:rsidR="00F43AD9" w:rsidRDefault="00F43AD9">
      <w:pPr>
        <w:pStyle w:val="Amain"/>
      </w:pPr>
      <w:r>
        <w:tab/>
        <w:t>(1)</w:t>
      </w:r>
      <w:r>
        <w:tab/>
        <w:t>This section applies to the holder of a surviving allocation (other than a water utility) if the holder is not the owner or occupier of the land to which the allocation relates.</w:t>
      </w:r>
    </w:p>
    <w:p w14:paraId="3F595060" w14:textId="77777777" w:rsidR="00F43AD9" w:rsidRDefault="00F43AD9">
      <w:pPr>
        <w:pStyle w:val="Amain"/>
      </w:pPr>
      <w:r>
        <w:tab/>
        <w:t>(2)</w:t>
      </w:r>
      <w:r>
        <w:tab/>
        <w:t>The holder may surrender the allocation to the authority and request a water access entitlement under section 111 before the end of the later of—</w:t>
      </w:r>
    </w:p>
    <w:p w14:paraId="606D4645" w14:textId="77777777" w:rsidR="00F43AD9" w:rsidRDefault="00F43AD9">
      <w:pPr>
        <w:pStyle w:val="Apara"/>
      </w:pPr>
      <w:r>
        <w:tab/>
        <w:t>(a)</w:t>
      </w:r>
      <w:r>
        <w:tab/>
        <w:t>6 months after the day the person ceases to be the owner or occupier of the land; and</w:t>
      </w:r>
    </w:p>
    <w:p w14:paraId="5B2DBC47" w14:textId="77777777" w:rsidR="00F43AD9" w:rsidRDefault="00F43AD9">
      <w:pPr>
        <w:pStyle w:val="Apara"/>
      </w:pPr>
      <w:r>
        <w:tab/>
        <w:t>(b)</w:t>
      </w:r>
      <w:r>
        <w:tab/>
        <w:t>6 months after the commencement day.</w:t>
      </w:r>
    </w:p>
    <w:p w14:paraId="049CC943" w14:textId="77777777" w:rsidR="00F43AD9" w:rsidRDefault="00F43AD9" w:rsidP="000B2F97">
      <w:pPr>
        <w:pStyle w:val="Amain"/>
      </w:pPr>
      <w:r>
        <w:tab/>
        <w:t>(3)</w:t>
      </w:r>
      <w:r>
        <w:tab/>
        <w:t>If the holder does not surrender the allocation to the authority before the end of that 6-month period, the allocation is taken to be surrendered to the authority and the holder must not be granted a water access entitlement under section 111 in relation to the allocation.</w:t>
      </w:r>
    </w:p>
    <w:p w14:paraId="53ADF399" w14:textId="77777777" w:rsidR="002A7DBD" w:rsidRDefault="002A7DBD">
      <w:pPr>
        <w:pStyle w:val="02Text"/>
        <w:sectPr w:rsidR="002A7DBD">
          <w:headerReference w:type="even" r:id="rId99"/>
          <w:headerReference w:type="default" r:id="rId100"/>
          <w:footerReference w:type="even" r:id="rId101"/>
          <w:footerReference w:type="default" r:id="rId102"/>
          <w:footerReference w:type="first" r:id="rId103"/>
          <w:pgSz w:w="11907" w:h="16839" w:code="9"/>
          <w:pgMar w:top="3880" w:right="1900" w:bottom="3100" w:left="2300" w:header="2280" w:footer="1760" w:gutter="0"/>
          <w:pgNumType w:start="1"/>
          <w:cols w:space="720"/>
          <w:titlePg/>
          <w:docGrid w:linePitch="254"/>
        </w:sectPr>
      </w:pPr>
    </w:p>
    <w:p w14:paraId="3DE641BA" w14:textId="77777777" w:rsidR="008318F2" w:rsidRPr="008318F2" w:rsidRDefault="008318F2" w:rsidP="008318F2">
      <w:pPr>
        <w:pStyle w:val="PageBreak"/>
      </w:pPr>
      <w:bookmarkStart w:id="165" w:name="_Toc49870556"/>
      <w:r w:rsidRPr="008318F2">
        <w:br w:type="page"/>
      </w:r>
    </w:p>
    <w:p w14:paraId="2849659E" w14:textId="22E1722F" w:rsidR="00E319F0" w:rsidRPr="008B3CAE" w:rsidRDefault="00E319F0" w:rsidP="00E319F0">
      <w:pPr>
        <w:pStyle w:val="Sched-heading"/>
      </w:pPr>
      <w:r w:rsidRPr="008B3CAE">
        <w:rPr>
          <w:rStyle w:val="CharChapNo"/>
        </w:rPr>
        <w:lastRenderedPageBreak/>
        <w:t>Schedule 1</w:t>
      </w:r>
      <w:r>
        <w:tab/>
      </w:r>
      <w:r w:rsidRPr="008B3CAE">
        <w:rPr>
          <w:rStyle w:val="CharChapText"/>
        </w:rPr>
        <w:t>Reviewable decisions</w:t>
      </w:r>
      <w:bookmarkEnd w:id="165"/>
    </w:p>
    <w:p w14:paraId="22CC2AC1" w14:textId="77777777" w:rsidR="000B2F97" w:rsidRDefault="000B2F97">
      <w:pPr>
        <w:pStyle w:val="Placeholder"/>
      </w:pPr>
      <w:r>
        <w:rPr>
          <w:rStyle w:val="CharPartNo"/>
        </w:rPr>
        <w:t xml:space="preserve">  </w:t>
      </w:r>
      <w:r>
        <w:rPr>
          <w:rStyle w:val="CharPartText"/>
        </w:rPr>
        <w:t xml:space="preserve">  </w:t>
      </w:r>
    </w:p>
    <w:p w14:paraId="0D90E51D" w14:textId="77777777" w:rsidR="00E319F0" w:rsidRDefault="00E319F0" w:rsidP="00E319F0">
      <w:pPr>
        <w:pStyle w:val="ref"/>
      </w:pPr>
      <w:r>
        <w:t>(see pt 11)</w:t>
      </w:r>
    </w:p>
    <w:p w14:paraId="0AB24974" w14:textId="77777777" w:rsidR="00E319F0" w:rsidRDefault="00C711A0" w:rsidP="00E319F0">
      <w:r w:rsidRPr="00C711A0">
        <w:rPr>
          <w:rStyle w:val="CharPartNo"/>
          <w:sz w:val="4"/>
          <w:szCs w:val="4"/>
        </w:rPr>
        <w:t xml:space="preserve"> </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E319F0" w14:paraId="44CC7124" w14:textId="77777777" w:rsidTr="00E319F0">
        <w:trPr>
          <w:cantSplit/>
          <w:tblHeader/>
        </w:trPr>
        <w:tc>
          <w:tcPr>
            <w:tcW w:w="1197" w:type="dxa"/>
          </w:tcPr>
          <w:p w14:paraId="74B8984A" w14:textId="77777777" w:rsidR="00E319F0" w:rsidRDefault="00E319F0" w:rsidP="00E319F0">
            <w:pPr>
              <w:pStyle w:val="TableColHd"/>
            </w:pPr>
            <w:r>
              <w:t>column 1</w:t>
            </w:r>
            <w:r>
              <w:br/>
              <w:t>item</w:t>
            </w:r>
          </w:p>
        </w:tc>
        <w:tc>
          <w:tcPr>
            <w:tcW w:w="1421" w:type="dxa"/>
          </w:tcPr>
          <w:p w14:paraId="68B75514" w14:textId="77777777" w:rsidR="00E319F0" w:rsidRDefault="00E319F0" w:rsidP="00E319F0">
            <w:pPr>
              <w:pStyle w:val="TableColHd"/>
            </w:pPr>
            <w:r>
              <w:t>column 2</w:t>
            </w:r>
            <w:r>
              <w:br/>
              <w:t>section</w:t>
            </w:r>
          </w:p>
        </w:tc>
        <w:tc>
          <w:tcPr>
            <w:tcW w:w="2270" w:type="dxa"/>
          </w:tcPr>
          <w:p w14:paraId="5C47C664" w14:textId="77777777" w:rsidR="00E319F0" w:rsidRDefault="00E319F0" w:rsidP="00E319F0">
            <w:pPr>
              <w:pStyle w:val="TableColHd"/>
            </w:pPr>
            <w:r>
              <w:t>column 3</w:t>
            </w:r>
            <w:r>
              <w:br/>
              <w:t>decision</w:t>
            </w:r>
          </w:p>
        </w:tc>
        <w:tc>
          <w:tcPr>
            <w:tcW w:w="2672" w:type="dxa"/>
          </w:tcPr>
          <w:p w14:paraId="4892DA45" w14:textId="77777777" w:rsidR="00E319F0" w:rsidRDefault="00E319F0" w:rsidP="00E319F0">
            <w:pPr>
              <w:pStyle w:val="TableColHd"/>
            </w:pPr>
            <w:r>
              <w:t>column 4</w:t>
            </w:r>
            <w:r>
              <w:br/>
              <w:t>entity</w:t>
            </w:r>
          </w:p>
        </w:tc>
      </w:tr>
      <w:tr w:rsidR="00E319F0" w14:paraId="7311F7E6" w14:textId="77777777" w:rsidTr="00E319F0">
        <w:trPr>
          <w:cantSplit/>
        </w:trPr>
        <w:tc>
          <w:tcPr>
            <w:tcW w:w="1197" w:type="dxa"/>
          </w:tcPr>
          <w:p w14:paraId="721D5761" w14:textId="77777777" w:rsidR="00E319F0" w:rsidRDefault="00E319F0" w:rsidP="00E319F0">
            <w:pPr>
              <w:pStyle w:val="TableText"/>
            </w:pPr>
            <w:r>
              <w:t>1</w:t>
            </w:r>
          </w:p>
        </w:tc>
        <w:tc>
          <w:tcPr>
            <w:tcW w:w="1421" w:type="dxa"/>
          </w:tcPr>
          <w:p w14:paraId="6AAE1441" w14:textId="77777777" w:rsidR="00E319F0" w:rsidRDefault="00E319F0" w:rsidP="00E319F0">
            <w:pPr>
              <w:pStyle w:val="TableText"/>
            </w:pPr>
            <w:r>
              <w:t>24</w:t>
            </w:r>
          </w:p>
        </w:tc>
        <w:tc>
          <w:tcPr>
            <w:tcW w:w="2270" w:type="dxa"/>
          </w:tcPr>
          <w:p w14:paraId="334BF0BC" w14:textId="77777777" w:rsidR="00E319F0" w:rsidRDefault="00E319F0" w:rsidP="00E319F0">
            <w:pPr>
              <w:pStyle w:val="TableText"/>
            </w:pPr>
            <w:r>
              <w:t>amend water access entitlement</w:t>
            </w:r>
          </w:p>
        </w:tc>
        <w:tc>
          <w:tcPr>
            <w:tcW w:w="2672" w:type="dxa"/>
          </w:tcPr>
          <w:p w14:paraId="035F1E17" w14:textId="77777777" w:rsidR="00E319F0" w:rsidRDefault="00E319F0" w:rsidP="00E319F0">
            <w:pPr>
              <w:pStyle w:val="TableText"/>
            </w:pPr>
            <w:r>
              <w:t>holder of water access entitlement</w:t>
            </w:r>
          </w:p>
        </w:tc>
      </w:tr>
      <w:tr w:rsidR="00E319F0" w14:paraId="0B45D029" w14:textId="77777777" w:rsidTr="00E319F0">
        <w:trPr>
          <w:cantSplit/>
        </w:trPr>
        <w:tc>
          <w:tcPr>
            <w:tcW w:w="1197" w:type="dxa"/>
          </w:tcPr>
          <w:p w14:paraId="13601E74" w14:textId="77777777" w:rsidR="00E319F0" w:rsidRDefault="00E319F0" w:rsidP="00E319F0">
            <w:pPr>
              <w:pStyle w:val="TableText"/>
            </w:pPr>
            <w:r>
              <w:t>2</w:t>
            </w:r>
          </w:p>
        </w:tc>
        <w:tc>
          <w:tcPr>
            <w:tcW w:w="1421" w:type="dxa"/>
          </w:tcPr>
          <w:p w14:paraId="697D1132" w14:textId="77777777" w:rsidR="00E319F0" w:rsidRDefault="00E319F0" w:rsidP="00E319F0">
            <w:pPr>
              <w:pStyle w:val="TableText"/>
            </w:pPr>
            <w:r>
              <w:t>26</w:t>
            </w:r>
          </w:p>
        </w:tc>
        <w:tc>
          <w:tcPr>
            <w:tcW w:w="2270" w:type="dxa"/>
          </w:tcPr>
          <w:p w14:paraId="7E0988D2" w14:textId="77777777" w:rsidR="00E319F0" w:rsidRDefault="00E319F0" w:rsidP="00E319F0">
            <w:pPr>
              <w:pStyle w:val="TableText"/>
            </w:pPr>
            <w:r>
              <w:t>refuse to approve transfer of whole or part of water access entitlement</w:t>
            </w:r>
          </w:p>
        </w:tc>
        <w:tc>
          <w:tcPr>
            <w:tcW w:w="2672" w:type="dxa"/>
          </w:tcPr>
          <w:p w14:paraId="4ED2E270" w14:textId="77777777" w:rsidR="00E319F0" w:rsidRDefault="00E319F0" w:rsidP="00E319F0">
            <w:pPr>
              <w:pStyle w:val="TableText"/>
            </w:pPr>
            <w:r>
              <w:t>holder of water access entitlement</w:t>
            </w:r>
          </w:p>
        </w:tc>
      </w:tr>
      <w:tr w:rsidR="00E319F0" w14:paraId="06C91B7A" w14:textId="77777777" w:rsidTr="00E319F0">
        <w:trPr>
          <w:cantSplit/>
        </w:trPr>
        <w:tc>
          <w:tcPr>
            <w:tcW w:w="1197" w:type="dxa"/>
          </w:tcPr>
          <w:p w14:paraId="104F76D6" w14:textId="77777777" w:rsidR="00E319F0" w:rsidRDefault="00E319F0" w:rsidP="00E319F0">
            <w:pPr>
              <w:pStyle w:val="TableText"/>
            </w:pPr>
            <w:r>
              <w:t>3</w:t>
            </w:r>
          </w:p>
        </w:tc>
        <w:tc>
          <w:tcPr>
            <w:tcW w:w="1421" w:type="dxa"/>
          </w:tcPr>
          <w:p w14:paraId="538E9D39" w14:textId="77777777" w:rsidR="00E319F0" w:rsidRDefault="00E319F0" w:rsidP="00E319F0">
            <w:pPr>
              <w:pStyle w:val="TableText"/>
            </w:pPr>
            <w:r>
              <w:t>30</w:t>
            </w:r>
          </w:p>
        </w:tc>
        <w:tc>
          <w:tcPr>
            <w:tcW w:w="2270" w:type="dxa"/>
          </w:tcPr>
          <w:p w14:paraId="2132775D" w14:textId="77777777" w:rsidR="00E319F0" w:rsidRDefault="00E319F0" w:rsidP="00E319F0">
            <w:pPr>
              <w:pStyle w:val="TableText"/>
            </w:pPr>
            <w:r>
              <w:t>refuse to issue licence to take water</w:t>
            </w:r>
          </w:p>
        </w:tc>
        <w:tc>
          <w:tcPr>
            <w:tcW w:w="2672" w:type="dxa"/>
          </w:tcPr>
          <w:p w14:paraId="2819F497" w14:textId="77777777" w:rsidR="00E319F0" w:rsidRDefault="00E319F0" w:rsidP="00E319F0">
            <w:pPr>
              <w:pStyle w:val="TableText"/>
            </w:pPr>
            <w:r>
              <w:t>applicant for licence</w:t>
            </w:r>
          </w:p>
        </w:tc>
      </w:tr>
      <w:tr w:rsidR="00E319F0" w14:paraId="1A73BCFD" w14:textId="77777777" w:rsidTr="00E319F0">
        <w:trPr>
          <w:cantSplit/>
        </w:trPr>
        <w:tc>
          <w:tcPr>
            <w:tcW w:w="1197" w:type="dxa"/>
          </w:tcPr>
          <w:p w14:paraId="6C2FC9E5" w14:textId="77777777" w:rsidR="00E319F0" w:rsidRDefault="00E319F0" w:rsidP="00E319F0">
            <w:pPr>
              <w:pStyle w:val="TableText"/>
            </w:pPr>
            <w:r>
              <w:t>4</w:t>
            </w:r>
          </w:p>
        </w:tc>
        <w:tc>
          <w:tcPr>
            <w:tcW w:w="1421" w:type="dxa"/>
          </w:tcPr>
          <w:p w14:paraId="00614756" w14:textId="77777777" w:rsidR="00E319F0" w:rsidRDefault="00E319F0" w:rsidP="00E319F0">
            <w:pPr>
              <w:pStyle w:val="TableText"/>
            </w:pPr>
            <w:r>
              <w:t>31</w:t>
            </w:r>
          </w:p>
        </w:tc>
        <w:tc>
          <w:tcPr>
            <w:tcW w:w="2270" w:type="dxa"/>
          </w:tcPr>
          <w:p w14:paraId="2EFA6C82" w14:textId="77777777" w:rsidR="00E319F0" w:rsidRDefault="00E319F0" w:rsidP="00E319F0">
            <w:pPr>
              <w:pStyle w:val="TableText"/>
            </w:pPr>
            <w:r>
              <w:t>impose condition on licence to take water</w:t>
            </w:r>
          </w:p>
        </w:tc>
        <w:tc>
          <w:tcPr>
            <w:tcW w:w="2672" w:type="dxa"/>
          </w:tcPr>
          <w:p w14:paraId="58218EE5" w14:textId="77777777" w:rsidR="00E319F0" w:rsidRDefault="00E319F0" w:rsidP="00E319F0">
            <w:pPr>
              <w:pStyle w:val="TableText"/>
            </w:pPr>
            <w:r>
              <w:t>applicant for licence</w:t>
            </w:r>
          </w:p>
        </w:tc>
      </w:tr>
      <w:tr w:rsidR="00E319F0" w14:paraId="522B2C34" w14:textId="77777777" w:rsidTr="00E319F0">
        <w:trPr>
          <w:cantSplit/>
        </w:trPr>
        <w:tc>
          <w:tcPr>
            <w:tcW w:w="1197" w:type="dxa"/>
          </w:tcPr>
          <w:p w14:paraId="6525E88F" w14:textId="77777777" w:rsidR="00E319F0" w:rsidRDefault="00E319F0" w:rsidP="00E319F0">
            <w:pPr>
              <w:pStyle w:val="TableText"/>
            </w:pPr>
            <w:r>
              <w:t>5</w:t>
            </w:r>
          </w:p>
        </w:tc>
        <w:tc>
          <w:tcPr>
            <w:tcW w:w="1421" w:type="dxa"/>
          </w:tcPr>
          <w:p w14:paraId="7A57AE0E" w14:textId="77777777" w:rsidR="00E319F0" w:rsidRDefault="00E319F0" w:rsidP="00E319F0">
            <w:pPr>
              <w:pStyle w:val="TableText"/>
            </w:pPr>
            <w:r>
              <w:t>35</w:t>
            </w:r>
          </w:p>
        </w:tc>
        <w:tc>
          <w:tcPr>
            <w:tcW w:w="2270" w:type="dxa"/>
          </w:tcPr>
          <w:p w14:paraId="10BD55CF" w14:textId="77777777" w:rsidR="00E319F0" w:rsidRDefault="00E319F0" w:rsidP="00E319F0">
            <w:pPr>
              <w:pStyle w:val="TableText"/>
            </w:pPr>
            <w:r>
              <w:t>refuse to issue driller’s licence</w:t>
            </w:r>
          </w:p>
        </w:tc>
        <w:tc>
          <w:tcPr>
            <w:tcW w:w="2672" w:type="dxa"/>
          </w:tcPr>
          <w:p w14:paraId="4A91B074" w14:textId="77777777" w:rsidR="00E319F0" w:rsidRDefault="00E319F0" w:rsidP="00E319F0">
            <w:pPr>
              <w:pStyle w:val="TableText"/>
            </w:pPr>
            <w:r>
              <w:t>applicant for licence</w:t>
            </w:r>
          </w:p>
        </w:tc>
      </w:tr>
      <w:tr w:rsidR="00E319F0" w14:paraId="1C6CC919" w14:textId="77777777" w:rsidTr="00E319F0">
        <w:trPr>
          <w:cantSplit/>
        </w:trPr>
        <w:tc>
          <w:tcPr>
            <w:tcW w:w="1197" w:type="dxa"/>
          </w:tcPr>
          <w:p w14:paraId="5D4BAD77" w14:textId="77777777" w:rsidR="00E319F0" w:rsidRDefault="00E319F0" w:rsidP="00E319F0">
            <w:pPr>
              <w:pStyle w:val="TableText"/>
            </w:pPr>
            <w:r>
              <w:t>6</w:t>
            </w:r>
          </w:p>
        </w:tc>
        <w:tc>
          <w:tcPr>
            <w:tcW w:w="1421" w:type="dxa"/>
          </w:tcPr>
          <w:p w14:paraId="3B4AA19F" w14:textId="77777777" w:rsidR="00E319F0" w:rsidRDefault="00E319F0" w:rsidP="00E319F0">
            <w:pPr>
              <w:pStyle w:val="TableText"/>
            </w:pPr>
            <w:r>
              <w:t>36</w:t>
            </w:r>
          </w:p>
        </w:tc>
        <w:tc>
          <w:tcPr>
            <w:tcW w:w="2270" w:type="dxa"/>
          </w:tcPr>
          <w:p w14:paraId="3927201D" w14:textId="77777777" w:rsidR="00E319F0" w:rsidRDefault="00E319F0" w:rsidP="00E319F0">
            <w:pPr>
              <w:pStyle w:val="TableText"/>
            </w:pPr>
            <w:r>
              <w:t>impose condition on driller’s licence</w:t>
            </w:r>
          </w:p>
        </w:tc>
        <w:tc>
          <w:tcPr>
            <w:tcW w:w="2672" w:type="dxa"/>
          </w:tcPr>
          <w:p w14:paraId="2D07B9B9" w14:textId="77777777" w:rsidR="00E319F0" w:rsidRDefault="00E319F0" w:rsidP="00E319F0">
            <w:pPr>
              <w:pStyle w:val="TableText"/>
            </w:pPr>
            <w:r>
              <w:t>applicant for licence</w:t>
            </w:r>
          </w:p>
        </w:tc>
      </w:tr>
      <w:tr w:rsidR="00E319F0" w14:paraId="0ABF608D" w14:textId="77777777" w:rsidTr="00E319F0">
        <w:trPr>
          <w:cantSplit/>
        </w:trPr>
        <w:tc>
          <w:tcPr>
            <w:tcW w:w="1197" w:type="dxa"/>
          </w:tcPr>
          <w:p w14:paraId="146B8439" w14:textId="77777777" w:rsidR="00E319F0" w:rsidRDefault="00E319F0" w:rsidP="00E319F0">
            <w:pPr>
              <w:pStyle w:val="TableText"/>
            </w:pPr>
            <w:r>
              <w:t>7</w:t>
            </w:r>
          </w:p>
        </w:tc>
        <w:tc>
          <w:tcPr>
            <w:tcW w:w="1421" w:type="dxa"/>
          </w:tcPr>
          <w:p w14:paraId="7BBC44C3" w14:textId="77777777" w:rsidR="00E319F0" w:rsidRDefault="00E319F0" w:rsidP="00E319F0">
            <w:pPr>
              <w:pStyle w:val="TableText"/>
            </w:pPr>
            <w:r>
              <w:t>39</w:t>
            </w:r>
          </w:p>
        </w:tc>
        <w:tc>
          <w:tcPr>
            <w:tcW w:w="2270" w:type="dxa"/>
          </w:tcPr>
          <w:p w14:paraId="00A6E6AD" w14:textId="77777777" w:rsidR="00E319F0" w:rsidRDefault="00E319F0" w:rsidP="00E319F0">
            <w:pPr>
              <w:pStyle w:val="TableText"/>
            </w:pPr>
            <w:r>
              <w:t>refuse to issue bore work licence</w:t>
            </w:r>
          </w:p>
        </w:tc>
        <w:tc>
          <w:tcPr>
            <w:tcW w:w="2672" w:type="dxa"/>
          </w:tcPr>
          <w:p w14:paraId="1DEC3BD0" w14:textId="77777777" w:rsidR="00E319F0" w:rsidRDefault="00E319F0" w:rsidP="00E319F0">
            <w:pPr>
              <w:pStyle w:val="TableText"/>
            </w:pPr>
            <w:r>
              <w:t>applicant for licence</w:t>
            </w:r>
          </w:p>
        </w:tc>
      </w:tr>
      <w:tr w:rsidR="00E319F0" w14:paraId="6DD1723D" w14:textId="77777777" w:rsidTr="00E319F0">
        <w:trPr>
          <w:cantSplit/>
        </w:trPr>
        <w:tc>
          <w:tcPr>
            <w:tcW w:w="1197" w:type="dxa"/>
          </w:tcPr>
          <w:p w14:paraId="6AE7B2DC" w14:textId="77777777" w:rsidR="00E319F0" w:rsidRDefault="00E319F0" w:rsidP="00E319F0">
            <w:pPr>
              <w:pStyle w:val="TableText"/>
            </w:pPr>
            <w:r>
              <w:t>8</w:t>
            </w:r>
          </w:p>
        </w:tc>
        <w:tc>
          <w:tcPr>
            <w:tcW w:w="1421" w:type="dxa"/>
          </w:tcPr>
          <w:p w14:paraId="55C59BDE" w14:textId="77777777" w:rsidR="00E319F0" w:rsidRDefault="00E319F0" w:rsidP="00E319F0">
            <w:pPr>
              <w:pStyle w:val="TableText"/>
            </w:pPr>
            <w:r>
              <w:t>40</w:t>
            </w:r>
          </w:p>
        </w:tc>
        <w:tc>
          <w:tcPr>
            <w:tcW w:w="2270" w:type="dxa"/>
          </w:tcPr>
          <w:p w14:paraId="18F97223" w14:textId="77777777" w:rsidR="00E319F0" w:rsidRDefault="00E319F0" w:rsidP="00E319F0">
            <w:pPr>
              <w:pStyle w:val="TableText"/>
            </w:pPr>
            <w:r>
              <w:t>impose condition on bore work licence</w:t>
            </w:r>
          </w:p>
        </w:tc>
        <w:tc>
          <w:tcPr>
            <w:tcW w:w="2672" w:type="dxa"/>
          </w:tcPr>
          <w:p w14:paraId="349C5E11" w14:textId="77777777" w:rsidR="00E319F0" w:rsidRDefault="00E319F0" w:rsidP="00E319F0">
            <w:pPr>
              <w:pStyle w:val="TableText"/>
            </w:pPr>
            <w:r>
              <w:t>applicant for licence</w:t>
            </w:r>
          </w:p>
        </w:tc>
      </w:tr>
      <w:tr w:rsidR="00E319F0" w14:paraId="57143D4C" w14:textId="77777777" w:rsidTr="00E319F0">
        <w:trPr>
          <w:cantSplit/>
        </w:trPr>
        <w:tc>
          <w:tcPr>
            <w:tcW w:w="1197" w:type="dxa"/>
          </w:tcPr>
          <w:p w14:paraId="1718739E" w14:textId="77777777" w:rsidR="00E319F0" w:rsidRDefault="00E319F0" w:rsidP="00E319F0">
            <w:pPr>
              <w:pStyle w:val="TableText"/>
            </w:pPr>
            <w:r>
              <w:t>9</w:t>
            </w:r>
          </w:p>
        </w:tc>
        <w:tc>
          <w:tcPr>
            <w:tcW w:w="1421" w:type="dxa"/>
          </w:tcPr>
          <w:p w14:paraId="201825C7" w14:textId="77777777" w:rsidR="00E319F0" w:rsidRDefault="00E319F0" w:rsidP="00E319F0">
            <w:pPr>
              <w:pStyle w:val="TableText"/>
            </w:pPr>
            <w:r>
              <w:t>44</w:t>
            </w:r>
          </w:p>
        </w:tc>
        <w:tc>
          <w:tcPr>
            <w:tcW w:w="2270" w:type="dxa"/>
          </w:tcPr>
          <w:p w14:paraId="596E11AB" w14:textId="77777777" w:rsidR="00E319F0" w:rsidRDefault="00E319F0" w:rsidP="00E319F0">
            <w:pPr>
              <w:pStyle w:val="TableText"/>
            </w:pPr>
            <w:r>
              <w:t>refuse to issue waterway work licence</w:t>
            </w:r>
          </w:p>
        </w:tc>
        <w:tc>
          <w:tcPr>
            <w:tcW w:w="2672" w:type="dxa"/>
          </w:tcPr>
          <w:p w14:paraId="6EA8A6CF" w14:textId="77777777" w:rsidR="00E319F0" w:rsidRDefault="00E319F0" w:rsidP="00E319F0">
            <w:pPr>
              <w:pStyle w:val="TableText"/>
            </w:pPr>
            <w:r>
              <w:t>applicant for licence</w:t>
            </w:r>
          </w:p>
        </w:tc>
      </w:tr>
      <w:tr w:rsidR="00E319F0" w14:paraId="5197B5F6" w14:textId="77777777" w:rsidTr="00E319F0">
        <w:trPr>
          <w:cantSplit/>
        </w:trPr>
        <w:tc>
          <w:tcPr>
            <w:tcW w:w="1197" w:type="dxa"/>
          </w:tcPr>
          <w:p w14:paraId="3E806E3E" w14:textId="77777777" w:rsidR="00E319F0" w:rsidRDefault="00E319F0" w:rsidP="00E319F0">
            <w:pPr>
              <w:pStyle w:val="TableText"/>
            </w:pPr>
            <w:r>
              <w:t>10</w:t>
            </w:r>
          </w:p>
        </w:tc>
        <w:tc>
          <w:tcPr>
            <w:tcW w:w="1421" w:type="dxa"/>
          </w:tcPr>
          <w:p w14:paraId="60120DFF" w14:textId="77777777" w:rsidR="00E319F0" w:rsidRDefault="00E319F0" w:rsidP="00E319F0">
            <w:pPr>
              <w:pStyle w:val="TableText"/>
            </w:pPr>
            <w:r>
              <w:t>45</w:t>
            </w:r>
          </w:p>
        </w:tc>
        <w:tc>
          <w:tcPr>
            <w:tcW w:w="2270" w:type="dxa"/>
          </w:tcPr>
          <w:p w14:paraId="2FAFE8CC" w14:textId="77777777" w:rsidR="00E319F0" w:rsidRDefault="00E319F0" w:rsidP="00E319F0">
            <w:pPr>
              <w:pStyle w:val="TableText"/>
            </w:pPr>
            <w:r>
              <w:t>impose condition on waterway work licence</w:t>
            </w:r>
          </w:p>
        </w:tc>
        <w:tc>
          <w:tcPr>
            <w:tcW w:w="2672" w:type="dxa"/>
          </w:tcPr>
          <w:p w14:paraId="0A82A8F0" w14:textId="77777777" w:rsidR="00E319F0" w:rsidRDefault="00E319F0" w:rsidP="00E319F0">
            <w:pPr>
              <w:pStyle w:val="TableText"/>
            </w:pPr>
            <w:r>
              <w:t>applicant for licence</w:t>
            </w:r>
          </w:p>
        </w:tc>
      </w:tr>
      <w:tr w:rsidR="00E319F0" w14:paraId="5920B445" w14:textId="77777777" w:rsidTr="00E319F0">
        <w:trPr>
          <w:cantSplit/>
        </w:trPr>
        <w:tc>
          <w:tcPr>
            <w:tcW w:w="1197" w:type="dxa"/>
          </w:tcPr>
          <w:p w14:paraId="442C6FBD" w14:textId="77777777" w:rsidR="00E319F0" w:rsidRDefault="00E319F0" w:rsidP="00E319F0">
            <w:pPr>
              <w:pStyle w:val="TableText"/>
            </w:pPr>
            <w:r>
              <w:lastRenderedPageBreak/>
              <w:t>11</w:t>
            </w:r>
          </w:p>
        </w:tc>
        <w:tc>
          <w:tcPr>
            <w:tcW w:w="1421" w:type="dxa"/>
          </w:tcPr>
          <w:p w14:paraId="77C78989" w14:textId="77777777" w:rsidR="00E319F0" w:rsidRDefault="00E319F0" w:rsidP="00E319F0">
            <w:pPr>
              <w:pStyle w:val="TableText"/>
            </w:pPr>
            <w:r>
              <w:t>49</w:t>
            </w:r>
          </w:p>
        </w:tc>
        <w:tc>
          <w:tcPr>
            <w:tcW w:w="2270" w:type="dxa"/>
          </w:tcPr>
          <w:p w14:paraId="3CF451D8" w14:textId="77777777" w:rsidR="00E319F0" w:rsidRDefault="00E319F0" w:rsidP="00E319F0">
            <w:pPr>
              <w:pStyle w:val="TableText"/>
            </w:pPr>
            <w:r>
              <w:t>refuse to issue recharge licence</w:t>
            </w:r>
          </w:p>
        </w:tc>
        <w:tc>
          <w:tcPr>
            <w:tcW w:w="2672" w:type="dxa"/>
          </w:tcPr>
          <w:p w14:paraId="03F495BA" w14:textId="77777777" w:rsidR="00E319F0" w:rsidRDefault="00E319F0" w:rsidP="00E319F0">
            <w:pPr>
              <w:pStyle w:val="TableText"/>
            </w:pPr>
            <w:r>
              <w:t>applicant for licence</w:t>
            </w:r>
          </w:p>
        </w:tc>
      </w:tr>
      <w:tr w:rsidR="00E319F0" w14:paraId="2A363CD6" w14:textId="77777777" w:rsidTr="00E319F0">
        <w:trPr>
          <w:cantSplit/>
        </w:trPr>
        <w:tc>
          <w:tcPr>
            <w:tcW w:w="1197" w:type="dxa"/>
          </w:tcPr>
          <w:p w14:paraId="56B0A1A4" w14:textId="77777777" w:rsidR="00E319F0" w:rsidRDefault="00E319F0" w:rsidP="00E319F0">
            <w:pPr>
              <w:pStyle w:val="TableText"/>
            </w:pPr>
            <w:r>
              <w:t>12</w:t>
            </w:r>
          </w:p>
        </w:tc>
        <w:tc>
          <w:tcPr>
            <w:tcW w:w="1421" w:type="dxa"/>
          </w:tcPr>
          <w:p w14:paraId="513603F8" w14:textId="77777777" w:rsidR="00E319F0" w:rsidRDefault="00E319F0" w:rsidP="00E319F0">
            <w:pPr>
              <w:pStyle w:val="TableText"/>
            </w:pPr>
            <w:r>
              <w:t>50</w:t>
            </w:r>
          </w:p>
        </w:tc>
        <w:tc>
          <w:tcPr>
            <w:tcW w:w="2270" w:type="dxa"/>
          </w:tcPr>
          <w:p w14:paraId="20431072" w14:textId="77777777" w:rsidR="00E319F0" w:rsidRDefault="00E319F0" w:rsidP="00E319F0">
            <w:pPr>
              <w:pStyle w:val="TableText"/>
            </w:pPr>
            <w:r>
              <w:t>impose condition on recharge licence</w:t>
            </w:r>
          </w:p>
        </w:tc>
        <w:tc>
          <w:tcPr>
            <w:tcW w:w="2672" w:type="dxa"/>
          </w:tcPr>
          <w:p w14:paraId="47DAA69A" w14:textId="77777777" w:rsidR="00E319F0" w:rsidRDefault="00E319F0" w:rsidP="00E319F0">
            <w:pPr>
              <w:pStyle w:val="TableText"/>
            </w:pPr>
            <w:r>
              <w:t>applicant for licence</w:t>
            </w:r>
          </w:p>
        </w:tc>
      </w:tr>
      <w:tr w:rsidR="00E319F0" w14:paraId="54F4FCAB" w14:textId="77777777" w:rsidTr="00E319F0">
        <w:trPr>
          <w:cantSplit/>
        </w:trPr>
        <w:tc>
          <w:tcPr>
            <w:tcW w:w="1197" w:type="dxa"/>
          </w:tcPr>
          <w:p w14:paraId="7DC89DE1" w14:textId="77777777" w:rsidR="00E319F0" w:rsidRDefault="00E319F0" w:rsidP="00E319F0">
            <w:pPr>
              <w:pStyle w:val="TableText"/>
            </w:pPr>
            <w:r>
              <w:t>13</w:t>
            </w:r>
          </w:p>
        </w:tc>
        <w:tc>
          <w:tcPr>
            <w:tcW w:w="1421" w:type="dxa"/>
          </w:tcPr>
          <w:p w14:paraId="145DAD2A" w14:textId="77777777" w:rsidR="00E319F0" w:rsidRDefault="00E319F0" w:rsidP="00E319F0">
            <w:pPr>
              <w:pStyle w:val="TableText"/>
            </w:pPr>
            <w:r>
              <w:t>53</w:t>
            </w:r>
          </w:p>
        </w:tc>
        <w:tc>
          <w:tcPr>
            <w:tcW w:w="2270" w:type="dxa"/>
          </w:tcPr>
          <w:p w14:paraId="68C8D170" w14:textId="77777777" w:rsidR="00E319F0" w:rsidRDefault="00E319F0" w:rsidP="00E319F0">
            <w:pPr>
              <w:pStyle w:val="TableText"/>
            </w:pPr>
            <w:r>
              <w:t>refuse to renew licence</w:t>
            </w:r>
          </w:p>
        </w:tc>
        <w:tc>
          <w:tcPr>
            <w:tcW w:w="2672" w:type="dxa"/>
          </w:tcPr>
          <w:p w14:paraId="7B17A3D4" w14:textId="77777777" w:rsidR="00E319F0" w:rsidRDefault="00E319F0" w:rsidP="00E319F0">
            <w:pPr>
              <w:pStyle w:val="TableText"/>
            </w:pPr>
            <w:r>
              <w:t>applicant for renewal</w:t>
            </w:r>
          </w:p>
        </w:tc>
      </w:tr>
      <w:tr w:rsidR="00E319F0" w14:paraId="4C78FDA8" w14:textId="77777777" w:rsidTr="00E319F0">
        <w:trPr>
          <w:cantSplit/>
        </w:trPr>
        <w:tc>
          <w:tcPr>
            <w:tcW w:w="1197" w:type="dxa"/>
          </w:tcPr>
          <w:p w14:paraId="558E0150" w14:textId="77777777" w:rsidR="00E319F0" w:rsidRDefault="00E319F0" w:rsidP="00E319F0">
            <w:pPr>
              <w:pStyle w:val="TableText"/>
            </w:pPr>
            <w:r>
              <w:t>14</w:t>
            </w:r>
          </w:p>
        </w:tc>
        <w:tc>
          <w:tcPr>
            <w:tcW w:w="1421" w:type="dxa"/>
          </w:tcPr>
          <w:p w14:paraId="43D5480F" w14:textId="77777777" w:rsidR="00E319F0" w:rsidRDefault="00E319F0" w:rsidP="00E319F0">
            <w:pPr>
              <w:pStyle w:val="TableText"/>
            </w:pPr>
            <w:r>
              <w:t>55</w:t>
            </w:r>
          </w:p>
        </w:tc>
        <w:tc>
          <w:tcPr>
            <w:tcW w:w="2270" w:type="dxa"/>
          </w:tcPr>
          <w:p w14:paraId="683A33CD" w14:textId="77777777" w:rsidR="00E319F0" w:rsidRDefault="00E319F0" w:rsidP="00E319F0">
            <w:pPr>
              <w:pStyle w:val="TableText"/>
            </w:pPr>
            <w:r>
              <w:t>impose condition on, or amend existing condition of, licence</w:t>
            </w:r>
          </w:p>
        </w:tc>
        <w:tc>
          <w:tcPr>
            <w:tcW w:w="2672" w:type="dxa"/>
          </w:tcPr>
          <w:p w14:paraId="1BE21CD6" w14:textId="77777777" w:rsidR="00E319F0" w:rsidRDefault="00E319F0" w:rsidP="00E319F0">
            <w:pPr>
              <w:pStyle w:val="TableText"/>
            </w:pPr>
            <w:r>
              <w:t>licence holder</w:t>
            </w:r>
          </w:p>
        </w:tc>
      </w:tr>
      <w:tr w:rsidR="00E319F0" w14:paraId="18D7C852" w14:textId="77777777" w:rsidTr="00E319F0">
        <w:trPr>
          <w:cantSplit/>
        </w:trPr>
        <w:tc>
          <w:tcPr>
            <w:tcW w:w="1197" w:type="dxa"/>
          </w:tcPr>
          <w:p w14:paraId="58A7ED8C" w14:textId="77777777" w:rsidR="00E319F0" w:rsidRDefault="00E319F0" w:rsidP="00E319F0">
            <w:pPr>
              <w:pStyle w:val="TableText"/>
            </w:pPr>
            <w:r>
              <w:t>15</w:t>
            </w:r>
          </w:p>
        </w:tc>
        <w:tc>
          <w:tcPr>
            <w:tcW w:w="1421" w:type="dxa"/>
          </w:tcPr>
          <w:p w14:paraId="3D50F3B1" w14:textId="77777777" w:rsidR="00E319F0" w:rsidRDefault="00E319F0" w:rsidP="00E319F0">
            <w:pPr>
              <w:pStyle w:val="TableText"/>
            </w:pPr>
            <w:r>
              <w:t>62</w:t>
            </w:r>
          </w:p>
        </w:tc>
        <w:tc>
          <w:tcPr>
            <w:tcW w:w="2270" w:type="dxa"/>
          </w:tcPr>
          <w:p w14:paraId="65A1B35A" w14:textId="77777777" w:rsidR="00E319F0" w:rsidRDefault="00E319F0" w:rsidP="00E319F0">
            <w:pPr>
              <w:pStyle w:val="TableText"/>
            </w:pPr>
            <w:r>
              <w:t>take disciplinary action mentioned in s 61 (c), (d), (e) or (f)</w:t>
            </w:r>
          </w:p>
        </w:tc>
        <w:tc>
          <w:tcPr>
            <w:tcW w:w="2672" w:type="dxa"/>
          </w:tcPr>
          <w:p w14:paraId="076A6CAC" w14:textId="77777777" w:rsidR="00E319F0" w:rsidRDefault="00E319F0" w:rsidP="00E319F0">
            <w:pPr>
              <w:pStyle w:val="TableText"/>
            </w:pPr>
            <w:r>
              <w:t>holder of water access entitlement, water allocation or licence</w:t>
            </w:r>
          </w:p>
        </w:tc>
      </w:tr>
      <w:tr w:rsidR="00E319F0" w14:paraId="33C219D4" w14:textId="77777777" w:rsidTr="00E319F0">
        <w:trPr>
          <w:cantSplit/>
        </w:trPr>
        <w:tc>
          <w:tcPr>
            <w:tcW w:w="1197" w:type="dxa"/>
          </w:tcPr>
          <w:p w14:paraId="292CB05B" w14:textId="77777777" w:rsidR="00E319F0" w:rsidRDefault="00E212C9" w:rsidP="00E319F0">
            <w:pPr>
              <w:pStyle w:val="TableText"/>
            </w:pPr>
            <w:r>
              <w:t>16</w:t>
            </w:r>
          </w:p>
        </w:tc>
        <w:tc>
          <w:tcPr>
            <w:tcW w:w="1421" w:type="dxa"/>
          </w:tcPr>
          <w:p w14:paraId="3276603C" w14:textId="77777777" w:rsidR="00E319F0" w:rsidRDefault="00E319F0" w:rsidP="00E319F0">
            <w:pPr>
              <w:pStyle w:val="TableText"/>
            </w:pPr>
            <w:r>
              <w:t>73</w:t>
            </w:r>
          </w:p>
        </w:tc>
        <w:tc>
          <w:tcPr>
            <w:tcW w:w="2270" w:type="dxa"/>
          </w:tcPr>
          <w:p w14:paraId="0256BB16" w14:textId="77777777" w:rsidR="00E319F0" w:rsidRDefault="00E319F0" w:rsidP="00E319F0">
            <w:pPr>
              <w:pStyle w:val="TableText"/>
            </w:pPr>
            <w:r>
              <w:t>give direction to take stated action to rectify effect of unauthorised activity</w:t>
            </w:r>
          </w:p>
        </w:tc>
        <w:tc>
          <w:tcPr>
            <w:tcW w:w="2672" w:type="dxa"/>
          </w:tcPr>
          <w:p w14:paraId="5453F3F0" w14:textId="77777777" w:rsidR="00E319F0" w:rsidRDefault="00E319F0" w:rsidP="00E319F0">
            <w:pPr>
              <w:pStyle w:val="TableText"/>
            </w:pPr>
            <w:r>
              <w:t>person to whom direction given</w:t>
            </w:r>
          </w:p>
        </w:tc>
      </w:tr>
      <w:tr w:rsidR="00E319F0" w14:paraId="29EBE386" w14:textId="77777777" w:rsidTr="00E319F0">
        <w:trPr>
          <w:cantSplit/>
        </w:trPr>
        <w:tc>
          <w:tcPr>
            <w:tcW w:w="1197" w:type="dxa"/>
          </w:tcPr>
          <w:p w14:paraId="3865AA1D" w14:textId="77777777" w:rsidR="00E319F0" w:rsidRDefault="00E212C9" w:rsidP="00E319F0">
            <w:pPr>
              <w:pStyle w:val="TableText"/>
            </w:pPr>
            <w:r>
              <w:t>17</w:t>
            </w:r>
          </w:p>
        </w:tc>
        <w:tc>
          <w:tcPr>
            <w:tcW w:w="1421" w:type="dxa"/>
          </w:tcPr>
          <w:p w14:paraId="2F3BFB0B" w14:textId="77777777" w:rsidR="00E319F0" w:rsidRDefault="00E319F0" w:rsidP="00E319F0">
            <w:pPr>
              <w:pStyle w:val="TableText"/>
            </w:pPr>
            <w:r>
              <w:t>74</w:t>
            </w:r>
          </w:p>
        </w:tc>
        <w:tc>
          <w:tcPr>
            <w:tcW w:w="2270" w:type="dxa"/>
          </w:tcPr>
          <w:p w14:paraId="2B1AAD0A" w14:textId="77777777" w:rsidR="00E319F0" w:rsidRDefault="00E319F0" w:rsidP="00E319F0">
            <w:pPr>
              <w:pStyle w:val="TableText"/>
            </w:pPr>
            <w:r>
              <w:t>give direction to take stated action to prevent or rectify damage to bed or banks of waterway</w:t>
            </w:r>
          </w:p>
        </w:tc>
        <w:tc>
          <w:tcPr>
            <w:tcW w:w="2672" w:type="dxa"/>
          </w:tcPr>
          <w:p w14:paraId="396D1C85" w14:textId="77777777" w:rsidR="00E319F0" w:rsidRDefault="00E319F0" w:rsidP="00E319F0">
            <w:pPr>
              <w:pStyle w:val="TableText"/>
            </w:pPr>
            <w:r>
              <w:t>person to whom direction given</w:t>
            </w:r>
          </w:p>
        </w:tc>
      </w:tr>
      <w:tr w:rsidR="00E319F0" w14:paraId="469C58CE" w14:textId="77777777" w:rsidTr="00E319F0">
        <w:trPr>
          <w:cantSplit/>
        </w:trPr>
        <w:tc>
          <w:tcPr>
            <w:tcW w:w="1197" w:type="dxa"/>
          </w:tcPr>
          <w:p w14:paraId="598450EA" w14:textId="77777777" w:rsidR="00E319F0" w:rsidRDefault="00E212C9" w:rsidP="00E319F0">
            <w:pPr>
              <w:pStyle w:val="TableText"/>
            </w:pPr>
            <w:r>
              <w:t>18</w:t>
            </w:r>
          </w:p>
        </w:tc>
        <w:tc>
          <w:tcPr>
            <w:tcW w:w="1421" w:type="dxa"/>
          </w:tcPr>
          <w:p w14:paraId="4420F48E" w14:textId="77777777" w:rsidR="00E319F0" w:rsidRDefault="00E319F0" w:rsidP="00E319F0">
            <w:pPr>
              <w:pStyle w:val="TableText"/>
            </w:pPr>
            <w:r>
              <w:t>75</w:t>
            </w:r>
          </w:p>
        </w:tc>
        <w:tc>
          <w:tcPr>
            <w:tcW w:w="2270" w:type="dxa"/>
          </w:tcPr>
          <w:p w14:paraId="3F52B35E" w14:textId="77777777" w:rsidR="00E319F0" w:rsidRDefault="00E319F0" w:rsidP="00E319F0">
            <w:pPr>
              <w:pStyle w:val="TableText"/>
            </w:pPr>
            <w:r>
              <w:t>give direction in relation to unlicensed taking of surface water</w:t>
            </w:r>
          </w:p>
        </w:tc>
        <w:tc>
          <w:tcPr>
            <w:tcW w:w="2672" w:type="dxa"/>
          </w:tcPr>
          <w:p w14:paraId="62B7F76F" w14:textId="77777777" w:rsidR="00E319F0" w:rsidRDefault="00E319F0" w:rsidP="00E319F0">
            <w:pPr>
              <w:pStyle w:val="TableText"/>
            </w:pPr>
            <w:r>
              <w:t>person to whom direction given</w:t>
            </w:r>
          </w:p>
        </w:tc>
      </w:tr>
      <w:tr w:rsidR="00E319F0" w14:paraId="74F4EB9A" w14:textId="77777777" w:rsidTr="00E319F0">
        <w:trPr>
          <w:cantSplit/>
        </w:trPr>
        <w:tc>
          <w:tcPr>
            <w:tcW w:w="1197" w:type="dxa"/>
          </w:tcPr>
          <w:p w14:paraId="7707BDDC" w14:textId="77777777" w:rsidR="00E319F0" w:rsidRDefault="00E212C9" w:rsidP="00E319F0">
            <w:pPr>
              <w:pStyle w:val="TableText"/>
            </w:pPr>
            <w:r>
              <w:t>19</w:t>
            </w:r>
          </w:p>
        </w:tc>
        <w:tc>
          <w:tcPr>
            <w:tcW w:w="1421" w:type="dxa"/>
          </w:tcPr>
          <w:p w14:paraId="7F0B97C1" w14:textId="77777777" w:rsidR="00E319F0" w:rsidRDefault="00E319F0" w:rsidP="00E319F0">
            <w:pPr>
              <w:pStyle w:val="TableText"/>
            </w:pPr>
            <w:r>
              <w:t>76</w:t>
            </w:r>
          </w:p>
        </w:tc>
        <w:tc>
          <w:tcPr>
            <w:tcW w:w="2270" w:type="dxa"/>
          </w:tcPr>
          <w:p w14:paraId="7AC9CA9C" w14:textId="77777777" w:rsidR="00E319F0" w:rsidRDefault="00E319F0" w:rsidP="00E319F0">
            <w:pPr>
              <w:pStyle w:val="TableText"/>
            </w:pPr>
            <w:r>
              <w:t>give direction in relation to bore</w:t>
            </w:r>
          </w:p>
        </w:tc>
        <w:tc>
          <w:tcPr>
            <w:tcW w:w="2672" w:type="dxa"/>
          </w:tcPr>
          <w:p w14:paraId="2A6EBA7C" w14:textId="77777777" w:rsidR="00E319F0" w:rsidRDefault="00E319F0" w:rsidP="00E319F0">
            <w:pPr>
              <w:pStyle w:val="TableText"/>
            </w:pPr>
            <w:r>
              <w:t>person to whom direction given</w:t>
            </w:r>
          </w:p>
        </w:tc>
      </w:tr>
    </w:tbl>
    <w:p w14:paraId="43D192E9" w14:textId="77777777" w:rsidR="006207CB" w:rsidRDefault="006207CB">
      <w:pPr>
        <w:pStyle w:val="03Schedule"/>
        <w:sectPr w:rsidR="006207CB">
          <w:headerReference w:type="even" r:id="rId104"/>
          <w:headerReference w:type="default" r:id="rId105"/>
          <w:footerReference w:type="even" r:id="rId106"/>
          <w:footerReference w:type="default" r:id="rId107"/>
          <w:type w:val="continuous"/>
          <w:pgSz w:w="11907" w:h="16839" w:code="9"/>
          <w:pgMar w:top="3880" w:right="1900" w:bottom="3100" w:left="2300" w:header="2280" w:footer="1760" w:gutter="0"/>
          <w:cols w:space="720"/>
        </w:sectPr>
      </w:pPr>
    </w:p>
    <w:p w14:paraId="4E195D4E" w14:textId="77777777" w:rsidR="00E319F0" w:rsidRDefault="00E319F0" w:rsidP="00E319F0">
      <w:pPr>
        <w:pStyle w:val="PageBreak"/>
      </w:pPr>
      <w:r>
        <w:br w:type="page"/>
      </w:r>
    </w:p>
    <w:p w14:paraId="3E1D5E44" w14:textId="77777777" w:rsidR="00F43AD9" w:rsidRDefault="00F43AD9" w:rsidP="00E319F0">
      <w:pPr>
        <w:pStyle w:val="Dict-Heading"/>
      </w:pPr>
      <w:bookmarkStart w:id="166" w:name="_Toc49870557"/>
      <w:r>
        <w:lastRenderedPageBreak/>
        <w:t>Dictionary</w:t>
      </w:r>
      <w:bookmarkEnd w:id="166"/>
    </w:p>
    <w:p w14:paraId="07B623E2" w14:textId="77777777" w:rsidR="00F43AD9" w:rsidRDefault="00F43AD9">
      <w:pPr>
        <w:pStyle w:val="ref"/>
        <w:keepNext/>
      </w:pPr>
      <w:r>
        <w:t>(see s 3)</w:t>
      </w:r>
    </w:p>
    <w:p w14:paraId="718B4C05" w14:textId="0ACB3DD1" w:rsidR="00F43AD9" w:rsidRDefault="00F43AD9">
      <w:pPr>
        <w:pStyle w:val="aNote"/>
        <w:keepNext/>
      </w:pPr>
      <w:r>
        <w:rPr>
          <w:rStyle w:val="charItals"/>
        </w:rPr>
        <w:t>Note 1</w:t>
      </w:r>
      <w:r>
        <w:rPr>
          <w:rStyle w:val="charItals"/>
        </w:rPr>
        <w:tab/>
      </w:r>
      <w:r>
        <w:t xml:space="preserve">The </w:t>
      </w:r>
      <w:hyperlink r:id="rId108" w:tooltip="A2001-14" w:history="1">
        <w:r w:rsidR="00482029" w:rsidRPr="00482029">
          <w:rPr>
            <w:rStyle w:val="charCitHyperlinkAbbrev"/>
          </w:rPr>
          <w:t>Legislation Act</w:t>
        </w:r>
      </w:hyperlink>
      <w:r>
        <w:t xml:space="preserve"> contains definitions and other provisions relevant to this Act.</w:t>
      </w:r>
    </w:p>
    <w:p w14:paraId="07F0617E" w14:textId="320F3BBD" w:rsidR="00F43AD9" w:rsidRDefault="00F43AD9">
      <w:pPr>
        <w:pStyle w:val="aNote"/>
        <w:keepNext/>
      </w:pPr>
      <w:r>
        <w:rPr>
          <w:rStyle w:val="charItals"/>
        </w:rPr>
        <w:t>Note 2</w:t>
      </w:r>
      <w:r>
        <w:rPr>
          <w:rStyle w:val="charItals"/>
        </w:rPr>
        <w:tab/>
      </w:r>
      <w:r>
        <w:t xml:space="preserve">For example, the </w:t>
      </w:r>
      <w:hyperlink r:id="rId109" w:tooltip="A2001-14" w:history="1">
        <w:r w:rsidR="00482029" w:rsidRPr="00482029">
          <w:rPr>
            <w:rStyle w:val="charCitHyperlinkAbbrev"/>
          </w:rPr>
          <w:t>Legislation Act</w:t>
        </w:r>
      </w:hyperlink>
      <w:r>
        <w:t>, dict, pt 1, defines the following terms:</w:t>
      </w:r>
    </w:p>
    <w:p w14:paraId="2BD8D40D" w14:textId="77777777" w:rsidR="00E319F0" w:rsidRDefault="00E319F0" w:rsidP="00E319F0">
      <w:pPr>
        <w:pStyle w:val="aNoteBulletss"/>
        <w:tabs>
          <w:tab w:val="left" w:pos="2300"/>
        </w:tabs>
      </w:pPr>
      <w:r>
        <w:rPr>
          <w:rFonts w:ascii="Symbol" w:hAnsi="Symbol" w:cs="Symbol"/>
        </w:rPr>
        <w:t></w:t>
      </w:r>
      <w:r>
        <w:rPr>
          <w:rFonts w:ascii="Symbol" w:hAnsi="Symbol" w:cs="Symbol"/>
        </w:rPr>
        <w:tab/>
      </w:r>
      <w:r>
        <w:t>ACAT</w:t>
      </w:r>
    </w:p>
    <w:p w14:paraId="384BAFD2"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director-general</w:t>
      </w:r>
    </w:p>
    <w:p w14:paraId="4AA4CE80" w14:textId="77777777" w:rsidR="00F43AD9" w:rsidRDefault="00F43AD9">
      <w:pPr>
        <w:pStyle w:val="aNoteBulletss"/>
        <w:tabs>
          <w:tab w:val="left" w:pos="2300"/>
        </w:tabs>
      </w:pPr>
      <w:r>
        <w:rPr>
          <w:rFonts w:ascii="Symbol" w:hAnsi="Symbol"/>
        </w:rPr>
        <w:t></w:t>
      </w:r>
      <w:r>
        <w:rPr>
          <w:rFonts w:ascii="Symbol" w:hAnsi="Symbol"/>
        </w:rPr>
        <w:tab/>
      </w:r>
      <w:r>
        <w:t>environment protection authority</w:t>
      </w:r>
    </w:p>
    <w:p w14:paraId="2F92DBB8" w14:textId="77777777" w:rsidR="00936F1F" w:rsidRPr="007B6AE8" w:rsidRDefault="00936F1F" w:rsidP="00936F1F">
      <w:pPr>
        <w:pStyle w:val="aNoteBulletss"/>
        <w:tabs>
          <w:tab w:val="left" w:pos="2300"/>
        </w:tabs>
      </w:pPr>
      <w:r w:rsidRPr="007B6AE8">
        <w:rPr>
          <w:rFonts w:ascii="Symbol" w:hAnsi="Symbol"/>
        </w:rPr>
        <w:t></w:t>
      </w:r>
      <w:r w:rsidRPr="007B6AE8">
        <w:rPr>
          <w:rFonts w:ascii="Symbol" w:hAnsi="Symbol"/>
        </w:rPr>
        <w:tab/>
      </w:r>
      <w:r w:rsidRPr="007B6AE8">
        <w:t>found guilty</w:t>
      </w:r>
    </w:p>
    <w:p w14:paraId="3003E5CE" w14:textId="77777777" w:rsidR="00F43AD9" w:rsidRDefault="00F43AD9">
      <w:pPr>
        <w:pStyle w:val="aNoteBulletss"/>
        <w:tabs>
          <w:tab w:val="left" w:pos="2300"/>
        </w:tabs>
      </w:pPr>
      <w:r>
        <w:rPr>
          <w:rFonts w:ascii="Symbol" w:hAnsi="Symbol"/>
        </w:rPr>
        <w:t></w:t>
      </w:r>
      <w:r>
        <w:rPr>
          <w:rFonts w:ascii="Symbol" w:hAnsi="Symbol"/>
        </w:rPr>
        <w:tab/>
      </w:r>
      <w:r>
        <w:t>function</w:t>
      </w:r>
    </w:p>
    <w:p w14:paraId="2093E003" w14:textId="77777777" w:rsidR="00551BD7" w:rsidRDefault="00551BD7" w:rsidP="00551BD7">
      <w:pPr>
        <w:pStyle w:val="aNoteBulletss"/>
        <w:tabs>
          <w:tab w:val="left" w:pos="2300"/>
        </w:tabs>
      </w:pPr>
      <w:r>
        <w:rPr>
          <w:rFonts w:ascii="Symbol" w:hAnsi="Symbol"/>
        </w:rPr>
        <w:t></w:t>
      </w:r>
      <w:r>
        <w:rPr>
          <w:rFonts w:ascii="Symbol" w:hAnsi="Symbol"/>
        </w:rPr>
        <w:tab/>
      </w:r>
      <w:r>
        <w:t>home address</w:t>
      </w:r>
    </w:p>
    <w:p w14:paraId="64059433" w14:textId="77777777" w:rsidR="00F43AD9" w:rsidRDefault="00F43AD9">
      <w:pPr>
        <w:pStyle w:val="aNoteBulletss"/>
        <w:tabs>
          <w:tab w:val="left" w:pos="2300"/>
        </w:tabs>
      </w:pPr>
      <w:r>
        <w:rPr>
          <w:rFonts w:ascii="Symbol" w:hAnsi="Symbol"/>
        </w:rPr>
        <w:t></w:t>
      </w:r>
      <w:r>
        <w:rPr>
          <w:rFonts w:ascii="Symbol" w:hAnsi="Symbol"/>
        </w:rPr>
        <w:tab/>
      </w:r>
      <w:r>
        <w:t>infringement notice</w:t>
      </w:r>
    </w:p>
    <w:p w14:paraId="451362CF"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national capital authority</w:t>
      </w:r>
    </w:p>
    <w:p w14:paraId="13C289D3" w14:textId="77777777" w:rsidR="0064577C" w:rsidRDefault="0064577C" w:rsidP="0064577C">
      <w:pPr>
        <w:pStyle w:val="aNoteBulletss"/>
        <w:tabs>
          <w:tab w:val="left" w:pos="2300"/>
        </w:tabs>
      </w:pPr>
      <w:r w:rsidRPr="00DE17FB">
        <w:rPr>
          <w:rFonts w:ascii="Symbol" w:hAnsi="Symbol"/>
        </w:rPr>
        <w:t></w:t>
      </w:r>
      <w:r w:rsidRPr="00DE17FB">
        <w:rPr>
          <w:rFonts w:ascii="Symbol" w:hAnsi="Symbol"/>
        </w:rPr>
        <w:tab/>
      </w:r>
      <w:r w:rsidRPr="00DE17FB">
        <w:t>national land</w:t>
      </w:r>
    </w:p>
    <w:p w14:paraId="292E2956"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employee</w:t>
      </w:r>
    </w:p>
    <w:p w14:paraId="6AF49F3B"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servant</w:t>
      </w:r>
    </w:p>
    <w:p w14:paraId="458D9637" w14:textId="77777777" w:rsidR="00E319F0" w:rsidRDefault="00E319F0">
      <w:pPr>
        <w:pStyle w:val="aNoteBulletss"/>
        <w:tabs>
          <w:tab w:val="left" w:pos="2300"/>
        </w:tabs>
      </w:pPr>
      <w:r>
        <w:rPr>
          <w:rFonts w:ascii="Symbol" w:hAnsi="Symbol" w:cs="Symbol"/>
        </w:rPr>
        <w:t></w:t>
      </w:r>
      <w:r>
        <w:rPr>
          <w:rFonts w:ascii="Symbol" w:hAnsi="Symbol" w:cs="Symbol"/>
        </w:rPr>
        <w:tab/>
      </w:r>
      <w:r>
        <w:t>reviewable decision notice.</w:t>
      </w:r>
    </w:p>
    <w:p w14:paraId="63C89884" w14:textId="77777777" w:rsidR="00F43AD9" w:rsidRDefault="00F43AD9">
      <w:pPr>
        <w:pStyle w:val="aDef"/>
      </w:pPr>
      <w:r>
        <w:rPr>
          <w:rStyle w:val="charBoldItals"/>
        </w:rPr>
        <w:t>aquifer</w:t>
      </w:r>
      <w:r>
        <w:t xml:space="preserve"> means a geological formation or structure, or an artificial landfill, permeated or capable of being permeated (whether permanently or intermittently) with water.</w:t>
      </w:r>
    </w:p>
    <w:p w14:paraId="218FE64F" w14:textId="0D73A013" w:rsidR="00F43AD9" w:rsidRDefault="00F43AD9">
      <w:pPr>
        <w:pStyle w:val="aDef"/>
      </w:pPr>
      <w:r>
        <w:rPr>
          <w:rStyle w:val="charBoldItals"/>
        </w:rPr>
        <w:t>authorised officer</w:t>
      </w:r>
      <w:r>
        <w:t xml:space="preserve"> means an authorised officer under the </w:t>
      </w:r>
      <w:hyperlink r:id="rId110" w:tooltip="A1997-92" w:history="1">
        <w:r w:rsidR="00482029" w:rsidRPr="00482029">
          <w:rPr>
            <w:rStyle w:val="charCitHyperlinkItal"/>
          </w:rPr>
          <w:t>Environment Protection Act 1997</w:t>
        </w:r>
      </w:hyperlink>
      <w:r>
        <w:t>, section 14 (3).</w:t>
      </w:r>
    </w:p>
    <w:p w14:paraId="28831CD3" w14:textId="77777777" w:rsidR="00F43AD9" w:rsidRDefault="00F43AD9">
      <w:pPr>
        <w:pStyle w:val="aDef"/>
      </w:pPr>
      <w:r>
        <w:rPr>
          <w:rStyle w:val="charBoldItals"/>
        </w:rPr>
        <w:t>authority</w:t>
      </w:r>
      <w:r>
        <w:rPr>
          <w:bCs/>
          <w:iCs/>
        </w:rPr>
        <w:t xml:space="preserve"> means the environment protection authority.</w:t>
      </w:r>
    </w:p>
    <w:p w14:paraId="48F58000" w14:textId="77777777" w:rsidR="00F43AD9" w:rsidRDefault="00F43AD9">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14:paraId="0D3C666E" w14:textId="77777777" w:rsidR="00F43AD9" w:rsidRDefault="00F43AD9">
      <w:pPr>
        <w:pStyle w:val="aDefpara"/>
      </w:pPr>
      <w:r>
        <w:tab/>
        <w:t>(a)</w:t>
      </w:r>
      <w:r>
        <w:tab/>
        <w:t>that is used, or is capable of being used, to intercept or collect ground water; or</w:t>
      </w:r>
    </w:p>
    <w:p w14:paraId="6132490D" w14:textId="77777777" w:rsidR="00F43AD9" w:rsidRDefault="00F43AD9">
      <w:pPr>
        <w:pStyle w:val="aDefpara"/>
      </w:pPr>
      <w:r>
        <w:tab/>
        <w:t>(b)</w:t>
      </w:r>
      <w:r>
        <w:tab/>
        <w:t>from which ground water is, or is capable of being, obtained or used; or</w:t>
      </w:r>
    </w:p>
    <w:p w14:paraId="61294F50" w14:textId="77777777" w:rsidR="00F43AD9" w:rsidRDefault="00F43AD9">
      <w:pPr>
        <w:pStyle w:val="aDefpara"/>
      </w:pPr>
      <w:r>
        <w:lastRenderedPageBreak/>
        <w:tab/>
        <w:t>(c)</w:t>
      </w:r>
      <w:r>
        <w:tab/>
        <w:t>that is used, or is capable of being used, for the disposal of water or waste below the surface of the ground; or</w:t>
      </w:r>
    </w:p>
    <w:p w14:paraId="08D496DE" w14:textId="77777777" w:rsidR="00F43AD9" w:rsidRDefault="00F43AD9">
      <w:pPr>
        <w:pStyle w:val="aDefpara"/>
      </w:pPr>
      <w:r>
        <w:tab/>
        <w:t>(d)</w:t>
      </w:r>
      <w:r>
        <w:tab/>
        <w:t>that extends into an aquifer.</w:t>
      </w:r>
    </w:p>
    <w:p w14:paraId="5EAC7E37" w14:textId="77777777" w:rsidR="00F43AD9" w:rsidRDefault="00F43AD9">
      <w:pPr>
        <w:pStyle w:val="aDef"/>
        <w:keepNext/>
      </w:pPr>
      <w:r>
        <w:rPr>
          <w:rStyle w:val="charBoldItals"/>
        </w:rPr>
        <w:t>bore work</w:t>
      </w:r>
      <w:r>
        <w:rPr>
          <w:bCs/>
          <w:iCs/>
        </w:rPr>
        <w:t xml:space="preserve"> means any of the following:</w:t>
      </w:r>
      <w:r>
        <w:t xml:space="preserve"> </w:t>
      </w:r>
    </w:p>
    <w:p w14:paraId="1A72ED55" w14:textId="77777777" w:rsidR="00F43AD9" w:rsidRDefault="00F43AD9">
      <w:pPr>
        <w:pStyle w:val="Apara"/>
      </w:pPr>
      <w:r>
        <w:tab/>
        <w:t>(a)</w:t>
      </w:r>
      <w:r>
        <w:tab/>
        <w:t xml:space="preserve">drilling, constructing, altering, plugging, backfilling or sealing off a bore; </w:t>
      </w:r>
    </w:p>
    <w:p w14:paraId="46079831" w14:textId="77777777" w:rsidR="00F43AD9" w:rsidRDefault="00F43AD9">
      <w:pPr>
        <w:pStyle w:val="Apara"/>
      </w:pPr>
      <w:r>
        <w:tab/>
        <w:t>(b)</w:t>
      </w:r>
      <w:r>
        <w:tab/>
        <w:t xml:space="preserve">removing, replacing, altering, slotting or repairing the casing, lining or screen of a bore; </w:t>
      </w:r>
    </w:p>
    <w:p w14:paraId="2C666020" w14:textId="77777777" w:rsidR="00F43AD9" w:rsidRDefault="00F43AD9">
      <w:pPr>
        <w:pStyle w:val="Apara"/>
      </w:pPr>
      <w:r>
        <w:tab/>
        <w:t>(c)</w:t>
      </w:r>
      <w:r>
        <w:tab/>
        <w:t>deepening a bore (in the course of construction or otherwise).</w:t>
      </w:r>
    </w:p>
    <w:p w14:paraId="6E827AAC" w14:textId="77777777" w:rsidR="00F43AD9" w:rsidRDefault="00F43AD9">
      <w:pPr>
        <w:pStyle w:val="aDef"/>
      </w:pPr>
      <w:r>
        <w:rPr>
          <w:rStyle w:val="charBoldItals"/>
        </w:rPr>
        <w:t>bore work licence</w:t>
      </w:r>
      <w:r>
        <w:t xml:space="preserve"> means a licence under section 39.</w:t>
      </w:r>
    </w:p>
    <w:p w14:paraId="1EA90A87" w14:textId="77777777" w:rsidR="00F43AD9" w:rsidRDefault="00F43AD9">
      <w:pPr>
        <w:pStyle w:val="aDef"/>
      </w:pPr>
      <w:r>
        <w:rPr>
          <w:rStyle w:val="charBoldItals"/>
        </w:rPr>
        <w:t>commencement day</w:t>
      </w:r>
      <w:r>
        <w:t xml:space="preserve"> means the day this Act commences.</w:t>
      </w:r>
    </w:p>
    <w:p w14:paraId="5605A233" w14:textId="77777777" w:rsidR="00F43AD9" w:rsidRDefault="00F43AD9">
      <w:pPr>
        <w:pStyle w:val="aDef"/>
      </w:pPr>
      <w:r>
        <w:rPr>
          <w:rStyle w:val="charBoldItals"/>
        </w:rPr>
        <w:t>connected</w:t>
      </w:r>
      <w:r>
        <w:t xml:space="preserve"> with an offence, for part 10 (Enforcement)—see section 78.</w:t>
      </w:r>
    </w:p>
    <w:p w14:paraId="312C7178" w14:textId="77777777" w:rsidR="00573987" w:rsidRPr="00E9480A" w:rsidRDefault="00573987" w:rsidP="00573987">
      <w:pPr>
        <w:pStyle w:val="aDef"/>
      </w:pPr>
      <w:r w:rsidRPr="00E9480A">
        <w:rPr>
          <w:rStyle w:val="charBoldItals"/>
        </w:rPr>
        <w:t>coordination group</w:t>
      </w:r>
      <w:r w:rsidRPr="00E9480A">
        <w:t xml:space="preserve">—see section 67A. </w:t>
      </w:r>
    </w:p>
    <w:p w14:paraId="1109D480" w14:textId="77777777" w:rsidR="00F43AD9" w:rsidRDefault="00F43AD9">
      <w:pPr>
        <w:pStyle w:val="aDef"/>
      </w:pPr>
      <w:r>
        <w:rPr>
          <w:rStyle w:val="charBoldItals"/>
        </w:rPr>
        <w:t>corresponding water access entitlement</w:t>
      </w:r>
      <w:r>
        <w:t>—see section 27.</w:t>
      </w:r>
    </w:p>
    <w:p w14:paraId="4129E60D" w14:textId="77777777" w:rsidR="00F43AD9" w:rsidRDefault="00F43AD9">
      <w:pPr>
        <w:pStyle w:val="aDef"/>
      </w:pPr>
      <w:r>
        <w:rPr>
          <w:rStyle w:val="charBoldItals"/>
        </w:rPr>
        <w:t>disciplinary action</w:t>
      </w:r>
      <w:r>
        <w:t>—see section 61.</w:t>
      </w:r>
    </w:p>
    <w:p w14:paraId="7F6B595C" w14:textId="77777777" w:rsidR="00F43AD9" w:rsidRDefault="00F43AD9">
      <w:pPr>
        <w:pStyle w:val="aDef"/>
      </w:pPr>
      <w:r>
        <w:rPr>
          <w:rStyle w:val="charBoldItals"/>
        </w:rPr>
        <w:t>disciplinary notice</w:t>
      </w:r>
      <w:r>
        <w:t>—see section 62.</w:t>
      </w:r>
    </w:p>
    <w:p w14:paraId="54501A0D" w14:textId="77777777" w:rsidR="00F43AD9" w:rsidRDefault="00F43AD9">
      <w:pPr>
        <w:pStyle w:val="aDef"/>
      </w:pPr>
      <w:r>
        <w:rPr>
          <w:rStyle w:val="charBoldItals"/>
        </w:rPr>
        <w:t>driller’s licence</w:t>
      </w:r>
      <w:r>
        <w:t xml:space="preserve"> means a licence under section 35.</w:t>
      </w:r>
    </w:p>
    <w:p w14:paraId="200459D6" w14:textId="77777777" w:rsidR="00F43AD9" w:rsidRDefault="00F43AD9">
      <w:pPr>
        <w:pStyle w:val="aDef"/>
        <w:keepNext/>
      </w:pPr>
      <w:r>
        <w:rPr>
          <w:rStyle w:val="charBoldItals"/>
        </w:rPr>
        <w:t>engage</w:t>
      </w:r>
      <w:r>
        <w:t xml:space="preserve"> in conduct means—</w:t>
      </w:r>
    </w:p>
    <w:p w14:paraId="61F73CE8" w14:textId="77777777" w:rsidR="00F43AD9" w:rsidRDefault="00F43AD9">
      <w:pPr>
        <w:pStyle w:val="aDefpara"/>
      </w:pPr>
      <w:r>
        <w:tab/>
        <w:t>(a)</w:t>
      </w:r>
      <w:r>
        <w:tab/>
        <w:t>do an act; or</w:t>
      </w:r>
    </w:p>
    <w:p w14:paraId="64E88C23" w14:textId="77777777" w:rsidR="00F43AD9" w:rsidRDefault="00F43AD9">
      <w:pPr>
        <w:pStyle w:val="aDefpara"/>
      </w:pPr>
      <w:r>
        <w:tab/>
        <w:t>(b)</w:t>
      </w:r>
      <w:r>
        <w:tab/>
        <w:t>omit to do an act.</w:t>
      </w:r>
    </w:p>
    <w:p w14:paraId="4854FE38" w14:textId="77777777" w:rsidR="00F43AD9" w:rsidRDefault="00F43AD9">
      <w:pPr>
        <w:pStyle w:val="aDef"/>
      </w:pPr>
      <w:r>
        <w:rPr>
          <w:rStyle w:val="charBoldItals"/>
        </w:rPr>
        <w:t>environmental flow guidelines</w:t>
      </w:r>
      <w:r>
        <w:t xml:space="preserve"> means environmental flow guidelines under section 12.</w:t>
      </w:r>
    </w:p>
    <w:p w14:paraId="7FA98C92" w14:textId="77777777" w:rsidR="00F43AD9" w:rsidRDefault="00F43AD9" w:rsidP="003B4F63">
      <w:pPr>
        <w:pStyle w:val="aDef"/>
        <w:keepNext/>
        <w:keepLines/>
      </w:pPr>
      <w:r>
        <w:rPr>
          <w:rStyle w:val="charBoldItals"/>
        </w:rPr>
        <w:lastRenderedPageBreak/>
        <w:t>environmental record</w:t>
      </w:r>
      <w:r>
        <w:t>, of a person, means the person’s environmental record both in the ACT and elsewhere so far as it relates to water, and includes any action taken in relation to the person under—</w:t>
      </w:r>
    </w:p>
    <w:p w14:paraId="2682C243" w14:textId="77777777" w:rsidR="00F43AD9" w:rsidRDefault="00F43AD9">
      <w:pPr>
        <w:pStyle w:val="aDefpara"/>
      </w:pPr>
      <w:r>
        <w:tab/>
        <w:t>(a)</w:t>
      </w:r>
      <w:r>
        <w:tab/>
        <w:t xml:space="preserve">this Act or the repealed Act; or </w:t>
      </w:r>
    </w:p>
    <w:p w14:paraId="01635CAF" w14:textId="77777777" w:rsidR="00F43AD9" w:rsidRDefault="00F43AD9">
      <w:pPr>
        <w:pStyle w:val="aDefpara"/>
      </w:pPr>
      <w:r>
        <w:tab/>
        <w:t>(b)</w:t>
      </w:r>
      <w:r>
        <w:tab/>
        <w:t>a licence issued under this Act or the repealed Act; or</w:t>
      </w:r>
    </w:p>
    <w:p w14:paraId="5BE75EF8" w14:textId="77777777" w:rsidR="00F43AD9" w:rsidRDefault="00F43AD9">
      <w:pPr>
        <w:pStyle w:val="aDefpara"/>
        <w:keepNext/>
      </w:pPr>
      <w:r>
        <w:tab/>
        <w:t>(c)</w:t>
      </w:r>
      <w:r>
        <w:tab/>
        <w:t>a law of the Commonwealth, a State or another Territory that relates to water.</w:t>
      </w:r>
    </w:p>
    <w:p w14:paraId="56332F2E" w14:textId="27D0A749"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1" w:tooltip="A2001-14" w:history="1">
        <w:r w:rsidR="00482029" w:rsidRPr="00482029">
          <w:rPr>
            <w:rStyle w:val="charCitHyperlinkAbbrev"/>
          </w:rPr>
          <w:t>Legislation Act</w:t>
        </w:r>
      </w:hyperlink>
      <w:r>
        <w:t>, s 104).</w:t>
      </w:r>
    </w:p>
    <w:p w14:paraId="04A5C9E9" w14:textId="77777777" w:rsidR="00F43AD9" w:rsidRDefault="00F43AD9">
      <w:pPr>
        <w:pStyle w:val="aDef"/>
      </w:pPr>
      <w:r>
        <w:rPr>
          <w:rStyle w:val="charBoldItals"/>
        </w:rPr>
        <w:t>flow</w:t>
      </w:r>
      <w:r>
        <w:t>, in relation to surface water and ground water, includes the discharge, release, escape or passage of the water.</w:t>
      </w:r>
    </w:p>
    <w:p w14:paraId="673FAD15" w14:textId="77777777" w:rsidR="00F43AD9" w:rsidRPr="00482029" w:rsidRDefault="00F43AD9">
      <w:pPr>
        <w:pStyle w:val="aDef"/>
      </w:pPr>
      <w:r>
        <w:rPr>
          <w:rStyle w:val="charBoldItals"/>
        </w:rPr>
        <w:t>ground</w:t>
      </w:r>
      <w:r w:rsidRPr="00482029">
        <w:t>, for disciplinary action—see section 60.</w:t>
      </w:r>
    </w:p>
    <w:p w14:paraId="10DFFCBD" w14:textId="77777777" w:rsidR="00F43AD9" w:rsidRDefault="00F43AD9">
      <w:pPr>
        <w:pStyle w:val="aDef"/>
      </w:pPr>
      <w:r>
        <w:rPr>
          <w:rStyle w:val="charBoldItals"/>
        </w:rPr>
        <w:t>ground water</w:t>
      </w:r>
      <w:r>
        <w:t>—see section 9.</w:t>
      </w:r>
    </w:p>
    <w:p w14:paraId="7BEF86AB" w14:textId="77777777" w:rsidR="00F43AD9" w:rsidRPr="00482029" w:rsidRDefault="00F43AD9">
      <w:pPr>
        <w:pStyle w:val="aDef"/>
      </w:pPr>
      <w:r>
        <w:rPr>
          <w:rStyle w:val="charBoldItals"/>
        </w:rPr>
        <w:t xml:space="preserve">incorporated document </w:t>
      </w:r>
      <w:r>
        <w:t>means an instrument applied, adopted or incorporated by a statutory instrument under this Act.</w:t>
      </w:r>
    </w:p>
    <w:p w14:paraId="2F0E4E2D" w14:textId="77777777" w:rsidR="00F43AD9" w:rsidRDefault="00F43AD9">
      <w:pPr>
        <w:pStyle w:val="aDef"/>
      </w:pPr>
      <w:r>
        <w:rPr>
          <w:rStyle w:val="charBoldItals"/>
        </w:rPr>
        <w:t>land</w:t>
      </w:r>
      <w:r w:rsidRPr="00482029">
        <w:t xml:space="preserve"> includes a building or structure on land.</w:t>
      </w:r>
    </w:p>
    <w:p w14:paraId="52D9D828" w14:textId="0AAE5FB5" w:rsidR="00CB193C" w:rsidRPr="00482029" w:rsidRDefault="00CB193C">
      <w:pPr>
        <w:pStyle w:val="aDef"/>
      </w:pPr>
      <w:r w:rsidRPr="00875704">
        <w:rPr>
          <w:rStyle w:val="charBoldItals"/>
        </w:rPr>
        <w:t>land sublease</w:t>
      </w:r>
      <w:r w:rsidRPr="00875704">
        <w:t xml:space="preserve">—see the </w:t>
      </w:r>
      <w:hyperlink r:id="rId112" w:tooltip="A2007-24" w:history="1">
        <w:r w:rsidRPr="00875704">
          <w:rPr>
            <w:rStyle w:val="charCitHyperlinkItal"/>
          </w:rPr>
          <w:t>Planning and Development Act 2007</w:t>
        </w:r>
      </w:hyperlink>
      <w:r w:rsidRPr="00875704">
        <w:t>, dictionary.</w:t>
      </w:r>
    </w:p>
    <w:p w14:paraId="0A465F22" w14:textId="77777777" w:rsidR="00F43AD9" w:rsidRPr="00482029" w:rsidRDefault="00F43AD9">
      <w:pPr>
        <w:pStyle w:val="aDef"/>
      </w:pPr>
      <w:r>
        <w:rPr>
          <w:rStyle w:val="charBoldItals"/>
        </w:rPr>
        <w:t>licence</w:t>
      </w:r>
      <w:r w:rsidRPr="00482029">
        <w:t xml:space="preserve"> means a licence under this Act.</w:t>
      </w:r>
    </w:p>
    <w:p w14:paraId="48BC64B5" w14:textId="77777777" w:rsidR="00F43AD9" w:rsidRPr="00482029" w:rsidRDefault="00F43AD9">
      <w:pPr>
        <w:pStyle w:val="aDef"/>
      </w:pPr>
      <w:r>
        <w:rPr>
          <w:rStyle w:val="charBoldItals"/>
        </w:rPr>
        <w:t>licence to take water</w:t>
      </w:r>
      <w:r w:rsidRPr="00482029">
        <w:t xml:space="preserve"> means a licence under section 30.</w:t>
      </w:r>
    </w:p>
    <w:p w14:paraId="7E7046EC" w14:textId="77777777" w:rsidR="00F43AD9" w:rsidRDefault="00F43AD9">
      <w:pPr>
        <w:pStyle w:val="aDef"/>
      </w:pPr>
      <w:r>
        <w:rPr>
          <w:rStyle w:val="charBoldItals"/>
        </w:rPr>
        <w:t>occupier</w:t>
      </w:r>
      <w:r>
        <w:t>, of premises, for part 10 (Enforcement)—see section 78.</w:t>
      </w:r>
    </w:p>
    <w:p w14:paraId="345DBD67" w14:textId="77777777" w:rsidR="00F43AD9" w:rsidRDefault="00F43AD9">
      <w:pPr>
        <w:pStyle w:val="aDef"/>
      </w:pPr>
      <w:r>
        <w:rPr>
          <w:rStyle w:val="charBoldItals"/>
        </w:rPr>
        <w:t>offence</w:t>
      </w:r>
      <w:r>
        <w:t>, for part 10 (Enforcement)—see section 78.</w:t>
      </w:r>
    </w:p>
    <w:p w14:paraId="0B37E107" w14:textId="77777777" w:rsidR="00CB193C" w:rsidRPr="00875704" w:rsidRDefault="00CB193C" w:rsidP="00CB193C">
      <w:pPr>
        <w:pStyle w:val="aDef"/>
      </w:pPr>
      <w:r w:rsidRPr="00875704">
        <w:rPr>
          <w:rStyle w:val="charBoldItals"/>
        </w:rPr>
        <w:t>owner</w:t>
      </w:r>
      <w:r w:rsidRPr="00875704">
        <w:t>, of land, includes—</w:t>
      </w:r>
    </w:p>
    <w:p w14:paraId="79C07D64" w14:textId="77777777" w:rsidR="00CB193C" w:rsidRPr="00875704" w:rsidRDefault="00CB193C" w:rsidP="00253877">
      <w:pPr>
        <w:pStyle w:val="aDefpara"/>
      </w:pPr>
      <w:r w:rsidRPr="00875704">
        <w:tab/>
        <w:t>(a)</w:t>
      </w:r>
      <w:r w:rsidRPr="00875704">
        <w:tab/>
        <w:t xml:space="preserve">the lessee of the land; or </w:t>
      </w:r>
    </w:p>
    <w:p w14:paraId="689759D7" w14:textId="77777777" w:rsidR="00CB193C" w:rsidRPr="00875704" w:rsidRDefault="00CB193C" w:rsidP="00253877">
      <w:pPr>
        <w:pStyle w:val="aDefpara"/>
      </w:pPr>
      <w:r w:rsidRPr="00875704">
        <w:tab/>
        <w:t>(b)</w:t>
      </w:r>
      <w:r w:rsidRPr="00875704">
        <w:tab/>
        <w:t>for land under a land sublease—the sublessee.</w:t>
      </w:r>
    </w:p>
    <w:p w14:paraId="115E7855" w14:textId="77777777" w:rsidR="00F43AD9" w:rsidRDefault="00F43AD9">
      <w:pPr>
        <w:pStyle w:val="aDef"/>
      </w:pPr>
      <w:r>
        <w:rPr>
          <w:rStyle w:val="charBoldItals"/>
        </w:rPr>
        <w:t>premises</w:t>
      </w:r>
      <w:r>
        <w:t>, for part 10 (Enforcement)—see section 78.</w:t>
      </w:r>
    </w:p>
    <w:p w14:paraId="703B0594" w14:textId="77777777" w:rsidR="00F43AD9" w:rsidRDefault="00F43AD9">
      <w:pPr>
        <w:pStyle w:val="aDef"/>
      </w:pPr>
      <w:r>
        <w:rPr>
          <w:rStyle w:val="charBoldItals"/>
        </w:rPr>
        <w:lastRenderedPageBreak/>
        <w:t>recharge licence</w:t>
      </w:r>
      <w:r>
        <w:t xml:space="preserve"> means a licence under section 49.</w:t>
      </w:r>
    </w:p>
    <w:p w14:paraId="23520184" w14:textId="77777777" w:rsidR="00F43AD9" w:rsidRDefault="00F43AD9">
      <w:pPr>
        <w:pStyle w:val="aDef"/>
      </w:pPr>
      <w:r>
        <w:rPr>
          <w:rStyle w:val="charBoldItals"/>
        </w:rPr>
        <w:t>register</w:t>
      </w:r>
      <w:r>
        <w:t xml:space="preserve"> means the register under section 66.</w:t>
      </w:r>
    </w:p>
    <w:p w14:paraId="1C10FD72" w14:textId="5E9A6178" w:rsidR="00F43AD9" w:rsidRDefault="00F43AD9">
      <w:pPr>
        <w:pStyle w:val="aDef"/>
        <w:keepNext/>
      </w:pPr>
      <w:r>
        <w:rPr>
          <w:rStyle w:val="charBoldItals"/>
        </w:rPr>
        <w:t>repealed Act</w:t>
      </w:r>
      <w:r>
        <w:t xml:space="preserve"> means the </w:t>
      </w:r>
      <w:hyperlink r:id="rId113" w:tooltip="A1998-63" w:history="1">
        <w:r w:rsidR="00482029" w:rsidRPr="00482029">
          <w:rPr>
            <w:rStyle w:val="charCitHyperlinkItal"/>
          </w:rPr>
          <w:t>Water Resources Act 1998</w:t>
        </w:r>
      </w:hyperlink>
      <w:r>
        <w:t>.</w:t>
      </w:r>
    </w:p>
    <w:p w14:paraId="52D7C5BF" w14:textId="639A13B4" w:rsidR="00F43AD9" w:rsidRDefault="00F43AD9">
      <w:pPr>
        <w:pStyle w:val="aNote"/>
      </w:pPr>
      <w:r>
        <w:rPr>
          <w:rStyle w:val="charItals"/>
        </w:rPr>
        <w:t>Note</w:t>
      </w:r>
      <w:r>
        <w:rPr>
          <w:snapToGrid w:val="0"/>
        </w:rPr>
        <w:tab/>
        <w:t xml:space="preserve">A reference to a repealed Act is a reference to the Act as in force immediately before it was repealed (see </w:t>
      </w:r>
      <w:hyperlink r:id="rId114" w:tooltip="A2001-14" w:history="1">
        <w:r w:rsidR="00482029" w:rsidRPr="00482029">
          <w:rPr>
            <w:rStyle w:val="charCitHyperlinkAbbrev"/>
          </w:rPr>
          <w:t>Legislation Act</w:t>
        </w:r>
      </w:hyperlink>
      <w:r>
        <w:t>,</w:t>
      </w:r>
      <w:r>
        <w:rPr>
          <w:snapToGrid w:val="0"/>
        </w:rPr>
        <w:t xml:space="preserve"> s 103).</w:t>
      </w:r>
    </w:p>
    <w:p w14:paraId="3ACA073B" w14:textId="77777777" w:rsidR="00E319F0" w:rsidRDefault="00E319F0" w:rsidP="00E319F0">
      <w:pPr>
        <w:pStyle w:val="aDef"/>
      </w:pPr>
      <w:r w:rsidRPr="00482029">
        <w:rPr>
          <w:rStyle w:val="charBoldItals"/>
        </w:rPr>
        <w:t>reviewable decision</w:t>
      </w:r>
      <w:r>
        <w:t>, for part 11 (Notification and review of decisions)—see section 94.</w:t>
      </w:r>
    </w:p>
    <w:p w14:paraId="738429EA" w14:textId="77777777" w:rsidR="00F43AD9" w:rsidRDefault="00F43AD9">
      <w:pPr>
        <w:pStyle w:val="aDef"/>
        <w:keepNext/>
      </w:pPr>
      <w:r>
        <w:rPr>
          <w:rStyle w:val="charBoldItals"/>
        </w:rPr>
        <w:t>stock or domestic use</w:t>
      </w:r>
      <w:r>
        <w:t xml:space="preserve"> of water by a person means 1 or more of the following:</w:t>
      </w:r>
    </w:p>
    <w:p w14:paraId="3048DACA" w14:textId="77777777" w:rsidR="00F43AD9" w:rsidRDefault="00F43AD9">
      <w:pPr>
        <w:pStyle w:val="aDefpara"/>
      </w:pPr>
      <w:r>
        <w:tab/>
        <w:t>(a)</w:t>
      </w:r>
      <w:r>
        <w:tab/>
        <w:t xml:space="preserve">use for the person, or the person’s family or employees, for domestic purposes; </w:t>
      </w:r>
    </w:p>
    <w:p w14:paraId="75FE36B2" w14:textId="77777777" w:rsidR="00F43AD9" w:rsidRDefault="00F43AD9">
      <w:pPr>
        <w:pStyle w:val="aDefpara"/>
      </w:pPr>
      <w:r>
        <w:tab/>
        <w:t>(b)</w:t>
      </w:r>
      <w:r>
        <w:tab/>
        <w:t>use for drinking water for stock—</w:t>
      </w:r>
    </w:p>
    <w:p w14:paraId="34853729" w14:textId="77777777" w:rsidR="00F43AD9" w:rsidRDefault="00F43AD9">
      <w:pPr>
        <w:pStyle w:val="Asubpara"/>
      </w:pPr>
      <w:r>
        <w:tab/>
        <w:t>(i)</w:t>
      </w:r>
      <w:r>
        <w:tab/>
        <w:t>not exceeding the number of stock normally depastured on the relevant land having regard to seasonal fluctuations in the carrying capacity of the land; and</w:t>
      </w:r>
    </w:p>
    <w:p w14:paraId="75A1FA54" w14:textId="77777777" w:rsidR="00F43AD9" w:rsidRDefault="00F43AD9">
      <w:pPr>
        <w:pStyle w:val="Asubpara"/>
        <w:keepNext/>
      </w:pPr>
      <w:r>
        <w:tab/>
        <w:t>(ii)</w:t>
      </w:r>
      <w:r>
        <w:tab/>
        <w:t xml:space="preserve">not held in close concentration for a purpose other than grazing; </w:t>
      </w:r>
    </w:p>
    <w:p w14:paraId="620D71EF" w14:textId="77777777" w:rsidR="00F43AD9" w:rsidRDefault="00F43AD9">
      <w:pPr>
        <w:pStyle w:val="aDefpara"/>
      </w:pPr>
      <w:r>
        <w:tab/>
        <w:t>(c)</w:t>
      </w:r>
      <w:r>
        <w:tab/>
        <w:t>use for irrigating a garden, not larger than 2 hectares, that is for domestic use and not for the sale, barter or exchange of goods produced in the garden.</w:t>
      </w:r>
    </w:p>
    <w:p w14:paraId="38D8BCC2" w14:textId="77777777" w:rsidR="00F43AD9" w:rsidRDefault="00F43AD9">
      <w:pPr>
        <w:pStyle w:val="aDef"/>
      </w:pPr>
      <w:r>
        <w:rPr>
          <w:rStyle w:val="charBoldItals"/>
        </w:rPr>
        <w:t>surface water</w:t>
      </w:r>
      <w:r>
        <w:t>—see section 8.</w:t>
      </w:r>
    </w:p>
    <w:p w14:paraId="6DCE3DA2" w14:textId="77777777" w:rsidR="00F43AD9" w:rsidRDefault="00F43AD9">
      <w:pPr>
        <w:pStyle w:val="aDef"/>
      </w:pPr>
      <w:r>
        <w:rPr>
          <w:rStyle w:val="charBoldItals"/>
        </w:rPr>
        <w:t>surviving allocation</w:t>
      </w:r>
      <w:r>
        <w:t>—see section 110.</w:t>
      </w:r>
    </w:p>
    <w:p w14:paraId="1C1F63EB" w14:textId="77777777" w:rsidR="00F43AD9" w:rsidRDefault="00F43AD9">
      <w:pPr>
        <w:pStyle w:val="aDef"/>
      </w:pPr>
      <w:r>
        <w:rPr>
          <w:rStyle w:val="charBoldItals"/>
        </w:rPr>
        <w:t>take</w:t>
      </w:r>
      <w:r>
        <w:t xml:space="preserve"> water—see section 11.</w:t>
      </w:r>
    </w:p>
    <w:p w14:paraId="7B48EFC8" w14:textId="77777777" w:rsidR="00F43AD9" w:rsidRDefault="00F43AD9" w:rsidP="00F032A2">
      <w:pPr>
        <w:pStyle w:val="aDef"/>
        <w:keepNext/>
      </w:pPr>
      <w:r>
        <w:rPr>
          <w:rStyle w:val="charBoldItals"/>
        </w:rPr>
        <w:lastRenderedPageBreak/>
        <w:t>urban residential property</w:t>
      </w:r>
      <w:r>
        <w:t xml:space="preserve"> means any of the following, within the meaning of the Territory plan, that has access to urban water supply:</w:t>
      </w:r>
    </w:p>
    <w:p w14:paraId="3823BB73" w14:textId="77777777" w:rsidR="00F43AD9" w:rsidRDefault="00F43AD9" w:rsidP="00F032A2">
      <w:pPr>
        <w:pStyle w:val="aDefpara"/>
        <w:keepNext/>
      </w:pPr>
      <w:r>
        <w:tab/>
        <w:t>(a)</w:t>
      </w:r>
      <w:r>
        <w:tab/>
        <w:t>single dwelling housing;</w:t>
      </w:r>
    </w:p>
    <w:p w14:paraId="4DDB04EA" w14:textId="77777777" w:rsidR="00F43AD9" w:rsidRDefault="00F43AD9" w:rsidP="00F032A2">
      <w:pPr>
        <w:pStyle w:val="aDefpara"/>
        <w:keepNext/>
      </w:pPr>
      <w:r>
        <w:tab/>
        <w:t>(b)</w:t>
      </w:r>
      <w:r>
        <w:tab/>
        <w:t>multi-unit housing;</w:t>
      </w:r>
    </w:p>
    <w:p w14:paraId="6658728D" w14:textId="77777777" w:rsidR="00F43AD9" w:rsidRDefault="00F43AD9" w:rsidP="008D6602">
      <w:pPr>
        <w:pStyle w:val="aDefpara"/>
        <w:keepNext/>
      </w:pPr>
      <w:r>
        <w:tab/>
        <w:t>(c)</w:t>
      </w:r>
      <w:r>
        <w:tab/>
        <w:t>a boarding house;</w:t>
      </w:r>
    </w:p>
    <w:p w14:paraId="6A2F7A7D" w14:textId="77777777" w:rsidR="00F43AD9" w:rsidRDefault="00F43AD9">
      <w:pPr>
        <w:pStyle w:val="aDefpara"/>
      </w:pPr>
      <w:r>
        <w:tab/>
        <w:t>(d)</w:t>
      </w:r>
      <w:r>
        <w:tab/>
        <w:t>a guest house.</w:t>
      </w:r>
    </w:p>
    <w:p w14:paraId="3A7B037F" w14:textId="77777777" w:rsidR="00F43AD9" w:rsidRDefault="00F43AD9">
      <w:pPr>
        <w:pStyle w:val="aDef"/>
      </w:pPr>
      <w:r>
        <w:rPr>
          <w:rStyle w:val="charBoldItals"/>
        </w:rPr>
        <w:t>urban water supply</w:t>
      </w:r>
      <w:r>
        <w:rPr>
          <w:bCs/>
          <w:iCs/>
        </w:rPr>
        <w:t xml:space="preserve"> means water supplied by a water utility, other than treated sewage.</w:t>
      </w:r>
    </w:p>
    <w:p w14:paraId="1C42032B" w14:textId="77777777" w:rsidR="00F43AD9" w:rsidRDefault="00F43AD9">
      <w:pPr>
        <w:pStyle w:val="aDef"/>
      </w:pPr>
      <w:r>
        <w:rPr>
          <w:rStyle w:val="charBoldItals"/>
        </w:rPr>
        <w:t>water</w:t>
      </w:r>
      <w:r>
        <w:rPr>
          <w:bCs/>
          <w:iCs/>
        </w:rPr>
        <w:t xml:space="preserve"> means surface water or ground water, and includes water that contains impurities.</w:t>
      </w:r>
    </w:p>
    <w:p w14:paraId="2B804EE8" w14:textId="77777777" w:rsidR="00F43AD9" w:rsidRDefault="00F43AD9">
      <w:pPr>
        <w:pStyle w:val="aDef"/>
      </w:pPr>
      <w:r>
        <w:rPr>
          <w:rStyle w:val="charBoldItals"/>
        </w:rPr>
        <w:t>water access entitlement</w:t>
      </w:r>
      <w:r>
        <w:t>—see section 19.</w:t>
      </w:r>
    </w:p>
    <w:p w14:paraId="745FDC4A" w14:textId="77777777" w:rsidR="00F43AD9" w:rsidRDefault="00F43AD9">
      <w:pPr>
        <w:pStyle w:val="aDef"/>
      </w:pPr>
      <w:r>
        <w:rPr>
          <w:rStyle w:val="charBoldItals"/>
        </w:rPr>
        <w:t>water management areas</w:t>
      </w:r>
      <w:r>
        <w:rPr>
          <w:bCs/>
          <w:iCs/>
        </w:rPr>
        <w:t>—see section 16.</w:t>
      </w:r>
    </w:p>
    <w:p w14:paraId="1C930410" w14:textId="77777777" w:rsidR="00F43AD9" w:rsidRDefault="00F43AD9">
      <w:pPr>
        <w:pStyle w:val="aDef"/>
      </w:pPr>
      <w:r>
        <w:rPr>
          <w:rStyle w:val="charBoldItals"/>
        </w:rPr>
        <w:t>water structure</w:t>
      </w:r>
      <w:r>
        <w:t>—see section 41.</w:t>
      </w:r>
    </w:p>
    <w:p w14:paraId="4F0F92FB" w14:textId="28F2DBCD" w:rsidR="00F43AD9" w:rsidRDefault="00F43AD9">
      <w:pPr>
        <w:pStyle w:val="aDef"/>
      </w:pPr>
      <w:r>
        <w:rPr>
          <w:rStyle w:val="charBoldItals"/>
        </w:rPr>
        <w:t>water utility</w:t>
      </w:r>
      <w:r>
        <w:t xml:space="preserve"> means a utility licensed under the </w:t>
      </w:r>
      <w:hyperlink r:id="rId115" w:tooltip="A2000-65" w:history="1">
        <w:r w:rsidR="00482029" w:rsidRPr="00482029">
          <w:rPr>
            <w:rStyle w:val="charCitHyperlinkItal"/>
          </w:rPr>
          <w:t>Utilities Act 2000</w:t>
        </w:r>
      </w:hyperlink>
      <w:r>
        <w:t xml:space="preserve"> to provide a water service.</w:t>
      </w:r>
    </w:p>
    <w:p w14:paraId="238697BA" w14:textId="77777777" w:rsidR="00F43AD9" w:rsidRDefault="00F43AD9">
      <w:pPr>
        <w:pStyle w:val="aDef"/>
      </w:pPr>
      <w:r>
        <w:rPr>
          <w:rStyle w:val="charBoldItals"/>
        </w:rPr>
        <w:t>waterway</w:t>
      </w:r>
      <w:r>
        <w:t>—see section 10.</w:t>
      </w:r>
    </w:p>
    <w:p w14:paraId="7D778DAA" w14:textId="77777777" w:rsidR="00F43AD9" w:rsidRDefault="00F43AD9">
      <w:pPr>
        <w:pStyle w:val="aDef"/>
      </w:pPr>
      <w:r>
        <w:rPr>
          <w:rStyle w:val="charBoldItals"/>
        </w:rPr>
        <w:t>waterway work</w:t>
      </w:r>
      <w:r>
        <w:t>—see section 41.</w:t>
      </w:r>
    </w:p>
    <w:p w14:paraId="6E829D74" w14:textId="77777777" w:rsidR="00F43AD9" w:rsidRDefault="00F43AD9">
      <w:pPr>
        <w:pStyle w:val="aDef"/>
      </w:pPr>
      <w:r>
        <w:rPr>
          <w:rStyle w:val="charBoldItals"/>
        </w:rPr>
        <w:t>waterway work licence</w:t>
      </w:r>
      <w:r>
        <w:t xml:space="preserve"> means a licence under section 44.</w:t>
      </w:r>
    </w:p>
    <w:p w14:paraId="696E22F5" w14:textId="77777777" w:rsidR="006207CB" w:rsidRDefault="006207CB">
      <w:pPr>
        <w:pStyle w:val="04Dictionary"/>
        <w:sectPr w:rsidR="006207CB">
          <w:headerReference w:type="even" r:id="rId116"/>
          <w:headerReference w:type="default" r:id="rId117"/>
          <w:footerReference w:type="even" r:id="rId118"/>
          <w:footerReference w:type="default" r:id="rId119"/>
          <w:type w:val="continuous"/>
          <w:pgSz w:w="11907" w:h="16839" w:code="9"/>
          <w:pgMar w:top="3000" w:right="1900" w:bottom="2500" w:left="2300" w:header="2480" w:footer="2100" w:gutter="0"/>
          <w:cols w:space="720"/>
          <w:docGrid w:linePitch="254"/>
        </w:sectPr>
      </w:pPr>
    </w:p>
    <w:p w14:paraId="4B2BF77A" w14:textId="77777777" w:rsidR="000E44A5" w:rsidRDefault="000E44A5">
      <w:pPr>
        <w:pStyle w:val="Endnote1"/>
      </w:pPr>
      <w:bookmarkStart w:id="167" w:name="_Toc49870558"/>
      <w:r>
        <w:lastRenderedPageBreak/>
        <w:t>Endnotes</w:t>
      </w:r>
      <w:bookmarkEnd w:id="167"/>
    </w:p>
    <w:p w14:paraId="70C1E014" w14:textId="77777777" w:rsidR="000E44A5" w:rsidRPr="008B3CAE" w:rsidRDefault="000E44A5">
      <w:pPr>
        <w:pStyle w:val="Endnote20"/>
      </w:pPr>
      <w:bookmarkStart w:id="168" w:name="_Toc49870559"/>
      <w:r w:rsidRPr="008B3CAE">
        <w:rPr>
          <w:rStyle w:val="charTableNo"/>
        </w:rPr>
        <w:t>1</w:t>
      </w:r>
      <w:r>
        <w:tab/>
      </w:r>
      <w:r w:rsidRPr="008B3CAE">
        <w:rPr>
          <w:rStyle w:val="charTableText"/>
        </w:rPr>
        <w:t>About the endnotes</w:t>
      </w:r>
      <w:bookmarkEnd w:id="168"/>
    </w:p>
    <w:p w14:paraId="58BE5A86" w14:textId="77777777" w:rsidR="000E44A5" w:rsidRDefault="000E44A5">
      <w:pPr>
        <w:pStyle w:val="EndNoteTextPub"/>
      </w:pPr>
      <w:r>
        <w:t>Amending and modifying laws are annotated in the legislation history and the amendment history.  Current modifications are not included in the republished law but are set out in the endnotes.</w:t>
      </w:r>
    </w:p>
    <w:p w14:paraId="19A398E1" w14:textId="07E7012C" w:rsidR="000E44A5" w:rsidRDefault="000E44A5">
      <w:pPr>
        <w:pStyle w:val="EndNoteTextPub"/>
      </w:pPr>
      <w:r>
        <w:t xml:space="preserve">Not all editorial amendments made under the </w:t>
      </w:r>
      <w:hyperlink r:id="rId120" w:tooltip="A2001-14" w:history="1">
        <w:r w:rsidR="00482029" w:rsidRPr="00482029">
          <w:rPr>
            <w:rStyle w:val="charCitHyperlinkItal"/>
          </w:rPr>
          <w:t>Legislation Act 2001</w:t>
        </w:r>
      </w:hyperlink>
      <w:r>
        <w:t>, part 11.3 are annotated in the amendment history.  Full details of any amendments can be obtained from the Parliamentary Counsel’s Office.</w:t>
      </w:r>
    </w:p>
    <w:p w14:paraId="342CAD2E" w14:textId="77777777" w:rsidR="000E44A5" w:rsidRDefault="000E44A5" w:rsidP="00B64BF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FC9574" w14:textId="77777777" w:rsidR="000E44A5" w:rsidRDefault="000E44A5">
      <w:pPr>
        <w:pStyle w:val="EndNoteTextPub"/>
      </w:pPr>
      <w:r>
        <w:t xml:space="preserve">If all the provisions of the law have been renumbered, a table of renumbered provisions gives details of previous and current numbering.  </w:t>
      </w:r>
    </w:p>
    <w:p w14:paraId="64FE5184" w14:textId="77777777" w:rsidR="000E44A5" w:rsidRDefault="000E44A5">
      <w:pPr>
        <w:pStyle w:val="EndNoteTextPub"/>
      </w:pPr>
      <w:r>
        <w:t>The endnotes also include a table of earlier republications.</w:t>
      </w:r>
    </w:p>
    <w:p w14:paraId="0B8A0EA5" w14:textId="77777777" w:rsidR="000E44A5" w:rsidRPr="008B3CAE" w:rsidRDefault="000E44A5">
      <w:pPr>
        <w:pStyle w:val="Endnote20"/>
      </w:pPr>
      <w:bookmarkStart w:id="169" w:name="_Toc49870560"/>
      <w:r w:rsidRPr="008B3CAE">
        <w:rPr>
          <w:rStyle w:val="charTableNo"/>
        </w:rPr>
        <w:t>2</w:t>
      </w:r>
      <w:r>
        <w:tab/>
      </w:r>
      <w:r w:rsidRPr="008B3CAE">
        <w:rPr>
          <w:rStyle w:val="charTableText"/>
        </w:rPr>
        <w:t>Abbreviation key</w:t>
      </w:r>
      <w:bookmarkEnd w:id="169"/>
    </w:p>
    <w:p w14:paraId="4A6093AD" w14:textId="77777777" w:rsidR="000E44A5" w:rsidRDefault="000E44A5">
      <w:pPr>
        <w:rPr>
          <w:sz w:val="4"/>
        </w:rPr>
      </w:pPr>
    </w:p>
    <w:tbl>
      <w:tblPr>
        <w:tblW w:w="7372" w:type="dxa"/>
        <w:tblInd w:w="1100" w:type="dxa"/>
        <w:tblLayout w:type="fixed"/>
        <w:tblLook w:val="0000" w:firstRow="0" w:lastRow="0" w:firstColumn="0" w:lastColumn="0" w:noHBand="0" w:noVBand="0"/>
      </w:tblPr>
      <w:tblGrid>
        <w:gridCol w:w="3720"/>
        <w:gridCol w:w="3652"/>
      </w:tblGrid>
      <w:tr w:rsidR="000E44A5" w14:paraId="519C60D7" w14:textId="77777777" w:rsidTr="00B64BFA">
        <w:tc>
          <w:tcPr>
            <w:tcW w:w="3720" w:type="dxa"/>
          </w:tcPr>
          <w:p w14:paraId="760E357A" w14:textId="77777777" w:rsidR="000E44A5" w:rsidRDefault="000E44A5">
            <w:pPr>
              <w:pStyle w:val="EndnotesAbbrev"/>
            </w:pPr>
            <w:r>
              <w:t>A = Act</w:t>
            </w:r>
          </w:p>
        </w:tc>
        <w:tc>
          <w:tcPr>
            <w:tcW w:w="3652" w:type="dxa"/>
          </w:tcPr>
          <w:p w14:paraId="1A267D29" w14:textId="77777777" w:rsidR="000E44A5" w:rsidRDefault="000E44A5" w:rsidP="00B64BFA">
            <w:pPr>
              <w:pStyle w:val="EndnotesAbbrev"/>
            </w:pPr>
            <w:r>
              <w:t>NI = Notifiable instrument</w:t>
            </w:r>
          </w:p>
        </w:tc>
      </w:tr>
      <w:tr w:rsidR="000E44A5" w14:paraId="3FCD4FB1" w14:textId="77777777" w:rsidTr="00B64BFA">
        <w:tc>
          <w:tcPr>
            <w:tcW w:w="3720" w:type="dxa"/>
          </w:tcPr>
          <w:p w14:paraId="773BF4DD" w14:textId="77777777" w:rsidR="000E44A5" w:rsidRDefault="000E44A5" w:rsidP="00B64BFA">
            <w:pPr>
              <w:pStyle w:val="EndnotesAbbrev"/>
            </w:pPr>
            <w:r>
              <w:t>AF = Approved form</w:t>
            </w:r>
          </w:p>
        </w:tc>
        <w:tc>
          <w:tcPr>
            <w:tcW w:w="3652" w:type="dxa"/>
          </w:tcPr>
          <w:p w14:paraId="522DBD8B" w14:textId="77777777" w:rsidR="000E44A5" w:rsidRDefault="000E44A5" w:rsidP="00B64BFA">
            <w:pPr>
              <w:pStyle w:val="EndnotesAbbrev"/>
            </w:pPr>
            <w:r>
              <w:t>o = order</w:t>
            </w:r>
          </w:p>
        </w:tc>
      </w:tr>
      <w:tr w:rsidR="000E44A5" w14:paraId="34E52B99" w14:textId="77777777" w:rsidTr="00B64BFA">
        <w:tc>
          <w:tcPr>
            <w:tcW w:w="3720" w:type="dxa"/>
          </w:tcPr>
          <w:p w14:paraId="42771D1B" w14:textId="77777777" w:rsidR="000E44A5" w:rsidRDefault="000E44A5">
            <w:pPr>
              <w:pStyle w:val="EndnotesAbbrev"/>
            </w:pPr>
            <w:r>
              <w:t>am = amended</w:t>
            </w:r>
          </w:p>
        </w:tc>
        <w:tc>
          <w:tcPr>
            <w:tcW w:w="3652" w:type="dxa"/>
          </w:tcPr>
          <w:p w14:paraId="6EA46C8C" w14:textId="77777777" w:rsidR="000E44A5" w:rsidRDefault="000E44A5" w:rsidP="00B64BFA">
            <w:pPr>
              <w:pStyle w:val="EndnotesAbbrev"/>
            </w:pPr>
            <w:r>
              <w:t>om = omitted/repealed</w:t>
            </w:r>
          </w:p>
        </w:tc>
      </w:tr>
      <w:tr w:rsidR="000E44A5" w14:paraId="77CCB3AB" w14:textId="77777777" w:rsidTr="00B64BFA">
        <w:tc>
          <w:tcPr>
            <w:tcW w:w="3720" w:type="dxa"/>
          </w:tcPr>
          <w:p w14:paraId="56C6666C" w14:textId="77777777" w:rsidR="000E44A5" w:rsidRDefault="000E44A5">
            <w:pPr>
              <w:pStyle w:val="EndnotesAbbrev"/>
            </w:pPr>
            <w:r>
              <w:t>amdt = amendment</w:t>
            </w:r>
          </w:p>
        </w:tc>
        <w:tc>
          <w:tcPr>
            <w:tcW w:w="3652" w:type="dxa"/>
          </w:tcPr>
          <w:p w14:paraId="14540EE9" w14:textId="77777777" w:rsidR="000E44A5" w:rsidRDefault="000E44A5" w:rsidP="00B64BFA">
            <w:pPr>
              <w:pStyle w:val="EndnotesAbbrev"/>
            </w:pPr>
            <w:r>
              <w:t>ord = ordinance</w:t>
            </w:r>
          </w:p>
        </w:tc>
      </w:tr>
      <w:tr w:rsidR="000E44A5" w14:paraId="6FA816FD" w14:textId="77777777" w:rsidTr="00B64BFA">
        <w:tc>
          <w:tcPr>
            <w:tcW w:w="3720" w:type="dxa"/>
          </w:tcPr>
          <w:p w14:paraId="03159BB7" w14:textId="77777777" w:rsidR="000E44A5" w:rsidRDefault="000E44A5">
            <w:pPr>
              <w:pStyle w:val="EndnotesAbbrev"/>
            </w:pPr>
            <w:r>
              <w:t>AR = Assembly resolution</w:t>
            </w:r>
          </w:p>
        </w:tc>
        <w:tc>
          <w:tcPr>
            <w:tcW w:w="3652" w:type="dxa"/>
          </w:tcPr>
          <w:p w14:paraId="6F0360DE" w14:textId="77777777" w:rsidR="000E44A5" w:rsidRDefault="000E44A5" w:rsidP="00B64BFA">
            <w:pPr>
              <w:pStyle w:val="EndnotesAbbrev"/>
            </w:pPr>
            <w:r>
              <w:t>orig = original</w:t>
            </w:r>
          </w:p>
        </w:tc>
      </w:tr>
      <w:tr w:rsidR="000E44A5" w14:paraId="4382948B" w14:textId="77777777" w:rsidTr="00B64BFA">
        <w:tc>
          <w:tcPr>
            <w:tcW w:w="3720" w:type="dxa"/>
          </w:tcPr>
          <w:p w14:paraId="1E86DFDF" w14:textId="77777777" w:rsidR="000E44A5" w:rsidRDefault="000E44A5">
            <w:pPr>
              <w:pStyle w:val="EndnotesAbbrev"/>
            </w:pPr>
            <w:r>
              <w:t>ch = chapter</w:t>
            </w:r>
          </w:p>
        </w:tc>
        <w:tc>
          <w:tcPr>
            <w:tcW w:w="3652" w:type="dxa"/>
          </w:tcPr>
          <w:p w14:paraId="37474082" w14:textId="77777777" w:rsidR="000E44A5" w:rsidRDefault="000E44A5" w:rsidP="00B64BFA">
            <w:pPr>
              <w:pStyle w:val="EndnotesAbbrev"/>
            </w:pPr>
            <w:r>
              <w:t>par = paragraph/subparagraph</w:t>
            </w:r>
          </w:p>
        </w:tc>
      </w:tr>
      <w:tr w:rsidR="000E44A5" w14:paraId="3E1C3B83" w14:textId="77777777" w:rsidTr="00B64BFA">
        <w:tc>
          <w:tcPr>
            <w:tcW w:w="3720" w:type="dxa"/>
          </w:tcPr>
          <w:p w14:paraId="03895FC2" w14:textId="77777777" w:rsidR="000E44A5" w:rsidRDefault="000E44A5">
            <w:pPr>
              <w:pStyle w:val="EndnotesAbbrev"/>
            </w:pPr>
            <w:r>
              <w:t>CN = Commencement notice</w:t>
            </w:r>
          </w:p>
        </w:tc>
        <w:tc>
          <w:tcPr>
            <w:tcW w:w="3652" w:type="dxa"/>
          </w:tcPr>
          <w:p w14:paraId="482B3EFD" w14:textId="77777777" w:rsidR="000E44A5" w:rsidRDefault="000E44A5" w:rsidP="00B64BFA">
            <w:pPr>
              <w:pStyle w:val="EndnotesAbbrev"/>
            </w:pPr>
            <w:r>
              <w:t>pres = present</w:t>
            </w:r>
          </w:p>
        </w:tc>
      </w:tr>
      <w:tr w:rsidR="000E44A5" w14:paraId="7CF525D2" w14:textId="77777777" w:rsidTr="00B64BFA">
        <w:tc>
          <w:tcPr>
            <w:tcW w:w="3720" w:type="dxa"/>
          </w:tcPr>
          <w:p w14:paraId="5C23F4FE" w14:textId="77777777" w:rsidR="000E44A5" w:rsidRDefault="000E44A5">
            <w:pPr>
              <w:pStyle w:val="EndnotesAbbrev"/>
            </w:pPr>
            <w:r>
              <w:t>def = definition</w:t>
            </w:r>
          </w:p>
        </w:tc>
        <w:tc>
          <w:tcPr>
            <w:tcW w:w="3652" w:type="dxa"/>
          </w:tcPr>
          <w:p w14:paraId="6A7A9D65" w14:textId="77777777" w:rsidR="000E44A5" w:rsidRDefault="000E44A5" w:rsidP="00B64BFA">
            <w:pPr>
              <w:pStyle w:val="EndnotesAbbrev"/>
            </w:pPr>
            <w:r>
              <w:t>prev = previous</w:t>
            </w:r>
          </w:p>
        </w:tc>
      </w:tr>
      <w:tr w:rsidR="000E44A5" w14:paraId="2FDE7E85" w14:textId="77777777" w:rsidTr="00B64BFA">
        <w:tc>
          <w:tcPr>
            <w:tcW w:w="3720" w:type="dxa"/>
          </w:tcPr>
          <w:p w14:paraId="63B8EC56" w14:textId="77777777" w:rsidR="000E44A5" w:rsidRDefault="000E44A5">
            <w:pPr>
              <w:pStyle w:val="EndnotesAbbrev"/>
            </w:pPr>
            <w:r>
              <w:t>DI = Disallowable instrument</w:t>
            </w:r>
          </w:p>
        </w:tc>
        <w:tc>
          <w:tcPr>
            <w:tcW w:w="3652" w:type="dxa"/>
          </w:tcPr>
          <w:p w14:paraId="484F939B" w14:textId="77777777" w:rsidR="000E44A5" w:rsidRDefault="000E44A5" w:rsidP="00B64BFA">
            <w:pPr>
              <w:pStyle w:val="EndnotesAbbrev"/>
            </w:pPr>
            <w:r>
              <w:t>(prev...) = previously</w:t>
            </w:r>
          </w:p>
        </w:tc>
      </w:tr>
      <w:tr w:rsidR="000E44A5" w14:paraId="72776C77" w14:textId="77777777" w:rsidTr="00B64BFA">
        <w:tc>
          <w:tcPr>
            <w:tcW w:w="3720" w:type="dxa"/>
          </w:tcPr>
          <w:p w14:paraId="05A88CA9" w14:textId="77777777" w:rsidR="000E44A5" w:rsidRDefault="000E44A5">
            <w:pPr>
              <w:pStyle w:val="EndnotesAbbrev"/>
            </w:pPr>
            <w:r>
              <w:t>dict = dictionary</w:t>
            </w:r>
          </w:p>
        </w:tc>
        <w:tc>
          <w:tcPr>
            <w:tcW w:w="3652" w:type="dxa"/>
          </w:tcPr>
          <w:p w14:paraId="2E28E8CB" w14:textId="77777777" w:rsidR="000E44A5" w:rsidRDefault="000E44A5" w:rsidP="00B64BFA">
            <w:pPr>
              <w:pStyle w:val="EndnotesAbbrev"/>
            </w:pPr>
            <w:r>
              <w:t>pt = part</w:t>
            </w:r>
          </w:p>
        </w:tc>
      </w:tr>
      <w:tr w:rsidR="000E44A5" w14:paraId="01FFB5E9" w14:textId="77777777" w:rsidTr="00B64BFA">
        <w:tc>
          <w:tcPr>
            <w:tcW w:w="3720" w:type="dxa"/>
          </w:tcPr>
          <w:p w14:paraId="6A88FE53" w14:textId="77777777" w:rsidR="000E44A5" w:rsidRDefault="000E44A5">
            <w:pPr>
              <w:pStyle w:val="EndnotesAbbrev"/>
            </w:pPr>
            <w:r>
              <w:t xml:space="preserve">disallowed = disallowed by the Legislative </w:t>
            </w:r>
          </w:p>
        </w:tc>
        <w:tc>
          <w:tcPr>
            <w:tcW w:w="3652" w:type="dxa"/>
          </w:tcPr>
          <w:p w14:paraId="2491A1FA" w14:textId="77777777" w:rsidR="000E44A5" w:rsidRDefault="000E44A5" w:rsidP="00B64BFA">
            <w:pPr>
              <w:pStyle w:val="EndnotesAbbrev"/>
            </w:pPr>
            <w:r>
              <w:t>r = rule/subrule</w:t>
            </w:r>
          </w:p>
        </w:tc>
      </w:tr>
      <w:tr w:rsidR="000E44A5" w14:paraId="11A40EA1" w14:textId="77777777" w:rsidTr="00B64BFA">
        <w:tc>
          <w:tcPr>
            <w:tcW w:w="3720" w:type="dxa"/>
          </w:tcPr>
          <w:p w14:paraId="49F26710" w14:textId="77777777" w:rsidR="000E44A5" w:rsidRDefault="000E44A5">
            <w:pPr>
              <w:pStyle w:val="EndnotesAbbrev"/>
              <w:ind w:left="972"/>
            </w:pPr>
            <w:r>
              <w:t>Assembly</w:t>
            </w:r>
          </w:p>
        </w:tc>
        <w:tc>
          <w:tcPr>
            <w:tcW w:w="3652" w:type="dxa"/>
          </w:tcPr>
          <w:p w14:paraId="7368AC39" w14:textId="77777777" w:rsidR="000E44A5" w:rsidRDefault="000E44A5" w:rsidP="00B64BFA">
            <w:pPr>
              <w:pStyle w:val="EndnotesAbbrev"/>
            </w:pPr>
            <w:r>
              <w:t>reloc = relocated</w:t>
            </w:r>
          </w:p>
        </w:tc>
      </w:tr>
      <w:tr w:rsidR="000E44A5" w14:paraId="22137ED2" w14:textId="77777777" w:rsidTr="00B64BFA">
        <w:tc>
          <w:tcPr>
            <w:tcW w:w="3720" w:type="dxa"/>
          </w:tcPr>
          <w:p w14:paraId="5DD1FD25" w14:textId="77777777" w:rsidR="000E44A5" w:rsidRDefault="000E44A5">
            <w:pPr>
              <w:pStyle w:val="EndnotesAbbrev"/>
            </w:pPr>
            <w:r>
              <w:t>div = division</w:t>
            </w:r>
          </w:p>
        </w:tc>
        <w:tc>
          <w:tcPr>
            <w:tcW w:w="3652" w:type="dxa"/>
          </w:tcPr>
          <w:p w14:paraId="5BE9594B" w14:textId="77777777" w:rsidR="000E44A5" w:rsidRDefault="000E44A5" w:rsidP="00B64BFA">
            <w:pPr>
              <w:pStyle w:val="EndnotesAbbrev"/>
            </w:pPr>
            <w:r>
              <w:t>renum = renumbered</w:t>
            </w:r>
          </w:p>
        </w:tc>
      </w:tr>
      <w:tr w:rsidR="000E44A5" w14:paraId="03A7DABA" w14:textId="77777777" w:rsidTr="00B64BFA">
        <w:tc>
          <w:tcPr>
            <w:tcW w:w="3720" w:type="dxa"/>
          </w:tcPr>
          <w:p w14:paraId="60F4F955" w14:textId="77777777" w:rsidR="000E44A5" w:rsidRDefault="000E44A5">
            <w:pPr>
              <w:pStyle w:val="EndnotesAbbrev"/>
            </w:pPr>
            <w:r>
              <w:t>exp = expires/expired</w:t>
            </w:r>
          </w:p>
        </w:tc>
        <w:tc>
          <w:tcPr>
            <w:tcW w:w="3652" w:type="dxa"/>
          </w:tcPr>
          <w:p w14:paraId="310E10D0" w14:textId="77777777" w:rsidR="000E44A5" w:rsidRDefault="000E44A5" w:rsidP="00B64BFA">
            <w:pPr>
              <w:pStyle w:val="EndnotesAbbrev"/>
            </w:pPr>
            <w:r>
              <w:t>R[X] = Republication No</w:t>
            </w:r>
          </w:p>
        </w:tc>
      </w:tr>
      <w:tr w:rsidR="000E44A5" w14:paraId="293C1D03" w14:textId="77777777" w:rsidTr="00B64BFA">
        <w:tc>
          <w:tcPr>
            <w:tcW w:w="3720" w:type="dxa"/>
          </w:tcPr>
          <w:p w14:paraId="597EB8E8" w14:textId="77777777" w:rsidR="000E44A5" w:rsidRDefault="000E44A5">
            <w:pPr>
              <w:pStyle w:val="EndnotesAbbrev"/>
            </w:pPr>
            <w:r>
              <w:t>Gaz = gazette</w:t>
            </w:r>
          </w:p>
        </w:tc>
        <w:tc>
          <w:tcPr>
            <w:tcW w:w="3652" w:type="dxa"/>
          </w:tcPr>
          <w:p w14:paraId="6D8883FB" w14:textId="77777777" w:rsidR="000E44A5" w:rsidRDefault="000E44A5" w:rsidP="00B64BFA">
            <w:pPr>
              <w:pStyle w:val="EndnotesAbbrev"/>
            </w:pPr>
            <w:r>
              <w:t>RI = reissue</w:t>
            </w:r>
          </w:p>
        </w:tc>
      </w:tr>
      <w:tr w:rsidR="000E44A5" w14:paraId="68254429" w14:textId="77777777" w:rsidTr="00B64BFA">
        <w:tc>
          <w:tcPr>
            <w:tcW w:w="3720" w:type="dxa"/>
          </w:tcPr>
          <w:p w14:paraId="0231B411" w14:textId="77777777" w:rsidR="000E44A5" w:rsidRDefault="000E44A5">
            <w:pPr>
              <w:pStyle w:val="EndnotesAbbrev"/>
            </w:pPr>
            <w:r>
              <w:t>hdg = heading</w:t>
            </w:r>
          </w:p>
        </w:tc>
        <w:tc>
          <w:tcPr>
            <w:tcW w:w="3652" w:type="dxa"/>
          </w:tcPr>
          <w:p w14:paraId="47D59797" w14:textId="77777777" w:rsidR="000E44A5" w:rsidRDefault="000E44A5" w:rsidP="00B64BFA">
            <w:pPr>
              <w:pStyle w:val="EndnotesAbbrev"/>
            </w:pPr>
            <w:r>
              <w:t>s = section/subsection</w:t>
            </w:r>
          </w:p>
        </w:tc>
      </w:tr>
      <w:tr w:rsidR="000E44A5" w14:paraId="3E40A537" w14:textId="77777777" w:rsidTr="00B64BFA">
        <w:tc>
          <w:tcPr>
            <w:tcW w:w="3720" w:type="dxa"/>
          </w:tcPr>
          <w:p w14:paraId="78B4D499" w14:textId="77777777" w:rsidR="000E44A5" w:rsidRDefault="000E44A5">
            <w:pPr>
              <w:pStyle w:val="EndnotesAbbrev"/>
            </w:pPr>
            <w:r>
              <w:t>IA = Interpretation Act 1967</w:t>
            </w:r>
          </w:p>
        </w:tc>
        <w:tc>
          <w:tcPr>
            <w:tcW w:w="3652" w:type="dxa"/>
          </w:tcPr>
          <w:p w14:paraId="4C4CED83" w14:textId="77777777" w:rsidR="000E44A5" w:rsidRDefault="000E44A5" w:rsidP="00B64BFA">
            <w:pPr>
              <w:pStyle w:val="EndnotesAbbrev"/>
            </w:pPr>
            <w:r>
              <w:t>sch = schedule</w:t>
            </w:r>
          </w:p>
        </w:tc>
      </w:tr>
      <w:tr w:rsidR="000E44A5" w14:paraId="62D63F2B" w14:textId="77777777" w:rsidTr="00B64BFA">
        <w:tc>
          <w:tcPr>
            <w:tcW w:w="3720" w:type="dxa"/>
          </w:tcPr>
          <w:p w14:paraId="510EF4AA" w14:textId="77777777" w:rsidR="000E44A5" w:rsidRDefault="000E44A5">
            <w:pPr>
              <w:pStyle w:val="EndnotesAbbrev"/>
            </w:pPr>
            <w:r>
              <w:t>ins = inserted/added</w:t>
            </w:r>
          </w:p>
        </w:tc>
        <w:tc>
          <w:tcPr>
            <w:tcW w:w="3652" w:type="dxa"/>
          </w:tcPr>
          <w:p w14:paraId="45CCF4C0" w14:textId="77777777" w:rsidR="000E44A5" w:rsidRDefault="000E44A5" w:rsidP="00B64BFA">
            <w:pPr>
              <w:pStyle w:val="EndnotesAbbrev"/>
            </w:pPr>
            <w:r>
              <w:t>sdiv = subdivision</w:t>
            </w:r>
          </w:p>
        </w:tc>
      </w:tr>
      <w:tr w:rsidR="000E44A5" w14:paraId="30090996" w14:textId="77777777" w:rsidTr="00B64BFA">
        <w:tc>
          <w:tcPr>
            <w:tcW w:w="3720" w:type="dxa"/>
          </w:tcPr>
          <w:p w14:paraId="50423128" w14:textId="77777777" w:rsidR="000E44A5" w:rsidRDefault="000E44A5">
            <w:pPr>
              <w:pStyle w:val="EndnotesAbbrev"/>
            </w:pPr>
            <w:r>
              <w:t>LA = Legislation Act 2001</w:t>
            </w:r>
          </w:p>
        </w:tc>
        <w:tc>
          <w:tcPr>
            <w:tcW w:w="3652" w:type="dxa"/>
          </w:tcPr>
          <w:p w14:paraId="1664B1E3" w14:textId="77777777" w:rsidR="000E44A5" w:rsidRDefault="000E44A5" w:rsidP="00B64BFA">
            <w:pPr>
              <w:pStyle w:val="EndnotesAbbrev"/>
            </w:pPr>
            <w:r>
              <w:t>SL = Subordinate law</w:t>
            </w:r>
          </w:p>
        </w:tc>
      </w:tr>
      <w:tr w:rsidR="000E44A5" w14:paraId="7D5508E0" w14:textId="77777777" w:rsidTr="00B64BFA">
        <w:tc>
          <w:tcPr>
            <w:tcW w:w="3720" w:type="dxa"/>
          </w:tcPr>
          <w:p w14:paraId="65C19B34" w14:textId="77777777" w:rsidR="000E44A5" w:rsidRDefault="000E44A5">
            <w:pPr>
              <w:pStyle w:val="EndnotesAbbrev"/>
            </w:pPr>
            <w:r>
              <w:t>LR = legislation register</w:t>
            </w:r>
          </w:p>
        </w:tc>
        <w:tc>
          <w:tcPr>
            <w:tcW w:w="3652" w:type="dxa"/>
          </w:tcPr>
          <w:p w14:paraId="4F6C0051" w14:textId="77777777" w:rsidR="000E44A5" w:rsidRDefault="000E44A5" w:rsidP="00B64BFA">
            <w:pPr>
              <w:pStyle w:val="EndnotesAbbrev"/>
            </w:pPr>
            <w:r>
              <w:t>sub = substituted</w:t>
            </w:r>
          </w:p>
        </w:tc>
      </w:tr>
      <w:tr w:rsidR="000E44A5" w14:paraId="1CF6BD3B" w14:textId="77777777" w:rsidTr="00B64BFA">
        <w:tc>
          <w:tcPr>
            <w:tcW w:w="3720" w:type="dxa"/>
          </w:tcPr>
          <w:p w14:paraId="42427754" w14:textId="77777777" w:rsidR="000E44A5" w:rsidRDefault="000E44A5">
            <w:pPr>
              <w:pStyle w:val="EndnotesAbbrev"/>
            </w:pPr>
            <w:r>
              <w:t>LRA = Legislation (Republication) Act 1996</w:t>
            </w:r>
          </w:p>
        </w:tc>
        <w:tc>
          <w:tcPr>
            <w:tcW w:w="3652" w:type="dxa"/>
          </w:tcPr>
          <w:p w14:paraId="0AE8B865" w14:textId="77777777" w:rsidR="000E44A5" w:rsidRDefault="000E44A5" w:rsidP="00B64BFA">
            <w:pPr>
              <w:pStyle w:val="EndnotesAbbrev"/>
            </w:pPr>
            <w:r w:rsidRPr="00482029">
              <w:rPr>
                <w:rStyle w:val="charUnderline"/>
              </w:rPr>
              <w:t>underlining</w:t>
            </w:r>
            <w:r>
              <w:t xml:space="preserve"> = whole or part not commenced</w:t>
            </w:r>
          </w:p>
        </w:tc>
      </w:tr>
      <w:tr w:rsidR="000E44A5" w14:paraId="476C3332" w14:textId="77777777" w:rsidTr="00B64BFA">
        <w:tc>
          <w:tcPr>
            <w:tcW w:w="3720" w:type="dxa"/>
          </w:tcPr>
          <w:p w14:paraId="40C63F4C" w14:textId="77777777" w:rsidR="000E44A5" w:rsidRDefault="000E44A5">
            <w:pPr>
              <w:pStyle w:val="EndnotesAbbrev"/>
            </w:pPr>
            <w:r>
              <w:t>mod = modified/modification</w:t>
            </w:r>
          </w:p>
        </w:tc>
        <w:tc>
          <w:tcPr>
            <w:tcW w:w="3652" w:type="dxa"/>
          </w:tcPr>
          <w:p w14:paraId="10772FA9" w14:textId="77777777" w:rsidR="000E44A5" w:rsidRDefault="000E44A5" w:rsidP="00B64BFA">
            <w:pPr>
              <w:pStyle w:val="EndnotesAbbrev"/>
              <w:ind w:left="1073"/>
            </w:pPr>
            <w:r>
              <w:t>or to be expired</w:t>
            </w:r>
          </w:p>
        </w:tc>
      </w:tr>
    </w:tbl>
    <w:p w14:paraId="1CF4E5F9" w14:textId="77777777" w:rsidR="000E44A5" w:rsidRPr="00BB6F39" w:rsidRDefault="000E44A5" w:rsidP="00B64BFA"/>
    <w:p w14:paraId="7A274F01" w14:textId="77777777" w:rsidR="00F43AD9" w:rsidRPr="008B3CAE" w:rsidRDefault="00F43AD9">
      <w:pPr>
        <w:pStyle w:val="Endnote20"/>
      </w:pPr>
      <w:bookmarkStart w:id="170" w:name="_Toc49870561"/>
      <w:r w:rsidRPr="008B3CAE">
        <w:rPr>
          <w:rStyle w:val="charTableNo"/>
        </w:rPr>
        <w:lastRenderedPageBreak/>
        <w:t>3</w:t>
      </w:r>
      <w:r>
        <w:tab/>
      </w:r>
      <w:r w:rsidRPr="008B3CAE">
        <w:rPr>
          <w:rStyle w:val="charTableText"/>
        </w:rPr>
        <w:t>Legislation history</w:t>
      </w:r>
      <w:bookmarkEnd w:id="170"/>
    </w:p>
    <w:p w14:paraId="510ED97D" w14:textId="77777777" w:rsidR="00F43AD9" w:rsidRDefault="00F43AD9">
      <w:pPr>
        <w:pStyle w:val="NewAct"/>
      </w:pPr>
      <w:r>
        <w:t>Water Resources Act 2007 A2007-19</w:t>
      </w:r>
    </w:p>
    <w:p w14:paraId="41BA81A1" w14:textId="77777777" w:rsidR="00F43AD9" w:rsidRDefault="00F43AD9">
      <w:pPr>
        <w:pStyle w:val="Actdetails"/>
      </w:pPr>
      <w:r>
        <w:t>notified LR 20 June 2007</w:t>
      </w:r>
    </w:p>
    <w:p w14:paraId="2B0BC293" w14:textId="77777777" w:rsidR="00F43AD9" w:rsidRDefault="00F43AD9">
      <w:pPr>
        <w:pStyle w:val="Actdetails"/>
      </w:pPr>
      <w:r>
        <w:t>s 1, s 2 commenced 20 June 2007 (LA s 75 (1))</w:t>
      </w:r>
    </w:p>
    <w:p w14:paraId="7D344702" w14:textId="4424A337" w:rsidR="00F43AD9" w:rsidRDefault="00F43AD9">
      <w:pPr>
        <w:pStyle w:val="Actdetails"/>
      </w:pPr>
      <w:r>
        <w:t xml:space="preserve">remainder commenced 1 August 2007 (s 2 and </w:t>
      </w:r>
      <w:hyperlink r:id="rId121" w:tooltip="CN2007-8" w:history="1">
        <w:r w:rsidR="00482029" w:rsidRPr="00482029">
          <w:rPr>
            <w:rStyle w:val="charCitHyperlinkAbbrev"/>
          </w:rPr>
          <w:t>CN2007-8</w:t>
        </w:r>
      </w:hyperlink>
      <w:r>
        <w:t>)</w:t>
      </w:r>
    </w:p>
    <w:p w14:paraId="59950E1D" w14:textId="77777777" w:rsidR="00F43AD9" w:rsidRDefault="00F43AD9">
      <w:pPr>
        <w:pStyle w:val="Asamby"/>
      </w:pPr>
      <w:r>
        <w:t>as amended by</w:t>
      </w:r>
    </w:p>
    <w:p w14:paraId="464B4813" w14:textId="4C965197" w:rsidR="00F43AD9" w:rsidRDefault="00C740DC">
      <w:pPr>
        <w:pStyle w:val="NewAct"/>
      </w:pPr>
      <w:hyperlink r:id="rId122" w:tooltip="A2007-25" w:history="1">
        <w:r w:rsidR="00482029" w:rsidRPr="00482029">
          <w:rPr>
            <w:rStyle w:val="charCitHyperlinkAbbrev"/>
          </w:rPr>
          <w:t>Planning and Development (Consequential Amendments) Act 2007</w:t>
        </w:r>
      </w:hyperlink>
      <w:r w:rsidR="00F43AD9">
        <w:t xml:space="preserve"> A2007-25 sch 1 pt 1.36</w:t>
      </w:r>
    </w:p>
    <w:p w14:paraId="5118DD10" w14:textId="77777777" w:rsidR="00F43AD9" w:rsidRDefault="00F43AD9">
      <w:pPr>
        <w:pStyle w:val="Actdetails"/>
      </w:pPr>
      <w:r>
        <w:t>notified LR 13 September 2007</w:t>
      </w:r>
    </w:p>
    <w:p w14:paraId="41E598B0" w14:textId="77777777" w:rsidR="00F43AD9" w:rsidRDefault="00F43AD9">
      <w:pPr>
        <w:pStyle w:val="Actdetails"/>
      </w:pPr>
      <w:r>
        <w:t>s 1, s 2 commenced 13 September 2007 (LA s 75 (1))</w:t>
      </w:r>
    </w:p>
    <w:p w14:paraId="201F64AB" w14:textId="48E4C7B6" w:rsidR="00F43AD9" w:rsidRDefault="00F43AD9">
      <w:pPr>
        <w:pStyle w:val="Actdetails"/>
      </w:pPr>
      <w:r>
        <w:t xml:space="preserve">sch 1 pt 1.36 commenced 31 March 2008 (s 2 and see </w:t>
      </w:r>
      <w:hyperlink r:id="rId123" w:tooltip="A2007-24" w:history="1">
        <w:r w:rsidR="00482029" w:rsidRPr="00482029">
          <w:rPr>
            <w:rStyle w:val="charCitHyperlinkAbbrev"/>
          </w:rPr>
          <w:t>Planning and Development Act 2007</w:t>
        </w:r>
      </w:hyperlink>
      <w:r>
        <w:t xml:space="preserve"> A2007-24, s 2 and </w:t>
      </w:r>
      <w:hyperlink r:id="rId124" w:tooltip="CN2008-1" w:history="1">
        <w:r w:rsidR="00482029" w:rsidRPr="00482029">
          <w:rPr>
            <w:rStyle w:val="charCitHyperlinkAbbrev"/>
          </w:rPr>
          <w:t>CN2008-1</w:t>
        </w:r>
      </w:hyperlink>
      <w:r>
        <w:t>)</w:t>
      </w:r>
    </w:p>
    <w:p w14:paraId="6F65A798" w14:textId="0BCE6D35" w:rsidR="00723DFC" w:rsidRDefault="00C740DC" w:rsidP="00723DFC">
      <w:pPr>
        <w:pStyle w:val="NewAct"/>
      </w:pPr>
      <w:hyperlink r:id="rId125" w:tooltip="A2008-37" w:history="1">
        <w:r w:rsidR="00482029" w:rsidRPr="00482029">
          <w:rPr>
            <w:rStyle w:val="charCitHyperlinkAbbrev"/>
          </w:rPr>
          <w:t>ACT Civil and Administrative Tribunal Legislation Amendment Act 2008 (No 2)</w:t>
        </w:r>
      </w:hyperlink>
      <w:r w:rsidR="00723DFC">
        <w:t xml:space="preserve"> A2008-37 sch 1 pt 1.108</w:t>
      </w:r>
    </w:p>
    <w:p w14:paraId="29DB6A41" w14:textId="77777777" w:rsidR="00723DFC" w:rsidRDefault="00723DFC" w:rsidP="00723DFC">
      <w:pPr>
        <w:pStyle w:val="Actdetails"/>
        <w:keepNext/>
      </w:pPr>
      <w:r>
        <w:t>notified LR 4 September 2008</w:t>
      </w:r>
    </w:p>
    <w:p w14:paraId="61881927" w14:textId="77777777" w:rsidR="00723DFC" w:rsidRDefault="00723DFC" w:rsidP="00723DFC">
      <w:pPr>
        <w:pStyle w:val="Actdetails"/>
        <w:keepNext/>
      </w:pPr>
      <w:r>
        <w:t>s 1, s 2 commenced 4 September 2008 (LA s 75 (1))</w:t>
      </w:r>
    </w:p>
    <w:p w14:paraId="3D39C955" w14:textId="01E8D0F6" w:rsidR="00723DFC" w:rsidRPr="00912621" w:rsidRDefault="00723DFC" w:rsidP="00723DFC">
      <w:pPr>
        <w:pStyle w:val="Actdetails"/>
        <w:keepNext/>
      </w:pPr>
      <w:r>
        <w:t xml:space="preserve">sch 1 pt 1.108 commenced 2 February 2009 (s 2 (1) and see </w:t>
      </w:r>
      <w:hyperlink r:id="rId126" w:tooltip="A2008-35" w:history="1">
        <w:r w:rsidR="00482029" w:rsidRPr="00482029">
          <w:rPr>
            <w:rStyle w:val="charCitHyperlinkAbbrev"/>
          </w:rPr>
          <w:t>ACT Civil and Administrative Tribunal Act 2008</w:t>
        </w:r>
      </w:hyperlink>
      <w:r>
        <w:t xml:space="preserve"> A2008-35, s 2 (1) and </w:t>
      </w:r>
      <w:hyperlink r:id="rId127" w:tooltip="CN2009-2" w:history="1">
        <w:r w:rsidR="00482029" w:rsidRPr="00482029">
          <w:rPr>
            <w:rStyle w:val="charCitHyperlinkAbbrev"/>
          </w:rPr>
          <w:t>CN2009-2</w:t>
        </w:r>
      </w:hyperlink>
      <w:r>
        <w:t>)</w:t>
      </w:r>
    </w:p>
    <w:p w14:paraId="6CED8563" w14:textId="5BA52078" w:rsidR="00F648A7" w:rsidRDefault="00C740DC" w:rsidP="00F648A7">
      <w:pPr>
        <w:pStyle w:val="NewAct"/>
      </w:pPr>
      <w:hyperlink r:id="rId128" w:tooltip="A2009-20" w:history="1">
        <w:r w:rsidR="00482029" w:rsidRPr="00482029">
          <w:rPr>
            <w:rStyle w:val="charCitHyperlinkAbbrev"/>
          </w:rPr>
          <w:t>Statute Law Amendment Act 2009</w:t>
        </w:r>
      </w:hyperlink>
      <w:r w:rsidR="00D20ADF">
        <w:t xml:space="preserve"> A2009-</w:t>
      </w:r>
      <w:r w:rsidR="00F648A7">
        <w:t>20 sch 3 pt 3.79</w:t>
      </w:r>
    </w:p>
    <w:p w14:paraId="6F231A0D" w14:textId="77777777" w:rsidR="00F648A7" w:rsidRDefault="00F648A7" w:rsidP="00F648A7">
      <w:pPr>
        <w:pStyle w:val="Actdetails"/>
        <w:keepNext/>
      </w:pPr>
      <w:r>
        <w:t>notified LR 1 September 2009</w:t>
      </w:r>
    </w:p>
    <w:p w14:paraId="30AB64ED" w14:textId="77777777" w:rsidR="00F648A7" w:rsidRDefault="00F648A7" w:rsidP="00F648A7">
      <w:pPr>
        <w:pStyle w:val="Actdetails"/>
        <w:keepNext/>
      </w:pPr>
      <w:r>
        <w:t>s 1, s 2 commenced 1 September 2009 (LA s 75 (1))</w:t>
      </w:r>
    </w:p>
    <w:p w14:paraId="3A4BA9D8" w14:textId="77777777" w:rsidR="00F648A7" w:rsidRDefault="00F648A7" w:rsidP="00F648A7">
      <w:pPr>
        <w:pStyle w:val="Actdetails"/>
      </w:pPr>
      <w:r>
        <w:t>sch 3 pt 3.79 commenced 22 September 2009 (s 2)</w:t>
      </w:r>
    </w:p>
    <w:p w14:paraId="03BFA3D5" w14:textId="68DB70CA" w:rsidR="00D20ADF" w:rsidRPr="00574BD0" w:rsidRDefault="00C740DC" w:rsidP="00D20ADF">
      <w:pPr>
        <w:pStyle w:val="NewAct"/>
      </w:pPr>
      <w:hyperlink r:id="rId129" w:tooltip="A2009-49" w:history="1">
        <w:r w:rsidR="00482029" w:rsidRPr="00482029">
          <w:rPr>
            <w:rStyle w:val="charCitHyperlinkAbbrev"/>
          </w:rPr>
          <w:t>Statute Law Amendment Act 2009 (No 2)</w:t>
        </w:r>
      </w:hyperlink>
      <w:r w:rsidR="00D20ADF" w:rsidRPr="00574BD0">
        <w:t> A2009-</w:t>
      </w:r>
      <w:r w:rsidR="00D20ADF">
        <w:t>49 sch 3 pt 3</w:t>
      </w:r>
      <w:r w:rsidR="00551BD7">
        <w:t>.85</w:t>
      </w:r>
    </w:p>
    <w:p w14:paraId="69FCC61E" w14:textId="77777777" w:rsidR="00D20ADF" w:rsidRPr="00DB3D5E" w:rsidRDefault="00D20ADF" w:rsidP="00D20ADF">
      <w:pPr>
        <w:pStyle w:val="Actdetails"/>
        <w:keepNext/>
      </w:pPr>
      <w:r>
        <w:t>notified LR 26</w:t>
      </w:r>
      <w:r w:rsidRPr="00DB3D5E">
        <w:t xml:space="preserve"> </w:t>
      </w:r>
      <w:r>
        <w:t>November</w:t>
      </w:r>
      <w:r w:rsidRPr="00DB3D5E">
        <w:t xml:space="preserve"> 2009</w:t>
      </w:r>
    </w:p>
    <w:p w14:paraId="21495F64" w14:textId="77777777" w:rsidR="00D20ADF" w:rsidRDefault="00D20ADF" w:rsidP="00D20ADF">
      <w:pPr>
        <w:pStyle w:val="Actdetails"/>
        <w:keepNext/>
      </w:pPr>
      <w:r>
        <w:t>s 1, s 2 commenced 26 November 2009 (LA s 75 (1))</w:t>
      </w:r>
    </w:p>
    <w:p w14:paraId="16DD47C9" w14:textId="77777777" w:rsidR="00D20ADF" w:rsidRPr="00BF40E8" w:rsidRDefault="00551BD7" w:rsidP="00D20ADF">
      <w:pPr>
        <w:pStyle w:val="Actdetails"/>
      </w:pPr>
      <w:r>
        <w:t>sch 3 pt 3.85</w:t>
      </w:r>
      <w:r w:rsidR="00D20ADF">
        <w:t xml:space="preserve"> commenced 17</w:t>
      </w:r>
      <w:r w:rsidR="00D20ADF" w:rsidRPr="00BF40E8">
        <w:t xml:space="preserve"> </w:t>
      </w:r>
      <w:r w:rsidR="00D20ADF">
        <w:t>December 2009 (s 2)</w:t>
      </w:r>
    </w:p>
    <w:p w14:paraId="4217B64C" w14:textId="4582D404" w:rsidR="00080677" w:rsidRDefault="00C740DC" w:rsidP="00080677">
      <w:pPr>
        <w:pStyle w:val="NewAct"/>
      </w:pPr>
      <w:hyperlink r:id="rId130" w:tooltip="A2010-31" w:history="1">
        <w:r w:rsidR="00482029" w:rsidRPr="00482029">
          <w:rPr>
            <w:rStyle w:val="charCitHyperlinkAbbrev"/>
          </w:rPr>
          <w:t>Water Resources Amendment Act 2010</w:t>
        </w:r>
      </w:hyperlink>
      <w:r w:rsidR="00080677">
        <w:rPr>
          <w:spacing w:val="-2"/>
        </w:rPr>
        <w:t xml:space="preserve"> A2010-31</w:t>
      </w:r>
    </w:p>
    <w:p w14:paraId="22B95801" w14:textId="77777777" w:rsidR="00080677" w:rsidRDefault="00080677" w:rsidP="007B59FD">
      <w:pPr>
        <w:pStyle w:val="Actdetails"/>
        <w:keepNext/>
      </w:pPr>
      <w:r>
        <w:t>notified LR 1 September 2010</w:t>
      </w:r>
    </w:p>
    <w:p w14:paraId="3B71E266" w14:textId="77777777" w:rsidR="00080677" w:rsidRDefault="00080677" w:rsidP="007B59FD">
      <w:pPr>
        <w:pStyle w:val="Actdetails"/>
        <w:keepNext/>
      </w:pPr>
      <w:r>
        <w:t>s 1, s 2 commenced 1 September 2010 (LA s 75 (1))</w:t>
      </w:r>
    </w:p>
    <w:p w14:paraId="1B073A33" w14:textId="77777777" w:rsidR="000412D6" w:rsidRPr="00303485" w:rsidRDefault="000412D6" w:rsidP="007B59FD">
      <w:pPr>
        <w:pStyle w:val="Actdetails"/>
        <w:keepNext/>
      </w:pPr>
      <w:r w:rsidRPr="00303485">
        <w:t xml:space="preserve">s 4 </w:t>
      </w:r>
      <w:r w:rsidR="00303485">
        <w:t>commenced 1 March 2011</w:t>
      </w:r>
      <w:r w:rsidRPr="00303485">
        <w:t xml:space="preserve"> (s 2</w:t>
      </w:r>
      <w:r w:rsidR="00303485">
        <w:t xml:space="preserve"> and LA s 79</w:t>
      </w:r>
      <w:r w:rsidRPr="00303485">
        <w:t>)</w:t>
      </w:r>
    </w:p>
    <w:p w14:paraId="7F507384" w14:textId="470C871A" w:rsidR="00080677" w:rsidRPr="00D03578" w:rsidRDefault="00080677" w:rsidP="005E1F12">
      <w:pPr>
        <w:pStyle w:val="Actdetails"/>
      </w:pPr>
      <w:r w:rsidRPr="00D03578">
        <w:t xml:space="preserve">remainder </w:t>
      </w:r>
      <w:r w:rsidR="00D03578">
        <w:t>commenced 18 October 2010</w:t>
      </w:r>
      <w:r w:rsidRPr="00D03578">
        <w:t xml:space="preserve"> (s 2</w:t>
      </w:r>
      <w:r w:rsidR="00D03578">
        <w:t xml:space="preserve"> and </w:t>
      </w:r>
      <w:hyperlink r:id="rId131" w:tooltip="CN2010-10" w:history="1">
        <w:r w:rsidR="00482029" w:rsidRPr="00482029">
          <w:rPr>
            <w:rStyle w:val="charCitHyperlinkAbbrev"/>
          </w:rPr>
          <w:t>CN2010-10</w:t>
        </w:r>
      </w:hyperlink>
      <w:r w:rsidRPr="00D03578">
        <w:t>)</w:t>
      </w:r>
    </w:p>
    <w:p w14:paraId="4C6C899C" w14:textId="46A7CEA1" w:rsidR="0046197B" w:rsidRDefault="00C740DC" w:rsidP="0046197B">
      <w:pPr>
        <w:pStyle w:val="NewAct"/>
      </w:pPr>
      <w:hyperlink r:id="rId132" w:tooltip="A2012-21" w:history="1">
        <w:r w:rsidR="00482029" w:rsidRPr="00482029">
          <w:rPr>
            <w:rStyle w:val="charCitHyperlinkAbbrev"/>
          </w:rPr>
          <w:t>Statute Law Amendment Act 2012</w:t>
        </w:r>
      </w:hyperlink>
      <w:r w:rsidR="0046197B">
        <w:t xml:space="preserve"> A2012-21 sch 3 pt 3.56</w:t>
      </w:r>
    </w:p>
    <w:p w14:paraId="7AE80CD8" w14:textId="77777777" w:rsidR="0046197B" w:rsidRDefault="0046197B" w:rsidP="0046197B">
      <w:pPr>
        <w:pStyle w:val="Actdetails"/>
        <w:keepNext/>
      </w:pPr>
      <w:r>
        <w:t>notified LR 22 May 2012</w:t>
      </w:r>
    </w:p>
    <w:p w14:paraId="3341BF3E" w14:textId="77777777" w:rsidR="0046197B" w:rsidRDefault="0046197B" w:rsidP="0046197B">
      <w:pPr>
        <w:pStyle w:val="Actdetails"/>
        <w:keepNext/>
      </w:pPr>
      <w:r>
        <w:t>s 1, s 2 commenced 22 May 2012 (LA s 75 (1))</w:t>
      </w:r>
    </w:p>
    <w:p w14:paraId="7C528244" w14:textId="77777777" w:rsidR="0046197B" w:rsidRDefault="0046197B" w:rsidP="0046197B">
      <w:pPr>
        <w:pStyle w:val="Actdetails"/>
      </w:pPr>
      <w:r>
        <w:t>sch 3 pt 3.56 commenced 5 June 2012 (s 2 (2))</w:t>
      </w:r>
    </w:p>
    <w:p w14:paraId="045C5541" w14:textId="2EAEDCB1" w:rsidR="000B2149" w:rsidRDefault="00C740DC" w:rsidP="000B2149">
      <w:pPr>
        <w:pStyle w:val="NewAct"/>
      </w:pPr>
      <w:hyperlink r:id="rId133" w:tooltip="A2013-4" w:history="1">
        <w:r w:rsidR="000B2149" w:rsidRPr="00AB3708">
          <w:rPr>
            <w:rStyle w:val="charCitHyperlinkAbbrev"/>
          </w:rPr>
          <w:t>Directors Liability Legislation Amendment Act 2013</w:t>
        </w:r>
      </w:hyperlink>
      <w:r w:rsidR="000B2149">
        <w:t xml:space="preserve"> A2013-4 sch 1 pt 1.12</w:t>
      </w:r>
    </w:p>
    <w:p w14:paraId="653F5D7A" w14:textId="77777777" w:rsidR="000B2149" w:rsidRDefault="000B2149" w:rsidP="000B2149">
      <w:pPr>
        <w:pStyle w:val="Actdetails"/>
        <w:keepNext/>
      </w:pPr>
      <w:r>
        <w:t>notified LR 21 February 2013</w:t>
      </w:r>
    </w:p>
    <w:p w14:paraId="4AF1FA5F" w14:textId="77777777" w:rsidR="000B2149" w:rsidRDefault="000B2149" w:rsidP="000B2149">
      <w:pPr>
        <w:pStyle w:val="Actdetails"/>
        <w:keepNext/>
      </w:pPr>
      <w:r>
        <w:t>s 1, s 2 commenced 21 February 2013 (LA s 75 (1))</w:t>
      </w:r>
    </w:p>
    <w:p w14:paraId="401EDB50" w14:textId="77777777" w:rsidR="000B2149" w:rsidRDefault="000B2149" w:rsidP="000B2149">
      <w:pPr>
        <w:pStyle w:val="Actdetails"/>
      </w:pPr>
      <w:r>
        <w:t>sch 1 pt 1.12 commenced 22 February 2013 (s 2)</w:t>
      </w:r>
    </w:p>
    <w:p w14:paraId="7AD06CDE" w14:textId="055542DA" w:rsidR="00E2468F" w:rsidRDefault="00C740DC" w:rsidP="00E2468F">
      <w:pPr>
        <w:pStyle w:val="NewAct"/>
      </w:pPr>
      <w:hyperlink r:id="rId134" w:tooltip="A2013-15" w:history="1">
        <w:r w:rsidR="00E2468F">
          <w:rPr>
            <w:rStyle w:val="charCitHyperlinkAbbrev"/>
          </w:rPr>
          <w:t>Planning, Building and Environment Legislation Amendment Act 2013</w:t>
        </w:r>
      </w:hyperlink>
      <w:r w:rsidR="00E2468F">
        <w:t xml:space="preserve"> A2013-15 pt 11</w:t>
      </w:r>
    </w:p>
    <w:p w14:paraId="28ED7490" w14:textId="77777777" w:rsidR="00E2468F" w:rsidRDefault="00E2468F" w:rsidP="00E2468F">
      <w:pPr>
        <w:pStyle w:val="Actdetails"/>
        <w:keepNext/>
      </w:pPr>
      <w:r>
        <w:t>notified LR 21 May 2013</w:t>
      </w:r>
    </w:p>
    <w:p w14:paraId="389D9227" w14:textId="77777777" w:rsidR="00E2468F" w:rsidRDefault="00E2468F" w:rsidP="00E2468F">
      <w:pPr>
        <w:pStyle w:val="Actdetails"/>
        <w:keepNext/>
      </w:pPr>
      <w:r>
        <w:t>s 1, s 2 commenced 21 May 2013 (LA s 75 (1))</w:t>
      </w:r>
    </w:p>
    <w:p w14:paraId="0FFCB3D8" w14:textId="77777777" w:rsidR="00E2468F" w:rsidRDefault="00E2468F" w:rsidP="00E2468F">
      <w:pPr>
        <w:pStyle w:val="Actdetails"/>
      </w:pPr>
      <w:r>
        <w:t>pt 11</w:t>
      </w:r>
      <w:r w:rsidRPr="002D2CC3">
        <w:t xml:space="preserve"> </w:t>
      </w:r>
      <w:r w:rsidRPr="009A7FDA">
        <w:t xml:space="preserve">commenced </w:t>
      </w:r>
      <w:r>
        <w:t>22 May</w:t>
      </w:r>
      <w:r w:rsidRPr="009A7FDA">
        <w:t xml:space="preserve"> 201</w:t>
      </w:r>
      <w:r>
        <w:t>3</w:t>
      </w:r>
      <w:r w:rsidRPr="009A7FDA">
        <w:t xml:space="preserve"> (s 2)</w:t>
      </w:r>
    </w:p>
    <w:p w14:paraId="6C8C187E" w14:textId="32F262CA" w:rsidR="003626F2" w:rsidRDefault="00C740DC" w:rsidP="003626F2">
      <w:pPr>
        <w:pStyle w:val="NewAct"/>
      </w:pPr>
      <w:hyperlink r:id="rId135" w:tooltip="A2013-19" w:history="1">
        <w:r w:rsidR="003626F2">
          <w:rPr>
            <w:rStyle w:val="charCitHyperlinkAbbrev"/>
          </w:rPr>
          <w:t>Statute Law Amendment Act 2013</w:t>
        </w:r>
      </w:hyperlink>
      <w:r w:rsidR="003626F2">
        <w:t xml:space="preserve"> A2013-19 sch 3 pt 3.53</w:t>
      </w:r>
    </w:p>
    <w:p w14:paraId="55948E5C" w14:textId="77777777" w:rsidR="003626F2" w:rsidRDefault="003626F2" w:rsidP="003626F2">
      <w:pPr>
        <w:pStyle w:val="Actdetails"/>
        <w:keepNext/>
      </w:pPr>
      <w:r>
        <w:t>notified LR 24 May 2013</w:t>
      </w:r>
    </w:p>
    <w:p w14:paraId="3F26518A" w14:textId="77777777" w:rsidR="003626F2" w:rsidRDefault="003626F2" w:rsidP="003626F2">
      <w:pPr>
        <w:pStyle w:val="Actdetails"/>
        <w:keepNext/>
      </w:pPr>
      <w:r>
        <w:t>s 1, s 2 commenced 24 May 2013 (LA s 75 (1))</w:t>
      </w:r>
    </w:p>
    <w:p w14:paraId="3C12E71C" w14:textId="77777777" w:rsidR="003626F2" w:rsidRDefault="003626F2" w:rsidP="003626F2">
      <w:pPr>
        <w:pStyle w:val="Actdetails"/>
      </w:pPr>
      <w:r>
        <w:t>sch 3 pt 3.53</w:t>
      </w:r>
      <w:r w:rsidRPr="002D2CC3">
        <w:t xml:space="preserve"> </w:t>
      </w:r>
      <w:r w:rsidRPr="009A7FDA">
        <w:t xml:space="preserve">commenced </w:t>
      </w:r>
      <w:r>
        <w:t>14 June</w:t>
      </w:r>
      <w:r w:rsidRPr="009A7FDA">
        <w:t xml:space="preserve"> 201</w:t>
      </w:r>
      <w:r>
        <w:t>3</w:t>
      </w:r>
      <w:r w:rsidRPr="009A7FDA">
        <w:t xml:space="preserve"> (s 2)</w:t>
      </w:r>
    </w:p>
    <w:p w14:paraId="3C38FE0E" w14:textId="17C49EB3" w:rsidR="005F2768" w:rsidRDefault="00C740DC" w:rsidP="005F2768">
      <w:pPr>
        <w:pStyle w:val="NewAct"/>
      </w:pPr>
      <w:hyperlink r:id="rId136" w:tooltip="A2013-27" w:history="1">
        <w:r w:rsidR="005F2768">
          <w:rPr>
            <w:rStyle w:val="charCitHyperlinkAbbrev"/>
          </w:rPr>
          <w:t>Water Resources Amendment Act 2013</w:t>
        </w:r>
      </w:hyperlink>
      <w:r w:rsidR="005F2768">
        <w:t xml:space="preserve"> A2013-27</w:t>
      </w:r>
    </w:p>
    <w:p w14:paraId="7177339A" w14:textId="77777777" w:rsidR="005F2768" w:rsidRDefault="005F2768" w:rsidP="005F2768">
      <w:pPr>
        <w:pStyle w:val="Actdetails"/>
        <w:keepNext/>
      </w:pPr>
      <w:r>
        <w:t xml:space="preserve">notified LR </w:t>
      </w:r>
      <w:r w:rsidR="00A32532">
        <w:t>21 August</w:t>
      </w:r>
      <w:r>
        <w:t xml:space="preserve"> 2013</w:t>
      </w:r>
    </w:p>
    <w:p w14:paraId="050396F5" w14:textId="77777777" w:rsidR="005F2768" w:rsidRDefault="005F2768" w:rsidP="005F2768">
      <w:pPr>
        <w:pStyle w:val="Actdetails"/>
        <w:keepNext/>
      </w:pPr>
      <w:r>
        <w:t xml:space="preserve">s 1, s 2 commenced </w:t>
      </w:r>
      <w:r w:rsidR="00A32532">
        <w:t>21 August</w:t>
      </w:r>
      <w:r>
        <w:t xml:space="preserve"> 2013 (LA s 75 (1))</w:t>
      </w:r>
    </w:p>
    <w:p w14:paraId="75C2D9CA" w14:textId="77777777" w:rsidR="005F2768" w:rsidRDefault="00A32532" w:rsidP="005F2768">
      <w:pPr>
        <w:pStyle w:val="Actdetails"/>
      </w:pPr>
      <w:r>
        <w:t xml:space="preserve">remainder </w:t>
      </w:r>
      <w:r w:rsidR="005F2768" w:rsidRPr="009A7FDA">
        <w:t xml:space="preserve">commenced </w:t>
      </w:r>
      <w:r>
        <w:t>22 August</w:t>
      </w:r>
      <w:r w:rsidR="005F2768" w:rsidRPr="009A7FDA">
        <w:t xml:space="preserve"> 201</w:t>
      </w:r>
      <w:r w:rsidR="005F2768">
        <w:t>3</w:t>
      </w:r>
      <w:r w:rsidR="005F2768" w:rsidRPr="009A7FDA">
        <w:t xml:space="preserve"> (s 2)</w:t>
      </w:r>
    </w:p>
    <w:p w14:paraId="4F2A21B4" w14:textId="6D08FF28" w:rsidR="007B425E" w:rsidRDefault="00C740DC" w:rsidP="007B425E">
      <w:pPr>
        <w:pStyle w:val="NewAct"/>
      </w:pPr>
      <w:hyperlink r:id="rId137" w:tooltip="A2015-19" w:history="1">
        <w:r w:rsidR="007B425E">
          <w:rPr>
            <w:rStyle w:val="charCitHyperlinkAbbrev"/>
          </w:rPr>
          <w:t>Planning and Development (University of Canberra and Other Leases) Legislation Amendment Act 2015</w:t>
        </w:r>
      </w:hyperlink>
      <w:r w:rsidR="007B425E">
        <w:t xml:space="preserve"> A2015</w:t>
      </w:r>
      <w:r w:rsidR="007B425E">
        <w:noBreakHyphen/>
        <w:t xml:space="preserve">19 pt </w:t>
      </w:r>
      <w:r w:rsidR="00631CA8">
        <w:t>25</w:t>
      </w:r>
    </w:p>
    <w:p w14:paraId="1E5BD208" w14:textId="77777777" w:rsidR="007B425E" w:rsidRDefault="007B425E" w:rsidP="007B425E">
      <w:pPr>
        <w:pStyle w:val="Actdetails"/>
        <w:keepNext/>
      </w:pPr>
      <w:r>
        <w:t>notified LR 11 June 2015</w:t>
      </w:r>
    </w:p>
    <w:p w14:paraId="43953600" w14:textId="77777777" w:rsidR="007B425E" w:rsidRDefault="007B425E" w:rsidP="007B425E">
      <w:pPr>
        <w:pStyle w:val="Actdetails"/>
        <w:keepNext/>
      </w:pPr>
      <w:r>
        <w:t>s 1, s 2 commenced 11 June 2015 (LA s 75 (1))</w:t>
      </w:r>
    </w:p>
    <w:p w14:paraId="4E458793" w14:textId="0D31A256" w:rsidR="007B425E" w:rsidRDefault="007B425E" w:rsidP="007B425E">
      <w:pPr>
        <w:pStyle w:val="Actdetails"/>
      </w:pPr>
      <w:r>
        <w:t xml:space="preserve">pt </w:t>
      </w:r>
      <w:r w:rsidR="00631CA8">
        <w:t>25</w:t>
      </w:r>
      <w:r>
        <w:t xml:space="preserve"> </w:t>
      </w:r>
      <w:r w:rsidRPr="00AE7C72">
        <w:t xml:space="preserve">commenced </w:t>
      </w:r>
      <w:r>
        <w:t>1 July 2015</w:t>
      </w:r>
      <w:r w:rsidRPr="00AE7C72">
        <w:t xml:space="preserve"> (</w:t>
      </w:r>
      <w:r>
        <w:t xml:space="preserve">s 2 and </w:t>
      </w:r>
      <w:hyperlink r:id="rId138" w:tooltip="CN2015-9" w:history="1">
        <w:r w:rsidR="00A1649B">
          <w:rPr>
            <w:rStyle w:val="charCitHyperlinkAbbrev"/>
          </w:rPr>
          <w:t>CN2015-9</w:t>
        </w:r>
      </w:hyperlink>
      <w:r>
        <w:t>)</w:t>
      </w:r>
    </w:p>
    <w:p w14:paraId="5C6EE99E" w14:textId="442D7A02" w:rsidR="00D46F42" w:rsidRDefault="00C740DC" w:rsidP="00D46F42">
      <w:pPr>
        <w:pStyle w:val="NewAct"/>
      </w:pPr>
      <w:hyperlink r:id="rId139" w:tooltip="A2015-25" w:history="1">
        <w:r w:rsidR="00D46F42">
          <w:rPr>
            <w:rStyle w:val="charCitHyperlinkAbbrev"/>
          </w:rPr>
          <w:t>Water Resources (Catchment Management Coordination Group) Amendment Act 2015</w:t>
        </w:r>
      </w:hyperlink>
      <w:r w:rsidR="00AD0D75">
        <w:t xml:space="preserve"> A2015</w:t>
      </w:r>
      <w:r w:rsidR="00AD0D75">
        <w:noBreakHyphen/>
        <w:t>25</w:t>
      </w:r>
      <w:r w:rsidR="00D46F42">
        <w:t xml:space="preserve"> pt 2</w:t>
      </w:r>
    </w:p>
    <w:p w14:paraId="26053CB9" w14:textId="77777777" w:rsidR="00D46F42" w:rsidRDefault="00D46F42" w:rsidP="00D46F42">
      <w:pPr>
        <w:pStyle w:val="Actdetails"/>
        <w:keepNext/>
      </w:pPr>
      <w:r>
        <w:t>notified LR 18 August 2015</w:t>
      </w:r>
    </w:p>
    <w:p w14:paraId="31F75562" w14:textId="77777777" w:rsidR="00D46F42" w:rsidRDefault="00D46F42" w:rsidP="00D46F42">
      <w:pPr>
        <w:pStyle w:val="Actdetails"/>
        <w:keepNext/>
      </w:pPr>
      <w:r>
        <w:t>s 1, s 2 commenced 18 August 2015 (LA s 75 (1))</w:t>
      </w:r>
    </w:p>
    <w:p w14:paraId="789351B6" w14:textId="77777777" w:rsidR="00D46F42" w:rsidRDefault="00D46F42" w:rsidP="00D46F42">
      <w:pPr>
        <w:pStyle w:val="Actdetails"/>
      </w:pPr>
      <w:r>
        <w:t xml:space="preserve">pt 2 </w:t>
      </w:r>
      <w:r w:rsidRPr="00AE7C72">
        <w:t xml:space="preserve">commenced </w:t>
      </w:r>
      <w:r>
        <w:t>19 August 2015</w:t>
      </w:r>
      <w:r w:rsidRPr="00AE7C72">
        <w:t xml:space="preserve"> (</w:t>
      </w:r>
      <w:r>
        <w:t>s 2)</w:t>
      </w:r>
    </w:p>
    <w:p w14:paraId="46B2AD66" w14:textId="1FAE847B" w:rsidR="00253877" w:rsidRDefault="00C740DC" w:rsidP="00253877">
      <w:pPr>
        <w:pStyle w:val="NewAct"/>
      </w:pPr>
      <w:hyperlink r:id="rId140" w:tooltip="A2015-33" w:history="1">
        <w:r w:rsidR="00253877" w:rsidRPr="000A645B">
          <w:rPr>
            <w:rStyle w:val="charCitHyperlinkAbbrev"/>
          </w:rPr>
          <w:t>Red Tape Reduction Legislation Amendment Act 2015</w:t>
        </w:r>
      </w:hyperlink>
      <w:r w:rsidR="00253877">
        <w:t xml:space="preserve"> </w:t>
      </w:r>
      <w:r w:rsidR="00253877" w:rsidRPr="000A645B">
        <w:t xml:space="preserve">A2015-33 </w:t>
      </w:r>
      <w:r w:rsidR="00253877">
        <w:t>sch 1 pt 1.75</w:t>
      </w:r>
    </w:p>
    <w:p w14:paraId="4FB30CAD" w14:textId="77777777" w:rsidR="00253877" w:rsidRDefault="00253877" w:rsidP="006D7191">
      <w:pPr>
        <w:pStyle w:val="Actdetails"/>
        <w:keepNext/>
      </w:pPr>
      <w:r>
        <w:t>notified LR 30 September 2015</w:t>
      </w:r>
    </w:p>
    <w:p w14:paraId="22FA34E5" w14:textId="77777777" w:rsidR="00253877" w:rsidRDefault="00253877" w:rsidP="00253877">
      <w:pPr>
        <w:pStyle w:val="Actdetails"/>
      </w:pPr>
      <w:r>
        <w:t>s 1, s 2 commenced 30 September 2015 (LA s 75 (1))</w:t>
      </w:r>
    </w:p>
    <w:p w14:paraId="73CC0C2E" w14:textId="77777777" w:rsidR="00253877" w:rsidRDefault="00253877" w:rsidP="00253877">
      <w:pPr>
        <w:pStyle w:val="Actdetails"/>
      </w:pPr>
      <w:r>
        <w:t>sch 1 pt 1.75 commenced 14 October 2015 (s 2)</w:t>
      </w:r>
    </w:p>
    <w:p w14:paraId="75FC3C7D" w14:textId="051D2FCA" w:rsidR="000E3678" w:rsidRDefault="00C740DC" w:rsidP="000E3678">
      <w:pPr>
        <w:pStyle w:val="NewAct"/>
      </w:pPr>
      <w:hyperlink r:id="rId141" w:tooltip="A2016-33" w:history="1">
        <w:r w:rsidR="000E3678">
          <w:rPr>
            <w:rStyle w:val="charCitHyperlinkAbbrev"/>
          </w:rPr>
          <w:t>Emergencies Amendment Act 2016</w:t>
        </w:r>
      </w:hyperlink>
      <w:r w:rsidR="000E3678">
        <w:t xml:space="preserve"> A2016</w:t>
      </w:r>
      <w:r w:rsidR="000E3678">
        <w:noBreakHyphen/>
        <w:t>33 sch 1 pt 1.23</w:t>
      </w:r>
    </w:p>
    <w:p w14:paraId="68A98A4F" w14:textId="77777777" w:rsidR="000E3678" w:rsidRDefault="000E3678" w:rsidP="000E3678">
      <w:pPr>
        <w:pStyle w:val="Actdetails"/>
        <w:keepNext/>
      </w:pPr>
      <w:r>
        <w:t>notified LR 20 June 2016</w:t>
      </w:r>
    </w:p>
    <w:p w14:paraId="4B2BDF20" w14:textId="77777777" w:rsidR="000E3678" w:rsidRDefault="000E3678" w:rsidP="000E3678">
      <w:pPr>
        <w:pStyle w:val="Actdetails"/>
        <w:keepNext/>
      </w:pPr>
      <w:r>
        <w:t>s 1, s 2 commenced 20 June 2016 (LA s 75 (1))</w:t>
      </w:r>
    </w:p>
    <w:p w14:paraId="6D1BB413" w14:textId="77777777" w:rsidR="000E3678" w:rsidRDefault="000E3678" w:rsidP="000E3678">
      <w:pPr>
        <w:pStyle w:val="Actdetails"/>
      </w:pPr>
      <w:r>
        <w:t>sch 1 pt 1.23 commenced 21 June 2016 (s 2)</w:t>
      </w:r>
    </w:p>
    <w:p w14:paraId="5AD83ADB" w14:textId="4BBF0856" w:rsidR="003C1536" w:rsidRDefault="00C740DC" w:rsidP="003C1536">
      <w:pPr>
        <w:pStyle w:val="NewAct"/>
      </w:pPr>
      <w:hyperlink r:id="rId142" w:tooltip="A2017-17" w:history="1">
        <w:r w:rsidR="003C1536">
          <w:rPr>
            <w:rStyle w:val="charCitHyperlinkAbbrev"/>
          </w:rPr>
          <w:t>Red Tape Reduction Legislation Amendment Act 2017</w:t>
        </w:r>
      </w:hyperlink>
      <w:r w:rsidR="003C1536">
        <w:t xml:space="preserve"> A2017-17 </w:t>
      </w:r>
      <w:r w:rsidR="003A0ACE">
        <w:t>pt 11</w:t>
      </w:r>
    </w:p>
    <w:p w14:paraId="3456CA70" w14:textId="77777777" w:rsidR="003C1536" w:rsidRDefault="003A0ACE" w:rsidP="003C1536">
      <w:pPr>
        <w:pStyle w:val="Actdetails"/>
      </w:pPr>
      <w:r>
        <w:t>notified LR 14</w:t>
      </w:r>
      <w:r w:rsidR="003C1536">
        <w:t xml:space="preserve"> June 2017</w:t>
      </w:r>
    </w:p>
    <w:p w14:paraId="00A0ED3A" w14:textId="77777777" w:rsidR="003C1536" w:rsidRDefault="003A0ACE" w:rsidP="003C1536">
      <w:pPr>
        <w:pStyle w:val="Actdetails"/>
      </w:pPr>
      <w:r>
        <w:t>s 1, s 2 commenced 14</w:t>
      </w:r>
      <w:r w:rsidR="003C1536">
        <w:t xml:space="preserve"> June 2017 (LA s 75 (1))</w:t>
      </w:r>
    </w:p>
    <w:p w14:paraId="38B988F0" w14:textId="77777777" w:rsidR="003C1536" w:rsidRPr="00A43CD2" w:rsidRDefault="003A0ACE" w:rsidP="003C1536">
      <w:pPr>
        <w:pStyle w:val="Actdetails"/>
      </w:pPr>
      <w:r w:rsidRPr="00A43CD2">
        <w:t>pt 11</w:t>
      </w:r>
      <w:r w:rsidR="003C1536" w:rsidRPr="00A43CD2">
        <w:t xml:space="preserve"> commence</w:t>
      </w:r>
      <w:r w:rsidR="00A43CD2">
        <w:t>d</w:t>
      </w:r>
      <w:r w:rsidR="003C1536" w:rsidRPr="00A43CD2">
        <w:t xml:space="preserve"> </w:t>
      </w:r>
      <w:r w:rsidRPr="00A43CD2">
        <w:t>31 August</w:t>
      </w:r>
      <w:r w:rsidR="003C1536" w:rsidRPr="00A43CD2">
        <w:t xml:space="preserve"> 2017 (s 2</w:t>
      </w:r>
      <w:r w:rsidR="009D7F02">
        <w:t xml:space="preserve"> (2)</w:t>
      </w:r>
      <w:r w:rsidR="003C1536" w:rsidRPr="00A43CD2">
        <w:t>)</w:t>
      </w:r>
    </w:p>
    <w:p w14:paraId="40C721E0" w14:textId="7AAFAEAB" w:rsidR="00543DFD" w:rsidRDefault="00C740DC" w:rsidP="00543DFD">
      <w:pPr>
        <w:pStyle w:val="NewAct"/>
      </w:pPr>
      <w:hyperlink r:id="rId143" w:tooltip="A2017-20" w:history="1">
        <w:r w:rsidR="00165A4C" w:rsidRPr="000A0C9C">
          <w:rPr>
            <w:rStyle w:val="charCitHyperlinkAbbrev"/>
          </w:rPr>
          <w:t>Planning, Building and Environment Legislation Amendment Act 2017 (No 2)</w:t>
        </w:r>
      </w:hyperlink>
      <w:r w:rsidR="003A0ACE">
        <w:t xml:space="preserve"> A2017-20 pt 11</w:t>
      </w:r>
    </w:p>
    <w:p w14:paraId="326B66A4" w14:textId="77777777" w:rsidR="00543DFD" w:rsidRDefault="00543DFD" w:rsidP="00543DFD">
      <w:pPr>
        <w:pStyle w:val="Actdetails"/>
      </w:pPr>
      <w:r>
        <w:t>notified LR 15 June 2017</w:t>
      </w:r>
    </w:p>
    <w:p w14:paraId="5D4D7A5E" w14:textId="77777777" w:rsidR="00543DFD" w:rsidRDefault="00543DFD" w:rsidP="00543DFD">
      <w:pPr>
        <w:pStyle w:val="Actdetails"/>
      </w:pPr>
      <w:r>
        <w:t>s 1, s 2 commenced 15 June 2017 (LA s 75 (1))</w:t>
      </w:r>
    </w:p>
    <w:p w14:paraId="005C4B5C" w14:textId="77777777" w:rsidR="00543DFD" w:rsidRDefault="003A0ACE" w:rsidP="00543DFD">
      <w:pPr>
        <w:pStyle w:val="Actdetails"/>
      </w:pPr>
      <w:r>
        <w:t>pt 11</w:t>
      </w:r>
      <w:r w:rsidR="00543DFD">
        <w:t xml:space="preserve"> commenced 16 June 2017 (s 2)</w:t>
      </w:r>
    </w:p>
    <w:p w14:paraId="6FC3A86A" w14:textId="40CCD7BF" w:rsidR="00ED44A5" w:rsidRPr="00935D4E" w:rsidRDefault="00C740DC" w:rsidP="00ED44A5">
      <w:pPr>
        <w:pStyle w:val="NewAct"/>
      </w:pPr>
      <w:hyperlink r:id="rId144" w:tooltip="A2018-33" w:history="1">
        <w:r w:rsidR="00ED44A5">
          <w:rPr>
            <w:rStyle w:val="charCitHyperlinkAbbrev"/>
          </w:rPr>
          <w:t>Red Tape Reduction Legislation Amendment Act 2018</w:t>
        </w:r>
      </w:hyperlink>
      <w:r w:rsidR="00ED44A5" w:rsidRPr="006F1B5B">
        <w:rPr>
          <w:rStyle w:val="charCitHyperlinkAbbrev"/>
        </w:rPr>
        <w:t xml:space="preserve"> </w:t>
      </w:r>
      <w:r w:rsidR="00ED44A5">
        <w:t>A2018-33 sch 1 pt 1.41</w:t>
      </w:r>
    </w:p>
    <w:p w14:paraId="4020D9DA" w14:textId="77777777" w:rsidR="00ED44A5" w:rsidRDefault="00ED44A5" w:rsidP="00ED44A5">
      <w:pPr>
        <w:pStyle w:val="Actdetails"/>
      </w:pPr>
      <w:r>
        <w:t>notified LR 25 September 2018</w:t>
      </w:r>
    </w:p>
    <w:p w14:paraId="47526546" w14:textId="77777777" w:rsidR="00ED44A5" w:rsidRDefault="00ED44A5" w:rsidP="00ED44A5">
      <w:pPr>
        <w:pStyle w:val="Actdetails"/>
      </w:pPr>
      <w:r>
        <w:t>s 1, s 2 commenced 25 September 2018 (LA s 75 (1))</w:t>
      </w:r>
    </w:p>
    <w:p w14:paraId="3F04098B" w14:textId="77777777" w:rsidR="00ED44A5" w:rsidRDefault="00ED44A5" w:rsidP="00543DFD">
      <w:pPr>
        <w:pStyle w:val="Actdetails"/>
      </w:pPr>
      <w:r>
        <w:t>sch 1 pt 1.41 commenced</w:t>
      </w:r>
      <w:r w:rsidRPr="006F3A6F">
        <w:t xml:space="preserve"> </w:t>
      </w:r>
      <w:r>
        <w:t>23 October 2018 (s 2 (4))</w:t>
      </w:r>
    </w:p>
    <w:p w14:paraId="18EEEE8B" w14:textId="0D7D9D85" w:rsidR="00023F58" w:rsidRPr="00935D4E" w:rsidRDefault="00C740DC" w:rsidP="00023F58">
      <w:pPr>
        <w:pStyle w:val="NewAct"/>
      </w:pPr>
      <w:hyperlink r:id="rId145" w:tooltip="A2019-15" w:history="1">
        <w:r w:rsidR="00023F58">
          <w:rPr>
            <w:rStyle w:val="charCitHyperlinkAbbrev"/>
          </w:rPr>
          <w:t>Water Resources Amendment Act 2019</w:t>
        </w:r>
      </w:hyperlink>
      <w:r w:rsidR="00023F58" w:rsidRPr="006F1B5B">
        <w:rPr>
          <w:rStyle w:val="charCitHyperlinkAbbrev"/>
        </w:rPr>
        <w:t xml:space="preserve"> </w:t>
      </w:r>
      <w:r w:rsidR="00023F58">
        <w:t>A2019-15</w:t>
      </w:r>
    </w:p>
    <w:p w14:paraId="21420431" w14:textId="77777777" w:rsidR="00023F58" w:rsidRDefault="00023F58" w:rsidP="00023F58">
      <w:pPr>
        <w:pStyle w:val="Actdetails"/>
      </w:pPr>
      <w:r>
        <w:t>notified LR 14 June 2019</w:t>
      </w:r>
    </w:p>
    <w:p w14:paraId="7CA7A064" w14:textId="77777777" w:rsidR="00023F58" w:rsidRDefault="00023F58" w:rsidP="00023F58">
      <w:pPr>
        <w:pStyle w:val="Actdetails"/>
      </w:pPr>
      <w:r>
        <w:t>s 1, s 2 commenced 14 June 2019 (LA s 75 (1))</w:t>
      </w:r>
    </w:p>
    <w:p w14:paraId="45C11F4E" w14:textId="77777777" w:rsidR="00023F58" w:rsidRDefault="00023F58" w:rsidP="00023F58">
      <w:pPr>
        <w:pStyle w:val="Actdetails"/>
      </w:pPr>
      <w:r>
        <w:t>remainder commenced</w:t>
      </w:r>
      <w:r w:rsidRPr="006F3A6F">
        <w:t xml:space="preserve"> </w:t>
      </w:r>
      <w:r>
        <w:t>15 June 2019 (s 2)</w:t>
      </w:r>
    </w:p>
    <w:p w14:paraId="1CDABA4C" w14:textId="2710B6B5" w:rsidR="00E60B57" w:rsidRDefault="00C740DC" w:rsidP="00E60B57">
      <w:pPr>
        <w:pStyle w:val="NewAct"/>
      </w:pPr>
      <w:hyperlink r:id="rId146" w:tooltip="A2020-47" w:history="1">
        <w:r w:rsidR="00E60B57">
          <w:rPr>
            <w:rStyle w:val="charCitHyperlinkAbbrev"/>
          </w:rPr>
          <w:t>Emergencies Amendment Act 2020</w:t>
        </w:r>
      </w:hyperlink>
      <w:r w:rsidR="00E60B57">
        <w:t xml:space="preserve"> A2020</w:t>
      </w:r>
      <w:r w:rsidR="00E60B57">
        <w:noBreakHyphen/>
        <w:t>47 sch 1 pt 1.9</w:t>
      </w:r>
    </w:p>
    <w:p w14:paraId="0E29A99D" w14:textId="77777777" w:rsidR="00E60B57" w:rsidRDefault="00E60B57" w:rsidP="00E60B57">
      <w:pPr>
        <w:pStyle w:val="Actdetails"/>
        <w:keepNext/>
      </w:pPr>
      <w:r>
        <w:t>notified LR 3 September 2020</w:t>
      </w:r>
    </w:p>
    <w:p w14:paraId="6F5CA1C2" w14:textId="77777777" w:rsidR="00E60B57" w:rsidRDefault="00E60B57" w:rsidP="00E60B57">
      <w:pPr>
        <w:pStyle w:val="Actdetails"/>
        <w:keepNext/>
      </w:pPr>
      <w:r>
        <w:t>s 1, s 2 commenced 3 September 2020 (LA s 75 (1))</w:t>
      </w:r>
    </w:p>
    <w:p w14:paraId="4FB67262" w14:textId="77777777" w:rsidR="00E60B57" w:rsidRDefault="00E60B57" w:rsidP="00E60B57">
      <w:pPr>
        <w:pStyle w:val="Actdetails"/>
      </w:pPr>
      <w:r>
        <w:t>sch 1 pt 1.9 commenced 4 September 2020 (s 2)</w:t>
      </w:r>
    </w:p>
    <w:p w14:paraId="254EEA73" w14:textId="77777777" w:rsidR="000E44A5" w:rsidRPr="000E44A5" w:rsidRDefault="000E44A5" w:rsidP="000E44A5">
      <w:pPr>
        <w:pStyle w:val="PageBreak"/>
      </w:pPr>
      <w:r w:rsidRPr="000E44A5">
        <w:br w:type="page"/>
      </w:r>
    </w:p>
    <w:p w14:paraId="5F85173D" w14:textId="77777777" w:rsidR="00F43AD9" w:rsidRPr="008B3CAE" w:rsidRDefault="00F43AD9">
      <w:pPr>
        <w:pStyle w:val="Endnote20"/>
      </w:pPr>
      <w:bookmarkStart w:id="171" w:name="_Toc49870562"/>
      <w:r w:rsidRPr="008B3CAE">
        <w:rPr>
          <w:rStyle w:val="charTableNo"/>
        </w:rPr>
        <w:lastRenderedPageBreak/>
        <w:t>4</w:t>
      </w:r>
      <w:r>
        <w:tab/>
      </w:r>
      <w:r w:rsidRPr="008B3CAE">
        <w:rPr>
          <w:rStyle w:val="charTableText"/>
        </w:rPr>
        <w:t>Amendment history</w:t>
      </w:r>
      <w:bookmarkEnd w:id="171"/>
    </w:p>
    <w:p w14:paraId="0FD97AB8" w14:textId="77777777" w:rsidR="00F43AD9" w:rsidRDefault="00F43AD9">
      <w:pPr>
        <w:pStyle w:val="AmdtsEntryHd"/>
      </w:pPr>
      <w:r>
        <w:t>Commencement</w:t>
      </w:r>
    </w:p>
    <w:p w14:paraId="2545AC7A" w14:textId="77777777" w:rsidR="00F43AD9" w:rsidRDefault="00F43AD9">
      <w:pPr>
        <w:pStyle w:val="AmdtsEntries"/>
      </w:pPr>
      <w:r>
        <w:t>s 2</w:t>
      </w:r>
      <w:r>
        <w:tab/>
        <w:t>om LA s 89 (4)</w:t>
      </w:r>
    </w:p>
    <w:p w14:paraId="7CF690AB" w14:textId="77777777" w:rsidR="007B59FD" w:rsidRPr="005E1F12" w:rsidRDefault="007B59FD" w:rsidP="007B59FD">
      <w:pPr>
        <w:pStyle w:val="AmdtsEntryHd"/>
      </w:pPr>
      <w:r w:rsidRPr="005E1F12">
        <w:t>Application of Act to national land and Googong Dam Area</w:t>
      </w:r>
    </w:p>
    <w:p w14:paraId="1A18F3D9" w14:textId="473E0ADB" w:rsidR="007B59FD" w:rsidRDefault="007B59FD" w:rsidP="007B59FD">
      <w:pPr>
        <w:pStyle w:val="AmdtsEntries"/>
      </w:pPr>
      <w:r w:rsidRPr="005E1F12">
        <w:t>s 7A</w:t>
      </w:r>
      <w:r w:rsidRPr="005E1F12">
        <w:tab/>
        <w:t xml:space="preserve">ins </w:t>
      </w:r>
      <w:hyperlink r:id="rId147" w:tooltip="Water Resources Amendment Act 2010" w:history="1">
        <w:r w:rsidR="00482029" w:rsidRPr="00482029">
          <w:rPr>
            <w:rStyle w:val="charCitHyperlinkAbbrev"/>
          </w:rPr>
          <w:t>A2010</w:t>
        </w:r>
        <w:r w:rsidR="00482029" w:rsidRPr="00482029">
          <w:rPr>
            <w:rStyle w:val="charCitHyperlinkAbbrev"/>
          </w:rPr>
          <w:noBreakHyphen/>
          <w:t>31</w:t>
        </w:r>
      </w:hyperlink>
      <w:r w:rsidRPr="005E1F12">
        <w:t xml:space="preserve"> s 4</w:t>
      </w:r>
    </w:p>
    <w:p w14:paraId="4A4F8BE5" w14:textId="77777777" w:rsidR="006007DD" w:rsidRPr="005E1F12" w:rsidRDefault="006007DD" w:rsidP="006007DD">
      <w:pPr>
        <w:pStyle w:val="AmdtsEntryHd"/>
      </w:pPr>
      <w:r>
        <w:t>ACT water resource plan</w:t>
      </w:r>
    </w:p>
    <w:p w14:paraId="68B6B5A4" w14:textId="323349E1" w:rsidR="006007DD" w:rsidRPr="006007DD" w:rsidRDefault="006007DD" w:rsidP="006007DD">
      <w:pPr>
        <w:pStyle w:val="AmdtsEntries"/>
      </w:pPr>
      <w:r w:rsidRPr="005E1F12">
        <w:t xml:space="preserve">s </w:t>
      </w:r>
      <w:r>
        <w:t>11</w:t>
      </w:r>
      <w:r w:rsidRPr="005E1F12">
        <w:t>A</w:t>
      </w:r>
      <w:r w:rsidRPr="005E1F12">
        <w:tab/>
        <w:t xml:space="preserve">ins </w:t>
      </w:r>
      <w:hyperlink r:id="rId148" w:tooltip="Water Resorces Amendment Act 2019" w:history="1">
        <w:r>
          <w:rPr>
            <w:rStyle w:val="charCitHyperlinkAbbrev"/>
          </w:rPr>
          <w:t>A2019</w:t>
        </w:r>
        <w:r>
          <w:rPr>
            <w:rStyle w:val="charCitHyperlinkAbbrev"/>
          </w:rPr>
          <w:noBreakHyphen/>
          <w:t>15</w:t>
        </w:r>
      </w:hyperlink>
      <w:r>
        <w:t xml:space="preserve"> s 4</w:t>
      </w:r>
    </w:p>
    <w:p w14:paraId="44635288" w14:textId="77777777" w:rsidR="00F648A7" w:rsidRDefault="00F648A7" w:rsidP="00F648A7">
      <w:pPr>
        <w:pStyle w:val="AmdtsEntryHd"/>
      </w:pPr>
      <w:r>
        <w:rPr>
          <w:noProof/>
        </w:rPr>
        <w:t>Environmental flow guidelines—consultation</w:t>
      </w:r>
    </w:p>
    <w:p w14:paraId="31621236" w14:textId="5DB4B536" w:rsidR="00F648A7" w:rsidRDefault="00F648A7" w:rsidP="00F648A7">
      <w:pPr>
        <w:pStyle w:val="AmdtsEntries"/>
      </w:pPr>
      <w:r>
        <w:t>s 14</w:t>
      </w:r>
      <w:r>
        <w:tab/>
        <w:t xml:space="preserve">am </w:t>
      </w:r>
      <w:hyperlink r:id="rId149"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3.227</w:t>
      </w:r>
      <w:r w:rsidR="00BF591C">
        <w:t xml:space="preserve">; </w:t>
      </w:r>
      <w:hyperlink r:id="rId150" w:tooltip="Statute Law Amendment Act 2013" w:history="1">
        <w:r w:rsidR="00BF591C">
          <w:rPr>
            <w:rStyle w:val="charCitHyperlinkAbbrev"/>
          </w:rPr>
          <w:t>A2013</w:t>
        </w:r>
        <w:r w:rsidR="00BF591C">
          <w:rPr>
            <w:rStyle w:val="charCitHyperlinkAbbrev"/>
          </w:rPr>
          <w:noBreakHyphen/>
          <w:t>19</w:t>
        </w:r>
      </w:hyperlink>
      <w:r w:rsidR="00BF591C">
        <w:t xml:space="preserve"> amdt 3.508</w:t>
      </w:r>
      <w:r w:rsidR="00253877">
        <w:t xml:space="preserve">; </w:t>
      </w:r>
      <w:hyperlink r:id="rId151" w:tooltip="Red Tape Reduction Legislation Amendment Act 2015" w:history="1">
        <w:r w:rsidR="00253877">
          <w:rPr>
            <w:rStyle w:val="charCitHyperlinkAbbrev"/>
          </w:rPr>
          <w:t>A2015</w:t>
        </w:r>
        <w:r w:rsidR="00253877">
          <w:rPr>
            <w:rStyle w:val="charCitHyperlinkAbbrev"/>
          </w:rPr>
          <w:noBreakHyphen/>
          <w:t>33</w:t>
        </w:r>
      </w:hyperlink>
      <w:r w:rsidR="00253877">
        <w:t xml:space="preserve"> amdt 1.259; ss renum R16 LA</w:t>
      </w:r>
    </w:p>
    <w:p w14:paraId="1A615D30" w14:textId="77777777" w:rsidR="006007DD" w:rsidRPr="005E1F12" w:rsidRDefault="006007DD" w:rsidP="006007DD">
      <w:pPr>
        <w:pStyle w:val="AmdtsEntryHd"/>
      </w:pPr>
      <w:r>
        <w:t>Amounts of water available from areas</w:t>
      </w:r>
    </w:p>
    <w:p w14:paraId="2440BD6D" w14:textId="7898BE5E" w:rsidR="006007DD" w:rsidRDefault="006007DD" w:rsidP="006007DD">
      <w:pPr>
        <w:pStyle w:val="AmdtsEntries"/>
      </w:pPr>
      <w:r w:rsidRPr="005E1F12">
        <w:t xml:space="preserve">s </w:t>
      </w:r>
      <w:r w:rsidR="00C4750F">
        <w:t>17</w:t>
      </w:r>
      <w:r w:rsidRPr="005E1F12">
        <w:tab/>
      </w:r>
      <w:r w:rsidR="00C4750F">
        <w:t>am</w:t>
      </w:r>
      <w:r w:rsidRPr="005E1F12">
        <w:t xml:space="preserve"> </w:t>
      </w:r>
      <w:hyperlink r:id="rId152" w:tooltip="Water Resorces Amendment Act 2019" w:history="1">
        <w:r>
          <w:rPr>
            <w:rStyle w:val="charCitHyperlinkAbbrev"/>
          </w:rPr>
          <w:t>A2019</w:t>
        </w:r>
        <w:r>
          <w:rPr>
            <w:rStyle w:val="charCitHyperlinkAbbrev"/>
          </w:rPr>
          <w:noBreakHyphen/>
          <w:t>15</w:t>
        </w:r>
      </w:hyperlink>
      <w:r>
        <w:t xml:space="preserve"> s </w:t>
      </w:r>
      <w:r w:rsidR="00C4750F">
        <w:t>5, s 6; ss renum R21 LA</w:t>
      </w:r>
    </w:p>
    <w:p w14:paraId="62AFC0E8" w14:textId="77777777" w:rsidR="00E2468F" w:rsidRDefault="00E2468F" w:rsidP="00E2468F">
      <w:pPr>
        <w:pStyle w:val="AmdtsEntryHd"/>
      </w:pPr>
      <w:r>
        <w:t>Water access entitlement—special provision for certain entitlements based on surviving allocations etc</w:t>
      </w:r>
    </w:p>
    <w:p w14:paraId="0B887AF9" w14:textId="16CC0F9E" w:rsidR="00E2468F" w:rsidRDefault="00E2468F" w:rsidP="00E2468F">
      <w:pPr>
        <w:pStyle w:val="AmdtsEntries"/>
      </w:pPr>
      <w:r>
        <w:t>s 25</w:t>
      </w:r>
      <w:r>
        <w:tab/>
        <w:t xml:space="preserve">am </w:t>
      </w:r>
      <w:hyperlink r:id="rId153" w:tooltip="Planning, Building and Environment Legislation Amendment Act 2013" w:history="1">
        <w:r>
          <w:rPr>
            <w:rStyle w:val="charCitHyperlinkAbbrev"/>
          </w:rPr>
          <w:t>A2013</w:t>
        </w:r>
        <w:r>
          <w:rPr>
            <w:rStyle w:val="charCitHyperlinkAbbrev"/>
          </w:rPr>
          <w:noBreakHyphen/>
          <w:t>15</w:t>
        </w:r>
      </w:hyperlink>
      <w:r>
        <w:t xml:space="preserve"> s 21</w:t>
      </w:r>
    </w:p>
    <w:p w14:paraId="0DE24B25" w14:textId="77777777" w:rsidR="001F14FB" w:rsidRDefault="001F14FB" w:rsidP="001F14FB">
      <w:pPr>
        <w:pStyle w:val="AmdtsEntryHd"/>
      </w:pPr>
      <w:r>
        <w:t>Water access entitlement—transfer</w:t>
      </w:r>
    </w:p>
    <w:p w14:paraId="3D69961F" w14:textId="2D7FD06E" w:rsidR="001F14FB" w:rsidRPr="001F14FB" w:rsidRDefault="001F14FB" w:rsidP="001F14FB">
      <w:pPr>
        <w:pStyle w:val="AmdtsEntries"/>
      </w:pPr>
      <w:r>
        <w:t>s 26</w:t>
      </w:r>
      <w:r>
        <w:tab/>
        <w:t xml:space="preserve">am </w:t>
      </w:r>
      <w:hyperlink r:id="rId15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5</w:t>
      </w:r>
    </w:p>
    <w:p w14:paraId="16B0E846" w14:textId="77777777" w:rsidR="00F43AD9" w:rsidRDefault="00F43AD9">
      <w:pPr>
        <w:pStyle w:val="AmdtsEntryHd"/>
      </w:pPr>
      <w:r>
        <w:t>Licence to take water—requirement</w:t>
      </w:r>
    </w:p>
    <w:p w14:paraId="1BCB8413" w14:textId="1B6BD000" w:rsidR="00F43AD9" w:rsidRDefault="00F43AD9">
      <w:pPr>
        <w:pStyle w:val="AmdtsEntries"/>
      </w:pPr>
      <w:r>
        <w:t>s 28</w:t>
      </w:r>
      <w:r>
        <w:tab/>
        <w:t xml:space="preserve">am </w:t>
      </w:r>
      <w:hyperlink r:id="rId155"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1.208</w:t>
      </w:r>
    </w:p>
    <w:p w14:paraId="69967AAE" w14:textId="77777777" w:rsidR="00F724CD" w:rsidRDefault="001F6A48">
      <w:pPr>
        <w:pStyle w:val="AmdtsEntries"/>
      </w:pPr>
      <w:r>
        <w:tab/>
        <w:t>(1)-(</w:t>
      </w:r>
      <w:r w:rsidR="00544625">
        <w:t>5) reloc as s 77A (1)-(5)</w:t>
      </w:r>
    </w:p>
    <w:p w14:paraId="4CED64BD" w14:textId="3C2B95AF" w:rsidR="001F6A48" w:rsidRPr="00F403ED" w:rsidRDefault="007A2898">
      <w:pPr>
        <w:pStyle w:val="AmdtsEntries"/>
      </w:pPr>
      <w:r>
        <w:tab/>
      </w:r>
      <w:r w:rsidR="00F724CD">
        <w:t xml:space="preserve">am </w:t>
      </w:r>
      <w:hyperlink r:id="rId156" w:tooltip="Water Resources Amendment Act 2010" w:history="1">
        <w:r w:rsidR="00482029" w:rsidRPr="00482029">
          <w:rPr>
            <w:rStyle w:val="charCitHyperlinkAbbrev"/>
          </w:rPr>
          <w:t>A2010</w:t>
        </w:r>
        <w:r w:rsidR="00482029" w:rsidRPr="00482029">
          <w:rPr>
            <w:rStyle w:val="charCitHyperlinkAbbrev"/>
          </w:rPr>
          <w:noBreakHyphen/>
          <w:t>31</w:t>
        </w:r>
      </w:hyperlink>
      <w:r w:rsidR="00F724CD">
        <w:t xml:space="preserve"> s 7, s 8</w:t>
      </w:r>
      <w:r w:rsidR="008473E7">
        <w:t>; ss renum R7 LA</w:t>
      </w:r>
      <w:r w:rsidR="0046197B">
        <w:t xml:space="preserve">; </w:t>
      </w:r>
      <w:hyperlink r:id="rId157" w:tooltip="Statute Law Amendment Act 2012" w:history="1">
        <w:r w:rsidR="00482029" w:rsidRPr="00482029">
          <w:rPr>
            <w:rStyle w:val="charCitHyperlinkAbbrev"/>
          </w:rPr>
          <w:t>A2012</w:t>
        </w:r>
        <w:r w:rsidR="00482029" w:rsidRPr="00482029">
          <w:rPr>
            <w:rStyle w:val="charCitHyperlinkAbbrev"/>
          </w:rPr>
          <w:noBreakHyphen/>
          <w:t>21</w:t>
        </w:r>
      </w:hyperlink>
      <w:r w:rsidR="0046197B">
        <w:t xml:space="preserve"> amdt 3.215, amdt 3.216</w:t>
      </w:r>
      <w:r w:rsidR="000E3678">
        <w:t xml:space="preserve">; </w:t>
      </w:r>
      <w:hyperlink r:id="rId158" w:tooltip="Emergencies Amendment Act 2016" w:history="1">
        <w:r w:rsidR="000E3678">
          <w:rPr>
            <w:rStyle w:val="charCitHyperlinkAbbrev"/>
          </w:rPr>
          <w:t>A2016</w:t>
        </w:r>
        <w:r w:rsidR="000E3678">
          <w:rPr>
            <w:rStyle w:val="charCitHyperlinkAbbrev"/>
          </w:rPr>
          <w:noBreakHyphen/>
          <w:t>33</w:t>
        </w:r>
      </w:hyperlink>
      <w:r w:rsidR="000E3678">
        <w:t xml:space="preserve"> amdt 1.53, amdt 1.54</w:t>
      </w:r>
      <w:r w:rsidR="00F403ED">
        <w:t xml:space="preserve">; </w:t>
      </w:r>
      <w:hyperlink r:id="rId159" w:tooltip="Emergencies Amendment Act 2020" w:history="1">
        <w:r w:rsidR="00F403ED">
          <w:rPr>
            <w:rStyle w:val="charCitHyperlinkAbbrev"/>
          </w:rPr>
          <w:t>A2020</w:t>
        </w:r>
        <w:r w:rsidR="00F403ED">
          <w:rPr>
            <w:rStyle w:val="charCitHyperlinkAbbrev"/>
          </w:rPr>
          <w:noBreakHyphen/>
          <w:t>47</w:t>
        </w:r>
      </w:hyperlink>
      <w:r w:rsidR="00F403ED">
        <w:t xml:space="preserve"> amdts 1.22-1.24; pars renum R22 LA</w:t>
      </w:r>
    </w:p>
    <w:p w14:paraId="4A3E8658" w14:textId="77777777" w:rsidR="00A32532" w:rsidRDefault="00A32532" w:rsidP="007A2898">
      <w:pPr>
        <w:pStyle w:val="AmdtsEntryHd"/>
      </w:pPr>
      <w:r>
        <w:t>Licence to take water—where water may be taken</w:t>
      </w:r>
    </w:p>
    <w:p w14:paraId="5BB4B615" w14:textId="6F1A3203" w:rsidR="00A32532" w:rsidRPr="00A32532" w:rsidRDefault="00A32532" w:rsidP="00A32532">
      <w:pPr>
        <w:pStyle w:val="AmdtsEntries"/>
      </w:pPr>
      <w:r>
        <w:t>s 32</w:t>
      </w:r>
      <w:r>
        <w:tab/>
        <w:t xml:space="preserve">am </w:t>
      </w:r>
      <w:hyperlink r:id="rId160" w:tooltip="Water Resources Amendment Act 2013" w:history="1">
        <w:r>
          <w:rPr>
            <w:rStyle w:val="charCitHyperlinkAbbrev"/>
          </w:rPr>
          <w:t>A2013</w:t>
        </w:r>
        <w:r>
          <w:rPr>
            <w:rStyle w:val="charCitHyperlinkAbbrev"/>
          </w:rPr>
          <w:noBreakHyphen/>
          <w:t>27</w:t>
        </w:r>
      </w:hyperlink>
      <w:r>
        <w:t xml:space="preserve"> s 4</w:t>
      </w:r>
    </w:p>
    <w:p w14:paraId="3EBA34D9" w14:textId="77777777" w:rsidR="007A2898" w:rsidRDefault="001576A9" w:rsidP="007A2898">
      <w:pPr>
        <w:pStyle w:val="AmdtsEntryHd"/>
      </w:pPr>
      <w:r w:rsidRPr="00DE17FB">
        <w:t>Driller’s licence—requirement</w:t>
      </w:r>
    </w:p>
    <w:p w14:paraId="088A2DEB" w14:textId="77777777" w:rsidR="007F21D1" w:rsidRPr="007F21D1" w:rsidRDefault="007A2898" w:rsidP="007A2898">
      <w:pPr>
        <w:pStyle w:val="AmdtsEntries"/>
        <w:rPr>
          <w:rStyle w:val="charBold"/>
        </w:rPr>
      </w:pPr>
      <w:r>
        <w:t>s 33</w:t>
      </w:r>
      <w:r>
        <w:tab/>
      </w:r>
      <w:r w:rsidR="001B6A1D">
        <w:rPr>
          <w:rStyle w:val="charBold"/>
        </w:rPr>
        <w:t>orig</w:t>
      </w:r>
      <w:r w:rsidR="007F21D1">
        <w:rPr>
          <w:rStyle w:val="charBold"/>
        </w:rPr>
        <w:t xml:space="preserve"> s 33</w:t>
      </w:r>
    </w:p>
    <w:p w14:paraId="381055FB" w14:textId="77777777" w:rsidR="007A2898" w:rsidRDefault="007F21D1" w:rsidP="007A2898">
      <w:pPr>
        <w:pStyle w:val="AmdtsEntries"/>
      </w:pPr>
      <w:r>
        <w:tab/>
      </w:r>
      <w:r w:rsidR="007A2898" w:rsidRPr="007F21D1">
        <w:t>reloc</w:t>
      </w:r>
      <w:r w:rsidR="001576A9">
        <w:t xml:space="preserve"> as </w:t>
      </w:r>
      <w:r w:rsidR="007A2898">
        <w:t>s 77B (1)</w:t>
      </w:r>
    </w:p>
    <w:p w14:paraId="65BF4E34" w14:textId="77777777" w:rsidR="007F21D1" w:rsidRDefault="007F21D1" w:rsidP="007A2898">
      <w:pPr>
        <w:pStyle w:val="AmdtsEntries"/>
      </w:pPr>
      <w:r>
        <w:tab/>
      </w:r>
      <w:r>
        <w:rPr>
          <w:rStyle w:val="charBold"/>
        </w:rPr>
        <w:t>pres s 33</w:t>
      </w:r>
    </w:p>
    <w:p w14:paraId="772820CA" w14:textId="5AFD9C51" w:rsidR="00371CD9" w:rsidRPr="007A2898" w:rsidRDefault="00371CD9" w:rsidP="007A2898">
      <w:pPr>
        <w:pStyle w:val="AmdtsEntries"/>
      </w:pPr>
      <w:r>
        <w:tab/>
        <w:t xml:space="preserve">ins </w:t>
      </w:r>
      <w:hyperlink r:id="rId16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11</w:t>
      </w:r>
    </w:p>
    <w:p w14:paraId="597EE7E8" w14:textId="77777777" w:rsidR="00D409B0" w:rsidRDefault="00D409B0" w:rsidP="00D409B0">
      <w:pPr>
        <w:pStyle w:val="AmdtsEntryHd"/>
      </w:pPr>
      <w:r>
        <w:t>Bore work licence—requirement</w:t>
      </w:r>
    </w:p>
    <w:p w14:paraId="7493994D" w14:textId="77777777" w:rsidR="00D409B0" w:rsidRDefault="00D409B0" w:rsidP="00D409B0">
      <w:pPr>
        <w:pStyle w:val="AmdtsEntries"/>
      </w:pPr>
      <w:r>
        <w:t>s 37</w:t>
      </w:r>
      <w:r>
        <w:tab/>
      </w:r>
      <w:r w:rsidR="00B971CF">
        <w:t xml:space="preserve">(1), </w:t>
      </w:r>
      <w:r>
        <w:t>(</w:t>
      </w:r>
      <w:r w:rsidR="00B971CF">
        <w:t>2</w:t>
      </w:r>
      <w:r>
        <w:t>) reloc as s 77</w:t>
      </w:r>
      <w:r w:rsidR="00B971CF">
        <w:t>B (2</w:t>
      </w:r>
      <w:r>
        <w:t>)</w:t>
      </w:r>
      <w:r w:rsidR="00B971CF">
        <w:t xml:space="preserve">, </w:t>
      </w:r>
      <w:r>
        <w:t>(</w:t>
      </w:r>
      <w:r w:rsidR="00B971CF">
        <w:t>3</w:t>
      </w:r>
      <w:r>
        <w:t>)</w:t>
      </w:r>
    </w:p>
    <w:p w14:paraId="5D6D1FFF" w14:textId="4E62B9C0" w:rsidR="00D409B0" w:rsidRDefault="00D409B0" w:rsidP="00D409B0">
      <w:pPr>
        <w:pStyle w:val="AmdtsEntries"/>
      </w:pPr>
      <w:r>
        <w:tab/>
      </w:r>
      <w:r w:rsidR="008125B5">
        <w:t xml:space="preserve">am </w:t>
      </w:r>
      <w:hyperlink r:id="rId162" w:tooltip="Water Resources Amendment Act 2010" w:history="1">
        <w:r w:rsidR="00482029" w:rsidRPr="00482029">
          <w:rPr>
            <w:rStyle w:val="charCitHyperlinkAbbrev"/>
          </w:rPr>
          <w:t>A2010</w:t>
        </w:r>
        <w:r w:rsidR="00482029" w:rsidRPr="00482029">
          <w:rPr>
            <w:rStyle w:val="charCitHyperlinkAbbrev"/>
          </w:rPr>
          <w:noBreakHyphen/>
          <w:t>31</w:t>
        </w:r>
      </w:hyperlink>
      <w:r w:rsidR="008125B5">
        <w:t xml:space="preserve"> s 13</w:t>
      </w:r>
      <w:r w:rsidR="008473E7">
        <w:t>; ss renum R7 LA</w:t>
      </w:r>
    </w:p>
    <w:p w14:paraId="3E7171BF" w14:textId="77777777" w:rsidR="007225EC" w:rsidRDefault="003B5FB5" w:rsidP="007225EC">
      <w:pPr>
        <w:pStyle w:val="AmdtsEntryHd"/>
      </w:pPr>
      <w:r>
        <w:t>Bore work licence—decision on application</w:t>
      </w:r>
    </w:p>
    <w:p w14:paraId="21258CBF" w14:textId="3C7CCAEC" w:rsidR="007225EC" w:rsidRDefault="007225EC" w:rsidP="007225EC">
      <w:pPr>
        <w:pStyle w:val="AmdtsEntries"/>
      </w:pPr>
      <w:r>
        <w:t>s 39</w:t>
      </w:r>
      <w:r>
        <w:tab/>
        <w:t xml:space="preserve">am </w:t>
      </w:r>
      <w:hyperlink r:id="rId16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ss 14-16</w:t>
      </w:r>
    </w:p>
    <w:p w14:paraId="3895457E" w14:textId="77777777" w:rsidR="00BF591C" w:rsidRDefault="00BF591C" w:rsidP="00BF591C">
      <w:pPr>
        <w:pStyle w:val="AmdtsEntryHd"/>
      </w:pPr>
      <w:r w:rsidRPr="007B6AE8">
        <w:t>Definitions––Act</w:t>
      </w:r>
    </w:p>
    <w:p w14:paraId="5197BEE6" w14:textId="1A81A737" w:rsidR="00BF591C" w:rsidRPr="00BF591C" w:rsidRDefault="00BF591C" w:rsidP="00BF591C">
      <w:pPr>
        <w:pStyle w:val="AmdtsEntries"/>
      </w:pPr>
      <w:r>
        <w:t>s 41 hdg</w:t>
      </w:r>
      <w:r>
        <w:tab/>
        <w:t xml:space="preserve">sub </w:t>
      </w:r>
      <w:hyperlink r:id="rId164" w:tooltip="Statute Law Amendment Act 2013" w:history="1">
        <w:r>
          <w:rPr>
            <w:rStyle w:val="charCitHyperlinkAbbrev"/>
          </w:rPr>
          <w:t>A2013</w:t>
        </w:r>
        <w:r>
          <w:rPr>
            <w:rStyle w:val="charCitHyperlinkAbbrev"/>
          </w:rPr>
          <w:noBreakHyphen/>
          <w:t>19</w:t>
        </w:r>
      </w:hyperlink>
      <w:r>
        <w:t xml:space="preserve"> amdt 3.509</w:t>
      </w:r>
    </w:p>
    <w:p w14:paraId="45836C60" w14:textId="7AF89689" w:rsidR="00BF591C" w:rsidRDefault="00BF591C" w:rsidP="007225EC">
      <w:pPr>
        <w:pStyle w:val="AmdtsEntries"/>
      </w:pPr>
      <w:r>
        <w:t>s 41</w:t>
      </w:r>
      <w:r>
        <w:tab/>
      </w:r>
      <w:r w:rsidR="00C54D1B">
        <w:t xml:space="preserve">am </w:t>
      </w:r>
      <w:hyperlink r:id="rId165" w:tooltip="Statute Law Amendment Act 2013" w:history="1">
        <w:r w:rsidR="00C54D1B">
          <w:rPr>
            <w:rStyle w:val="charCitHyperlinkAbbrev"/>
          </w:rPr>
          <w:t>A2013</w:t>
        </w:r>
        <w:r w:rsidR="00C54D1B">
          <w:rPr>
            <w:rStyle w:val="charCitHyperlinkAbbrev"/>
          </w:rPr>
          <w:noBreakHyphen/>
          <w:t>19</w:t>
        </w:r>
      </w:hyperlink>
      <w:r w:rsidR="00C54D1B">
        <w:t xml:space="preserve"> amdt 3.509</w:t>
      </w:r>
    </w:p>
    <w:p w14:paraId="5DE16B27" w14:textId="77777777" w:rsidR="003B5FB5" w:rsidRDefault="006E62A7" w:rsidP="00F032A2">
      <w:pPr>
        <w:pStyle w:val="AmdtsEntryHd"/>
      </w:pPr>
      <w:r>
        <w:lastRenderedPageBreak/>
        <w:t>Waterway work licence—requirement</w:t>
      </w:r>
    </w:p>
    <w:p w14:paraId="2BD88D90" w14:textId="77777777" w:rsidR="003B5FB5" w:rsidRDefault="003B5FB5" w:rsidP="00F032A2">
      <w:pPr>
        <w:pStyle w:val="AmdtsEntries"/>
        <w:keepNext/>
      </w:pPr>
      <w:r>
        <w:t>s 42</w:t>
      </w:r>
      <w:r>
        <w:tab/>
      </w:r>
      <w:r w:rsidR="00CC2C57">
        <w:t>(1)</w:t>
      </w:r>
      <w:r>
        <w:t xml:space="preserve"> reloc as </w:t>
      </w:r>
      <w:r w:rsidR="00CC2C57">
        <w:t>s 77C (1)</w:t>
      </w:r>
    </w:p>
    <w:p w14:paraId="2DBB9159" w14:textId="6B1A1873" w:rsidR="003B5FB5" w:rsidRDefault="003B5FB5" w:rsidP="003B5FB5">
      <w:pPr>
        <w:pStyle w:val="AmdtsEntries"/>
      </w:pPr>
      <w:r>
        <w:tab/>
      </w:r>
      <w:r w:rsidR="00833B31">
        <w:t xml:space="preserve">am </w:t>
      </w:r>
      <w:hyperlink r:id="rId166" w:tooltip="Water Resources Amendment Act 2010" w:history="1">
        <w:r w:rsidR="00482029" w:rsidRPr="00482029">
          <w:rPr>
            <w:rStyle w:val="charCitHyperlinkAbbrev"/>
          </w:rPr>
          <w:t>A2010</w:t>
        </w:r>
        <w:r w:rsidR="00482029" w:rsidRPr="00482029">
          <w:rPr>
            <w:rStyle w:val="charCitHyperlinkAbbrev"/>
          </w:rPr>
          <w:noBreakHyphen/>
          <w:t>31</w:t>
        </w:r>
      </w:hyperlink>
      <w:r w:rsidR="00833B31">
        <w:t xml:space="preserve"> s 18, s 19</w:t>
      </w:r>
      <w:r w:rsidR="00A43CD2">
        <w:t xml:space="preserve">; </w:t>
      </w:r>
      <w:hyperlink r:id="rId167" w:tooltip="Red Tape Reduction Legislation Amendment Act 2017" w:history="1">
        <w:r w:rsidR="00A43CD2" w:rsidRPr="00556F8F">
          <w:rPr>
            <w:rStyle w:val="charCitHyperlinkAbbrev"/>
          </w:rPr>
          <w:t>A2017-17</w:t>
        </w:r>
      </w:hyperlink>
      <w:r w:rsidR="00A43CD2">
        <w:t xml:space="preserve"> s 61, s 62</w:t>
      </w:r>
    </w:p>
    <w:p w14:paraId="0FC3DA7A" w14:textId="77777777" w:rsidR="007225F6" w:rsidRDefault="00FF7518" w:rsidP="007225F6">
      <w:pPr>
        <w:pStyle w:val="AmdtsEntryHd"/>
      </w:pPr>
      <w:r w:rsidRPr="00DE17FB">
        <w:rPr>
          <w:bCs/>
        </w:rPr>
        <w:t>Recharge licence—requirement</w:t>
      </w:r>
    </w:p>
    <w:p w14:paraId="67A1374F" w14:textId="77777777" w:rsidR="007225F6" w:rsidRPr="007F21D1" w:rsidRDefault="007225F6" w:rsidP="008F62DB">
      <w:pPr>
        <w:pStyle w:val="AmdtsEntries"/>
        <w:keepNext/>
        <w:rPr>
          <w:rStyle w:val="charBold"/>
        </w:rPr>
      </w:pPr>
      <w:r>
        <w:t>s 47</w:t>
      </w:r>
      <w:r>
        <w:tab/>
      </w:r>
      <w:r>
        <w:rPr>
          <w:rStyle w:val="charBold"/>
        </w:rPr>
        <w:t xml:space="preserve">orig s </w:t>
      </w:r>
      <w:r w:rsidR="00FF7518">
        <w:rPr>
          <w:rStyle w:val="charBold"/>
        </w:rPr>
        <w:t>47</w:t>
      </w:r>
    </w:p>
    <w:p w14:paraId="2ED3CC5C" w14:textId="77777777" w:rsidR="007225F6" w:rsidRDefault="007225F6" w:rsidP="008F62DB">
      <w:pPr>
        <w:pStyle w:val="AmdtsEntries"/>
        <w:keepNext/>
      </w:pPr>
      <w:r>
        <w:tab/>
      </w:r>
      <w:r w:rsidRPr="007F21D1">
        <w:t>reloc</w:t>
      </w:r>
      <w:r>
        <w:t xml:space="preserve"> as s 77</w:t>
      </w:r>
      <w:r w:rsidR="003D5003">
        <w:t>D</w:t>
      </w:r>
    </w:p>
    <w:p w14:paraId="0E53A62A" w14:textId="77777777" w:rsidR="007225F6" w:rsidRDefault="007225F6" w:rsidP="008F62DB">
      <w:pPr>
        <w:pStyle w:val="AmdtsEntries"/>
        <w:keepNext/>
      </w:pPr>
      <w:r>
        <w:tab/>
      </w:r>
      <w:r>
        <w:rPr>
          <w:rStyle w:val="charBold"/>
        </w:rPr>
        <w:t xml:space="preserve">pres s </w:t>
      </w:r>
      <w:r w:rsidR="00FF7518">
        <w:rPr>
          <w:rStyle w:val="charBold"/>
        </w:rPr>
        <w:t>47</w:t>
      </w:r>
    </w:p>
    <w:p w14:paraId="3A1A4A56" w14:textId="6328D1BC" w:rsidR="007225F6" w:rsidRPr="007A2898" w:rsidRDefault="007225F6" w:rsidP="007225F6">
      <w:pPr>
        <w:pStyle w:val="AmdtsEntries"/>
      </w:pPr>
      <w:r>
        <w:tab/>
      </w:r>
      <w:r w:rsidR="00FF7518">
        <w:t xml:space="preserve">ins </w:t>
      </w:r>
      <w:hyperlink r:id="rId168" w:tooltip="Water Resources Amendment Act 2010" w:history="1">
        <w:r w:rsidR="00482029" w:rsidRPr="00482029">
          <w:rPr>
            <w:rStyle w:val="charCitHyperlinkAbbrev"/>
          </w:rPr>
          <w:t>A2010</w:t>
        </w:r>
        <w:r w:rsidR="00482029" w:rsidRPr="00482029">
          <w:rPr>
            <w:rStyle w:val="charCitHyperlinkAbbrev"/>
          </w:rPr>
          <w:noBreakHyphen/>
          <w:t>31</w:t>
        </w:r>
      </w:hyperlink>
      <w:r w:rsidR="00FF7518">
        <w:t xml:space="preserve"> s 22</w:t>
      </w:r>
    </w:p>
    <w:p w14:paraId="1DA29E1C" w14:textId="77777777" w:rsidR="00FF7518" w:rsidRDefault="001A4A8C" w:rsidP="00FF7518">
      <w:pPr>
        <w:pStyle w:val="AmdtsEntryHd"/>
      </w:pPr>
      <w:r>
        <w:t>Offence—failing to produce licence</w:t>
      </w:r>
    </w:p>
    <w:p w14:paraId="02985BFC" w14:textId="77777777" w:rsidR="00FF7518" w:rsidRPr="001A4A8C" w:rsidRDefault="00FF7518" w:rsidP="00FF7518">
      <w:pPr>
        <w:pStyle w:val="AmdtsEntries"/>
        <w:rPr>
          <w:b/>
        </w:rPr>
      </w:pPr>
      <w:r>
        <w:t>s 57</w:t>
      </w:r>
      <w:r>
        <w:tab/>
      </w:r>
      <w:r w:rsidRPr="007F21D1">
        <w:t>reloc</w:t>
      </w:r>
      <w:r>
        <w:t xml:space="preserve"> as s 77</w:t>
      </w:r>
      <w:r w:rsidR="001A4A8C">
        <w:t>E</w:t>
      </w:r>
    </w:p>
    <w:p w14:paraId="2A0D94C9" w14:textId="77777777" w:rsidR="001A4A8C" w:rsidRDefault="00A92E5C" w:rsidP="001A4A8C">
      <w:pPr>
        <w:pStyle w:val="AmdtsEntryHd"/>
      </w:pPr>
      <w:r w:rsidRPr="00DE17FB">
        <w:t>Licence conditions—requirement</w:t>
      </w:r>
    </w:p>
    <w:p w14:paraId="6611AC60" w14:textId="77777777" w:rsidR="001A4A8C" w:rsidRPr="007F21D1" w:rsidRDefault="001A4A8C" w:rsidP="000B3F56">
      <w:pPr>
        <w:pStyle w:val="AmdtsEntries"/>
        <w:keepNext/>
        <w:rPr>
          <w:rStyle w:val="charBold"/>
        </w:rPr>
      </w:pPr>
      <w:r>
        <w:t>s 58</w:t>
      </w:r>
      <w:r>
        <w:tab/>
      </w:r>
      <w:r>
        <w:rPr>
          <w:rStyle w:val="charBold"/>
        </w:rPr>
        <w:t>orig s 58</w:t>
      </w:r>
    </w:p>
    <w:p w14:paraId="4F0EC90C" w14:textId="77777777" w:rsidR="001A4A8C" w:rsidRDefault="001A4A8C" w:rsidP="000B3F56">
      <w:pPr>
        <w:pStyle w:val="AmdtsEntries"/>
        <w:keepNext/>
      </w:pPr>
      <w:r>
        <w:tab/>
      </w:r>
      <w:r w:rsidRPr="007F21D1">
        <w:t>reloc</w:t>
      </w:r>
      <w:r>
        <w:t xml:space="preserve"> as s 77</w:t>
      </w:r>
      <w:r w:rsidR="00A92E5C">
        <w:t>F</w:t>
      </w:r>
    </w:p>
    <w:p w14:paraId="0543B9F7" w14:textId="77777777" w:rsidR="001A4A8C" w:rsidRDefault="001A4A8C" w:rsidP="000B3F56">
      <w:pPr>
        <w:pStyle w:val="AmdtsEntries"/>
        <w:keepNext/>
      </w:pPr>
      <w:r>
        <w:tab/>
      </w:r>
      <w:r>
        <w:rPr>
          <w:rStyle w:val="charBold"/>
        </w:rPr>
        <w:t>pres s 58</w:t>
      </w:r>
    </w:p>
    <w:p w14:paraId="1241DBBA" w14:textId="3003111C" w:rsidR="001A4A8C" w:rsidRPr="007A2898" w:rsidRDefault="001A4A8C" w:rsidP="001A4A8C">
      <w:pPr>
        <w:pStyle w:val="AmdtsEntries"/>
      </w:pPr>
      <w:r>
        <w:tab/>
        <w:t xml:space="preserve">ins </w:t>
      </w:r>
      <w:hyperlink r:id="rId16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w:t>
      </w:r>
      <w:r w:rsidR="00A92E5C">
        <w:t>25</w:t>
      </w:r>
    </w:p>
    <w:p w14:paraId="03971B62" w14:textId="77777777" w:rsidR="000B3F56" w:rsidRDefault="000B3F56" w:rsidP="000B3F56">
      <w:pPr>
        <w:pStyle w:val="AmdtsEntryHd"/>
      </w:pPr>
      <w:r>
        <w:t>Offences—contravening certain conditions of licence to take water</w:t>
      </w:r>
    </w:p>
    <w:p w14:paraId="5702238A" w14:textId="77777777" w:rsidR="000B3F56" w:rsidRDefault="000B3F56" w:rsidP="000B3F56">
      <w:pPr>
        <w:pStyle w:val="AmdtsEntries"/>
      </w:pPr>
      <w:r>
        <w:t>s 59</w:t>
      </w:r>
      <w:r>
        <w:tab/>
      </w:r>
      <w:r w:rsidRPr="007F21D1">
        <w:t>reloc</w:t>
      </w:r>
      <w:r w:rsidR="006B7BEF">
        <w:t xml:space="preserve"> as s 77G</w:t>
      </w:r>
    </w:p>
    <w:p w14:paraId="081A5408" w14:textId="77777777" w:rsidR="00AD0D75" w:rsidRDefault="00AD0D75" w:rsidP="00AD0D75">
      <w:pPr>
        <w:pStyle w:val="AmdtsEntryHd"/>
      </w:pPr>
      <w:r w:rsidRPr="00E9480A">
        <w:t>ACT and region catchment management coordination group</w:t>
      </w:r>
    </w:p>
    <w:p w14:paraId="751663C9" w14:textId="00B423A9" w:rsidR="00AD0D75" w:rsidRDefault="00AD0D75" w:rsidP="000B3F56">
      <w:pPr>
        <w:pStyle w:val="AmdtsEntries"/>
      </w:pPr>
      <w:r>
        <w:t>pt 7A</w:t>
      </w:r>
      <w:r w:rsidR="00706C5B">
        <w:t xml:space="preserve"> hdg</w:t>
      </w:r>
      <w:r>
        <w:tab/>
        <w:t xml:space="preserve">ins </w:t>
      </w:r>
      <w:hyperlink r:id="rId170"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76FF0EA7" w14:textId="77777777" w:rsidR="00AD0D75" w:rsidRDefault="00AD0D75" w:rsidP="000B3F56">
      <w:pPr>
        <w:pStyle w:val="AmdtsEntryHd"/>
      </w:pPr>
      <w:r w:rsidRPr="00E9480A">
        <w:t>Coordination group—establishment</w:t>
      </w:r>
    </w:p>
    <w:p w14:paraId="31E20798" w14:textId="19C8BE9F" w:rsidR="00AD0D75" w:rsidRPr="00AD0D75" w:rsidRDefault="00AD0D75" w:rsidP="00AD0D75">
      <w:pPr>
        <w:pStyle w:val="AmdtsEntries"/>
      </w:pPr>
      <w:r>
        <w:t>s 67A</w:t>
      </w:r>
      <w:r>
        <w:tab/>
        <w:t xml:space="preserve">ins </w:t>
      </w:r>
      <w:hyperlink r:id="rId171"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474A0D7D" w14:textId="77777777" w:rsidR="00AD0D75" w:rsidRDefault="00AD0D75" w:rsidP="000B3F56">
      <w:pPr>
        <w:pStyle w:val="AmdtsEntryHd"/>
      </w:pPr>
      <w:r w:rsidRPr="00E9480A">
        <w:t>Coordination group—functions</w:t>
      </w:r>
    </w:p>
    <w:p w14:paraId="7EF441E2" w14:textId="4545A464" w:rsidR="00AD0D75" w:rsidRDefault="00AD0D75" w:rsidP="00AD0D75">
      <w:pPr>
        <w:pStyle w:val="AmdtsEntries"/>
      </w:pPr>
      <w:r>
        <w:t>s 67B</w:t>
      </w:r>
      <w:r>
        <w:tab/>
        <w:t xml:space="preserve">ins </w:t>
      </w:r>
      <w:hyperlink r:id="rId172"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7B907442" w14:textId="1BC07260" w:rsidR="003A0ACE" w:rsidRPr="00AD0D75" w:rsidRDefault="003A0ACE" w:rsidP="00AD0D75">
      <w:pPr>
        <w:pStyle w:val="AmdtsEntries"/>
      </w:pPr>
      <w:r>
        <w:tab/>
        <w:t xml:space="preserve">am </w:t>
      </w:r>
      <w:hyperlink r:id="rId173"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19, s 20</w:t>
      </w:r>
    </w:p>
    <w:p w14:paraId="6FC8FD3D" w14:textId="77777777" w:rsidR="00AD0D75" w:rsidRDefault="00AD0D75" w:rsidP="000B3F56">
      <w:pPr>
        <w:pStyle w:val="AmdtsEntryHd"/>
      </w:pPr>
      <w:r w:rsidRPr="00E9480A">
        <w:t>Minister to consider coordination group advice</w:t>
      </w:r>
    </w:p>
    <w:p w14:paraId="0CA7F158" w14:textId="40F0872B" w:rsidR="00AD0D75" w:rsidRPr="00AD0D75" w:rsidRDefault="00AD0D75" w:rsidP="00AD0D75">
      <w:pPr>
        <w:pStyle w:val="AmdtsEntries"/>
      </w:pPr>
      <w:r>
        <w:t>s 67C</w:t>
      </w:r>
      <w:r>
        <w:tab/>
        <w:t xml:space="preserve">ins </w:t>
      </w:r>
      <w:hyperlink r:id="rId174"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21E26AE7" w14:textId="77777777" w:rsidR="00AD0D75" w:rsidRDefault="00AD0D75" w:rsidP="000B3F56">
      <w:pPr>
        <w:pStyle w:val="AmdtsEntryHd"/>
      </w:pPr>
      <w:r w:rsidRPr="00E9480A">
        <w:t>Annual report by coordination group</w:t>
      </w:r>
    </w:p>
    <w:p w14:paraId="062BE0A9" w14:textId="667E6299" w:rsidR="00AD0D75" w:rsidRPr="00AD0D75" w:rsidRDefault="00AD0D75" w:rsidP="00AD0D75">
      <w:pPr>
        <w:pStyle w:val="AmdtsEntries"/>
      </w:pPr>
      <w:r>
        <w:t>s 67D</w:t>
      </w:r>
      <w:r>
        <w:tab/>
        <w:t xml:space="preserve">ins </w:t>
      </w:r>
      <w:hyperlink r:id="rId175"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5C566479" w14:textId="19996997" w:rsidR="003A0ACE" w:rsidRPr="00AD0D75" w:rsidRDefault="003A0ACE" w:rsidP="003A0ACE">
      <w:pPr>
        <w:pStyle w:val="AmdtsEntries"/>
      </w:pPr>
      <w:r>
        <w:tab/>
        <w:t xml:space="preserve">am </w:t>
      </w:r>
      <w:hyperlink r:id="rId176"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21, s 22</w:t>
      </w:r>
    </w:p>
    <w:p w14:paraId="79594ED2" w14:textId="77777777" w:rsidR="00AD0D75" w:rsidRDefault="00AD0D75" w:rsidP="000B3F56">
      <w:pPr>
        <w:pStyle w:val="AmdtsEntryHd"/>
      </w:pPr>
      <w:r w:rsidRPr="00E9480A">
        <w:t>Coordination group—membership</w:t>
      </w:r>
    </w:p>
    <w:p w14:paraId="7231B876" w14:textId="2D748FD0" w:rsidR="00AD0D75" w:rsidRPr="00AD0D75" w:rsidRDefault="00AD0D75" w:rsidP="00AD0D75">
      <w:pPr>
        <w:pStyle w:val="AmdtsEntries"/>
      </w:pPr>
      <w:r>
        <w:t>s 67E</w:t>
      </w:r>
      <w:r>
        <w:tab/>
        <w:t xml:space="preserve">ins </w:t>
      </w:r>
      <w:hyperlink r:id="rId177"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787E6F8A" w14:textId="6BBDDCC0" w:rsidR="00DA687F" w:rsidRPr="00AD0D75" w:rsidRDefault="00DA687F" w:rsidP="00DA687F">
      <w:pPr>
        <w:pStyle w:val="AmdtsEntries"/>
      </w:pPr>
      <w:r>
        <w:tab/>
        <w:t xml:space="preserve">am </w:t>
      </w:r>
      <w:hyperlink r:id="rId178"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23; pars renum R18 LA</w:t>
      </w:r>
    </w:p>
    <w:p w14:paraId="2589F7E5" w14:textId="77777777" w:rsidR="00AD0D75" w:rsidRDefault="00AD0D75" w:rsidP="000B3F56">
      <w:pPr>
        <w:pStyle w:val="AmdtsEntryHd"/>
      </w:pPr>
      <w:r w:rsidRPr="00E9480A">
        <w:t>Ending of appointments</w:t>
      </w:r>
    </w:p>
    <w:p w14:paraId="38F7E249" w14:textId="6DCAA8CF" w:rsidR="00AD0D75" w:rsidRPr="00AD0D75" w:rsidRDefault="00AD0D75" w:rsidP="00AD0D75">
      <w:pPr>
        <w:pStyle w:val="AmdtsEntries"/>
      </w:pPr>
      <w:r>
        <w:t>s 67F</w:t>
      </w:r>
      <w:r>
        <w:tab/>
        <w:t xml:space="preserve">ins </w:t>
      </w:r>
      <w:hyperlink r:id="rId179"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18B0D90C" w14:textId="77777777" w:rsidR="00AD0D75" w:rsidRDefault="00AD0D75" w:rsidP="000B3F56">
      <w:pPr>
        <w:pStyle w:val="AmdtsEntryHd"/>
      </w:pPr>
      <w:r w:rsidRPr="00E9480A">
        <w:t>Coordination group—general procedure</w:t>
      </w:r>
    </w:p>
    <w:p w14:paraId="5383629F" w14:textId="12BAFF2B" w:rsidR="00AD0D75" w:rsidRPr="00AD0D75" w:rsidRDefault="00AD0D75" w:rsidP="00AD0D75">
      <w:pPr>
        <w:pStyle w:val="AmdtsEntries"/>
      </w:pPr>
      <w:r>
        <w:t>s 67G</w:t>
      </w:r>
      <w:r>
        <w:tab/>
        <w:t xml:space="preserve">ins </w:t>
      </w:r>
      <w:hyperlink r:id="rId180"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726B4F9E" w14:textId="77777777" w:rsidR="00AD0D75" w:rsidRDefault="00AD0D75" w:rsidP="000B3F56">
      <w:pPr>
        <w:pStyle w:val="AmdtsEntryHd"/>
      </w:pPr>
      <w:r w:rsidRPr="00E9480A">
        <w:t>Coordination group—quorum at meetings</w:t>
      </w:r>
    </w:p>
    <w:p w14:paraId="19DA42C8" w14:textId="2ADBD2BD" w:rsidR="00AD0D75" w:rsidRPr="00AD0D75" w:rsidRDefault="00AD0D75" w:rsidP="00AD0D75">
      <w:pPr>
        <w:pStyle w:val="AmdtsEntries"/>
      </w:pPr>
      <w:r>
        <w:t>s 67H</w:t>
      </w:r>
      <w:r>
        <w:tab/>
        <w:t xml:space="preserve">ins </w:t>
      </w:r>
      <w:hyperlink r:id="rId181"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540B929" w14:textId="77777777" w:rsidR="00AD0D75" w:rsidRDefault="00AD0D75" w:rsidP="000B3F56">
      <w:pPr>
        <w:pStyle w:val="AmdtsEntryHd"/>
      </w:pPr>
      <w:r w:rsidRPr="00E9480A">
        <w:lastRenderedPageBreak/>
        <w:t>Voting at coordination group meetings</w:t>
      </w:r>
    </w:p>
    <w:p w14:paraId="7F0C572C" w14:textId="4E306664" w:rsidR="00AD0D75" w:rsidRPr="00AD0D75" w:rsidRDefault="00AD0D75" w:rsidP="00AD0D75">
      <w:pPr>
        <w:pStyle w:val="AmdtsEntries"/>
      </w:pPr>
      <w:r>
        <w:t>s 67I</w:t>
      </w:r>
      <w:r>
        <w:tab/>
        <w:t xml:space="preserve">ins </w:t>
      </w:r>
      <w:hyperlink r:id="rId182"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177927CD" w14:textId="77777777" w:rsidR="00AD0D75" w:rsidRDefault="00AD0D75" w:rsidP="000B3F56">
      <w:pPr>
        <w:pStyle w:val="AmdtsEntryHd"/>
      </w:pPr>
      <w:r w:rsidRPr="00E9480A">
        <w:t>Reimbursement of expenses for coordination group members</w:t>
      </w:r>
    </w:p>
    <w:p w14:paraId="1DF89DD8" w14:textId="31D4D9FA" w:rsidR="00AD0D75" w:rsidRPr="00AD0D75" w:rsidRDefault="00AD0D75" w:rsidP="00AD0D75">
      <w:pPr>
        <w:pStyle w:val="AmdtsEntries"/>
      </w:pPr>
      <w:r>
        <w:t>s 67J</w:t>
      </w:r>
      <w:r>
        <w:tab/>
        <w:t xml:space="preserve">ins </w:t>
      </w:r>
      <w:hyperlink r:id="rId183"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5CC2E0D" w14:textId="77777777" w:rsidR="000B3F56" w:rsidRDefault="00843514" w:rsidP="000B3F56">
      <w:pPr>
        <w:pStyle w:val="AmdtsEntryHd"/>
      </w:pPr>
      <w:r>
        <w:t>Notice prohibiting or restricting taking of water</w:t>
      </w:r>
    </w:p>
    <w:p w14:paraId="650F869B" w14:textId="201C3082" w:rsidR="000B3F56" w:rsidRDefault="000B3F56" w:rsidP="000B3F56">
      <w:pPr>
        <w:pStyle w:val="AmdtsEntries"/>
      </w:pPr>
      <w:r>
        <w:t>s 71</w:t>
      </w:r>
      <w:r>
        <w:tab/>
        <w:t xml:space="preserve">am </w:t>
      </w:r>
      <w:hyperlink r:id="rId18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27</w:t>
      </w:r>
      <w:r w:rsidR="00C54D1B">
        <w:t xml:space="preserve">; </w:t>
      </w:r>
      <w:hyperlink r:id="rId185" w:tooltip="Statute Law Amendment Act 2013" w:history="1">
        <w:r w:rsidR="00C54D1B">
          <w:rPr>
            <w:rStyle w:val="charCitHyperlinkAbbrev"/>
          </w:rPr>
          <w:t>A2013</w:t>
        </w:r>
        <w:r w:rsidR="00C54D1B">
          <w:rPr>
            <w:rStyle w:val="charCitHyperlinkAbbrev"/>
          </w:rPr>
          <w:noBreakHyphen/>
          <w:t>19</w:t>
        </w:r>
      </w:hyperlink>
      <w:r w:rsidR="00C54D1B">
        <w:t xml:space="preserve"> amdt 3.</w:t>
      </w:r>
      <w:r w:rsidR="00A57CEF">
        <w:t>510</w:t>
      </w:r>
    </w:p>
    <w:p w14:paraId="1FABD901" w14:textId="77777777" w:rsidR="000B3F56" w:rsidRDefault="00843514" w:rsidP="000B3F56">
      <w:pPr>
        <w:pStyle w:val="AmdtsEntryHd"/>
      </w:pPr>
      <w:r>
        <w:t>Direction to modify or remove water structure</w:t>
      </w:r>
    </w:p>
    <w:p w14:paraId="1EB0B609" w14:textId="747DACDC" w:rsidR="000B3F56" w:rsidRDefault="000B3F56" w:rsidP="000B3F56">
      <w:pPr>
        <w:pStyle w:val="AmdtsEntries"/>
      </w:pPr>
      <w:r>
        <w:t>s 72</w:t>
      </w:r>
      <w:r>
        <w:tab/>
        <w:t xml:space="preserve">am </w:t>
      </w:r>
      <w:hyperlink r:id="rId18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28</w:t>
      </w:r>
    </w:p>
    <w:p w14:paraId="7C44335C" w14:textId="77777777" w:rsidR="000B3F56" w:rsidRDefault="00843514" w:rsidP="000B3F56">
      <w:pPr>
        <w:pStyle w:val="AmdtsEntryHd"/>
      </w:pPr>
      <w:r>
        <w:t>Direction to rectify effect of unauthorised activity etc</w:t>
      </w:r>
    </w:p>
    <w:p w14:paraId="5F73442F" w14:textId="145D789F" w:rsidR="000B3F56" w:rsidRDefault="000B3F56" w:rsidP="000B3F56">
      <w:pPr>
        <w:pStyle w:val="AmdtsEntries"/>
      </w:pPr>
      <w:r>
        <w:t>s 73</w:t>
      </w:r>
      <w:r>
        <w:tab/>
        <w:t xml:space="preserve">am </w:t>
      </w:r>
      <w:hyperlink r:id="rId18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29, s 30</w:t>
      </w:r>
    </w:p>
    <w:p w14:paraId="640BB157" w14:textId="77777777" w:rsidR="000B3F56" w:rsidRDefault="00843514" w:rsidP="000B3F56">
      <w:pPr>
        <w:pStyle w:val="AmdtsEntryHd"/>
      </w:pPr>
      <w:r>
        <w:t>Direction to prevent or rectify damage to bed or bank of waterway</w:t>
      </w:r>
    </w:p>
    <w:p w14:paraId="2F9F3085" w14:textId="60E9399C" w:rsidR="000B3F56" w:rsidRDefault="000B3F56" w:rsidP="000B3F56">
      <w:pPr>
        <w:pStyle w:val="AmdtsEntries"/>
      </w:pPr>
      <w:r>
        <w:t>s 74</w:t>
      </w:r>
      <w:r>
        <w:tab/>
        <w:t xml:space="preserve">am </w:t>
      </w:r>
      <w:hyperlink r:id="rId18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31, s 32</w:t>
      </w:r>
    </w:p>
    <w:p w14:paraId="091536F6" w14:textId="77777777" w:rsidR="000B3F56" w:rsidRDefault="00843514" w:rsidP="000B3F56">
      <w:pPr>
        <w:pStyle w:val="AmdtsEntryHd"/>
      </w:pPr>
      <w:r>
        <w:t>Directions in relation to unlicensed taking of surface water</w:t>
      </w:r>
    </w:p>
    <w:p w14:paraId="0DEA2A47" w14:textId="6E540B4F" w:rsidR="000B3F56" w:rsidRDefault="00843514" w:rsidP="000B3F56">
      <w:pPr>
        <w:pStyle w:val="AmdtsEntries"/>
      </w:pPr>
      <w:r>
        <w:t>s 75</w:t>
      </w:r>
      <w:r>
        <w:tab/>
        <w:t xml:space="preserve">am </w:t>
      </w:r>
      <w:hyperlink r:id="rId18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33</w:t>
      </w:r>
    </w:p>
    <w:p w14:paraId="6B648E07" w14:textId="77777777" w:rsidR="00843514" w:rsidRDefault="00843514" w:rsidP="00843514">
      <w:pPr>
        <w:pStyle w:val="AmdtsEntryHd"/>
      </w:pPr>
      <w:r>
        <w:t>Directions in relation to bores</w:t>
      </w:r>
    </w:p>
    <w:p w14:paraId="0BA99124" w14:textId="2942B649" w:rsidR="00843514" w:rsidRDefault="00843514" w:rsidP="00843514">
      <w:pPr>
        <w:pStyle w:val="AmdtsEntries"/>
      </w:pPr>
      <w:r>
        <w:t>s 76</w:t>
      </w:r>
      <w:r>
        <w:tab/>
        <w:t xml:space="preserve">am </w:t>
      </w:r>
      <w:hyperlink r:id="rId19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34, s 35</w:t>
      </w:r>
    </w:p>
    <w:p w14:paraId="0331C974" w14:textId="77777777" w:rsidR="00277AEF" w:rsidRDefault="00277AEF" w:rsidP="00277AEF">
      <w:pPr>
        <w:pStyle w:val="AmdtsEntryHd"/>
      </w:pPr>
      <w:r w:rsidRPr="00DE17FB">
        <w:t>Offences</w:t>
      </w:r>
    </w:p>
    <w:p w14:paraId="280A2389" w14:textId="7F57C73D" w:rsidR="00277AEF" w:rsidRPr="00277AEF" w:rsidRDefault="00277AEF" w:rsidP="00277AEF">
      <w:pPr>
        <w:pStyle w:val="AmdtsEntries"/>
      </w:pPr>
      <w:r>
        <w:t>pt 9A hdg</w:t>
      </w:r>
      <w:r>
        <w:tab/>
        <w:t xml:space="preserve">ins </w:t>
      </w:r>
      <w:hyperlink r:id="rId19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14:paraId="280201AF" w14:textId="77777777" w:rsidR="00277AEF" w:rsidRDefault="00277AEF" w:rsidP="00277AEF">
      <w:pPr>
        <w:pStyle w:val="AmdtsEntryHd"/>
      </w:pPr>
      <w:r w:rsidRPr="00DE17FB">
        <w:t>Offences—take water without licence</w:t>
      </w:r>
    </w:p>
    <w:p w14:paraId="700768EB" w14:textId="65835C41" w:rsidR="00277AEF" w:rsidRDefault="00277AEF" w:rsidP="00277AEF">
      <w:pPr>
        <w:pStyle w:val="AmdtsEntries"/>
      </w:pPr>
      <w:r>
        <w:t>s 77A</w:t>
      </w:r>
      <w:r w:rsidR="008E02A2">
        <w:t xml:space="preserve"> hdg</w:t>
      </w:r>
      <w:r>
        <w:tab/>
        <w:t xml:space="preserve">ins </w:t>
      </w:r>
      <w:hyperlink r:id="rId19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14:paraId="6750F11C" w14:textId="7B77156F" w:rsidR="008E02A2" w:rsidRDefault="008E02A2" w:rsidP="00277AEF">
      <w:pPr>
        <w:pStyle w:val="AmdtsEntries"/>
      </w:pPr>
      <w:r>
        <w:t>s 77A</w:t>
      </w:r>
      <w:r>
        <w:tab/>
      </w:r>
      <w:r w:rsidR="00786775">
        <w:t xml:space="preserve">(1)-(5) reloc from s 28 (1)-(5) </w:t>
      </w:r>
      <w:hyperlink r:id="rId193" w:tooltip="Water Resources Amendment Act 2010" w:history="1">
        <w:r w:rsidR="00482029" w:rsidRPr="00482029">
          <w:rPr>
            <w:rStyle w:val="charCitHyperlinkAbbrev"/>
          </w:rPr>
          <w:t>A2010</w:t>
        </w:r>
        <w:r w:rsidR="00482029" w:rsidRPr="00482029">
          <w:rPr>
            <w:rStyle w:val="charCitHyperlinkAbbrev"/>
          </w:rPr>
          <w:noBreakHyphen/>
          <w:t>31</w:t>
        </w:r>
      </w:hyperlink>
      <w:r w:rsidR="00786775">
        <w:t xml:space="preserve"> s 6</w:t>
      </w:r>
    </w:p>
    <w:p w14:paraId="273EB530" w14:textId="227E2BC7" w:rsidR="002544E3" w:rsidRPr="00277AEF" w:rsidRDefault="002544E3" w:rsidP="00277AEF">
      <w:pPr>
        <w:pStyle w:val="AmdtsEntries"/>
      </w:pPr>
      <w:r>
        <w:tab/>
        <w:t xml:space="preserve">am </w:t>
      </w:r>
      <w:hyperlink r:id="rId19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37</w:t>
      </w:r>
    </w:p>
    <w:p w14:paraId="2BB9A923" w14:textId="77777777" w:rsidR="002544E3" w:rsidRDefault="002544E3" w:rsidP="002544E3">
      <w:pPr>
        <w:pStyle w:val="AmdtsEntryHd"/>
      </w:pPr>
      <w:r w:rsidRPr="00DE17FB">
        <w:t>Offences—do bore work without licence</w:t>
      </w:r>
    </w:p>
    <w:p w14:paraId="0C9A6E1F" w14:textId="77777777" w:rsidR="00DF0C79" w:rsidRDefault="00DF0C79" w:rsidP="00DF0C79">
      <w:pPr>
        <w:pStyle w:val="AmdtsEntries"/>
      </w:pPr>
      <w:r>
        <w:t>s 77B hdg</w:t>
      </w:r>
      <w:r>
        <w:tab/>
        <w:t>prev s 33 hdg</w:t>
      </w:r>
    </w:p>
    <w:p w14:paraId="1B7F5CE7" w14:textId="5D622CDC" w:rsidR="00DF0C79" w:rsidRDefault="00DF0C79" w:rsidP="00DF0C79">
      <w:pPr>
        <w:pStyle w:val="AmdtsEntries"/>
      </w:pPr>
      <w:r>
        <w:tab/>
        <w:t xml:space="preserve">sub </w:t>
      </w:r>
      <w:hyperlink r:id="rId19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9</w:t>
      </w:r>
    </w:p>
    <w:p w14:paraId="001BC1E5" w14:textId="1A5FDD46" w:rsidR="002544E3" w:rsidRDefault="002544E3" w:rsidP="002544E3">
      <w:pPr>
        <w:pStyle w:val="AmdtsEntries"/>
      </w:pPr>
      <w:r>
        <w:t>s 77B</w:t>
      </w:r>
      <w:r>
        <w:tab/>
      </w:r>
      <w:r w:rsidR="00DF0C79">
        <w:t xml:space="preserve">(1) </w:t>
      </w:r>
      <w:r>
        <w:t>reloc from s 33</w:t>
      </w:r>
      <w:r w:rsidR="003B50D0">
        <w:t xml:space="preserve"> </w:t>
      </w:r>
      <w:hyperlink r:id="rId196" w:tooltip="Water Resources Amendment Act 2010" w:history="1">
        <w:r w:rsidR="00482029" w:rsidRPr="00482029">
          <w:rPr>
            <w:rStyle w:val="charCitHyperlinkAbbrev"/>
          </w:rPr>
          <w:t>A2010</w:t>
        </w:r>
        <w:r w:rsidR="00482029" w:rsidRPr="00482029">
          <w:rPr>
            <w:rStyle w:val="charCitHyperlinkAbbrev"/>
          </w:rPr>
          <w:noBreakHyphen/>
          <w:t>31</w:t>
        </w:r>
      </w:hyperlink>
      <w:r w:rsidR="003B50D0">
        <w:t xml:space="preserve"> s 10</w:t>
      </w:r>
    </w:p>
    <w:p w14:paraId="43EA159B" w14:textId="6AB888BD" w:rsidR="003B50D0" w:rsidRDefault="003B50D0" w:rsidP="002544E3">
      <w:pPr>
        <w:pStyle w:val="AmdtsEntries"/>
      </w:pPr>
      <w:r>
        <w:tab/>
        <w:t xml:space="preserve">(2), (3) reloc from s 37 (1), (2) </w:t>
      </w:r>
      <w:hyperlink r:id="rId19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12</w:t>
      </w:r>
    </w:p>
    <w:p w14:paraId="064BA39F" w14:textId="193A7262" w:rsidR="00A32532" w:rsidRPr="00A32532" w:rsidRDefault="002544E3" w:rsidP="00A32532">
      <w:pPr>
        <w:pStyle w:val="AmdtsEntries"/>
      </w:pPr>
      <w:r>
        <w:tab/>
      </w:r>
      <w:r w:rsidR="00601AF4">
        <w:t xml:space="preserve">am </w:t>
      </w:r>
      <w:hyperlink r:id="rId198" w:tooltip="Water Resources Amendment Act 2010" w:history="1">
        <w:r w:rsidR="00482029" w:rsidRPr="00482029">
          <w:rPr>
            <w:rStyle w:val="charCitHyperlinkAbbrev"/>
          </w:rPr>
          <w:t>A2010</w:t>
        </w:r>
        <w:r w:rsidR="00482029" w:rsidRPr="00482029">
          <w:rPr>
            <w:rStyle w:val="charCitHyperlinkAbbrev"/>
          </w:rPr>
          <w:noBreakHyphen/>
          <w:t>31</w:t>
        </w:r>
      </w:hyperlink>
      <w:r w:rsidR="00601AF4">
        <w:t xml:space="preserve"> s 38</w:t>
      </w:r>
      <w:r w:rsidR="00A32532">
        <w:t xml:space="preserve">; </w:t>
      </w:r>
      <w:hyperlink r:id="rId199" w:tooltip="Water Resources Amendment Act 2013" w:history="1">
        <w:r w:rsidR="00A32532">
          <w:rPr>
            <w:rStyle w:val="charCitHyperlinkAbbrev"/>
          </w:rPr>
          <w:t>A2013</w:t>
        </w:r>
        <w:r w:rsidR="00A32532">
          <w:rPr>
            <w:rStyle w:val="charCitHyperlinkAbbrev"/>
          </w:rPr>
          <w:noBreakHyphen/>
          <w:t>27</w:t>
        </w:r>
      </w:hyperlink>
      <w:r w:rsidR="00A810CE">
        <w:t xml:space="preserve"> s 5, s 6</w:t>
      </w:r>
    </w:p>
    <w:p w14:paraId="1ED0B121" w14:textId="77777777" w:rsidR="004E22EF" w:rsidRDefault="004E22EF" w:rsidP="004E22EF">
      <w:pPr>
        <w:pStyle w:val="AmdtsEntryHd"/>
      </w:pPr>
      <w:r w:rsidRPr="00DE17FB">
        <w:t>Offence—do waterway work without licence</w:t>
      </w:r>
    </w:p>
    <w:p w14:paraId="4727F277" w14:textId="7242E547" w:rsidR="004E22EF" w:rsidRDefault="004E22EF" w:rsidP="004E22EF">
      <w:pPr>
        <w:pStyle w:val="AmdtsEntries"/>
      </w:pPr>
      <w:r>
        <w:t>s 77C hdg</w:t>
      </w:r>
      <w:r>
        <w:tab/>
        <w:t xml:space="preserve">ins </w:t>
      </w:r>
      <w:hyperlink r:id="rId20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39</w:t>
      </w:r>
    </w:p>
    <w:p w14:paraId="628D90E7" w14:textId="0B62C02B" w:rsidR="004E22EF" w:rsidRDefault="004E22EF" w:rsidP="004E22EF">
      <w:pPr>
        <w:pStyle w:val="AmdtsEntries"/>
      </w:pPr>
      <w:r>
        <w:t>s 77C</w:t>
      </w:r>
      <w:r>
        <w:tab/>
        <w:t xml:space="preserve">(1) reloc from s 42 (1) </w:t>
      </w:r>
      <w:hyperlink r:id="rId20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17</w:t>
      </w:r>
    </w:p>
    <w:p w14:paraId="6BFCC74E" w14:textId="627AEE5A" w:rsidR="004E22EF" w:rsidRPr="00277AEF" w:rsidRDefault="004E22EF" w:rsidP="004E22EF">
      <w:pPr>
        <w:pStyle w:val="AmdtsEntries"/>
      </w:pPr>
      <w:r>
        <w:tab/>
      </w:r>
      <w:r w:rsidR="002F0C40">
        <w:t xml:space="preserve">am </w:t>
      </w:r>
      <w:hyperlink r:id="rId202" w:tooltip="Water Resources Amendment Act 2010" w:history="1">
        <w:r w:rsidR="00482029" w:rsidRPr="00482029">
          <w:rPr>
            <w:rStyle w:val="charCitHyperlinkAbbrev"/>
          </w:rPr>
          <w:t>A2010</w:t>
        </w:r>
        <w:r w:rsidR="00482029" w:rsidRPr="00482029">
          <w:rPr>
            <w:rStyle w:val="charCitHyperlinkAbbrev"/>
          </w:rPr>
          <w:noBreakHyphen/>
          <w:t>31</w:t>
        </w:r>
      </w:hyperlink>
      <w:r w:rsidR="002F0C40">
        <w:t xml:space="preserve"> s 40</w:t>
      </w:r>
      <w:r w:rsidR="003E760A">
        <w:t xml:space="preserve">; </w:t>
      </w:r>
      <w:hyperlink r:id="rId203" w:tooltip="Water Resources Amendment Act 2013" w:history="1">
        <w:r w:rsidR="003E760A">
          <w:rPr>
            <w:rStyle w:val="charCitHyperlinkAbbrev"/>
          </w:rPr>
          <w:t>A2013</w:t>
        </w:r>
        <w:r w:rsidR="003E760A">
          <w:rPr>
            <w:rStyle w:val="charCitHyperlinkAbbrev"/>
          </w:rPr>
          <w:noBreakHyphen/>
          <w:t>27</w:t>
        </w:r>
      </w:hyperlink>
      <w:r w:rsidR="003E760A">
        <w:t xml:space="preserve"> s 7; ss renum R12 LA</w:t>
      </w:r>
    </w:p>
    <w:p w14:paraId="5B76EFEC" w14:textId="77777777" w:rsidR="00E21D5C" w:rsidRDefault="00975A3D" w:rsidP="00E21D5C">
      <w:pPr>
        <w:pStyle w:val="AmdtsEntryHd"/>
      </w:pPr>
      <w:r>
        <w:rPr>
          <w:bCs/>
        </w:rPr>
        <w:t>Offence</w:t>
      </w:r>
      <w:r w:rsidR="00E21D5C" w:rsidRPr="00DE17FB">
        <w:rPr>
          <w:bCs/>
        </w:rPr>
        <w:t>—</w:t>
      </w:r>
      <w:r>
        <w:rPr>
          <w:bCs/>
        </w:rPr>
        <w:t>do work without recharge licence</w:t>
      </w:r>
    </w:p>
    <w:p w14:paraId="7CDF22D9" w14:textId="77777777" w:rsidR="00817214" w:rsidRDefault="00817214" w:rsidP="00817214">
      <w:pPr>
        <w:pStyle w:val="AmdtsEntries"/>
        <w:keepNext/>
      </w:pPr>
      <w:r>
        <w:t>s 77D hdg</w:t>
      </w:r>
      <w:r>
        <w:tab/>
        <w:t>prev s 47 hdg</w:t>
      </w:r>
    </w:p>
    <w:p w14:paraId="1748D12D" w14:textId="2116EE1B" w:rsidR="00817214" w:rsidRDefault="00817214" w:rsidP="00817214">
      <w:pPr>
        <w:pStyle w:val="AmdtsEntries"/>
        <w:keepNext/>
      </w:pPr>
      <w:r>
        <w:tab/>
        <w:t xml:space="preserve">sub </w:t>
      </w:r>
      <w:hyperlink r:id="rId20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20</w:t>
      </w:r>
    </w:p>
    <w:p w14:paraId="5F8D6604" w14:textId="07B93B82" w:rsidR="00E21D5C" w:rsidRDefault="00E21D5C" w:rsidP="00E21D5C">
      <w:pPr>
        <w:pStyle w:val="AmdtsEntries"/>
      </w:pPr>
      <w:r>
        <w:t>s 77D</w:t>
      </w:r>
      <w:r>
        <w:tab/>
        <w:t xml:space="preserve">reloc from s 47 </w:t>
      </w:r>
      <w:hyperlink r:id="rId20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21</w:t>
      </w:r>
    </w:p>
    <w:p w14:paraId="4E8F89E9" w14:textId="77777777" w:rsidR="008F62DB" w:rsidRDefault="008F62DB" w:rsidP="008F62DB">
      <w:pPr>
        <w:pStyle w:val="AmdtsEntryHd"/>
      </w:pPr>
      <w:r>
        <w:t>Offence—failing to produce licence</w:t>
      </w:r>
    </w:p>
    <w:p w14:paraId="73AA7D0B" w14:textId="682C9875" w:rsidR="008F62DB" w:rsidRDefault="008F62DB" w:rsidP="008F62DB">
      <w:pPr>
        <w:pStyle w:val="AmdtsEntries"/>
      </w:pPr>
      <w:r>
        <w:t>s 77E</w:t>
      </w:r>
      <w:r>
        <w:tab/>
        <w:t xml:space="preserve">reloc from s 57 </w:t>
      </w:r>
      <w:hyperlink r:id="rId20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23</w:t>
      </w:r>
    </w:p>
    <w:p w14:paraId="6E8C012F" w14:textId="77777777" w:rsidR="006B7BEF" w:rsidRDefault="006B7BEF" w:rsidP="006B7BEF">
      <w:pPr>
        <w:pStyle w:val="AmdtsEntryHd"/>
      </w:pPr>
      <w:r>
        <w:lastRenderedPageBreak/>
        <w:t>Offence—contravening licence conditions</w:t>
      </w:r>
    </w:p>
    <w:p w14:paraId="0C166163" w14:textId="11E19D1E" w:rsidR="006B7BEF" w:rsidRDefault="00975A3D" w:rsidP="006B7BEF">
      <w:pPr>
        <w:pStyle w:val="AmdtsEntries"/>
      </w:pPr>
      <w:r>
        <w:t>s 77F</w:t>
      </w:r>
      <w:r>
        <w:tab/>
        <w:t>reloc from s 58</w:t>
      </w:r>
      <w:r w:rsidR="006B7BEF">
        <w:t xml:space="preserve"> </w:t>
      </w:r>
      <w:hyperlink r:id="rId207" w:tooltip="Water Resources Amendment Act 2010" w:history="1">
        <w:r w:rsidR="00482029" w:rsidRPr="00482029">
          <w:rPr>
            <w:rStyle w:val="charCitHyperlinkAbbrev"/>
          </w:rPr>
          <w:t>A2010</w:t>
        </w:r>
        <w:r w:rsidR="00482029" w:rsidRPr="00482029">
          <w:rPr>
            <w:rStyle w:val="charCitHyperlinkAbbrev"/>
          </w:rPr>
          <w:noBreakHyphen/>
          <w:t>31</w:t>
        </w:r>
      </w:hyperlink>
      <w:r w:rsidR="006B7BEF">
        <w:t xml:space="preserve"> s 24</w:t>
      </w:r>
    </w:p>
    <w:p w14:paraId="51A2C970" w14:textId="17554EDC" w:rsidR="003E760A" w:rsidRDefault="003E760A" w:rsidP="006B7BEF">
      <w:pPr>
        <w:pStyle w:val="AmdtsEntries"/>
      </w:pPr>
      <w:r>
        <w:tab/>
        <w:t xml:space="preserve">am </w:t>
      </w:r>
      <w:hyperlink r:id="rId208" w:tooltip="Water Resources Amendment Act 2013" w:history="1">
        <w:r>
          <w:rPr>
            <w:rStyle w:val="charCitHyperlinkAbbrev"/>
          </w:rPr>
          <w:t>A2013</w:t>
        </w:r>
        <w:r>
          <w:rPr>
            <w:rStyle w:val="charCitHyperlinkAbbrev"/>
          </w:rPr>
          <w:noBreakHyphen/>
          <w:t>27</w:t>
        </w:r>
      </w:hyperlink>
      <w:r>
        <w:t xml:space="preserve"> s 8</w:t>
      </w:r>
    </w:p>
    <w:p w14:paraId="6D16A98C" w14:textId="77777777" w:rsidR="006B7BEF" w:rsidRDefault="006B7BEF" w:rsidP="006B7BEF">
      <w:pPr>
        <w:pStyle w:val="AmdtsEntryHd"/>
      </w:pPr>
      <w:r>
        <w:t>Offences—contravening certain conditions of licence to take water</w:t>
      </w:r>
    </w:p>
    <w:p w14:paraId="1973543A" w14:textId="3EBF01EC" w:rsidR="006B7BEF" w:rsidRDefault="006B7BEF" w:rsidP="006B7BEF">
      <w:pPr>
        <w:pStyle w:val="AmdtsEntries"/>
      </w:pPr>
      <w:r>
        <w:t>s 77G</w:t>
      </w:r>
      <w:r>
        <w:tab/>
        <w:t>reloc from s 5</w:t>
      </w:r>
      <w:r w:rsidR="00975A3D">
        <w:t>9</w:t>
      </w:r>
      <w:r>
        <w:t xml:space="preserve"> </w:t>
      </w:r>
      <w:hyperlink r:id="rId20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26</w:t>
      </w:r>
    </w:p>
    <w:p w14:paraId="7872EBFD" w14:textId="77777777" w:rsidR="001A1D3C" w:rsidRDefault="001A1D3C" w:rsidP="001A1D3C">
      <w:pPr>
        <w:pStyle w:val="AmdtsEntryHd"/>
      </w:pPr>
      <w:r w:rsidRPr="00DE17FB">
        <w:t>Offence—contravene notice prohibiting or restricting taking of water</w:t>
      </w:r>
    </w:p>
    <w:p w14:paraId="6BD44E94" w14:textId="40B996D2" w:rsidR="001A1D3C" w:rsidRDefault="001A1D3C" w:rsidP="001A1D3C">
      <w:pPr>
        <w:pStyle w:val="AmdtsEntries"/>
      </w:pPr>
      <w:r>
        <w:t>s 77H</w:t>
      </w:r>
      <w:r>
        <w:tab/>
        <w:t xml:space="preserve">ins </w:t>
      </w:r>
      <w:hyperlink r:id="rId21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14:paraId="4AD785C4" w14:textId="77777777" w:rsidR="001A1D3C" w:rsidRDefault="001A1D3C" w:rsidP="001A1D3C">
      <w:pPr>
        <w:pStyle w:val="AmdtsEntryHd"/>
      </w:pPr>
      <w:r w:rsidRPr="00DE17FB">
        <w:t>Offences—contravene directions</w:t>
      </w:r>
    </w:p>
    <w:p w14:paraId="49338FBD" w14:textId="2ADBD932" w:rsidR="001A1D3C" w:rsidRDefault="001A1D3C" w:rsidP="001A1D3C">
      <w:pPr>
        <w:pStyle w:val="AmdtsEntries"/>
      </w:pPr>
      <w:r>
        <w:t>s 77I</w:t>
      </w:r>
      <w:r>
        <w:tab/>
        <w:t xml:space="preserve">ins </w:t>
      </w:r>
      <w:hyperlink r:id="rId21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14:paraId="5A1E0FD7" w14:textId="77777777" w:rsidR="003E760A" w:rsidRDefault="003E760A" w:rsidP="00551BD7">
      <w:pPr>
        <w:pStyle w:val="AmdtsEntryHd"/>
      </w:pPr>
      <w:r w:rsidRPr="00223A5E">
        <w:t>Offences—water meter tampering</w:t>
      </w:r>
    </w:p>
    <w:p w14:paraId="4E527E33" w14:textId="4F282403" w:rsidR="003E760A" w:rsidRPr="003E760A" w:rsidRDefault="003E760A" w:rsidP="003E760A">
      <w:pPr>
        <w:pStyle w:val="AmdtsEntries"/>
      </w:pPr>
      <w:r>
        <w:t>s 77J</w:t>
      </w:r>
      <w:r>
        <w:tab/>
        <w:t xml:space="preserve">ins </w:t>
      </w:r>
      <w:hyperlink r:id="rId212" w:tooltip="Water Resources Amendment Act 2013" w:history="1">
        <w:r>
          <w:rPr>
            <w:rStyle w:val="charCitHyperlinkAbbrev"/>
          </w:rPr>
          <w:t>A2013</w:t>
        </w:r>
        <w:r>
          <w:rPr>
            <w:rStyle w:val="charCitHyperlinkAbbrev"/>
          </w:rPr>
          <w:noBreakHyphen/>
          <w:t>27</w:t>
        </w:r>
      </w:hyperlink>
      <w:r>
        <w:t xml:space="preserve"> s 9</w:t>
      </w:r>
    </w:p>
    <w:p w14:paraId="4DC0553A" w14:textId="77777777" w:rsidR="00551BD7" w:rsidRDefault="00551BD7" w:rsidP="00551BD7">
      <w:pPr>
        <w:pStyle w:val="AmdtsEntryHd"/>
        <w:rPr>
          <w:noProof/>
        </w:rPr>
      </w:pPr>
      <w:r>
        <w:rPr>
          <w:noProof/>
        </w:rPr>
        <w:t>Power to require name and address</w:t>
      </w:r>
    </w:p>
    <w:p w14:paraId="66925EB8" w14:textId="51FA608E" w:rsidR="00551BD7" w:rsidRDefault="00551BD7" w:rsidP="00551BD7">
      <w:pPr>
        <w:pStyle w:val="AmdtsEntries"/>
      </w:pPr>
      <w:r>
        <w:t>s 84</w:t>
      </w:r>
      <w:r>
        <w:tab/>
        <w:t xml:space="preserve">am </w:t>
      </w:r>
      <w:hyperlink r:id="rId213" w:tooltip="Statute Law Amendment Act 2009 (No 2)" w:history="1">
        <w:r w:rsidR="00482029" w:rsidRPr="00482029">
          <w:rPr>
            <w:rStyle w:val="charCitHyperlinkAbbrev"/>
          </w:rPr>
          <w:t>A2009</w:t>
        </w:r>
        <w:r w:rsidR="00482029" w:rsidRPr="00482029">
          <w:rPr>
            <w:rStyle w:val="charCitHyperlinkAbbrev"/>
          </w:rPr>
          <w:noBreakHyphen/>
          <w:t>49</w:t>
        </w:r>
      </w:hyperlink>
      <w:r>
        <w:t xml:space="preserve"> amdt 3.214</w:t>
      </w:r>
    </w:p>
    <w:p w14:paraId="1848B215" w14:textId="77777777" w:rsidR="00D63273" w:rsidRDefault="00D63273" w:rsidP="00D63273">
      <w:pPr>
        <w:pStyle w:val="AmdtsEntryHd"/>
        <w:rPr>
          <w:noProof/>
        </w:rPr>
      </w:pPr>
      <w:r>
        <w:rPr>
          <w:noProof/>
        </w:rPr>
        <w:t>Warrants—application made other than in person</w:t>
      </w:r>
    </w:p>
    <w:p w14:paraId="37E47F0F" w14:textId="0D56FCC8" w:rsidR="00D63273" w:rsidRPr="00551BD7" w:rsidRDefault="00D63273" w:rsidP="00551BD7">
      <w:pPr>
        <w:pStyle w:val="AmdtsEntries"/>
      </w:pPr>
      <w:r>
        <w:t>s 86</w:t>
      </w:r>
      <w:r>
        <w:tab/>
        <w:t xml:space="preserve">am </w:t>
      </w:r>
      <w:hyperlink r:id="rId214" w:tooltip="Red Tape Reduction Legislation Amendment Act 2018" w:history="1">
        <w:r w:rsidR="0032500F" w:rsidRPr="0032500F">
          <w:rPr>
            <w:rStyle w:val="charCitHyperlinkAbbrev"/>
          </w:rPr>
          <w:t>A2018</w:t>
        </w:r>
        <w:r w:rsidR="0032500F" w:rsidRPr="0032500F">
          <w:rPr>
            <w:rStyle w:val="charCitHyperlinkAbbrev"/>
          </w:rPr>
          <w:noBreakHyphen/>
          <w:t>33</w:t>
        </w:r>
      </w:hyperlink>
      <w:r w:rsidR="0032500F">
        <w:t xml:space="preserve"> amdt 1.79, amdt 1.80</w:t>
      </w:r>
    </w:p>
    <w:p w14:paraId="53EB3B77" w14:textId="77777777" w:rsidR="00723DFC" w:rsidRDefault="00723DFC" w:rsidP="00723DFC">
      <w:pPr>
        <w:pStyle w:val="AmdtsEntryHd"/>
      </w:pPr>
      <w:r>
        <w:t>Notification and review of decisions</w:t>
      </w:r>
    </w:p>
    <w:p w14:paraId="025515FB" w14:textId="5D2C4C49" w:rsidR="00723DFC" w:rsidRDefault="00723DFC" w:rsidP="00723DFC">
      <w:pPr>
        <w:pStyle w:val="AmdtsEntries"/>
      </w:pPr>
      <w:r>
        <w:t>pt 11 hdg</w:t>
      </w:r>
      <w:r>
        <w:tab/>
      </w:r>
      <w:r w:rsidRPr="00482029">
        <w:rPr>
          <w:rFonts w:cs="Arial"/>
        </w:rPr>
        <w:t xml:space="preserve">sub </w:t>
      </w:r>
      <w:hyperlink r:id="rId215"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1538F82E" w14:textId="77777777" w:rsidR="00723DFC" w:rsidRDefault="00723DFC" w:rsidP="00723DFC">
      <w:pPr>
        <w:pStyle w:val="AmdtsEntryHd"/>
      </w:pPr>
      <w:r>
        <w:t xml:space="preserve">Meaning of </w:t>
      </w:r>
      <w:r w:rsidRPr="00482029">
        <w:rPr>
          <w:rStyle w:val="charItals"/>
        </w:rPr>
        <w:t>reviewable decision</w:t>
      </w:r>
      <w:r>
        <w:t>—pt 11</w:t>
      </w:r>
    </w:p>
    <w:p w14:paraId="4595C6D1" w14:textId="07777F3D" w:rsidR="00723DFC" w:rsidRDefault="00723DFC" w:rsidP="00723DFC">
      <w:pPr>
        <w:pStyle w:val="AmdtsEntries"/>
      </w:pPr>
      <w:r>
        <w:t>s 94</w:t>
      </w:r>
      <w:r>
        <w:tab/>
      </w:r>
      <w:r w:rsidRPr="00482029">
        <w:rPr>
          <w:rFonts w:cs="Arial"/>
        </w:rPr>
        <w:t xml:space="preserve">sub </w:t>
      </w:r>
      <w:hyperlink r:id="rId216"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1DF9230F" w14:textId="77777777" w:rsidR="00723DFC" w:rsidRDefault="00723DFC" w:rsidP="00723DFC">
      <w:pPr>
        <w:pStyle w:val="AmdtsEntryHd"/>
      </w:pPr>
      <w:r>
        <w:t>Reviewable decision notices</w:t>
      </w:r>
    </w:p>
    <w:p w14:paraId="79C2B5D6" w14:textId="0E58FE29" w:rsidR="00723DFC" w:rsidRDefault="00723DFC" w:rsidP="00723DFC">
      <w:pPr>
        <w:pStyle w:val="AmdtsEntries"/>
      </w:pPr>
      <w:r>
        <w:t>s 95</w:t>
      </w:r>
      <w:r>
        <w:tab/>
      </w:r>
      <w:r w:rsidRPr="00482029">
        <w:rPr>
          <w:rFonts w:cs="Arial"/>
        </w:rPr>
        <w:t xml:space="preserve">sub </w:t>
      </w:r>
      <w:hyperlink r:id="rId217"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3DC6C635" w14:textId="77777777" w:rsidR="00723DFC" w:rsidRDefault="00723DFC" w:rsidP="00723DFC">
      <w:pPr>
        <w:pStyle w:val="AmdtsEntryHd"/>
      </w:pPr>
      <w:r>
        <w:t>Applications for review</w:t>
      </w:r>
    </w:p>
    <w:p w14:paraId="0DAEB5A6" w14:textId="071B2AD0" w:rsidR="00723DFC" w:rsidRDefault="00723DFC" w:rsidP="00723DFC">
      <w:pPr>
        <w:pStyle w:val="AmdtsEntries"/>
        <w:rPr>
          <w:rFonts w:cs="Arial"/>
        </w:rPr>
      </w:pPr>
      <w:r>
        <w:t>s 96</w:t>
      </w:r>
      <w:r>
        <w:tab/>
      </w:r>
      <w:r w:rsidRPr="00482029">
        <w:rPr>
          <w:rFonts w:cs="Arial"/>
        </w:rPr>
        <w:t xml:space="preserve">sub </w:t>
      </w:r>
      <w:hyperlink r:id="rId218"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027B6558" w14:textId="77777777" w:rsidR="00A57CEF" w:rsidRDefault="00A57CEF" w:rsidP="00A57CEF">
      <w:pPr>
        <w:pStyle w:val="AmdtsEntryHd"/>
      </w:pPr>
      <w:r>
        <w:t>Incorporation of documents</w:t>
      </w:r>
    </w:p>
    <w:p w14:paraId="52EB91BF" w14:textId="38461EB7" w:rsidR="00A57CEF" w:rsidRPr="00A57CEF" w:rsidRDefault="00A57CEF" w:rsidP="00A57CEF">
      <w:pPr>
        <w:pStyle w:val="AmdtsEntries"/>
      </w:pPr>
      <w:r>
        <w:t>s 100</w:t>
      </w:r>
      <w:r>
        <w:tab/>
        <w:t xml:space="preserve">am </w:t>
      </w:r>
      <w:hyperlink r:id="rId219" w:tooltip="Statute Law Amendment Act 2013" w:history="1">
        <w:r>
          <w:rPr>
            <w:rStyle w:val="charCitHyperlinkAbbrev"/>
          </w:rPr>
          <w:t>A2013</w:t>
        </w:r>
        <w:r>
          <w:rPr>
            <w:rStyle w:val="charCitHyperlinkAbbrev"/>
          </w:rPr>
          <w:noBreakHyphen/>
          <w:t>19</w:t>
        </w:r>
      </w:hyperlink>
      <w:r>
        <w:t xml:space="preserve"> amdt 3.511</w:t>
      </w:r>
    </w:p>
    <w:p w14:paraId="32432FBF" w14:textId="77777777" w:rsidR="00A57CEF" w:rsidRDefault="00A57CEF" w:rsidP="00A57CEF">
      <w:pPr>
        <w:pStyle w:val="AmdtsEntryHd"/>
      </w:pPr>
      <w:r>
        <w:t>Notification of certain incorporated documents</w:t>
      </w:r>
    </w:p>
    <w:p w14:paraId="568B7752" w14:textId="75153250" w:rsidR="00A57CEF" w:rsidRPr="00A57CEF" w:rsidRDefault="00A57CEF" w:rsidP="00A57CEF">
      <w:pPr>
        <w:pStyle w:val="AmdtsEntries"/>
      </w:pPr>
      <w:r>
        <w:t>s 102</w:t>
      </w:r>
      <w:r>
        <w:tab/>
        <w:t xml:space="preserve">am </w:t>
      </w:r>
      <w:hyperlink r:id="rId220" w:tooltip="Statute Law Amendment Act 2013" w:history="1">
        <w:r>
          <w:rPr>
            <w:rStyle w:val="charCitHyperlinkAbbrev"/>
          </w:rPr>
          <w:t>A2013</w:t>
        </w:r>
        <w:r>
          <w:rPr>
            <w:rStyle w:val="charCitHyperlinkAbbrev"/>
          </w:rPr>
          <w:noBreakHyphen/>
          <w:t>19</w:t>
        </w:r>
      </w:hyperlink>
      <w:r>
        <w:t xml:space="preserve"> amdt 3.512</w:t>
      </w:r>
    </w:p>
    <w:p w14:paraId="3F6D62D3" w14:textId="77777777" w:rsidR="000B2149" w:rsidRDefault="000B2149">
      <w:pPr>
        <w:pStyle w:val="AmdtsEntryHd"/>
      </w:pPr>
      <w:r w:rsidRPr="005E609D">
        <w:t>Criminal liability of executive officers</w:t>
      </w:r>
    </w:p>
    <w:p w14:paraId="627510EB" w14:textId="49380D1D" w:rsidR="000B2149" w:rsidRPr="000B2149" w:rsidRDefault="000B2149" w:rsidP="000B2149">
      <w:pPr>
        <w:pStyle w:val="AmdtsEntries"/>
      </w:pPr>
      <w:r>
        <w:t>s 104</w:t>
      </w:r>
      <w:r>
        <w:tab/>
        <w:t xml:space="preserve">sub </w:t>
      </w:r>
      <w:hyperlink r:id="rId221" w:tooltip="Directors Liability Legislation Amendment Act 2013" w:history="1">
        <w:r w:rsidR="00B90FD6" w:rsidRPr="00B90FD6">
          <w:rPr>
            <w:rStyle w:val="charCitHyperlinkAbbrev"/>
          </w:rPr>
          <w:t>A2013-4</w:t>
        </w:r>
      </w:hyperlink>
      <w:r>
        <w:t xml:space="preserve"> amdt 1.15</w:t>
      </w:r>
    </w:p>
    <w:p w14:paraId="4016E029" w14:textId="77777777" w:rsidR="003D7B53" w:rsidRDefault="003D7B53" w:rsidP="003D7B53">
      <w:pPr>
        <w:pStyle w:val="AmdtsEntryHd"/>
      </w:pPr>
      <w:r>
        <w:t>Regulation-making power</w:t>
      </w:r>
    </w:p>
    <w:p w14:paraId="48A26819" w14:textId="065BFAAA" w:rsidR="003D7B53" w:rsidRPr="00A57CEF" w:rsidRDefault="003D7B53" w:rsidP="003D7B53">
      <w:pPr>
        <w:pStyle w:val="AmdtsEntries"/>
      </w:pPr>
      <w:r>
        <w:t>s 109</w:t>
      </w:r>
      <w:r>
        <w:tab/>
        <w:t xml:space="preserve">am </w:t>
      </w:r>
      <w:hyperlink r:id="rId222" w:tooltip="Statute Law Amendment Act 2013" w:history="1">
        <w:r>
          <w:rPr>
            <w:rStyle w:val="charCitHyperlinkAbbrev"/>
          </w:rPr>
          <w:t>A2013</w:t>
        </w:r>
        <w:r>
          <w:rPr>
            <w:rStyle w:val="charCitHyperlinkAbbrev"/>
          </w:rPr>
          <w:noBreakHyphen/>
          <w:t>19</w:t>
        </w:r>
      </w:hyperlink>
      <w:r>
        <w:t xml:space="preserve"> amdt 3.513</w:t>
      </w:r>
    </w:p>
    <w:p w14:paraId="198073CE" w14:textId="77777777" w:rsidR="00F43AD9" w:rsidRDefault="00F43AD9">
      <w:pPr>
        <w:pStyle w:val="AmdtsEntryHd"/>
      </w:pPr>
      <w:r>
        <w:t>Transitional</w:t>
      </w:r>
    </w:p>
    <w:p w14:paraId="6FE76ED0" w14:textId="77777777" w:rsidR="00F43AD9" w:rsidRDefault="00F43AD9">
      <w:pPr>
        <w:pStyle w:val="AmdtsEntries"/>
      </w:pPr>
      <w:r>
        <w:t>pt 20 hdg</w:t>
      </w:r>
      <w:r>
        <w:tab/>
      </w:r>
      <w:r w:rsidRPr="00482029">
        <w:rPr>
          <w:rFonts w:cs="Arial"/>
        </w:rPr>
        <w:t>exp 1 August 2008 (s 206)</w:t>
      </w:r>
    </w:p>
    <w:p w14:paraId="1C931E9F" w14:textId="77777777" w:rsidR="00F43AD9" w:rsidRDefault="00F43AD9">
      <w:pPr>
        <w:pStyle w:val="AmdtsEntryHd"/>
      </w:pPr>
      <w:r>
        <w:t>Environmental flow guidelines</w:t>
      </w:r>
    </w:p>
    <w:p w14:paraId="530A7361" w14:textId="77777777" w:rsidR="00F43AD9" w:rsidRDefault="00F43AD9">
      <w:pPr>
        <w:pStyle w:val="AmdtsEntries"/>
      </w:pPr>
      <w:r>
        <w:t>s 200</w:t>
      </w:r>
      <w:r>
        <w:tab/>
      </w:r>
      <w:r w:rsidRPr="00482029">
        <w:rPr>
          <w:rFonts w:cs="Arial"/>
        </w:rPr>
        <w:t>exp 1 August 2008 (s 206 (LA s 88 declaration applies))</w:t>
      </w:r>
    </w:p>
    <w:p w14:paraId="52F9443A" w14:textId="77777777" w:rsidR="00F43AD9" w:rsidRDefault="00F43AD9">
      <w:pPr>
        <w:pStyle w:val="AmdtsEntryHd"/>
      </w:pPr>
      <w:r>
        <w:t>Existing licences and permits</w:t>
      </w:r>
    </w:p>
    <w:p w14:paraId="3FBB45CE" w14:textId="77777777" w:rsidR="00F43AD9" w:rsidRDefault="00F43AD9">
      <w:pPr>
        <w:pStyle w:val="AmdtsEntries"/>
      </w:pPr>
      <w:r>
        <w:t>s 201</w:t>
      </w:r>
      <w:r>
        <w:tab/>
      </w:r>
      <w:r w:rsidRPr="00482029">
        <w:rPr>
          <w:rFonts w:cs="Arial"/>
        </w:rPr>
        <w:t>exp 1 August 2008 (s 206 (LA s 88 declaration applies))</w:t>
      </w:r>
    </w:p>
    <w:p w14:paraId="0E71B66C" w14:textId="77777777" w:rsidR="00F43AD9" w:rsidRDefault="00F43AD9">
      <w:pPr>
        <w:pStyle w:val="AmdtsEntryHd"/>
      </w:pPr>
      <w:r>
        <w:lastRenderedPageBreak/>
        <w:t>Water access entitlement for certain existing licence holders</w:t>
      </w:r>
    </w:p>
    <w:p w14:paraId="3B7004C2" w14:textId="77777777" w:rsidR="00F43AD9" w:rsidRDefault="00F43AD9">
      <w:pPr>
        <w:pStyle w:val="AmdtsEntries"/>
      </w:pPr>
      <w:r>
        <w:t>s 202</w:t>
      </w:r>
      <w:r>
        <w:tab/>
      </w:r>
      <w:r w:rsidRPr="00482029">
        <w:rPr>
          <w:rFonts w:cs="Arial"/>
        </w:rPr>
        <w:t>exp 1 August 2008 (s 206)</w:t>
      </w:r>
    </w:p>
    <w:p w14:paraId="537350CE" w14:textId="77777777" w:rsidR="00F43AD9" w:rsidRDefault="00F43AD9">
      <w:pPr>
        <w:pStyle w:val="AmdtsEntryHd"/>
      </w:pPr>
      <w:r>
        <w:t>Information on register</w:t>
      </w:r>
    </w:p>
    <w:p w14:paraId="09EFCFDF" w14:textId="77777777" w:rsidR="00F43AD9" w:rsidRDefault="00F43AD9">
      <w:pPr>
        <w:pStyle w:val="AmdtsEntries"/>
      </w:pPr>
      <w:r>
        <w:t>s 203</w:t>
      </w:r>
      <w:r>
        <w:tab/>
      </w:r>
      <w:r w:rsidRPr="00482029">
        <w:rPr>
          <w:rFonts w:cs="Arial"/>
        </w:rPr>
        <w:t>exp 1 August 2008 (s 206 (LA s 88 declaration applies))</w:t>
      </w:r>
    </w:p>
    <w:p w14:paraId="50065A1B" w14:textId="77777777" w:rsidR="00F43AD9" w:rsidRDefault="00F43AD9">
      <w:pPr>
        <w:pStyle w:val="AmdtsEntryHd"/>
      </w:pPr>
      <w:r>
        <w:t>References to Planning and Development Act</w:t>
      </w:r>
    </w:p>
    <w:p w14:paraId="1EBB8B36" w14:textId="11ABF92B" w:rsidR="00F43AD9" w:rsidRDefault="00F43AD9">
      <w:pPr>
        <w:pStyle w:val="AmdtsEntries"/>
      </w:pPr>
      <w:r>
        <w:t>s 204</w:t>
      </w:r>
      <w:r>
        <w:tab/>
        <w:t xml:space="preserve">sub </w:t>
      </w:r>
      <w:hyperlink r:id="rId223"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1.209</w:t>
      </w:r>
    </w:p>
    <w:p w14:paraId="1BD86272" w14:textId="77777777" w:rsidR="00F43AD9" w:rsidRPr="00482029" w:rsidRDefault="00F43AD9">
      <w:pPr>
        <w:pStyle w:val="AmdtsEntries"/>
        <w:rPr>
          <w:rFonts w:cs="Arial"/>
        </w:rPr>
      </w:pPr>
      <w:r>
        <w:tab/>
      </w:r>
      <w:r w:rsidRPr="00482029">
        <w:rPr>
          <w:rFonts w:cs="Arial"/>
        </w:rPr>
        <w:t>exp 1 August 2008 (s 206)</w:t>
      </w:r>
    </w:p>
    <w:p w14:paraId="5745825C" w14:textId="77777777" w:rsidR="00F43AD9" w:rsidRDefault="00F43AD9">
      <w:pPr>
        <w:pStyle w:val="AmdtsEntryHd"/>
      </w:pPr>
      <w:r>
        <w:t>Transitional regulations</w:t>
      </w:r>
    </w:p>
    <w:p w14:paraId="20A6E02F" w14:textId="77777777" w:rsidR="00F43AD9" w:rsidRDefault="00F43AD9">
      <w:pPr>
        <w:pStyle w:val="AmdtsEntries"/>
      </w:pPr>
      <w:r>
        <w:t>s 205</w:t>
      </w:r>
      <w:r>
        <w:tab/>
      </w:r>
      <w:r w:rsidRPr="00482029">
        <w:rPr>
          <w:rFonts w:cs="Arial"/>
        </w:rPr>
        <w:t>exp 1 August 2008 (s 206)</w:t>
      </w:r>
    </w:p>
    <w:p w14:paraId="3CF33FF8" w14:textId="77777777" w:rsidR="00F43AD9" w:rsidRDefault="00F43AD9">
      <w:pPr>
        <w:pStyle w:val="AmdtsEntryHd"/>
      </w:pPr>
      <w:r>
        <w:t>Expiry—pt 20</w:t>
      </w:r>
    </w:p>
    <w:p w14:paraId="5AE9DF37" w14:textId="77777777" w:rsidR="00F43AD9" w:rsidRDefault="00F43AD9">
      <w:pPr>
        <w:pStyle w:val="AmdtsEntries"/>
      </w:pPr>
      <w:r>
        <w:t>s 206</w:t>
      </w:r>
      <w:r>
        <w:tab/>
      </w:r>
      <w:r w:rsidRPr="00482029">
        <w:rPr>
          <w:rFonts w:cs="Arial"/>
        </w:rPr>
        <w:t>exp 1 August 2008 (s 206)</w:t>
      </w:r>
    </w:p>
    <w:p w14:paraId="59251DD1" w14:textId="77777777" w:rsidR="00F43AD9" w:rsidRDefault="00F43AD9">
      <w:pPr>
        <w:pStyle w:val="AmdtsEntryHd"/>
      </w:pPr>
      <w:r>
        <w:t>Repeals and consequential amendments</w:t>
      </w:r>
    </w:p>
    <w:p w14:paraId="7FF5B6C9" w14:textId="77777777" w:rsidR="00F43AD9" w:rsidRDefault="00F43AD9">
      <w:pPr>
        <w:pStyle w:val="AmdtsEntries"/>
      </w:pPr>
      <w:r>
        <w:t>pt 21 hdg</w:t>
      </w:r>
      <w:r>
        <w:tab/>
        <w:t>om LA s 89 (3)</w:t>
      </w:r>
    </w:p>
    <w:p w14:paraId="10723163" w14:textId="77777777" w:rsidR="00F43AD9" w:rsidRDefault="00F43AD9">
      <w:pPr>
        <w:pStyle w:val="AmdtsEntryHd"/>
      </w:pPr>
      <w:r>
        <w:t>Legislation repealed</w:t>
      </w:r>
    </w:p>
    <w:p w14:paraId="07DD59E4" w14:textId="77777777" w:rsidR="00F43AD9" w:rsidRDefault="00F43AD9">
      <w:pPr>
        <w:pStyle w:val="AmdtsEntries"/>
      </w:pPr>
      <w:r>
        <w:t>s 207</w:t>
      </w:r>
      <w:r>
        <w:tab/>
        <w:t>om LA s 89 (3)</w:t>
      </w:r>
    </w:p>
    <w:p w14:paraId="51CE38C6" w14:textId="77777777" w:rsidR="00F43AD9" w:rsidRDefault="00F43AD9">
      <w:pPr>
        <w:pStyle w:val="AmdtsEntryHd"/>
      </w:pPr>
      <w:r>
        <w:t>Administrative Decisions (Judicial Review) Act 1989</w:t>
      </w:r>
      <w:r>
        <w:br/>
        <w:t>Schedule 1, item 18</w:t>
      </w:r>
    </w:p>
    <w:p w14:paraId="6F64DF90" w14:textId="77777777" w:rsidR="00F43AD9" w:rsidRDefault="00F43AD9">
      <w:pPr>
        <w:pStyle w:val="AmdtsEntries"/>
      </w:pPr>
      <w:r>
        <w:t>s 208</w:t>
      </w:r>
      <w:r>
        <w:tab/>
        <w:t>om LA s 89 (3)</w:t>
      </w:r>
    </w:p>
    <w:p w14:paraId="0BE19D23" w14:textId="77777777" w:rsidR="00F43AD9" w:rsidRDefault="007C7976">
      <w:pPr>
        <w:pStyle w:val="AmdtsEntryHd"/>
      </w:pPr>
      <w:smartTag w:uri="urn:schemas-microsoft-com:office:smarttags" w:element="address">
        <w:smartTag w:uri="urn:schemas-microsoft-com:office:smarttags" w:element="Street">
          <w:r>
            <w:t>Gungah</w:t>
          </w:r>
          <w:r w:rsidR="00F43AD9">
            <w:t>lin Drive</w:t>
          </w:r>
        </w:smartTag>
      </w:smartTag>
      <w:r w:rsidR="00F43AD9">
        <w:t xml:space="preserve"> Extension Authorisation Regulation 2004</w:t>
      </w:r>
      <w:r w:rsidR="00295ABB">
        <w:br/>
      </w:r>
      <w:r w:rsidR="00F43AD9">
        <w:t xml:space="preserve">Section 4 </w:t>
      </w:r>
      <w:r w:rsidR="00641A96">
        <w:t>(e)</w:t>
      </w:r>
    </w:p>
    <w:p w14:paraId="69560B13" w14:textId="77777777" w:rsidR="00F43AD9" w:rsidRDefault="00F43AD9">
      <w:pPr>
        <w:pStyle w:val="AmdtsEntries"/>
      </w:pPr>
      <w:r>
        <w:t>s 209</w:t>
      </w:r>
      <w:r>
        <w:tab/>
        <w:t>om LA s 89 (3)</w:t>
      </w:r>
    </w:p>
    <w:p w14:paraId="24F3BD0F" w14:textId="77777777" w:rsidR="00F43AD9" w:rsidRDefault="00F43AD9">
      <w:pPr>
        <w:pStyle w:val="AmdtsEntryHd"/>
      </w:pPr>
      <w:r>
        <w:t>Land (Planning and Environment) Regulation 1992</w:t>
      </w:r>
      <w:r>
        <w:br/>
        <w:t>Schedule 1, item 3 (d)</w:t>
      </w:r>
    </w:p>
    <w:p w14:paraId="35A8A42B" w14:textId="77777777" w:rsidR="00F43AD9" w:rsidRDefault="00F43AD9">
      <w:pPr>
        <w:pStyle w:val="AmdtsEntries"/>
      </w:pPr>
      <w:r>
        <w:t>s 210</w:t>
      </w:r>
      <w:r>
        <w:tab/>
        <w:t>om LA s 89 (3)</w:t>
      </w:r>
    </w:p>
    <w:p w14:paraId="21AED68C" w14:textId="77777777" w:rsidR="00F43AD9" w:rsidRDefault="00F43AD9">
      <w:pPr>
        <w:pStyle w:val="AmdtsEntryHd"/>
      </w:pPr>
      <w:r>
        <w:t>Utilities Act 2000</w:t>
      </w:r>
      <w:r>
        <w:br/>
        <w:t>Section 20 (2) (l)</w:t>
      </w:r>
    </w:p>
    <w:p w14:paraId="4B6972EE" w14:textId="77777777" w:rsidR="00F43AD9" w:rsidRDefault="00F43AD9">
      <w:pPr>
        <w:pStyle w:val="AmdtsEntries"/>
      </w:pPr>
      <w:r>
        <w:t>s 211</w:t>
      </w:r>
      <w:r>
        <w:tab/>
        <w:t>om LA s 89 (3)</w:t>
      </w:r>
    </w:p>
    <w:p w14:paraId="276AE589" w14:textId="77777777" w:rsidR="00723DFC" w:rsidRDefault="00723DFC" w:rsidP="00723DFC">
      <w:pPr>
        <w:pStyle w:val="AmdtsEntryHd"/>
      </w:pPr>
      <w:r>
        <w:t>Reviewable decisions</w:t>
      </w:r>
    </w:p>
    <w:p w14:paraId="4AF480C6" w14:textId="0D829CF3" w:rsidR="00723DFC" w:rsidRDefault="00723DFC" w:rsidP="00723DFC">
      <w:pPr>
        <w:pStyle w:val="AmdtsEntries"/>
      </w:pPr>
      <w:r>
        <w:t>sch 1</w:t>
      </w:r>
      <w:r>
        <w:tab/>
        <w:t xml:space="preserve">ins </w:t>
      </w:r>
      <w:hyperlink r:id="rId224"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p>
    <w:p w14:paraId="20FD1B20" w14:textId="66CBBDD6" w:rsidR="00134B76" w:rsidRDefault="00134B76" w:rsidP="00723DFC">
      <w:pPr>
        <w:pStyle w:val="AmdtsEntries"/>
      </w:pPr>
      <w:r>
        <w:tab/>
        <w:t xml:space="preserve">am </w:t>
      </w:r>
      <w:hyperlink r:id="rId225"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3.228</w:t>
      </w:r>
      <w:r w:rsidR="00B250BC">
        <w:t>; items renum R5 LA</w:t>
      </w:r>
    </w:p>
    <w:p w14:paraId="29066362" w14:textId="77777777" w:rsidR="00723DFC" w:rsidRDefault="00723DFC" w:rsidP="00723DFC">
      <w:pPr>
        <w:pStyle w:val="AmdtsEntryHd"/>
      </w:pPr>
      <w:r>
        <w:t>Dictionary</w:t>
      </w:r>
    </w:p>
    <w:p w14:paraId="751F6863" w14:textId="56ADE277" w:rsidR="00723DFC" w:rsidRDefault="00723DFC" w:rsidP="00F05D33">
      <w:pPr>
        <w:pStyle w:val="AmdtsEntries"/>
        <w:keepNext/>
      </w:pPr>
      <w:r>
        <w:t>dict</w:t>
      </w:r>
      <w:r>
        <w:tab/>
        <w:t xml:space="preserve">am </w:t>
      </w:r>
      <w:hyperlink r:id="rId226"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r w:rsidR="00134B76">
        <w:t xml:space="preserve">; </w:t>
      </w:r>
      <w:hyperlink r:id="rId227" w:tooltip="Statute Law Amendment Act 2009" w:history="1">
        <w:r w:rsidR="00482029" w:rsidRPr="00482029">
          <w:rPr>
            <w:rStyle w:val="charCitHyperlinkAbbrev"/>
          </w:rPr>
          <w:t>A2009</w:t>
        </w:r>
        <w:r w:rsidR="00482029" w:rsidRPr="00482029">
          <w:rPr>
            <w:rStyle w:val="charCitHyperlinkAbbrev"/>
          </w:rPr>
          <w:noBreakHyphen/>
          <w:t>20</w:t>
        </w:r>
      </w:hyperlink>
      <w:r w:rsidR="00134B76">
        <w:t xml:space="preserve"> amdt 3.229</w:t>
      </w:r>
      <w:r w:rsidR="00551BD7">
        <w:t xml:space="preserve">; </w:t>
      </w:r>
      <w:hyperlink r:id="rId228" w:tooltip="Statute Law Amendment Act 2009 (No 2)" w:history="1">
        <w:r w:rsidR="00482029" w:rsidRPr="00482029">
          <w:rPr>
            <w:rStyle w:val="charCitHyperlinkAbbrev"/>
          </w:rPr>
          <w:t>A2009</w:t>
        </w:r>
        <w:r w:rsidR="00482029" w:rsidRPr="00482029">
          <w:rPr>
            <w:rStyle w:val="charCitHyperlinkAbbrev"/>
          </w:rPr>
          <w:noBreakHyphen/>
          <w:t>49</w:t>
        </w:r>
      </w:hyperlink>
      <w:r w:rsidR="00551BD7">
        <w:t xml:space="preserve"> amdt 3.215</w:t>
      </w:r>
      <w:r w:rsidR="00E35F69">
        <w:t xml:space="preserve">; </w:t>
      </w:r>
      <w:hyperlink r:id="rId229" w:tooltip="Water Resources Amendment Act 2010" w:history="1">
        <w:r w:rsidR="00482029" w:rsidRPr="00482029">
          <w:rPr>
            <w:rStyle w:val="charCitHyperlinkAbbrev"/>
          </w:rPr>
          <w:t>A2010</w:t>
        </w:r>
        <w:r w:rsidR="00482029" w:rsidRPr="00482029">
          <w:rPr>
            <w:rStyle w:val="charCitHyperlinkAbbrev"/>
          </w:rPr>
          <w:noBreakHyphen/>
          <w:t>31</w:t>
        </w:r>
      </w:hyperlink>
      <w:r w:rsidR="00E35F69">
        <w:t xml:space="preserve"> s 42</w:t>
      </w:r>
      <w:r w:rsidR="00815D36">
        <w:t xml:space="preserve">; </w:t>
      </w:r>
      <w:hyperlink r:id="rId230" w:tooltip="Statute Law Amendment Act 2013" w:history="1">
        <w:r w:rsidR="00815D36">
          <w:rPr>
            <w:rStyle w:val="charCitHyperlinkAbbrev"/>
          </w:rPr>
          <w:t>A2013</w:t>
        </w:r>
        <w:r w:rsidR="00815D36">
          <w:rPr>
            <w:rStyle w:val="charCitHyperlinkAbbrev"/>
          </w:rPr>
          <w:noBreakHyphen/>
          <w:t>19</w:t>
        </w:r>
      </w:hyperlink>
      <w:r w:rsidR="00815D36">
        <w:t xml:space="preserve"> amdt 3.514</w:t>
      </w:r>
      <w:r w:rsidR="00706C5B">
        <w:t xml:space="preserve">; </w:t>
      </w:r>
      <w:hyperlink r:id="rId231"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5</w:t>
      </w:r>
      <w:r w:rsidR="007E5C32">
        <w:t xml:space="preserve">; </w:t>
      </w:r>
      <w:hyperlink r:id="rId232" w:tooltip="Red Tape Reduction Legislation Amendment Act 2015" w:history="1">
        <w:r w:rsidR="007E5C32">
          <w:rPr>
            <w:rStyle w:val="charCitHyperlinkAbbrev"/>
          </w:rPr>
          <w:t>A2015</w:t>
        </w:r>
        <w:r w:rsidR="007E5C32">
          <w:rPr>
            <w:rStyle w:val="charCitHyperlinkAbbrev"/>
          </w:rPr>
          <w:noBreakHyphen/>
          <w:t>33</w:t>
        </w:r>
      </w:hyperlink>
      <w:r w:rsidR="007E5C32">
        <w:t xml:space="preserve"> amdt 1.260</w:t>
      </w:r>
    </w:p>
    <w:p w14:paraId="50F48A3C" w14:textId="67D5C505" w:rsidR="00706C5B" w:rsidRDefault="00A564B7" w:rsidP="00F05D33">
      <w:pPr>
        <w:pStyle w:val="AmdtsEntries"/>
        <w:keepNext/>
      </w:pPr>
      <w:r>
        <w:tab/>
      </w:r>
      <w:r w:rsidR="00706C5B">
        <w:t xml:space="preserve">def </w:t>
      </w:r>
      <w:r w:rsidR="00706C5B" w:rsidRPr="00E9480A">
        <w:rPr>
          <w:rStyle w:val="charBoldItals"/>
        </w:rPr>
        <w:t>coordination group</w:t>
      </w:r>
      <w:r w:rsidR="00706C5B">
        <w:t xml:space="preserve"> ins </w:t>
      </w:r>
      <w:hyperlink r:id="rId233"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6</w:t>
      </w:r>
    </w:p>
    <w:p w14:paraId="50680BC5" w14:textId="0EF45033" w:rsidR="00A564B7" w:rsidRDefault="00706C5B" w:rsidP="00F05D33">
      <w:pPr>
        <w:pStyle w:val="AmdtsEntries"/>
        <w:keepNext/>
      </w:pPr>
      <w:r>
        <w:tab/>
      </w:r>
      <w:r w:rsidR="00A564B7">
        <w:t xml:space="preserve">def </w:t>
      </w:r>
      <w:r w:rsidR="00A564B7" w:rsidRPr="00A564B7">
        <w:rPr>
          <w:rStyle w:val="charBoldItals"/>
        </w:rPr>
        <w:t>land sublease</w:t>
      </w:r>
      <w:r w:rsidR="00A564B7">
        <w:t xml:space="preserve"> ins </w:t>
      </w:r>
      <w:hyperlink r:id="rId234" w:tooltip="Planning and Development (University of Canberra and Other Leases) Legislation Amendment Act 2015" w:history="1">
        <w:r w:rsidR="00A564B7">
          <w:rPr>
            <w:rStyle w:val="charCitHyperlinkAbbrev"/>
          </w:rPr>
          <w:t>A2015</w:t>
        </w:r>
        <w:r w:rsidR="00A564B7">
          <w:rPr>
            <w:rStyle w:val="charCitHyperlinkAbbrev"/>
          </w:rPr>
          <w:noBreakHyphen/>
          <w:t>19</w:t>
        </w:r>
      </w:hyperlink>
      <w:r w:rsidR="00A564B7">
        <w:t xml:space="preserve"> s 152</w:t>
      </w:r>
    </w:p>
    <w:p w14:paraId="42985497" w14:textId="4DB55FE9" w:rsidR="00A564B7" w:rsidRDefault="00A564B7" w:rsidP="00F05D33">
      <w:pPr>
        <w:pStyle w:val="AmdtsEntries"/>
        <w:keepNext/>
      </w:pPr>
      <w:r>
        <w:tab/>
        <w:t xml:space="preserve">def </w:t>
      </w:r>
      <w:r>
        <w:rPr>
          <w:rStyle w:val="charBoldItals"/>
        </w:rPr>
        <w:t>owner</w:t>
      </w:r>
      <w:r>
        <w:t xml:space="preserve"> sub </w:t>
      </w:r>
      <w:hyperlink r:id="rId23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w:t>
      </w:r>
      <w:r w:rsidR="00373C30">
        <w:t>3</w:t>
      </w:r>
    </w:p>
    <w:p w14:paraId="68F1FE65" w14:textId="422D4E01" w:rsidR="00723DFC" w:rsidRDefault="00723DFC" w:rsidP="00723DFC">
      <w:pPr>
        <w:pStyle w:val="AmdtsEntries"/>
      </w:pPr>
      <w:r>
        <w:tab/>
        <w:t xml:space="preserve">def </w:t>
      </w:r>
      <w:r w:rsidRPr="00482029">
        <w:rPr>
          <w:rStyle w:val="charBoldItals"/>
        </w:rPr>
        <w:t>reviewable decision</w:t>
      </w:r>
      <w:r>
        <w:t xml:space="preserve"> sub </w:t>
      </w:r>
      <w:hyperlink r:id="rId236"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005E76E2">
        <w:t xml:space="preserve"> amdt</w:t>
      </w:r>
      <w:r>
        <w:t xml:space="preserve"> 1.565</w:t>
      </w:r>
    </w:p>
    <w:p w14:paraId="26B944DB" w14:textId="77777777" w:rsidR="000E44A5" w:rsidRPr="000E44A5" w:rsidRDefault="000E44A5" w:rsidP="000E44A5">
      <w:pPr>
        <w:pStyle w:val="PageBreak"/>
      </w:pPr>
      <w:r w:rsidRPr="000E44A5">
        <w:br w:type="page"/>
      </w:r>
    </w:p>
    <w:p w14:paraId="2C934912" w14:textId="77777777" w:rsidR="00F43AD9" w:rsidRPr="008B3CAE" w:rsidRDefault="00F43AD9">
      <w:pPr>
        <w:pStyle w:val="Endnote20"/>
      </w:pPr>
      <w:bookmarkStart w:id="172" w:name="_Toc49870563"/>
      <w:r w:rsidRPr="008B3CAE">
        <w:rPr>
          <w:rStyle w:val="charTableNo"/>
        </w:rPr>
        <w:lastRenderedPageBreak/>
        <w:t>5</w:t>
      </w:r>
      <w:r>
        <w:tab/>
      </w:r>
      <w:r w:rsidRPr="008B3CAE">
        <w:rPr>
          <w:rStyle w:val="charTableText"/>
        </w:rPr>
        <w:t>Earlier republications</w:t>
      </w:r>
      <w:bookmarkEnd w:id="172"/>
    </w:p>
    <w:p w14:paraId="29670444" w14:textId="77777777" w:rsidR="00F43AD9" w:rsidRDefault="00F43AD9">
      <w:pPr>
        <w:pStyle w:val="EndNoteTextPub"/>
      </w:pPr>
      <w:r>
        <w:t xml:space="preserve">Some earlier republications were not numbered. The number in column 1 refers to the publication order.  </w:t>
      </w:r>
    </w:p>
    <w:p w14:paraId="701B7E8A" w14:textId="77777777" w:rsidR="00F43AD9" w:rsidRDefault="00F43AD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9D26C2A" w14:textId="77777777" w:rsidR="00F43AD9" w:rsidRDefault="00F43AD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43AD9" w14:paraId="04CC0290" w14:textId="77777777" w:rsidTr="009B0B2F">
        <w:trPr>
          <w:cantSplit/>
          <w:tblHeader/>
        </w:trPr>
        <w:tc>
          <w:tcPr>
            <w:tcW w:w="1576" w:type="dxa"/>
            <w:tcBorders>
              <w:bottom w:val="single" w:sz="4" w:space="0" w:color="auto"/>
            </w:tcBorders>
          </w:tcPr>
          <w:p w14:paraId="488C8729" w14:textId="77777777" w:rsidR="00F43AD9" w:rsidRDefault="00F43AD9">
            <w:pPr>
              <w:pStyle w:val="EarlierRepubHdg"/>
            </w:pPr>
            <w:r>
              <w:t>Republication No and date</w:t>
            </w:r>
          </w:p>
        </w:tc>
        <w:tc>
          <w:tcPr>
            <w:tcW w:w="1681" w:type="dxa"/>
            <w:tcBorders>
              <w:bottom w:val="single" w:sz="4" w:space="0" w:color="auto"/>
            </w:tcBorders>
          </w:tcPr>
          <w:p w14:paraId="522A0C0E" w14:textId="77777777" w:rsidR="00F43AD9" w:rsidRDefault="00F43AD9">
            <w:pPr>
              <w:pStyle w:val="EarlierRepubHdg"/>
            </w:pPr>
            <w:r>
              <w:t>Effective</w:t>
            </w:r>
          </w:p>
        </w:tc>
        <w:tc>
          <w:tcPr>
            <w:tcW w:w="1783" w:type="dxa"/>
            <w:tcBorders>
              <w:bottom w:val="single" w:sz="4" w:space="0" w:color="auto"/>
            </w:tcBorders>
          </w:tcPr>
          <w:p w14:paraId="321D5EF6" w14:textId="77777777" w:rsidR="00F43AD9" w:rsidRDefault="00F43AD9">
            <w:pPr>
              <w:pStyle w:val="EarlierRepubHdg"/>
            </w:pPr>
            <w:r>
              <w:t>Last amendment made by</w:t>
            </w:r>
          </w:p>
        </w:tc>
        <w:tc>
          <w:tcPr>
            <w:tcW w:w="1783" w:type="dxa"/>
            <w:tcBorders>
              <w:bottom w:val="single" w:sz="4" w:space="0" w:color="auto"/>
            </w:tcBorders>
          </w:tcPr>
          <w:p w14:paraId="2BD0D018" w14:textId="77777777" w:rsidR="00F43AD9" w:rsidRDefault="00F43AD9">
            <w:pPr>
              <w:pStyle w:val="EarlierRepubHdg"/>
            </w:pPr>
            <w:r>
              <w:t>Republication for</w:t>
            </w:r>
          </w:p>
        </w:tc>
      </w:tr>
      <w:tr w:rsidR="00F43AD9" w14:paraId="2C4D5765" w14:textId="77777777" w:rsidTr="009B0B2F">
        <w:trPr>
          <w:cantSplit/>
        </w:trPr>
        <w:tc>
          <w:tcPr>
            <w:tcW w:w="1576" w:type="dxa"/>
            <w:tcBorders>
              <w:top w:val="single" w:sz="4" w:space="0" w:color="auto"/>
              <w:bottom w:val="single" w:sz="4" w:space="0" w:color="auto"/>
            </w:tcBorders>
          </w:tcPr>
          <w:p w14:paraId="218AF9A0" w14:textId="77777777" w:rsidR="00F43AD9" w:rsidRDefault="00F43AD9">
            <w:pPr>
              <w:pStyle w:val="EarlierRepubEntries"/>
            </w:pPr>
            <w:r>
              <w:t>R1</w:t>
            </w:r>
            <w:r>
              <w:br/>
              <w:t>1 Aug 2007</w:t>
            </w:r>
          </w:p>
        </w:tc>
        <w:tc>
          <w:tcPr>
            <w:tcW w:w="1681" w:type="dxa"/>
            <w:tcBorders>
              <w:top w:val="single" w:sz="4" w:space="0" w:color="auto"/>
              <w:bottom w:val="single" w:sz="4" w:space="0" w:color="auto"/>
            </w:tcBorders>
          </w:tcPr>
          <w:p w14:paraId="6B972226" w14:textId="77777777" w:rsidR="00F43AD9" w:rsidRDefault="00F43AD9">
            <w:pPr>
              <w:pStyle w:val="EarlierRepubEntries"/>
            </w:pPr>
            <w:r>
              <w:t>1 Aug 2007–</w:t>
            </w:r>
            <w:r>
              <w:br/>
              <w:t>30 Mar 2008</w:t>
            </w:r>
          </w:p>
        </w:tc>
        <w:tc>
          <w:tcPr>
            <w:tcW w:w="1783" w:type="dxa"/>
            <w:tcBorders>
              <w:top w:val="single" w:sz="4" w:space="0" w:color="auto"/>
              <w:bottom w:val="single" w:sz="4" w:space="0" w:color="auto"/>
            </w:tcBorders>
          </w:tcPr>
          <w:p w14:paraId="20060065" w14:textId="77777777" w:rsidR="00F43AD9" w:rsidRDefault="00F43AD9">
            <w:pPr>
              <w:pStyle w:val="EarlierRepubEntries"/>
            </w:pPr>
            <w:r>
              <w:t>not amended</w:t>
            </w:r>
          </w:p>
        </w:tc>
        <w:tc>
          <w:tcPr>
            <w:tcW w:w="1783" w:type="dxa"/>
            <w:tcBorders>
              <w:top w:val="single" w:sz="4" w:space="0" w:color="auto"/>
              <w:bottom w:val="single" w:sz="4" w:space="0" w:color="auto"/>
            </w:tcBorders>
          </w:tcPr>
          <w:p w14:paraId="2149EE72" w14:textId="77777777" w:rsidR="00F43AD9" w:rsidRDefault="00F43AD9">
            <w:pPr>
              <w:pStyle w:val="EarlierRepubEntries"/>
            </w:pPr>
            <w:r>
              <w:t>new Act</w:t>
            </w:r>
          </w:p>
        </w:tc>
      </w:tr>
      <w:tr w:rsidR="00F43AD9" w14:paraId="38A6147D" w14:textId="77777777" w:rsidTr="009B0B2F">
        <w:trPr>
          <w:cantSplit/>
        </w:trPr>
        <w:tc>
          <w:tcPr>
            <w:tcW w:w="1576" w:type="dxa"/>
            <w:tcBorders>
              <w:top w:val="single" w:sz="4" w:space="0" w:color="auto"/>
              <w:bottom w:val="single" w:sz="4" w:space="0" w:color="auto"/>
            </w:tcBorders>
          </w:tcPr>
          <w:p w14:paraId="2E1E7836" w14:textId="77777777" w:rsidR="00F43AD9" w:rsidRDefault="00F43AD9">
            <w:pPr>
              <w:pStyle w:val="EarlierRepubEntries"/>
            </w:pPr>
            <w:r>
              <w:t>R2</w:t>
            </w:r>
            <w:r>
              <w:br/>
              <w:t>31 Mar 2008</w:t>
            </w:r>
          </w:p>
        </w:tc>
        <w:tc>
          <w:tcPr>
            <w:tcW w:w="1681" w:type="dxa"/>
            <w:tcBorders>
              <w:top w:val="single" w:sz="4" w:space="0" w:color="auto"/>
              <w:bottom w:val="single" w:sz="4" w:space="0" w:color="auto"/>
            </w:tcBorders>
          </w:tcPr>
          <w:p w14:paraId="61F68422" w14:textId="77777777" w:rsidR="00F43AD9" w:rsidRDefault="002A42E8">
            <w:pPr>
              <w:pStyle w:val="EarlierRepubEntries"/>
            </w:pPr>
            <w:r>
              <w:t>31 Mar 2008–</w:t>
            </w:r>
            <w:r>
              <w:br/>
              <w:t>1 Aug</w:t>
            </w:r>
            <w:r w:rsidR="00F43AD9">
              <w:t xml:space="preserve"> 2008</w:t>
            </w:r>
          </w:p>
        </w:tc>
        <w:tc>
          <w:tcPr>
            <w:tcW w:w="1783" w:type="dxa"/>
            <w:tcBorders>
              <w:top w:val="single" w:sz="4" w:space="0" w:color="auto"/>
              <w:bottom w:val="single" w:sz="4" w:space="0" w:color="auto"/>
            </w:tcBorders>
          </w:tcPr>
          <w:p w14:paraId="4938085C" w14:textId="5F164677" w:rsidR="00F43AD9" w:rsidRDefault="00C740DC">
            <w:pPr>
              <w:pStyle w:val="EarlierRepubEntries"/>
            </w:pPr>
            <w:hyperlink r:id="rId237"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14:paraId="05A57C81" w14:textId="749A35B8" w:rsidR="00F43AD9" w:rsidRDefault="00F43AD9">
            <w:pPr>
              <w:pStyle w:val="EarlierRepubEntries"/>
            </w:pPr>
            <w:r>
              <w:t xml:space="preserve">amendments by </w:t>
            </w:r>
            <w:hyperlink r:id="rId238"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r>
      <w:tr w:rsidR="00723DFC" w14:paraId="40FB335C" w14:textId="77777777" w:rsidTr="009B0B2F">
        <w:trPr>
          <w:cantSplit/>
        </w:trPr>
        <w:tc>
          <w:tcPr>
            <w:tcW w:w="1576" w:type="dxa"/>
            <w:tcBorders>
              <w:top w:val="single" w:sz="4" w:space="0" w:color="auto"/>
              <w:bottom w:val="single" w:sz="4" w:space="0" w:color="auto"/>
            </w:tcBorders>
          </w:tcPr>
          <w:p w14:paraId="566CDF05" w14:textId="77777777" w:rsidR="00723DFC" w:rsidRDefault="003E5D2B">
            <w:pPr>
              <w:pStyle w:val="EarlierRepubEntries"/>
            </w:pPr>
            <w:r>
              <w:t>R3</w:t>
            </w:r>
            <w:r>
              <w:br/>
              <w:t>2 Aug</w:t>
            </w:r>
            <w:r w:rsidR="00723DFC">
              <w:t xml:space="preserve"> 2008</w:t>
            </w:r>
          </w:p>
        </w:tc>
        <w:tc>
          <w:tcPr>
            <w:tcW w:w="1681" w:type="dxa"/>
            <w:tcBorders>
              <w:top w:val="single" w:sz="4" w:space="0" w:color="auto"/>
              <w:bottom w:val="single" w:sz="4" w:space="0" w:color="auto"/>
            </w:tcBorders>
          </w:tcPr>
          <w:p w14:paraId="29B493F7" w14:textId="77777777" w:rsidR="00723DFC" w:rsidRDefault="003E5D2B">
            <w:pPr>
              <w:pStyle w:val="EarlierRepubEntries"/>
            </w:pPr>
            <w:r>
              <w:t>2 Aug</w:t>
            </w:r>
            <w:r w:rsidR="00723DFC">
              <w:t xml:space="preserve"> 2008–</w:t>
            </w:r>
            <w:r w:rsidR="00723DFC">
              <w:br/>
              <w:t>1 Feb 2009</w:t>
            </w:r>
          </w:p>
        </w:tc>
        <w:tc>
          <w:tcPr>
            <w:tcW w:w="1783" w:type="dxa"/>
            <w:tcBorders>
              <w:top w:val="single" w:sz="4" w:space="0" w:color="auto"/>
              <w:bottom w:val="single" w:sz="4" w:space="0" w:color="auto"/>
            </w:tcBorders>
          </w:tcPr>
          <w:p w14:paraId="0F9D39B5" w14:textId="5B0BC2A9" w:rsidR="00723DFC" w:rsidRDefault="00C740DC">
            <w:pPr>
              <w:pStyle w:val="EarlierRepubEntries"/>
            </w:pPr>
            <w:hyperlink r:id="rId239"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14:paraId="1DBB9977" w14:textId="77777777" w:rsidR="00723DFC" w:rsidRDefault="00723DFC">
            <w:pPr>
              <w:pStyle w:val="EarlierRepubEntries"/>
            </w:pPr>
            <w:r>
              <w:t>commenced expiry</w:t>
            </w:r>
          </w:p>
        </w:tc>
      </w:tr>
      <w:tr w:rsidR="00F648A7" w14:paraId="2DAE9D43" w14:textId="77777777" w:rsidTr="009B0B2F">
        <w:trPr>
          <w:cantSplit/>
        </w:trPr>
        <w:tc>
          <w:tcPr>
            <w:tcW w:w="1576" w:type="dxa"/>
            <w:tcBorders>
              <w:top w:val="single" w:sz="4" w:space="0" w:color="auto"/>
              <w:bottom w:val="single" w:sz="4" w:space="0" w:color="auto"/>
            </w:tcBorders>
          </w:tcPr>
          <w:p w14:paraId="7FEE350C" w14:textId="77777777" w:rsidR="00F648A7" w:rsidRDefault="00F648A7">
            <w:pPr>
              <w:pStyle w:val="EarlierRepubEntries"/>
            </w:pPr>
            <w:r>
              <w:t>R4</w:t>
            </w:r>
            <w:r>
              <w:br/>
              <w:t>2 Feb 2009</w:t>
            </w:r>
          </w:p>
        </w:tc>
        <w:tc>
          <w:tcPr>
            <w:tcW w:w="1681" w:type="dxa"/>
            <w:tcBorders>
              <w:top w:val="single" w:sz="4" w:space="0" w:color="auto"/>
              <w:bottom w:val="single" w:sz="4" w:space="0" w:color="auto"/>
            </w:tcBorders>
          </w:tcPr>
          <w:p w14:paraId="70760B63" w14:textId="77777777" w:rsidR="00F648A7" w:rsidRDefault="00F648A7">
            <w:pPr>
              <w:pStyle w:val="EarlierRepubEntries"/>
            </w:pPr>
            <w:r>
              <w:t>2 Feb 2009–</w:t>
            </w:r>
            <w:r>
              <w:br/>
              <w:t>21 Sept 2009</w:t>
            </w:r>
          </w:p>
        </w:tc>
        <w:tc>
          <w:tcPr>
            <w:tcW w:w="1783" w:type="dxa"/>
            <w:tcBorders>
              <w:top w:val="single" w:sz="4" w:space="0" w:color="auto"/>
              <w:bottom w:val="single" w:sz="4" w:space="0" w:color="auto"/>
            </w:tcBorders>
          </w:tcPr>
          <w:p w14:paraId="7B9FC2E2" w14:textId="6D37C01B" w:rsidR="00F648A7" w:rsidRDefault="00C740DC">
            <w:pPr>
              <w:pStyle w:val="EarlierRepubEntries"/>
            </w:pPr>
            <w:hyperlink r:id="rId240"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c>
          <w:tcPr>
            <w:tcW w:w="1783" w:type="dxa"/>
            <w:tcBorders>
              <w:top w:val="single" w:sz="4" w:space="0" w:color="auto"/>
              <w:bottom w:val="single" w:sz="4" w:space="0" w:color="auto"/>
            </w:tcBorders>
          </w:tcPr>
          <w:p w14:paraId="3B0443ED" w14:textId="0ED1CF89" w:rsidR="00F648A7" w:rsidRDefault="00F648A7">
            <w:pPr>
              <w:pStyle w:val="EarlierRepubEntries"/>
            </w:pPr>
            <w:r>
              <w:t xml:space="preserve">amendments by </w:t>
            </w:r>
            <w:hyperlink r:id="rId241"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r>
      <w:tr w:rsidR="007045F9" w14:paraId="01DF20C3" w14:textId="77777777" w:rsidTr="009B0B2F">
        <w:trPr>
          <w:cantSplit/>
        </w:trPr>
        <w:tc>
          <w:tcPr>
            <w:tcW w:w="1576" w:type="dxa"/>
            <w:tcBorders>
              <w:top w:val="single" w:sz="4" w:space="0" w:color="auto"/>
              <w:bottom w:val="single" w:sz="4" w:space="0" w:color="auto"/>
            </w:tcBorders>
          </w:tcPr>
          <w:p w14:paraId="1ED3D5BB" w14:textId="77777777" w:rsidR="007045F9" w:rsidRDefault="007045F9">
            <w:pPr>
              <w:pStyle w:val="EarlierRepubEntries"/>
            </w:pPr>
            <w:r>
              <w:t>R5</w:t>
            </w:r>
            <w:r>
              <w:br/>
              <w:t>22 Sept 2009</w:t>
            </w:r>
          </w:p>
        </w:tc>
        <w:tc>
          <w:tcPr>
            <w:tcW w:w="1681" w:type="dxa"/>
            <w:tcBorders>
              <w:top w:val="single" w:sz="4" w:space="0" w:color="auto"/>
              <w:bottom w:val="single" w:sz="4" w:space="0" w:color="auto"/>
            </w:tcBorders>
          </w:tcPr>
          <w:p w14:paraId="3FBB17DD" w14:textId="77777777" w:rsidR="007045F9" w:rsidRDefault="007045F9">
            <w:pPr>
              <w:pStyle w:val="EarlierRepubEntries"/>
            </w:pPr>
            <w:r>
              <w:t>22 Sept 2009–</w:t>
            </w:r>
            <w:r>
              <w:br/>
              <w:t>16 Dec 2009</w:t>
            </w:r>
          </w:p>
        </w:tc>
        <w:tc>
          <w:tcPr>
            <w:tcW w:w="1783" w:type="dxa"/>
            <w:tcBorders>
              <w:top w:val="single" w:sz="4" w:space="0" w:color="auto"/>
              <w:bottom w:val="single" w:sz="4" w:space="0" w:color="auto"/>
            </w:tcBorders>
          </w:tcPr>
          <w:p w14:paraId="078F4438" w14:textId="22137AD6" w:rsidR="007045F9" w:rsidRDefault="00C740DC">
            <w:pPr>
              <w:pStyle w:val="EarlierRepubEntries"/>
            </w:pPr>
            <w:hyperlink r:id="rId242" w:tooltip="Statute Law Amendment Act 2009" w:history="1">
              <w:r w:rsidR="00482029" w:rsidRPr="00482029">
                <w:rPr>
                  <w:rStyle w:val="charCitHyperlinkAbbrev"/>
                </w:rPr>
                <w:t>A2009</w:t>
              </w:r>
              <w:r w:rsidR="00482029" w:rsidRPr="00482029">
                <w:rPr>
                  <w:rStyle w:val="charCitHyperlinkAbbrev"/>
                </w:rPr>
                <w:noBreakHyphen/>
                <w:t>20</w:t>
              </w:r>
            </w:hyperlink>
          </w:p>
        </w:tc>
        <w:tc>
          <w:tcPr>
            <w:tcW w:w="1783" w:type="dxa"/>
            <w:tcBorders>
              <w:top w:val="single" w:sz="4" w:space="0" w:color="auto"/>
              <w:bottom w:val="single" w:sz="4" w:space="0" w:color="auto"/>
            </w:tcBorders>
          </w:tcPr>
          <w:p w14:paraId="1E38BE09" w14:textId="605C22D5" w:rsidR="007045F9" w:rsidRDefault="007045F9">
            <w:pPr>
              <w:pStyle w:val="EarlierRepubEntries"/>
            </w:pPr>
            <w:r>
              <w:t xml:space="preserve">amendments by </w:t>
            </w:r>
            <w:hyperlink r:id="rId243" w:tooltip="Statute Law Amendment Act 2009" w:history="1">
              <w:r w:rsidR="00482029" w:rsidRPr="00482029">
                <w:rPr>
                  <w:rStyle w:val="charCitHyperlinkAbbrev"/>
                </w:rPr>
                <w:t>A2009</w:t>
              </w:r>
              <w:r w:rsidR="00482029" w:rsidRPr="00482029">
                <w:rPr>
                  <w:rStyle w:val="charCitHyperlinkAbbrev"/>
                </w:rPr>
                <w:noBreakHyphen/>
                <w:t>20</w:t>
              </w:r>
            </w:hyperlink>
          </w:p>
        </w:tc>
      </w:tr>
      <w:tr w:rsidR="00F50DD9" w14:paraId="489A6FD7" w14:textId="77777777" w:rsidTr="009B0B2F">
        <w:trPr>
          <w:cantSplit/>
        </w:trPr>
        <w:tc>
          <w:tcPr>
            <w:tcW w:w="1576" w:type="dxa"/>
            <w:tcBorders>
              <w:top w:val="single" w:sz="4" w:space="0" w:color="auto"/>
              <w:bottom w:val="single" w:sz="4" w:space="0" w:color="auto"/>
            </w:tcBorders>
          </w:tcPr>
          <w:p w14:paraId="67F882DF" w14:textId="77777777" w:rsidR="00F50DD9" w:rsidRDefault="00F50DD9">
            <w:pPr>
              <w:pStyle w:val="EarlierRepubEntries"/>
            </w:pPr>
            <w:r>
              <w:t>R6</w:t>
            </w:r>
            <w:r>
              <w:br/>
              <w:t>17 Dec 2009</w:t>
            </w:r>
          </w:p>
        </w:tc>
        <w:tc>
          <w:tcPr>
            <w:tcW w:w="1681" w:type="dxa"/>
            <w:tcBorders>
              <w:top w:val="single" w:sz="4" w:space="0" w:color="auto"/>
              <w:bottom w:val="single" w:sz="4" w:space="0" w:color="auto"/>
            </w:tcBorders>
          </w:tcPr>
          <w:p w14:paraId="43C1A165" w14:textId="77777777" w:rsidR="00F50DD9" w:rsidRDefault="00F50DD9">
            <w:pPr>
              <w:pStyle w:val="EarlierRepubEntries"/>
            </w:pPr>
            <w:r>
              <w:t>17 Dec 2009–</w:t>
            </w:r>
            <w:r>
              <w:br/>
              <w:t>17 Oct 2010</w:t>
            </w:r>
          </w:p>
        </w:tc>
        <w:tc>
          <w:tcPr>
            <w:tcW w:w="1783" w:type="dxa"/>
            <w:tcBorders>
              <w:top w:val="single" w:sz="4" w:space="0" w:color="auto"/>
              <w:bottom w:val="single" w:sz="4" w:space="0" w:color="auto"/>
            </w:tcBorders>
          </w:tcPr>
          <w:p w14:paraId="76597E3F" w14:textId="49B11CF8" w:rsidR="00F50DD9" w:rsidRDefault="00C740DC">
            <w:pPr>
              <w:pStyle w:val="EarlierRepubEntries"/>
            </w:pPr>
            <w:hyperlink r:id="rId244" w:tooltip="Statute Law Amendment Act 2009 (No 2)" w:history="1">
              <w:r w:rsidR="00482029" w:rsidRPr="00482029">
                <w:rPr>
                  <w:rStyle w:val="charCitHyperlinkAbbrev"/>
                </w:rPr>
                <w:t>A2009</w:t>
              </w:r>
              <w:r w:rsidR="00482029" w:rsidRPr="00482029">
                <w:rPr>
                  <w:rStyle w:val="charCitHyperlinkAbbrev"/>
                </w:rPr>
                <w:noBreakHyphen/>
                <w:t>49</w:t>
              </w:r>
            </w:hyperlink>
          </w:p>
        </w:tc>
        <w:tc>
          <w:tcPr>
            <w:tcW w:w="1783" w:type="dxa"/>
            <w:tcBorders>
              <w:top w:val="single" w:sz="4" w:space="0" w:color="auto"/>
              <w:bottom w:val="single" w:sz="4" w:space="0" w:color="auto"/>
            </w:tcBorders>
          </w:tcPr>
          <w:p w14:paraId="624D3FEE" w14:textId="2AB13CE6" w:rsidR="00F50DD9" w:rsidRDefault="003A3A10">
            <w:pPr>
              <w:pStyle w:val="EarlierRepubEntries"/>
            </w:pPr>
            <w:r>
              <w:t xml:space="preserve">amendments by </w:t>
            </w:r>
            <w:hyperlink r:id="rId245" w:tooltip="Statute Law Amendment Act 2009 (No 2)" w:history="1">
              <w:r w:rsidR="00482029" w:rsidRPr="00482029">
                <w:rPr>
                  <w:rStyle w:val="charCitHyperlinkAbbrev"/>
                </w:rPr>
                <w:t>A2009</w:t>
              </w:r>
              <w:r w:rsidR="00482029" w:rsidRPr="00482029">
                <w:rPr>
                  <w:rStyle w:val="charCitHyperlinkAbbrev"/>
                </w:rPr>
                <w:noBreakHyphen/>
                <w:t>49</w:t>
              </w:r>
            </w:hyperlink>
          </w:p>
        </w:tc>
      </w:tr>
      <w:tr w:rsidR="00EB553A" w14:paraId="7909EE9F" w14:textId="77777777" w:rsidTr="009B0B2F">
        <w:trPr>
          <w:cantSplit/>
        </w:trPr>
        <w:tc>
          <w:tcPr>
            <w:tcW w:w="1576" w:type="dxa"/>
            <w:tcBorders>
              <w:top w:val="single" w:sz="4" w:space="0" w:color="auto"/>
              <w:bottom w:val="single" w:sz="4" w:space="0" w:color="auto"/>
            </w:tcBorders>
          </w:tcPr>
          <w:p w14:paraId="67C177E6" w14:textId="77777777" w:rsidR="00EB553A" w:rsidRDefault="00EB553A">
            <w:pPr>
              <w:pStyle w:val="EarlierRepubEntries"/>
            </w:pPr>
            <w:r>
              <w:t>R7</w:t>
            </w:r>
            <w:r>
              <w:br/>
              <w:t>18 Oct 2010</w:t>
            </w:r>
          </w:p>
        </w:tc>
        <w:tc>
          <w:tcPr>
            <w:tcW w:w="1681" w:type="dxa"/>
            <w:tcBorders>
              <w:top w:val="single" w:sz="4" w:space="0" w:color="auto"/>
              <w:bottom w:val="single" w:sz="4" w:space="0" w:color="auto"/>
            </w:tcBorders>
          </w:tcPr>
          <w:p w14:paraId="0421A8DF" w14:textId="77777777" w:rsidR="00EB553A" w:rsidRDefault="00EB553A">
            <w:pPr>
              <w:pStyle w:val="EarlierRepubEntries"/>
            </w:pPr>
            <w:r>
              <w:t>18 Oct 2010–</w:t>
            </w:r>
            <w:r>
              <w:br/>
              <w:t>28 Feb 2011</w:t>
            </w:r>
          </w:p>
        </w:tc>
        <w:tc>
          <w:tcPr>
            <w:tcW w:w="1783" w:type="dxa"/>
            <w:tcBorders>
              <w:top w:val="single" w:sz="4" w:space="0" w:color="auto"/>
              <w:bottom w:val="single" w:sz="4" w:space="0" w:color="auto"/>
            </w:tcBorders>
          </w:tcPr>
          <w:p w14:paraId="1A581F39" w14:textId="6C79FF1F" w:rsidR="00EB553A" w:rsidRPr="00482029" w:rsidRDefault="00C740DC">
            <w:pPr>
              <w:pStyle w:val="EarlierRepubEntries"/>
              <w:rPr>
                <w:rStyle w:val="charUnderline"/>
              </w:rPr>
            </w:pPr>
            <w:hyperlink r:id="rId246" w:tooltip="Water Resources Amendment Act 2010" w:history="1">
              <w:r w:rsidR="00482029" w:rsidRPr="00482029">
                <w:rPr>
                  <w:rStyle w:val="Hyperlink"/>
                </w:rPr>
                <w:t>A2010</w:t>
              </w:r>
              <w:r w:rsidR="00482029" w:rsidRPr="00482029">
                <w:rPr>
                  <w:rStyle w:val="Hyperlink"/>
                </w:rPr>
                <w:noBreakHyphen/>
                <w:t>31</w:t>
              </w:r>
            </w:hyperlink>
          </w:p>
        </w:tc>
        <w:tc>
          <w:tcPr>
            <w:tcW w:w="1783" w:type="dxa"/>
            <w:tcBorders>
              <w:top w:val="single" w:sz="4" w:space="0" w:color="auto"/>
              <w:bottom w:val="single" w:sz="4" w:space="0" w:color="auto"/>
            </w:tcBorders>
          </w:tcPr>
          <w:p w14:paraId="41B287A0" w14:textId="1F3D319D" w:rsidR="00EB553A" w:rsidRDefault="00EB553A">
            <w:pPr>
              <w:pStyle w:val="EarlierRepubEntries"/>
            </w:pPr>
            <w:r>
              <w:t xml:space="preserve">amendments by </w:t>
            </w:r>
            <w:hyperlink r:id="rId247"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46197B" w14:paraId="0CE7B366" w14:textId="77777777" w:rsidTr="009B0B2F">
        <w:trPr>
          <w:cantSplit/>
        </w:trPr>
        <w:tc>
          <w:tcPr>
            <w:tcW w:w="1576" w:type="dxa"/>
            <w:tcBorders>
              <w:top w:val="single" w:sz="4" w:space="0" w:color="auto"/>
              <w:bottom w:val="single" w:sz="4" w:space="0" w:color="auto"/>
            </w:tcBorders>
          </w:tcPr>
          <w:p w14:paraId="0D144060" w14:textId="77777777" w:rsidR="0046197B" w:rsidRDefault="0046197B">
            <w:pPr>
              <w:pStyle w:val="EarlierRepubEntries"/>
            </w:pPr>
            <w:r>
              <w:t>R8</w:t>
            </w:r>
            <w:r>
              <w:br/>
              <w:t>1 Mar 2011</w:t>
            </w:r>
          </w:p>
        </w:tc>
        <w:tc>
          <w:tcPr>
            <w:tcW w:w="1681" w:type="dxa"/>
            <w:tcBorders>
              <w:top w:val="single" w:sz="4" w:space="0" w:color="auto"/>
              <w:bottom w:val="single" w:sz="4" w:space="0" w:color="auto"/>
            </w:tcBorders>
          </w:tcPr>
          <w:p w14:paraId="5CF66B08" w14:textId="77777777" w:rsidR="0046197B" w:rsidRDefault="0046197B">
            <w:pPr>
              <w:pStyle w:val="EarlierRepubEntries"/>
            </w:pPr>
            <w:r>
              <w:t>1 Mar 2011–</w:t>
            </w:r>
            <w:r>
              <w:br/>
              <w:t>4 June 2012</w:t>
            </w:r>
          </w:p>
        </w:tc>
        <w:tc>
          <w:tcPr>
            <w:tcW w:w="1783" w:type="dxa"/>
            <w:tcBorders>
              <w:top w:val="single" w:sz="4" w:space="0" w:color="auto"/>
              <w:bottom w:val="single" w:sz="4" w:space="0" w:color="auto"/>
            </w:tcBorders>
          </w:tcPr>
          <w:p w14:paraId="7474E8AC" w14:textId="09A51680" w:rsidR="0046197B" w:rsidRPr="0046197B" w:rsidRDefault="00C740DC">
            <w:pPr>
              <w:pStyle w:val="EarlierRepubEntries"/>
            </w:pPr>
            <w:hyperlink r:id="rId248" w:tooltip="Water Resources Amendment Act 2010" w:history="1">
              <w:r w:rsidR="00482029" w:rsidRPr="00482029">
                <w:rPr>
                  <w:rStyle w:val="charCitHyperlinkAbbrev"/>
                </w:rPr>
                <w:t>A2010</w:t>
              </w:r>
              <w:r w:rsidR="00482029" w:rsidRPr="00482029">
                <w:rPr>
                  <w:rStyle w:val="charCitHyperlinkAbbrev"/>
                </w:rPr>
                <w:noBreakHyphen/>
                <w:t>31</w:t>
              </w:r>
            </w:hyperlink>
          </w:p>
        </w:tc>
        <w:tc>
          <w:tcPr>
            <w:tcW w:w="1783" w:type="dxa"/>
            <w:tcBorders>
              <w:top w:val="single" w:sz="4" w:space="0" w:color="auto"/>
              <w:bottom w:val="single" w:sz="4" w:space="0" w:color="auto"/>
            </w:tcBorders>
          </w:tcPr>
          <w:p w14:paraId="440EF55C" w14:textId="1D5CE466" w:rsidR="0046197B" w:rsidRDefault="0046197B">
            <w:pPr>
              <w:pStyle w:val="EarlierRepubEntries"/>
            </w:pPr>
            <w:r>
              <w:t xml:space="preserve">amendments by </w:t>
            </w:r>
            <w:hyperlink r:id="rId249"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0B2149" w14:paraId="35AB0622" w14:textId="77777777" w:rsidTr="009B0B2F">
        <w:trPr>
          <w:cantSplit/>
        </w:trPr>
        <w:tc>
          <w:tcPr>
            <w:tcW w:w="1576" w:type="dxa"/>
            <w:tcBorders>
              <w:top w:val="single" w:sz="4" w:space="0" w:color="auto"/>
              <w:bottom w:val="single" w:sz="4" w:space="0" w:color="auto"/>
            </w:tcBorders>
          </w:tcPr>
          <w:p w14:paraId="2FDA15E4" w14:textId="77777777" w:rsidR="000B2149" w:rsidRDefault="000B2149">
            <w:pPr>
              <w:pStyle w:val="EarlierRepubEntries"/>
            </w:pPr>
            <w:r>
              <w:t>R9</w:t>
            </w:r>
            <w:r>
              <w:br/>
              <w:t>5 June 2012</w:t>
            </w:r>
          </w:p>
        </w:tc>
        <w:tc>
          <w:tcPr>
            <w:tcW w:w="1681" w:type="dxa"/>
            <w:tcBorders>
              <w:top w:val="single" w:sz="4" w:space="0" w:color="auto"/>
              <w:bottom w:val="single" w:sz="4" w:space="0" w:color="auto"/>
            </w:tcBorders>
          </w:tcPr>
          <w:p w14:paraId="5C868A64" w14:textId="77777777" w:rsidR="000B2149" w:rsidRDefault="000B2149">
            <w:pPr>
              <w:pStyle w:val="EarlierRepubEntries"/>
            </w:pPr>
            <w:r>
              <w:t>5 June 2012–</w:t>
            </w:r>
            <w:r>
              <w:br/>
              <w:t>21 Feb 2013</w:t>
            </w:r>
          </w:p>
        </w:tc>
        <w:tc>
          <w:tcPr>
            <w:tcW w:w="1783" w:type="dxa"/>
            <w:tcBorders>
              <w:top w:val="single" w:sz="4" w:space="0" w:color="auto"/>
              <w:bottom w:val="single" w:sz="4" w:space="0" w:color="auto"/>
            </w:tcBorders>
          </w:tcPr>
          <w:p w14:paraId="307811DE" w14:textId="0FB2E3DD" w:rsidR="000B2149" w:rsidRPr="0046197B" w:rsidRDefault="00C740DC">
            <w:pPr>
              <w:pStyle w:val="EarlierRepubEntries"/>
            </w:pPr>
            <w:hyperlink r:id="rId250" w:tooltip="Statute Law Amendment Act 2012" w:history="1">
              <w:r w:rsidR="00482029" w:rsidRPr="00482029">
                <w:rPr>
                  <w:rStyle w:val="charCitHyperlinkAbbrev"/>
                </w:rPr>
                <w:t>A2012</w:t>
              </w:r>
              <w:r w:rsidR="00482029" w:rsidRPr="00482029">
                <w:rPr>
                  <w:rStyle w:val="charCitHyperlinkAbbrev"/>
                </w:rPr>
                <w:noBreakHyphen/>
                <w:t>21</w:t>
              </w:r>
            </w:hyperlink>
          </w:p>
        </w:tc>
        <w:tc>
          <w:tcPr>
            <w:tcW w:w="1783" w:type="dxa"/>
            <w:tcBorders>
              <w:top w:val="single" w:sz="4" w:space="0" w:color="auto"/>
              <w:bottom w:val="single" w:sz="4" w:space="0" w:color="auto"/>
            </w:tcBorders>
          </w:tcPr>
          <w:p w14:paraId="09524EF0" w14:textId="5CDC61B6" w:rsidR="000B2149" w:rsidRDefault="000B2149">
            <w:pPr>
              <w:pStyle w:val="EarlierRepubEntries"/>
            </w:pPr>
            <w:r>
              <w:t xml:space="preserve">amendments by </w:t>
            </w:r>
            <w:hyperlink r:id="rId251" w:tooltip="Statute Law Amendment Act 2012" w:history="1">
              <w:r w:rsidR="00482029" w:rsidRPr="00482029">
                <w:rPr>
                  <w:rStyle w:val="charCitHyperlinkAbbrev"/>
                </w:rPr>
                <w:t>A2012</w:t>
              </w:r>
              <w:r w:rsidR="00482029" w:rsidRPr="00482029">
                <w:rPr>
                  <w:rStyle w:val="charCitHyperlinkAbbrev"/>
                </w:rPr>
                <w:noBreakHyphen/>
                <w:t>21</w:t>
              </w:r>
            </w:hyperlink>
          </w:p>
        </w:tc>
      </w:tr>
      <w:tr w:rsidR="0028651B" w14:paraId="406D3249" w14:textId="77777777" w:rsidTr="009B0B2F">
        <w:trPr>
          <w:cantSplit/>
        </w:trPr>
        <w:tc>
          <w:tcPr>
            <w:tcW w:w="1576" w:type="dxa"/>
            <w:tcBorders>
              <w:top w:val="single" w:sz="4" w:space="0" w:color="auto"/>
              <w:bottom w:val="single" w:sz="4" w:space="0" w:color="auto"/>
            </w:tcBorders>
          </w:tcPr>
          <w:p w14:paraId="7D1721FC" w14:textId="77777777" w:rsidR="0028651B" w:rsidRDefault="0028651B">
            <w:pPr>
              <w:pStyle w:val="EarlierRepubEntries"/>
            </w:pPr>
            <w:r>
              <w:t>R10</w:t>
            </w:r>
            <w:r>
              <w:br/>
              <w:t>22 Feb 2013</w:t>
            </w:r>
          </w:p>
        </w:tc>
        <w:tc>
          <w:tcPr>
            <w:tcW w:w="1681" w:type="dxa"/>
            <w:tcBorders>
              <w:top w:val="single" w:sz="4" w:space="0" w:color="auto"/>
              <w:bottom w:val="single" w:sz="4" w:space="0" w:color="auto"/>
            </w:tcBorders>
          </w:tcPr>
          <w:p w14:paraId="7B7FC65E" w14:textId="77777777" w:rsidR="0028651B" w:rsidRDefault="0028651B">
            <w:pPr>
              <w:pStyle w:val="EarlierRepubEntries"/>
            </w:pPr>
            <w:r>
              <w:t>22 Feb 2013–</w:t>
            </w:r>
            <w:r>
              <w:br/>
              <w:t>21 May 2013</w:t>
            </w:r>
          </w:p>
        </w:tc>
        <w:tc>
          <w:tcPr>
            <w:tcW w:w="1783" w:type="dxa"/>
            <w:tcBorders>
              <w:top w:val="single" w:sz="4" w:space="0" w:color="auto"/>
              <w:bottom w:val="single" w:sz="4" w:space="0" w:color="auto"/>
            </w:tcBorders>
          </w:tcPr>
          <w:p w14:paraId="6FE9EDDF" w14:textId="0D9D6773" w:rsidR="0028651B" w:rsidRDefault="00C740DC">
            <w:pPr>
              <w:pStyle w:val="EarlierRepubEntries"/>
            </w:pPr>
            <w:hyperlink r:id="rId252" w:tooltip="Directors Liability Legislation Amendment Act 2013" w:history="1">
              <w:r w:rsidR="0028651B">
                <w:rPr>
                  <w:rStyle w:val="charCitHyperlinkAbbrev"/>
                </w:rPr>
                <w:t>A2013</w:t>
              </w:r>
              <w:r w:rsidR="0028651B">
                <w:rPr>
                  <w:rStyle w:val="charCitHyperlinkAbbrev"/>
                </w:rPr>
                <w:noBreakHyphen/>
                <w:t>4</w:t>
              </w:r>
            </w:hyperlink>
          </w:p>
        </w:tc>
        <w:tc>
          <w:tcPr>
            <w:tcW w:w="1783" w:type="dxa"/>
            <w:tcBorders>
              <w:top w:val="single" w:sz="4" w:space="0" w:color="auto"/>
              <w:bottom w:val="single" w:sz="4" w:space="0" w:color="auto"/>
            </w:tcBorders>
          </w:tcPr>
          <w:p w14:paraId="7C57693D" w14:textId="6A966291" w:rsidR="0028651B" w:rsidRDefault="00F66BE7">
            <w:pPr>
              <w:pStyle w:val="EarlierRepubEntries"/>
            </w:pPr>
            <w:r>
              <w:t xml:space="preserve">amendments by </w:t>
            </w:r>
            <w:hyperlink r:id="rId253" w:tooltip="Directors Liability Legislation Amendment Act 2013" w:history="1">
              <w:r>
                <w:rPr>
                  <w:rStyle w:val="charCitHyperlinkAbbrev"/>
                </w:rPr>
                <w:t>A2013</w:t>
              </w:r>
              <w:r>
                <w:rPr>
                  <w:rStyle w:val="charCitHyperlinkAbbrev"/>
                </w:rPr>
                <w:noBreakHyphen/>
                <w:t>4</w:t>
              </w:r>
            </w:hyperlink>
          </w:p>
        </w:tc>
      </w:tr>
      <w:tr w:rsidR="002A42E8" w14:paraId="2A3A6429" w14:textId="77777777" w:rsidTr="009B0B2F">
        <w:trPr>
          <w:cantSplit/>
        </w:trPr>
        <w:tc>
          <w:tcPr>
            <w:tcW w:w="1576" w:type="dxa"/>
            <w:tcBorders>
              <w:top w:val="single" w:sz="4" w:space="0" w:color="auto"/>
              <w:bottom w:val="single" w:sz="4" w:space="0" w:color="auto"/>
            </w:tcBorders>
          </w:tcPr>
          <w:p w14:paraId="382EEE5D" w14:textId="77777777" w:rsidR="002A42E8" w:rsidRDefault="002A42E8">
            <w:pPr>
              <w:pStyle w:val="EarlierRepubEntries"/>
            </w:pPr>
            <w:r>
              <w:t>R11</w:t>
            </w:r>
            <w:r>
              <w:br/>
              <w:t>22 May 2013</w:t>
            </w:r>
          </w:p>
        </w:tc>
        <w:tc>
          <w:tcPr>
            <w:tcW w:w="1681" w:type="dxa"/>
            <w:tcBorders>
              <w:top w:val="single" w:sz="4" w:space="0" w:color="auto"/>
              <w:bottom w:val="single" w:sz="4" w:space="0" w:color="auto"/>
            </w:tcBorders>
          </w:tcPr>
          <w:p w14:paraId="7B7B4970" w14:textId="77777777" w:rsidR="002A42E8" w:rsidRDefault="002A42E8">
            <w:pPr>
              <w:pStyle w:val="EarlierRepubEntries"/>
            </w:pPr>
            <w:r>
              <w:t>22 May 2013–</w:t>
            </w:r>
            <w:r>
              <w:br/>
              <w:t>13 June 2013</w:t>
            </w:r>
          </w:p>
        </w:tc>
        <w:tc>
          <w:tcPr>
            <w:tcW w:w="1783" w:type="dxa"/>
            <w:tcBorders>
              <w:top w:val="single" w:sz="4" w:space="0" w:color="auto"/>
              <w:bottom w:val="single" w:sz="4" w:space="0" w:color="auto"/>
            </w:tcBorders>
          </w:tcPr>
          <w:p w14:paraId="43BD3DDB" w14:textId="265052EF" w:rsidR="002A42E8" w:rsidRDefault="00C740DC">
            <w:pPr>
              <w:pStyle w:val="EarlierRepubEntries"/>
            </w:pPr>
            <w:hyperlink r:id="rId254" w:tooltip="Planning, Building and Environment Legislation Amendment Act 2013" w:history="1">
              <w:r w:rsidR="002A42E8">
                <w:rPr>
                  <w:rStyle w:val="charCitHyperlinkAbbrev"/>
                </w:rPr>
                <w:t>A2013</w:t>
              </w:r>
              <w:r w:rsidR="002A42E8">
                <w:rPr>
                  <w:rStyle w:val="charCitHyperlinkAbbrev"/>
                </w:rPr>
                <w:noBreakHyphen/>
                <w:t>15</w:t>
              </w:r>
            </w:hyperlink>
          </w:p>
        </w:tc>
        <w:tc>
          <w:tcPr>
            <w:tcW w:w="1783" w:type="dxa"/>
            <w:tcBorders>
              <w:top w:val="single" w:sz="4" w:space="0" w:color="auto"/>
              <w:bottom w:val="single" w:sz="4" w:space="0" w:color="auto"/>
            </w:tcBorders>
          </w:tcPr>
          <w:p w14:paraId="4DFAD140" w14:textId="728A50C5" w:rsidR="002A42E8" w:rsidRDefault="002940A3">
            <w:pPr>
              <w:pStyle w:val="EarlierRepubEntries"/>
            </w:pPr>
            <w:r>
              <w:t xml:space="preserve">amendments by </w:t>
            </w:r>
            <w:hyperlink r:id="rId255" w:tooltip="Planning, Building and Environment Legislation Amendment Act 2013" w:history="1">
              <w:r>
                <w:rPr>
                  <w:rStyle w:val="charCitHyperlinkAbbrev"/>
                </w:rPr>
                <w:t>A2013</w:t>
              </w:r>
              <w:r>
                <w:rPr>
                  <w:rStyle w:val="charCitHyperlinkAbbrev"/>
                </w:rPr>
                <w:noBreakHyphen/>
                <w:t>15</w:t>
              </w:r>
            </w:hyperlink>
          </w:p>
        </w:tc>
      </w:tr>
      <w:tr w:rsidR="00271D37" w14:paraId="057B1FB9" w14:textId="77777777" w:rsidTr="009B0B2F">
        <w:trPr>
          <w:cantSplit/>
        </w:trPr>
        <w:tc>
          <w:tcPr>
            <w:tcW w:w="1576" w:type="dxa"/>
            <w:tcBorders>
              <w:top w:val="single" w:sz="4" w:space="0" w:color="auto"/>
              <w:bottom w:val="single" w:sz="4" w:space="0" w:color="auto"/>
            </w:tcBorders>
          </w:tcPr>
          <w:p w14:paraId="1D213F8E" w14:textId="77777777" w:rsidR="00271D37" w:rsidRDefault="00271D37">
            <w:pPr>
              <w:pStyle w:val="EarlierRepubEntries"/>
            </w:pPr>
            <w:r>
              <w:t>R12</w:t>
            </w:r>
            <w:r>
              <w:br/>
              <w:t>14 June 2013</w:t>
            </w:r>
          </w:p>
        </w:tc>
        <w:tc>
          <w:tcPr>
            <w:tcW w:w="1681" w:type="dxa"/>
            <w:tcBorders>
              <w:top w:val="single" w:sz="4" w:space="0" w:color="auto"/>
              <w:bottom w:val="single" w:sz="4" w:space="0" w:color="auto"/>
            </w:tcBorders>
          </w:tcPr>
          <w:p w14:paraId="1F8FE914" w14:textId="77777777" w:rsidR="00271D37" w:rsidRDefault="00271D37">
            <w:pPr>
              <w:pStyle w:val="EarlierRepubEntries"/>
            </w:pPr>
            <w:r>
              <w:t>14 June 2013–</w:t>
            </w:r>
            <w:r>
              <w:br/>
              <w:t>21 Aug 2013</w:t>
            </w:r>
          </w:p>
        </w:tc>
        <w:tc>
          <w:tcPr>
            <w:tcW w:w="1783" w:type="dxa"/>
            <w:tcBorders>
              <w:top w:val="single" w:sz="4" w:space="0" w:color="auto"/>
              <w:bottom w:val="single" w:sz="4" w:space="0" w:color="auto"/>
            </w:tcBorders>
          </w:tcPr>
          <w:p w14:paraId="6EED6A79" w14:textId="3F498D61" w:rsidR="00271D37" w:rsidRDefault="00C740DC">
            <w:pPr>
              <w:pStyle w:val="EarlierRepubEntries"/>
            </w:pPr>
            <w:hyperlink r:id="rId256" w:tooltip="Statute Law Amendment Act 2013" w:history="1">
              <w:r w:rsidR="00271D37" w:rsidRPr="00271D37">
                <w:rPr>
                  <w:rStyle w:val="charCitHyperlinkAbbrev"/>
                </w:rPr>
                <w:t>A2013-19</w:t>
              </w:r>
            </w:hyperlink>
          </w:p>
        </w:tc>
        <w:tc>
          <w:tcPr>
            <w:tcW w:w="1783" w:type="dxa"/>
            <w:tcBorders>
              <w:top w:val="single" w:sz="4" w:space="0" w:color="auto"/>
              <w:bottom w:val="single" w:sz="4" w:space="0" w:color="auto"/>
            </w:tcBorders>
          </w:tcPr>
          <w:p w14:paraId="251A855E" w14:textId="03C186CD" w:rsidR="00271D37" w:rsidRDefault="00271D37">
            <w:pPr>
              <w:pStyle w:val="EarlierRepubEntries"/>
            </w:pPr>
            <w:r>
              <w:t xml:space="preserve">amendments by </w:t>
            </w:r>
            <w:hyperlink r:id="rId257" w:tooltip="Statute Law Amendment Act 2013" w:history="1">
              <w:r w:rsidRPr="00271D37">
                <w:rPr>
                  <w:rStyle w:val="charCitHyperlinkAbbrev"/>
                </w:rPr>
                <w:t>A2013-19</w:t>
              </w:r>
            </w:hyperlink>
          </w:p>
        </w:tc>
      </w:tr>
      <w:tr w:rsidR="00A564B7" w14:paraId="4BCAE0D8" w14:textId="77777777" w:rsidTr="009B0B2F">
        <w:trPr>
          <w:cantSplit/>
        </w:trPr>
        <w:tc>
          <w:tcPr>
            <w:tcW w:w="1576" w:type="dxa"/>
            <w:tcBorders>
              <w:top w:val="single" w:sz="4" w:space="0" w:color="auto"/>
              <w:bottom w:val="single" w:sz="4" w:space="0" w:color="auto"/>
            </w:tcBorders>
          </w:tcPr>
          <w:p w14:paraId="5F7CB500" w14:textId="77777777" w:rsidR="00A564B7" w:rsidRDefault="00A564B7">
            <w:pPr>
              <w:pStyle w:val="EarlierRepubEntries"/>
            </w:pPr>
            <w:r>
              <w:lastRenderedPageBreak/>
              <w:t>R13</w:t>
            </w:r>
            <w:r>
              <w:br/>
              <w:t>22 Aug 2013</w:t>
            </w:r>
          </w:p>
        </w:tc>
        <w:tc>
          <w:tcPr>
            <w:tcW w:w="1681" w:type="dxa"/>
            <w:tcBorders>
              <w:top w:val="single" w:sz="4" w:space="0" w:color="auto"/>
              <w:bottom w:val="single" w:sz="4" w:space="0" w:color="auto"/>
            </w:tcBorders>
          </w:tcPr>
          <w:p w14:paraId="4E38B510" w14:textId="77777777" w:rsidR="00A564B7" w:rsidRDefault="00A564B7">
            <w:pPr>
              <w:pStyle w:val="EarlierRepubEntries"/>
            </w:pPr>
            <w:r>
              <w:t>22 Aug 2013–</w:t>
            </w:r>
            <w:r>
              <w:br/>
              <w:t>30 June 2015</w:t>
            </w:r>
          </w:p>
        </w:tc>
        <w:tc>
          <w:tcPr>
            <w:tcW w:w="1783" w:type="dxa"/>
            <w:tcBorders>
              <w:top w:val="single" w:sz="4" w:space="0" w:color="auto"/>
              <w:bottom w:val="single" w:sz="4" w:space="0" w:color="auto"/>
            </w:tcBorders>
          </w:tcPr>
          <w:p w14:paraId="70870E83" w14:textId="325D21AB" w:rsidR="00A564B7" w:rsidRDefault="00C740DC" w:rsidP="00A564B7">
            <w:pPr>
              <w:pStyle w:val="EarlierRepubEntries"/>
            </w:pPr>
            <w:hyperlink r:id="rId258" w:tooltip="Water Resources Amendment Act 2013" w:history="1">
              <w:r w:rsidR="00A564B7">
                <w:rPr>
                  <w:rStyle w:val="charCitHyperlinkAbbrev"/>
                </w:rPr>
                <w:t>A2013-27</w:t>
              </w:r>
            </w:hyperlink>
          </w:p>
        </w:tc>
        <w:tc>
          <w:tcPr>
            <w:tcW w:w="1783" w:type="dxa"/>
            <w:tcBorders>
              <w:top w:val="single" w:sz="4" w:space="0" w:color="auto"/>
              <w:bottom w:val="single" w:sz="4" w:space="0" w:color="auto"/>
            </w:tcBorders>
          </w:tcPr>
          <w:p w14:paraId="0844A06B" w14:textId="39E163A1" w:rsidR="00A564B7" w:rsidRDefault="00A564B7" w:rsidP="00A564B7">
            <w:pPr>
              <w:pStyle w:val="EarlierRepubEntries"/>
            </w:pPr>
            <w:r>
              <w:t xml:space="preserve">amendments by </w:t>
            </w:r>
            <w:hyperlink r:id="rId259" w:tooltip="Water Resources Amendment Act 2013" w:history="1">
              <w:r>
                <w:rPr>
                  <w:rStyle w:val="charCitHyperlinkAbbrev"/>
                </w:rPr>
                <w:t>A2013-27</w:t>
              </w:r>
            </w:hyperlink>
          </w:p>
        </w:tc>
      </w:tr>
      <w:tr w:rsidR="00EC0D0B" w14:paraId="5770FDC9" w14:textId="77777777" w:rsidTr="009B0B2F">
        <w:trPr>
          <w:cantSplit/>
        </w:trPr>
        <w:tc>
          <w:tcPr>
            <w:tcW w:w="1576" w:type="dxa"/>
            <w:tcBorders>
              <w:top w:val="single" w:sz="4" w:space="0" w:color="auto"/>
              <w:bottom w:val="single" w:sz="4" w:space="0" w:color="auto"/>
            </w:tcBorders>
          </w:tcPr>
          <w:p w14:paraId="41208C3F" w14:textId="77777777" w:rsidR="00EC0D0B" w:rsidRDefault="00EC0D0B">
            <w:pPr>
              <w:pStyle w:val="EarlierRepubEntries"/>
            </w:pPr>
            <w:r>
              <w:t>R14</w:t>
            </w:r>
            <w:r>
              <w:br/>
              <w:t>1 July 2015</w:t>
            </w:r>
          </w:p>
        </w:tc>
        <w:tc>
          <w:tcPr>
            <w:tcW w:w="1681" w:type="dxa"/>
            <w:tcBorders>
              <w:top w:val="single" w:sz="4" w:space="0" w:color="auto"/>
              <w:bottom w:val="single" w:sz="4" w:space="0" w:color="auto"/>
            </w:tcBorders>
          </w:tcPr>
          <w:p w14:paraId="18B11532" w14:textId="77777777" w:rsidR="00EC0D0B" w:rsidRDefault="00EC0D0B">
            <w:pPr>
              <w:pStyle w:val="EarlierRepubEntries"/>
            </w:pPr>
            <w:r>
              <w:t>1 July 2015–</w:t>
            </w:r>
            <w:r>
              <w:br/>
              <w:t>18 Aug 2015</w:t>
            </w:r>
          </w:p>
        </w:tc>
        <w:tc>
          <w:tcPr>
            <w:tcW w:w="1783" w:type="dxa"/>
            <w:tcBorders>
              <w:top w:val="single" w:sz="4" w:space="0" w:color="auto"/>
              <w:bottom w:val="single" w:sz="4" w:space="0" w:color="auto"/>
            </w:tcBorders>
          </w:tcPr>
          <w:p w14:paraId="5C86DD81" w14:textId="16B7EE68" w:rsidR="00EC0D0B" w:rsidRDefault="00C740DC" w:rsidP="00A564B7">
            <w:pPr>
              <w:pStyle w:val="EarlierRepubEntries"/>
            </w:pPr>
            <w:hyperlink r:id="rId260" w:tooltip="Planning and Development (University of Canberra and Other Leases) Legislation Amendment Act 2015" w:history="1">
              <w:r w:rsidR="00EC0D0B">
                <w:rPr>
                  <w:rStyle w:val="charCitHyperlinkAbbrev"/>
                </w:rPr>
                <w:t>A2015</w:t>
              </w:r>
              <w:r w:rsidR="00EC0D0B">
                <w:rPr>
                  <w:rStyle w:val="charCitHyperlinkAbbrev"/>
                </w:rPr>
                <w:noBreakHyphen/>
                <w:t>19</w:t>
              </w:r>
            </w:hyperlink>
          </w:p>
        </w:tc>
        <w:tc>
          <w:tcPr>
            <w:tcW w:w="1783" w:type="dxa"/>
            <w:tcBorders>
              <w:top w:val="single" w:sz="4" w:space="0" w:color="auto"/>
              <w:bottom w:val="single" w:sz="4" w:space="0" w:color="auto"/>
            </w:tcBorders>
          </w:tcPr>
          <w:p w14:paraId="3CEC7C80" w14:textId="2941DA3C" w:rsidR="00EC0D0B" w:rsidRDefault="00EC0D0B" w:rsidP="00A564B7">
            <w:pPr>
              <w:pStyle w:val="EarlierRepubEntries"/>
            </w:pPr>
            <w:r>
              <w:t xml:space="preserve">amendments by </w:t>
            </w:r>
            <w:hyperlink r:id="rId261"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253877" w14:paraId="25E102B6" w14:textId="77777777" w:rsidTr="009B0B2F">
        <w:trPr>
          <w:cantSplit/>
        </w:trPr>
        <w:tc>
          <w:tcPr>
            <w:tcW w:w="1576" w:type="dxa"/>
            <w:tcBorders>
              <w:top w:val="single" w:sz="4" w:space="0" w:color="auto"/>
              <w:bottom w:val="single" w:sz="4" w:space="0" w:color="auto"/>
            </w:tcBorders>
          </w:tcPr>
          <w:p w14:paraId="24C4E635" w14:textId="77777777" w:rsidR="00253877" w:rsidRDefault="00253877">
            <w:pPr>
              <w:pStyle w:val="EarlierRepubEntries"/>
            </w:pPr>
            <w:r>
              <w:t>R15</w:t>
            </w:r>
            <w:r>
              <w:br/>
              <w:t>19 Aug 2015</w:t>
            </w:r>
          </w:p>
        </w:tc>
        <w:tc>
          <w:tcPr>
            <w:tcW w:w="1681" w:type="dxa"/>
            <w:tcBorders>
              <w:top w:val="single" w:sz="4" w:space="0" w:color="auto"/>
              <w:bottom w:val="single" w:sz="4" w:space="0" w:color="auto"/>
            </w:tcBorders>
          </w:tcPr>
          <w:p w14:paraId="30C03F18" w14:textId="77777777" w:rsidR="00253877" w:rsidRDefault="00253877">
            <w:pPr>
              <w:pStyle w:val="EarlierRepubEntries"/>
            </w:pPr>
            <w:r>
              <w:t>19 Aug 2015–</w:t>
            </w:r>
            <w:r>
              <w:br/>
              <w:t>13 Oct 2015</w:t>
            </w:r>
          </w:p>
        </w:tc>
        <w:tc>
          <w:tcPr>
            <w:tcW w:w="1783" w:type="dxa"/>
            <w:tcBorders>
              <w:top w:val="single" w:sz="4" w:space="0" w:color="auto"/>
              <w:bottom w:val="single" w:sz="4" w:space="0" w:color="auto"/>
            </w:tcBorders>
          </w:tcPr>
          <w:p w14:paraId="5A414C44" w14:textId="5E5DEA17" w:rsidR="00253877" w:rsidRDefault="00C740DC" w:rsidP="00A564B7">
            <w:pPr>
              <w:pStyle w:val="EarlierRepubEntries"/>
            </w:pPr>
            <w:hyperlink r:id="rId262" w:tooltip="Water Resources (Catchment Management Coordination Group) Amendment Act 2015 " w:history="1">
              <w:r w:rsidR="00253877" w:rsidRPr="00253877">
                <w:rPr>
                  <w:rStyle w:val="charCitHyperlinkAbbrev"/>
                </w:rPr>
                <w:t>A2015-25</w:t>
              </w:r>
            </w:hyperlink>
          </w:p>
        </w:tc>
        <w:tc>
          <w:tcPr>
            <w:tcW w:w="1783" w:type="dxa"/>
            <w:tcBorders>
              <w:top w:val="single" w:sz="4" w:space="0" w:color="auto"/>
              <w:bottom w:val="single" w:sz="4" w:space="0" w:color="auto"/>
            </w:tcBorders>
          </w:tcPr>
          <w:p w14:paraId="1617B0A9" w14:textId="53EA5A55" w:rsidR="00253877" w:rsidRDefault="00253877" w:rsidP="00A564B7">
            <w:pPr>
              <w:pStyle w:val="EarlierRepubEntries"/>
            </w:pPr>
            <w:r>
              <w:t xml:space="preserve">amendments by </w:t>
            </w:r>
            <w:hyperlink r:id="rId263" w:tooltip="Water Resources (Catchment Management Coordination Group) Amendment Act 2015 " w:history="1">
              <w:r w:rsidRPr="00253877">
                <w:rPr>
                  <w:rStyle w:val="charCitHyperlinkAbbrev"/>
                </w:rPr>
                <w:t>A2015-25</w:t>
              </w:r>
            </w:hyperlink>
          </w:p>
        </w:tc>
      </w:tr>
      <w:tr w:rsidR="000E3678" w14:paraId="3D9B90AC" w14:textId="77777777" w:rsidTr="009B0B2F">
        <w:trPr>
          <w:cantSplit/>
        </w:trPr>
        <w:tc>
          <w:tcPr>
            <w:tcW w:w="1576" w:type="dxa"/>
            <w:tcBorders>
              <w:top w:val="single" w:sz="4" w:space="0" w:color="auto"/>
              <w:bottom w:val="single" w:sz="4" w:space="0" w:color="auto"/>
            </w:tcBorders>
          </w:tcPr>
          <w:p w14:paraId="4431C640" w14:textId="77777777" w:rsidR="000E3678" w:rsidRDefault="000E3678">
            <w:pPr>
              <w:pStyle w:val="EarlierRepubEntries"/>
            </w:pPr>
            <w:r>
              <w:t>R16</w:t>
            </w:r>
            <w:r>
              <w:br/>
              <w:t>14 Oct 2015</w:t>
            </w:r>
          </w:p>
        </w:tc>
        <w:tc>
          <w:tcPr>
            <w:tcW w:w="1681" w:type="dxa"/>
            <w:tcBorders>
              <w:top w:val="single" w:sz="4" w:space="0" w:color="auto"/>
              <w:bottom w:val="single" w:sz="4" w:space="0" w:color="auto"/>
            </w:tcBorders>
          </w:tcPr>
          <w:p w14:paraId="448F5FB0" w14:textId="77777777" w:rsidR="000E3678" w:rsidRDefault="000E3678">
            <w:pPr>
              <w:pStyle w:val="EarlierRepubEntries"/>
            </w:pPr>
            <w:r>
              <w:t>14 Oct 2015–</w:t>
            </w:r>
            <w:r>
              <w:br/>
              <w:t>20 June 2016</w:t>
            </w:r>
          </w:p>
        </w:tc>
        <w:tc>
          <w:tcPr>
            <w:tcW w:w="1783" w:type="dxa"/>
            <w:tcBorders>
              <w:top w:val="single" w:sz="4" w:space="0" w:color="auto"/>
              <w:bottom w:val="single" w:sz="4" w:space="0" w:color="auto"/>
            </w:tcBorders>
          </w:tcPr>
          <w:p w14:paraId="4B56C5FE" w14:textId="609850E2" w:rsidR="000E3678" w:rsidRDefault="00C740DC" w:rsidP="00A564B7">
            <w:pPr>
              <w:pStyle w:val="EarlierRepubEntries"/>
            </w:pPr>
            <w:hyperlink r:id="rId264" w:tooltip="Red Tape Reduction Legislation Amendment Act 2015 " w:history="1">
              <w:r w:rsidR="000E3678" w:rsidRPr="000E3678">
                <w:rPr>
                  <w:rStyle w:val="charCitHyperlinkAbbrev"/>
                </w:rPr>
                <w:t>A2015-33</w:t>
              </w:r>
            </w:hyperlink>
          </w:p>
        </w:tc>
        <w:tc>
          <w:tcPr>
            <w:tcW w:w="1783" w:type="dxa"/>
            <w:tcBorders>
              <w:top w:val="single" w:sz="4" w:space="0" w:color="auto"/>
              <w:bottom w:val="single" w:sz="4" w:space="0" w:color="auto"/>
            </w:tcBorders>
          </w:tcPr>
          <w:p w14:paraId="5AF6800E" w14:textId="4E63DE6B" w:rsidR="000E3678" w:rsidRDefault="000E3678" w:rsidP="00A564B7">
            <w:pPr>
              <w:pStyle w:val="EarlierRepubEntries"/>
            </w:pPr>
            <w:r>
              <w:t xml:space="preserve">amendments by </w:t>
            </w:r>
            <w:hyperlink r:id="rId265" w:tooltip="Red Tape Reduction Legislation Amendment Act 2015 " w:history="1">
              <w:r w:rsidRPr="000E3678">
                <w:rPr>
                  <w:rStyle w:val="charCitHyperlinkAbbrev"/>
                </w:rPr>
                <w:t>A2015-33</w:t>
              </w:r>
            </w:hyperlink>
          </w:p>
        </w:tc>
      </w:tr>
      <w:tr w:rsidR="00DA687F" w14:paraId="1F572846" w14:textId="77777777" w:rsidTr="009B0B2F">
        <w:trPr>
          <w:cantSplit/>
        </w:trPr>
        <w:tc>
          <w:tcPr>
            <w:tcW w:w="1576" w:type="dxa"/>
            <w:tcBorders>
              <w:top w:val="single" w:sz="4" w:space="0" w:color="auto"/>
              <w:bottom w:val="single" w:sz="4" w:space="0" w:color="auto"/>
            </w:tcBorders>
          </w:tcPr>
          <w:p w14:paraId="1409EC6E" w14:textId="77777777" w:rsidR="00DA687F" w:rsidRDefault="00DA687F">
            <w:pPr>
              <w:pStyle w:val="EarlierRepubEntries"/>
            </w:pPr>
            <w:r>
              <w:t>R17</w:t>
            </w:r>
            <w:r>
              <w:br/>
              <w:t>21 June 2016</w:t>
            </w:r>
          </w:p>
        </w:tc>
        <w:tc>
          <w:tcPr>
            <w:tcW w:w="1681" w:type="dxa"/>
            <w:tcBorders>
              <w:top w:val="single" w:sz="4" w:space="0" w:color="auto"/>
              <w:bottom w:val="single" w:sz="4" w:space="0" w:color="auto"/>
            </w:tcBorders>
          </w:tcPr>
          <w:p w14:paraId="5BBFF88C" w14:textId="77777777" w:rsidR="00DA687F" w:rsidRDefault="00DA687F">
            <w:pPr>
              <w:pStyle w:val="EarlierRepubEntries"/>
            </w:pPr>
            <w:r>
              <w:t>21 June 2016–</w:t>
            </w:r>
            <w:r>
              <w:br/>
              <w:t>15 June 2017</w:t>
            </w:r>
          </w:p>
        </w:tc>
        <w:tc>
          <w:tcPr>
            <w:tcW w:w="1783" w:type="dxa"/>
            <w:tcBorders>
              <w:top w:val="single" w:sz="4" w:space="0" w:color="auto"/>
              <w:bottom w:val="single" w:sz="4" w:space="0" w:color="auto"/>
            </w:tcBorders>
          </w:tcPr>
          <w:p w14:paraId="6EAF02BA" w14:textId="6858936C" w:rsidR="00DA687F" w:rsidRDefault="00C740DC" w:rsidP="00A564B7">
            <w:pPr>
              <w:pStyle w:val="EarlierRepubEntries"/>
            </w:pPr>
            <w:hyperlink r:id="rId266" w:tooltip="Emergencies Amendment Act 2016 " w:history="1">
              <w:r w:rsidR="00DA687F" w:rsidRPr="00DA687F">
                <w:rPr>
                  <w:rStyle w:val="charCitHyperlinkAbbrev"/>
                </w:rPr>
                <w:t>A2016-33</w:t>
              </w:r>
            </w:hyperlink>
          </w:p>
        </w:tc>
        <w:tc>
          <w:tcPr>
            <w:tcW w:w="1783" w:type="dxa"/>
            <w:tcBorders>
              <w:top w:val="single" w:sz="4" w:space="0" w:color="auto"/>
              <w:bottom w:val="single" w:sz="4" w:space="0" w:color="auto"/>
            </w:tcBorders>
          </w:tcPr>
          <w:p w14:paraId="4B087AAD" w14:textId="291C8D4C" w:rsidR="00DA687F" w:rsidRDefault="00DA687F" w:rsidP="00A564B7">
            <w:pPr>
              <w:pStyle w:val="EarlierRepubEntries"/>
            </w:pPr>
            <w:r>
              <w:t xml:space="preserve">amendments by </w:t>
            </w:r>
            <w:hyperlink r:id="rId267" w:tooltip="Emergencies Amendment Act 2016 " w:history="1">
              <w:r w:rsidRPr="00DA687F">
                <w:rPr>
                  <w:rStyle w:val="charCitHyperlinkAbbrev"/>
                </w:rPr>
                <w:t>A2016-33</w:t>
              </w:r>
            </w:hyperlink>
          </w:p>
        </w:tc>
      </w:tr>
      <w:tr w:rsidR="00A43CD2" w14:paraId="101BD660" w14:textId="77777777" w:rsidTr="009B0B2F">
        <w:trPr>
          <w:cantSplit/>
        </w:trPr>
        <w:tc>
          <w:tcPr>
            <w:tcW w:w="1576" w:type="dxa"/>
            <w:tcBorders>
              <w:top w:val="single" w:sz="4" w:space="0" w:color="auto"/>
              <w:bottom w:val="single" w:sz="4" w:space="0" w:color="auto"/>
            </w:tcBorders>
          </w:tcPr>
          <w:p w14:paraId="6DB0CEB5" w14:textId="77777777" w:rsidR="00A43CD2" w:rsidRDefault="00A43CD2">
            <w:pPr>
              <w:pStyle w:val="EarlierRepubEntries"/>
            </w:pPr>
            <w:r>
              <w:t>R18</w:t>
            </w:r>
            <w:r>
              <w:br/>
              <w:t>16 June 2017</w:t>
            </w:r>
          </w:p>
        </w:tc>
        <w:tc>
          <w:tcPr>
            <w:tcW w:w="1681" w:type="dxa"/>
            <w:tcBorders>
              <w:top w:val="single" w:sz="4" w:space="0" w:color="auto"/>
              <w:bottom w:val="single" w:sz="4" w:space="0" w:color="auto"/>
            </w:tcBorders>
          </w:tcPr>
          <w:p w14:paraId="32F6E852" w14:textId="77777777" w:rsidR="00A43CD2" w:rsidRDefault="00A43CD2">
            <w:pPr>
              <w:pStyle w:val="EarlierRepubEntries"/>
            </w:pPr>
            <w:r>
              <w:t>16 June 2017–</w:t>
            </w:r>
            <w:r>
              <w:br/>
              <w:t>30 Aug 2017</w:t>
            </w:r>
          </w:p>
        </w:tc>
        <w:tc>
          <w:tcPr>
            <w:tcW w:w="1783" w:type="dxa"/>
            <w:tcBorders>
              <w:top w:val="single" w:sz="4" w:space="0" w:color="auto"/>
              <w:bottom w:val="single" w:sz="4" w:space="0" w:color="auto"/>
            </w:tcBorders>
          </w:tcPr>
          <w:p w14:paraId="453B614A" w14:textId="47656823" w:rsidR="00A43CD2" w:rsidRDefault="00C740DC" w:rsidP="00A564B7">
            <w:pPr>
              <w:pStyle w:val="EarlierRepubEntries"/>
            </w:pPr>
            <w:hyperlink r:id="rId268" w:tooltip="Planning, Building and Environment Legislation Amendment Act 2017 (No 2)" w:history="1">
              <w:r w:rsidR="00A43CD2" w:rsidRPr="00A43CD2">
                <w:rPr>
                  <w:rStyle w:val="charCitHyperlinkAbbrev"/>
                </w:rPr>
                <w:t>A2017-20</w:t>
              </w:r>
            </w:hyperlink>
          </w:p>
        </w:tc>
        <w:tc>
          <w:tcPr>
            <w:tcW w:w="1783" w:type="dxa"/>
            <w:tcBorders>
              <w:top w:val="single" w:sz="4" w:space="0" w:color="auto"/>
              <w:bottom w:val="single" w:sz="4" w:space="0" w:color="auto"/>
            </w:tcBorders>
          </w:tcPr>
          <w:p w14:paraId="12102303" w14:textId="1858E427" w:rsidR="00A43CD2" w:rsidRDefault="00A43CD2" w:rsidP="00A564B7">
            <w:pPr>
              <w:pStyle w:val="EarlierRepubEntries"/>
            </w:pPr>
            <w:r>
              <w:t xml:space="preserve">amendments by </w:t>
            </w:r>
            <w:hyperlink r:id="rId269" w:tooltip="Planning, Building and Environment Legislation Amendment Act 2017 (No 2)" w:history="1">
              <w:r w:rsidRPr="00A43CD2">
                <w:rPr>
                  <w:rStyle w:val="charCitHyperlinkAbbrev"/>
                </w:rPr>
                <w:t>A2017-20</w:t>
              </w:r>
            </w:hyperlink>
          </w:p>
        </w:tc>
      </w:tr>
      <w:tr w:rsidR="005C292E" w14:paraId="0113793B" w14:textId="77777777" w:rsidTr="009B0B2F">
        <w:trPr>
          <w:cantSplit/>
        </w:trPr>
        <w:tc>
          <w:tcPr>
            <w:tcW w:w="1576" w:type="dxa"/>
            <w:tcBorders>
              <w:top w:val="single" w:sz="4" w:space="0" w:color="auto"/>
              <w:bottom w:val="single" w:sz="4" w:space="0" w:color="auto"/>
            </w:tcBorders>
          </w:tcPr>
          <w:p w14:paraId="16FBE1C4" w14:textId="77777777" w:rsidR="005C292E" w:rsidRDefault="005C292E">
            <w:pPr>
              <w:pStyle w:val="EarlierRepubEntries"/>
            </w:pPr>
            <w:r>
              <w:t>R19</w:t>
            </w:r>
            <w:r>
              <w:br/>
            </w:r>
            <w:r w:rsidR="00391241">
              <w:t>31 Aug 2017</w:t>
            </w:r>
          </w:p>
        </w:tc>
        <w:tc>
          <w:tcPr>
            <w:tcW w:w="1681" w:type="dxa"/>
            <w:tcBorders>
              <w:top w:val="single" w:sz="4" w:space="0" w:color="auto"/>
              <w:bottom w:val="single" w:sz="4" w:space="0" w:color="auto"/>
            </w:tcBorders>
          </w:tcPr>
          <w:p w14:paraId="5810DB37" w14:textId="77777777" w:rsidR="005C292E" w:rsidRDefault="00391241">
            <w:pPr>
              <w:pStyle w:val="EarlierRepubEntries"/>
            </w:pPr>
            <w:r>
              <w:t>31 Aug 2017–</w:t>
            </w:r>
            <w:r>
              <w:br/>
              <w:t>22 Oct 2018</w:t>
            </w:r>
          </w:p>
        </w:tc>
        <w:tc>
          <w:tcPr>
            <w:tcW w:w="1783" w:type="dxa"/>
            <w:tcBorders>
              <w:top w:val="single" w:sz="4" w:space="0" w:color="auto"/>
              <w:bottom w:val="single" w:sz="4" w:space="0" w:color="auto"/>
            </w:tcBorders>
          </w:tcPr>
          <w:p w14:paraId="19B6C3F8" w14:textId="2535730D" w:rsidR="005C292E" w:rsidRDefault="00C740DC" w:rsidP="00A564B7">
            <w:pPr>
              <w:pStyle w:val="EarlierRepubEntries"/>
              <w:rPr>
                <w:rStyle w:val="charCitHyperlinkAbbrev"/>
              </w:rPr>
            </w:pPr>
            <w:hyperlink r:id="rId270" w:tooltip="Planning, Building and Environment Legislation Amendment Act 2017 (No 2)" w:history="1">
              <w:r w:rsidR="00391241" w:rsidRPr="00A43CD2">
                <w:rPr>
                  <w:rStyle w:val="charCitHyperlinkAbbrev"/>
                </w:rPr>
                <w:t>A2017-20</w:t>
              </w:r>
            </w:hyperlink>
          </w:p>
        </w:tc>
        <w:tc>
          <w:tcPr>
            <w:tcW w:w="1783" w:type="dxa"/>
            <w:tcBorders>
              <w:top w:val="single" w:sz="4" w:space="0" w:color="auto"/>
              <w:bottom w:val="single" w:sz="4" w:space="0" w:color="auto"/>
            </w:tcBorders>
          </w:tcPr>
          <w:p w14:paraId="1388C5A8" w14:textId="0E8B8D1F" w:rsidR="005C292E" w:rsidRDefault="00391241" w:rsidP="00A564B7">
            <w:pPr>
              <w:pStyle w:val="EarlierRepubEntries"/>
            </w:pPr>
            <w:r>
              <w:t xml:space="preserve">amendments by </w:t>
            </w:r>
            <w:hyperlink r:id="rId271" w:tooltip="Red Tape Reduction Legislation Amendment Act 2017" w:history="1">
              <w:r>
                <w:rPr>
                  <w:rStyle w:val="charCitHyperlinkAbbrev"/>
                </w:rPr>
                <w:t>A2017-17</w:t>
              </w:r>
            </w:hyperlink>
          </w:p>
        </w:tc>
      </w:tr>
      <w:tr w:rsidR="0063640D" w14:paraId="554DB6FD" w14:textId="77777777" w:rsidTr="009B0B2F">
        <w:trPr>
          <w:cantSplit/>
        </w:trPr>
        <w:tc>
          <w:tcPr>
            <w:tcW w:w="1576" w:type="dxa"/>
            <w:tcBorders>
              <w:top w:val="single" w:sz="4" w:space="0" w:color="auto"/>
              <w:bottom w:val="single" w:sz="4" w:space="0" w:color="auto"/>
            </w:tcBorders>
          </w:tcPr>
          <w:p w14:paraId="631E6C93" w14:textId="77777777" w:rsidR="0063640D" w:rsidRDefault="0063640D">
            <w:pPr>
              <w:pStyle w:val="EarlierRepubEntries"/>
            </w:pPr>
            <w:r>
              <w:t>R20</w:t>
            </w:r>
            <w:r>
              <w:br/>
            </w:r>
            <w:r w:rsidR="004D4512">
              <w:t>23 Oct</w:t>
            </w:r>
            <w:r>
              <w:t xml:space="preserve"> 201</w:t>
            </w:r>
            <w:r w:rsidR="004D4512">
              <w:t>8</w:t>
            </w:r>
          </w:p>
        </w:tc>
        <w:tc>
          <w:tcPr>
            <w:tcW w:w="1681" w:type="dxa"/>
            <w:tcBorders>
              <w:top w:val="single" w:sz="4" w:space="0" w:color="auto"/>
              <w:bottom w:val="single" w:sz="4" w:space="0" w:color="auto"/>
            </w:tcBorders>
          </w:tcPr>
          <w:p w14:paraId="213840B0" w14:textId="77777777" w:rsidR="0063640D" w:rsidRDefault="0063640D">
            <w:pPr>
              <w:pStyle w:val="EarlierRepubEntries"/>
            </w:pPr>
            <w:r>
              <w:t>23 Oct 2018</w:t>
            </w:r>
            <w:r>
              <w:br/>
              <w:t>14 June 2019</w:t>
            </w:r>
          </w:p>
        </w:tc>
        <w:tc>
          <w:tcPr>
            <w:tcW w:w="1783" w:type="dxa"/>
            <w:tcBorders>
              <w:top w:val="single" w:sz="4" w:space="0" w:color="auto"/>
              <w:bottom w:val="single" w:sz="4" w:space="0" w:color="auto"/>
            </w:tcBorders>
          </w:tcPr>
          <w:p w14:paraId="0616537E" w14:textId="1AB1981C" w:rsidR="0063640D" w:rsidRDefault="00C740DC" w:rsidP="00A564B7">
            <w:pPr>
              <w:pStyle w:val="EarlierRepubEntries"/>
            </w:pPr>
            <w:hyperlink r:id="rId272" w:tooltip="Red Tape Reduction Legislation Amendment Act 2018" w:history="1">
              <w:r w:rsidR="0063640D">
                <w:rPr>
                  <w:rStyle w:val="charCitHyperlinkAbbrev"/>
                </w:rPr>
                <w:t>A2018</w:t>
              </w:r>
              <w:r w:rsidR="0063640D">
                <w:rPr>
                  <w:rStyle w:val="charCitHyperlinkAbbrev"/>
                </w:rPr>
                <w:noBreakHyphen/>
                <w:t>33</w:t>
              </w:r>
            </w:hyperlink>
          </w:p>
        </w:tc>
        <w:tc>
          <w:tcPr>
            <w:tcW w:w="1783" w:type="dxa"/>
            <w:tcBorders>
              <w:top w:val="single" w:sz="4" w:space="0" w:color="auto"/>
              <w:bottom w:val="single" w:sz="4" w:space="0" w:color="auto"/>
            </w:tcBorders>
          </w:tcPr>
          <w:p w14:paraId="218DBB0D" w14:textId="2A252657" w:rsidR="0063640D" w:rsidRDefault="0063640D" w:rsidP="00A564B7">
            <w:pPr>
              <w:pStyle w:val="EarlierRepubEntries"/>
            </w:pPr>
            <w:r>
              <w:t xml:space="preserve">amendments by </w:t>
            </w:r>
            <w:hyperlink r:id="rId273" w:tooltip="Red Tape Reduction Legislation Amendment Act 2018" w:history="1">
              <w:r>
                <w:rPr>
                  <w:rStyle w:val="charCitHyperlinkAbbrev"/>
                </w:rPr>
                <w:t>A2018</w:t>
              </w:r>
              <w:r>
                <w:rPr>
                  <w:rStyle w:val="charCitHyperlinkAbbrev"/>
                </w:rPr>
                <w:noBreakHyphen/>
                <w:t>33</w:t>
              </w:r>
            </w:hyperlink>
          </w:p>
        </w:tc>
      </w:tr>
      <w:tr w:rsidR="00B563D0" w14:paraId="37926806" w14:textId="77777777" w:rsidTr="009B0B2F">
        <w:trPr>
          <w:cantSplit/>
        </w:trPr>
        <w:tc>
          <w:tcPr>
            <w:tcW w:w="1576" w:type="dxa"/>
            <w:tcBorders>
              <w:top w:val="single" w:sz="4" w:space="0" w:color="auto"/>
              <w:bottom w:val="single" w:sz="4" w:space="0" w:color="auto"/>
            </w:tcBorders>
          </w:tcPr>
          <w:p w14:paraId="2171FCE0" w14:textId="77777777" w:rsidR="00B563D0" w:rsidRDefault="00B563D0">
            <w:pPr>
              <w:pStyle w:val="EarlierRepubEntries"/>
            </w:pPr>
            <w:r>
              <w:t>R21</w:t>
            </w:r>
            <w:r>
              <w:br/>
              <w:t>15 June 20</w:t>
            </w:r>
            <w:r w:rsidR="0054212F">
              <w:t>19</w:t>
            </w:r>
          </w:p>
        </w:tc>
        <w:tc>
          <w:tcPr>
            <w:tcW w:w="1681" w:type="dxa"/>
            <w:tcBorders>
              <w:top w:val="single" w:sz="4" w:space="0" w:color="auto"/>
              <w:bottom w:val="single" w:sz="4" w:space="0" w:color="auto"/>
            </w:tcBorders>
          </w:tcPr>
          <w:p w14:paraId="2CFEE59B" w14:textId="77777777" w:rsidR="00B563D0" w:rsidRDefault="00B563D0">
            <w:pPr>
              <w:pStyle w:val="EarlierRepubEntries"/>
            </w:pPr>
            <w:r>
              <w:t>15 June 20</w:t>
            </w:r>
            <w:r w:rsidR="0054212F">
              <w:t>19</w:t>
            </w:r>
            <w:r>
              <w:t>–</w:t>
            </w:r>
            <w:r>
              <w:br/>
              <w:t>3 Sept 2020</w:t>
            </w:r>
          </w:p>
        </w:tc>
        <w:tc>
          <w:tcPr>
            <w:tcW w:w="1783" w:type="dxa"/>
            <w:tcBorders>
              <w:top w:val="single" w:sz="4" w:space="0" w:color="auto"/>
              <w:bottom w:val="single" w:sz="4" w:space="0" w:color="auto"/>
            </w:tcBorders>
          </w:tcPr>
          <w:p w14:paraId="49BB490B" w14:textId="6E3CABF9" w:rsidR="00B563D0" w:rsidRDefault="00C740DC" w:rsidP="00A564B7">
            <w:pPr>
              <w:pStyle w:val="EarlierRepubEntries"/>
            </w:pPr>
            <w:hyperlink r:id="rId274" w:tooltip="Water Resorces Amendment Act 2019" w:history="1">
              <w:r w:rsidR="00B563D0">
                <w:rPr>
                  <w:rStyle w:val="charCitHyperlinkAbbrev"/>
                </w:rPr>
                <w:t>A2019</w:t>
              </w:r>
              <w:r w:rsidR="00B563D0">
                <w:rPr>
                  <w:rStyle w:val="charCitHyperlinkAbbrev"/>
                </w:rPr>
                <w:noBreakHyphen/>
                <w:t>15</w:t>
              </w:r>
            </w:hyperlink>
          </w:p>
        </w:tc>
        <w:tc>
          <w:tcPr>
            <w:tcW w:w="1783" w:type="dxa"/>
            <w:tcBorders>
              <w:top w:val="single" w:sz="4" w:space="0" w:color="auto"/>
              <w:bottom w:val="single" w:sz="4" w:space="0" w:color="auto"/>
            </w:tcBorders>
          </w:tcPr>
          <w:p w14:paraId="30EE0DC1" w14:textId="289E5D87" w:rsidR="00B563D0" w:rsidRDefault="00B563D0" w:rsidP="00A564B7">
            <w:pPr>
              <w:pStyle w:val="EarlierRepubEntries"/>
            </w:pPr>
            <w:r>
              <w:t xml:space="preserve">amendments by </w:t>
            </w:r>
            <w:hyperlink r:id="rId275" w:tooltip="Water Resorces Amendment Act 2019" w:history="1">
              <w:r>
                <w:rPr>
                  <w:rStyle w:val="charCitHyperlinkAbbrev"/>
                </w:rPr>
                <w:t>A2019</w:t>
              </w:r>
              <w:r>
                <w:rPr>
                  <w:rStyle w:val="charCitHyperlinkAbbrev"/>
                </w:rPr>
                <w:noBreakHyphen/>
                <w:t>15</w:t>
              </w:r>
            </w:hyperlink>
          </w:p>
        </w:tc>
      </w:tr>
    </w:tbl>
    <w:p w14:paraId="03B0ED01" w14:textId="77777777" w:rsidR="00651A01" w:rsidRDefault="00651A01" w:rsidP="007B3882">
      <w:pPr>
        <w:pStyle w:val="05EndNote"/>
        <w:sectPr w:rsidR="00651A01">
          <w:headerReference w:type="even" r:id="rId276"/>
          <w:headerReference w:type="default" r:id="rId277"/>
          <w:footerReference w:type="even" r:id="rId278"/>
          <w:footerReference w:type="default" r:id="rId279"/>
          <w:pgSz w:w="11907" w:h="16839" w:code="9"/>
          <w:pgMar w:top="3000" w:right="1900" w:bottom="2500" w:left="2300" w:header="2480" w:footer="2100" w:gutter="0"/>
          <w:cols w:space="720"/>
          <w:docGrid w:linePitch="254"/>
        </w:sectPr>
      </w:pPr>
    </w:p>
    <w:p w14:paraId="4B75CBE9" w14:textId="77777777" w:rsidR="00551BD7" w:rsidRDefault="00551BD7">
      <w:pPr>
        <w:rPr>
          <w:color w:val="000000"/>
          <w:sz w:val="20"/>
        </w:rPr>
      </w:pPr>
    </w:p>
    <w:p w14:paraId="011C7853" w14:textId="77777777" w:rsidR="00ED1CD1" w:rsidRDefault="00ED1CD1">
      <w:pPr>
        <w:rPr>
          <w:color w:val="000000"/>
          <w:sz w:val="20"/>
        </w:rPr>
      </w:pPr>
    </w:p>
    <w:p w14:paraId="3C40B0FD" w14:textId="77777777" w:rsidR="00ED1CD1" w:rsidRDefault="00ED1CD1">
      <w:pPr>
        <w:rPr>
          <w:color w:val="000000"/>
          <w:sz w:val="20"/>
        </w:rPr>
      </w:pPr>
    </w:p>
    <w:p w14:paraId="18D2B387" w14:textId="77777777" w:rsidR="00ED1CD1" w:rsidRDefault="00ED1CD1">
      <w:pPr>
        <w:rPr>
          <w:color w:val="000000"/>
          <w:sz w:val="20"/>
        </w:rPr>
      </w:pPr>
    </w:p>
    <w:p w14:paraId="663E0A46" w14:textId="77777777" w:rsidR="00ED1CD1" w:rsidRDefault="00ED1CD1">
      <w:pPr>
        <w:rPr>
          <w:color w:val="000000"/>
          <w:sz w:val="20"/>
        </w:rPr>
      </w:pPr>
    </w:p>
    <w:p w14:paraId="751CFD29" w14:textId="77777777" w:rsidR="00ED1CD1" w:rsidRDefault="00ED1CD1">
      <w:pPr>
        <w:rPr>
          <w:color w:val="000000"/>
          <w:sz w:val="20"/>
        </w:rPr>
      </w:pPr>
    </w:p>
    <w:p w14:paraId="74291703" w14:textId="77777777" w:rsidR="00F032A2" w:rsidRDefault="00F032A2">
      <w:pPr>
        <w:rPr>
          <w:color w:val="000000"/>
          <w:sz w:val="20"/>
        </w:rPr>
      </w:pPr>
    </w:p>
    <w:p w14:paraId="6764B783" w14:textId="77777777" w:rsidR="00F032A2" w:rsidRDefault="00F032A2">
      <w:pPr>
        <w:rPr>
          <w:color w:val="000000"/>
          <w:sz w:val="20"/>
        </w:rPr>
      </w:pPr>
    </w:p>
    <w:p w14:paraId="1DE10C4F" w14:textId="77777777" w:rsidR="00F032A2" w:rsidRDefault="00F032A2">
      <w:pPr>
        <w:rPr>
          <w:color w:val="000000"/>
          <w:sz w:val="20"/>
        </w:rPr>
      </w:pPr>
    </w:p>
    <w:p w14:paraId="5DA205DE" w14:textId="77777777" w:rsidR="00F032A2" w:rsidRDefault="00F032A2">
      <w:pPr>
        <w:rPr>
          <w:color w:val="000000"/>
          <w:sz w:val="20"/>
        </w:rPr>
      </w:pPr>
    </w:p>
    <w:p w14:paraId="2BC80751" w14:textId="77777777" w:rsidR="00F032A2" w:rsidRDefault="00F032A2">
      <w:pPr>
        <w:rPr>
          <w:color w:val="000000"/>
          <w:sz w:val="20"/>
        </w:rPr>
      </w:pPr>
    </w:p>
    <w:p w14:paraId="33CD76F5" w14:textId="77777777" w:rsidR="0022243A" w:rsidRDefault="0022243A">
      <w:pPr>
        <w:rPr>
          <w:color w:val="000000"/>
          <w:sz w:val="22"/>
        </w:rPr>
      </w:pPr>
    </w:p>
    <w:p w14:paraId="6C59683F" w14:textId="77777777" w:rsidR="00F43AD9" w:rsidRPr="0022243A" w:rsidRDefault="00F43AD9" w:rsidP="0022243A">
      <w:pPr>
        <w:rPr>
          <w:color w:val="000000"/>
          <w:sz w:val="22"/>
        </w:rPr>
        <w:sectPr w:rsidR="00F43AD9" w:rsidRPr="0022243A">
          <w:headerReference w:type="even" r:id="rId280"/>
          <w:headerReference w:type="default" r:id="rId281"/>
          <w:footerReference w:type="even" r:id="rId282"/>
          <w:footerReference w:type="default" r:id="rId283"/>
          <w:headerReference w:type="first" r:id="rId284"/>
          <w:footerReference w:type="first" r:id="rId285"/>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8B3CAE">
        <w:rPr>
          <w:noProof/>
          <w:color w:val="000000"/>
          <w:sz w:val="22"/>
        </w:rPr>
        <w:t>2020</w:t>
      </w:r>
    </w:p>
    <w:p w14:paraId="3D013186" w14:textId="77777777" w:rsidR="00F43AD9" w:rsidRDefault="00F43AD9"/>
    <w:sectPr w:rsidR="00F43AD9" w:rsidSect="002E2175">
      <w:headerReference w:type="first" r:id="rId286"/>
      <w:footerReference w:type="first" r:id="rId28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0EA5" w14:textId="77777777" w:rsidR="006207CB" w:rsidRDefault="006207CB" w:rsidP="00F43AD9">
      <w:pPr>
        <w:pStyle w:val="ModH5Sec"/>
      </w:pPr>
      <w:r>
        <w:separator/>
      </w:r>
    </w:p>
  </w:endnote>
  <w:endnote w:type="continuationSeparator" w:id="0">
    <w:p w14:paraId="22C194C7" w14:textId="77777777" w:rsidR="006207CB" w:rsidRDefault="006207CB" w:rsidP="00F43AD9">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7084" w14:textId="7CA3CC02" w:rsidR="006207CB" w:rsidRPr="00C740DC" w:rsidRDefault="006207CB" w:rsidP="00C740DC">
    <w:pPr>
      <w:pStyle w:val="Footer"/>
      <w:jc w:val="center"/>
      <w:rPr>
        <w:rFonts w:cs="Arial"/>
        <w:sz w:val="14"/>
      </w:rPr>
    </w:pPr>
    <w:r w:rsidRPr="00C740DC">
      <w:rPr>
        <w:rFonts w:cs="Arial"/>
        <w:sz w:val="14"/>
      </w:rPr>
      <w:fldChar w:fldCharType="begin"/>
    </w:r>
    <w:r w:rsidRPr="00C740DC">
      <w:rPr>
        <w:rFonts w:cs="Arial"/>
        <w:sz w:val="14"/>
      </w:rPr>
      <w:instrText xml:space="preserve"> DOCPROPERTY "Status" </w:instrText>
    </w:r>
    <w:r w:rsidRPr="00C740DC">
      <w:rPr>
        <w:rFonts w:cs="Arial"/>
        <w:sz w:val="14"/>
      </w:rPr>
      <w:fldChar w:fldCharType="separate"/>
    </w:r>
    <w:r w:rsidR="00651A01" w:rsidRPr="00C740DC">
      <w:rPr>
        <w:rFonts w:cs="Arial"/>
        <w:sz w:val="14"/>
      </w:rPr>
      <w:t xml:space="preserve"> </w:t>
    </w:r>
    <w:r w:rsidRPr="00C740DC">
      <w:rPr>
        <w:rFonts w:cs="Arial"/>
        <w:sz w:val="14"/>
      </w:rPr>
      <w:fldChar w:fldCharType="end"/>
    </w:r>
    <w:r w:rsidR="00C740DC" w:rsidRPr="00C740D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6340C" w14:textId="77777777" w:rsidR="006207CB" w:rsidRDefault="006207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07CB" w:rsidRPr="00CB3D59" w14:paraId="258A2622" w14:textId="77777777">
      <w:tc>
        <w:tcPr>
          <w:tcW w:w="847" w:type="pct"/>
        </w:tcPr>
        <w:p w14:paraId="0C37AE78" w14:textId="77777777" w:rsidR="006207CB" w:rsidRPr="00F02A14" w:rsidRDefault="006207CB" w:rsidP="006207C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F2CD9AE" w14:textId="4FD21925" w:rsidR="006207CB" w:rsidRPr="00F02A14" w:rsidRDefault="006207CB" w:rsidP="006207C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51A01" w:rsidRPr="00651A01">
            <w:rPr>
              <w:rFonts w:cs="Arial"/>
              <w:szCs w:val="18"/>
            </w:rPr>
            <w:t>Water Resources Act 2007</w:t>
          </w:r>
          <w:r>
            <w:rPr>
              <w:rFonts w:cs="Arial"/>
              <w:szCs w:val="18"/>
            </w:rPr>
            <w:fldChar w:fldCharType="end"/>
          </w:r>
        </w:p>
        <w:p w14:paraId="06A7C8DF" w14:textId="5CB380C4" w:rsidR="006207CB" w:rsidRPr="00F02A14" w:rsidRDefault="006207CB" w:rsidP="006207C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51A0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51A01">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51A01">
            <w:rPr>
              <w:rFonts w:cs="Arial"/>
              <w:szCs w:val="18"/>
            </w:rPr>
            <w:t>-22/06/21</w:t>
          </w:r>
          <w:r w:rsidRPr="00F02A14">
            <w:rPr>
              <w:rFonts w:cs="Arial"/>
              <w:szCs w:val="18"/>
            </w:rPr>
            <w:fldChar w:fldCharType="end"/>
          </w:r>
        </w:p>
      </w:tc>
      <w:tc>
        <w:tcPr>
          <w:tcW w:w="1061" w:type="pct"/>
        </w:tcPr>
        <w:p w14:paraId="6DD1D2A0" w14:textId="039F6BFD" w:rsidR="006207CB" w:rsidRPr="00F02A14" w:rsidRDefault="006207CB" w:rsidP="006207C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51A01">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51A01">
            <w:rPr>
              <w:rFonts w:cs="Arial"/>
              <w:szCs w:val="18"/>
            </w:rPr>
            <w:t>04/09/20</w:t>
          </w:r>
          <w:r w:rsidRPr="00F02A14">
            <w:rPr>
              <w:rFonts w:cs="Arial"/>
              <w:szCs w:val="18"/>
            </w:rPr>
            <w:fldChar w:fldCharType="end"/>
          </w:r>
        </w:p>
      </w:tc>
    </w:tr>
  </w:tbl>
  <w:p w14:paraId="3FE5B04E" w14:textId="6D1C2DA2" w:rsidR="006207CB" w:rsidRPr="00C740DC" w:rsidRDefault="00C740DC" w:rsidP="00C740DC">
    <w:pPr>
      <w:pStyle w:val="Status"/>
      <w:rPr>
        <w:rFonts w:cs="Arial"/>
      </w:rPr>
    </w:pPr>
    <w:r w:rsidRPr="00C740DC">
      <w:rPr>
        <w:rFonts w:cs="Arial"/>
      </w:rPr>
      <w:fldChar w:fldCharType="begin"/>
    </w:r>
    <w:r w:rsidRPr="00C740DC">
      <w:rPr>
        <w:rFonts w:cs="Arial"/>
      </w:rPr>
      <w:instrText xml:space="preserve"> DOCPROPERTY "Status" </w:instrText>
    </w:r>
    <w:r w:rsidRPr="00C740DC">
      <w:rPr>
        <w:rFonts w:cs="Arial"/>
      </w:rPr>
      <w:fldChar w:fldCharType="separate"/>
    </w:r>
    <w:r w:rsidR="00651A01" w:rsidRPr="00C740DC">
      <w:rPr>
        <w:rFonts w:cs="Arial"/>
      </w:rPr>
      <w:t xml:space="preserve"> </w:t>
    </w:r>
    <w:r w:rsidRPr="00C740DC">
      <w:rPr>
        <w:rFonts w:cs="Arial"/>
      </w:rPr>
      <w:fldChar w:fldCharType="end"/>
    </w:r>
    <w:r w:rsidRPr="00C740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EF87" w14:textId="77777777" w:rsidR="006207CB" w:rsidRDefault="006207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07CB" w:rsidRPr="00CB3D59" w14:paraId="46A29C78" w14:textId="77777777">
      <w:tc>
        <w:tcPr>
          <w:tcW w:w="1061" w:type="pct"/>
        </w:tcPr>
        <w:p w14:paraId="0D00D993" w14:textId="77BA4BEF" w:rsidR="006207CB" w:rsidRPr="00F02A14" w:rsidRDefault="006207CB" w:rsidP="006207C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51A01">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51A01">
            <w:rPr>
              <w:rFonts w:cs="Arial"/>
              <w:szCs w:val="18"/>
            </w:rPr>
            <w:t>04/09/20</w:t>
          </w:r>
          <w:r w:rsidRPr="00F02A14">
            <w:rPr>
              <w:rFonts w:cs="Arial"/>
              <w:szCs w:val="18"/>
            </w:rPr>
            <w:fldChar w:fldCharType="end"/>
          </w:r>
        </w:p>
      </w:tc>
      <w:tc>
        <w:tcPr>
          <w:tcW w:w="3092" w:type="pct"/>
        </w:tcPr>
        <w:p w14:paraId="74A79379" w14:textId="06C7947D" w:rsidR="006207CB" w:rsidRPr="00F02A14" w:rsidRDefault="006207CB" w:rsidP="006207C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51A01" w:rsidRPr="00651A01">
            <w:rPr>
              <w:rFonts w:cs="Arial"/>
              <w:szCs w:val="18"/>
            </w:rPr>
            <w:t>Water Resources Act 2007</w:t>
          </w:r>
          <w:r>
            <w:rPr>
              <w:rFonts w:cs="Arial"/>
              <w:szCs w:val="18"/>
            </w:rPr>
            <w:fldChar w:fldCharType="end"/>
          </w:r>
        </w:p>
        <w:p w14:paraId="5BD17633" w14:textId="731D2AF0" w:rsidR="006207CB" w:rsidRPr="00F02A14" w:rsidRDefault="006207CB" w:rsidP="006207C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51A0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51A01">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51A01">
            <w:rPr>
              <w:rFonts w:cs="Arial"/>
              <w:szCs w:val="18"/>
            </w:rPr>
            <w:t>-22/06/21</w:t>
          </w:r>
          <w:r w:rsidRPr="00F02A14">
            <w:rPr>
              <w:rFonts w:cs="Arial"/>
              <w:szCs w:val="18"/>
            </w:rPr>
            <w:fldChar w:fldCharType="end"/>
          </w:r>
        </w:p>
      </w:tc>
      <w:tc>
        <w:tcPr>
          <w:tcW w:w="847" w:type="pct"/>
        </w:tcPr>
        <w:p w14:paraId="0DB07C70" w14:textId="77777777" w:rsidR="006207CB" w:rsidRPr="00F02A14" w:rsidRDefault="006207CB" w:rsidP="006207C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75981E1" w14:textId="7D7E309F" w:rsidR="006207CB" w:rsidRPr="00C740DC" w:rsidRDefault="00C740DC" w:rsidP="00C740DC">
    <w:pPr>
      <w:pStyle w:val="Status"/>
      <w:rPr>
        <w:rFonts w:cs="Arial"/>
      </w:rPr>
    </w:pPr>
    <w:r w:rsidRPr="00C740DC">
      <w:rPr>
        <w:rFonts w:cs="Arial"/>
      </w:rPr>
      <w:fldChar w:fldCharType="begin"/>
    </w:r>
    <w:r w:rsidRPr="00C740DC">
      <w:rPr>
        <w:rFonts w:cs="Arial"/>
      </w:rPr>
      <w:instrText xml:space="preserve"> DOCPROPERTY "Status" </w:instrText>
    </w:r>
    <w:r w:rsidRPr="00C740DC">
      <w:rPr>
        <w:rFonts w:cs="Arial"/>
      </w:rPr>
      <w:fldChar w:fldCharType="separate"/>
    </w:r>
    <w:r w:rsidR="00651A01" w:rsidRPr="00C740DC">
      <w:rPr>
        <w:rFonts w:cs="Arial"/>
      </w:rPr>
      <w:t xml:space="preserve"> </w:t>
    </w:r>
    <w:r w:rsidRPr="00C740DC">
      <w:rPr>
        <w:rFonts w:cs="Arial"/>
      </w:rPr>
      <w:fldChar w:fldCharType="end"/>
    </w:r>
    <w:r w:rsidRPr="00C740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97B5" w14:textId="77777777" w:rsidR="006207CB" w:rsidRDefault="006207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07CB" w14:paraId="673D362A" w14:textId="77777777">
      <w:tc>
        <w:tcPr>
          <w:tcW w:w="847" w:type="pct"/>
        </w:tcPr>
        <w:p w14:paraId="1D5CBA12" w14:textId="77777777" w:rsidR="006207CB" w:rsidRDefault="006207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95B0AAD" w14:textId="652D88F7" w:rsidR="006207CB" w:rsidRDefault="00C740DC">
          <w:pPr>
            <w:pStyle w:val="Footer"/>
            <w:jc w:val="center"/>
          </w:pPr>
          <w:r>
            <w:fldChar w:fldCharType="begin"/>
          </w:r>
          <w:r>
            <w:instrText xml:space="preserve"> REF Citation *\charformat </w:instrText>
          </w:r>
          <w:r>
            <w:fldChar w:fldCharType="separate"/>
          </w:r>
          <w:r w:rsidR="00651A01">
            <w:t>Water Resources Act 2007</w:t>
          </w:r>
          <w:r>
            <w:fldChar w:fldCharType="end"/>
          </w:r>
        </w:p>
        <w:p w14:paraId="04B542ED" w14:textId="02D67108" w:rsidR="006207CB" w:rsidRDefault="00C740DC">
          <w:pPr>
            <w:pStyle w:val="FooterInfoCentre"/>
          </w:pPr>
          <w:r>
            <w:fldChar w:fldCharType="begin"/>
          </w:r>
          <w:r>
            <w:instrText xml:space="preserve"> DOCPROPERTY "Eff"  *\charformat </w:instrText>
          </w:r>
          <w:r>
            <w:fldChar w:fldCharType="separate"/>
          </w:r>
          <w:r w:rsidR="00651A01">
            <w:t xml:space="preserve">Effective:  </w:t>
          </w:r>
          <w:r>
            <w:fldChar w:fldCharType="end"/>
          </w:r>
          <w:r>
            <w:fldChar w:fldCharType="begin"/>
          </w:r>
          <w:r>
            <w:instrText xml:space="preserve"> DOCPROPERTY "StartDt"  *\charformat </w:instrText>
          </w:r>
          <w:r>
            <w:fldChar w:fldCharType="separate"/>
          </w:r>
          <w:r w:rsidR="00651A01">
            <w:t>04/09/20</w:t>
          </w:r>
          <w:r>
            <w:fldChar w:fldCharType="end"/>
          </w:r>
          <w:r>
            <w:fldChar w:fldCharType="begin"/>
          </w:r>
          <w:r>
            <w:instrText xml:space="preserve"> DOCPROPERTY "EndDt"  *\charformat </w:instrText>
          </w:r>
          <w:r>
            <w:fldChar w:fldCharType="separate"/>
          </w:r>
          <w:r w:rsidR="00651A01">
            <w:t>-22/06/21</w:t>
          </w:r>
          <w:r>
            <w:fldChar w:fldCharType="end"/>
          </w:r>
        </w:p>
      </w:tc>
      <w:tc>
        <w:tcPr>
          <w:tcW w:w="1061" w:type="pct"/>
        </w:tcPr>
        <w:p w14:paraId="38D53ACA" w14:textId="0BD6D620" w:rsidR="006207CB" w:rsidRDefault="00C740DC">
          <w:pPr>
            <w:pStyle w:val="Footer"/>
            <w:jc w:val="right"/>
          </w:pPr>
          <w:r>
            <w:fldChar w:fldCharType="begin"/>
          </w:r>
          <w:r>
            <w:instrText xml:space="preserve"> DOCPROPERTY "Category"  *\charformat  </w:instrText>
          </w:r>
          <w:r>
            <w:fldChar w:fldCharType="separate"/>
          </w:r>
          <w:r w:rsidR="00651A01">
            <w:t>R22</w:t>
          </w:r>
          <w:r>
            <w:fldChar w:fldCharType="end"/>
          </w:r>
          <w:r w:rsidR="006207CB">
            <w:br/>
          </w:r>
          <w:r>
            <w:fldChar w:fldCharType="begin"/>
          </w:r>
          <w:r>
            <w:instrText xml:space="preserve"> DOCPROPERTY "RepubDt"  *\charformat  </w:instrText>
          </w:r>
          <w:r>
            <w:fldChar w:fldCharType="separate"/>
          </w:r>
          <w:r w:rsidR="00651A01">
            <w:t>04/09/20</w:t>
          </w:r>
          <w:r>
            <w:fldChar w:fldCharType="end"/>
          </w:r>
        </w:p>
      </w:tc>
    </w:tr>
  </w:tbl>
  <w:p w14:paraId="3253E0D8" w14:textId="0987E157" w:rsidR="006207CB" w:rsidRPr="00C740DC" w:rsidRDefault="00C740DC" w:rsidP="00C740DC">
    <w:pPr>
      <w:pStyle w:val="Status"/>
      <w:rPr>
        <w:rFonts w:cs="Arial"/>
      </w:rPr>
    </w:pPr>
    <w:r w:rsidRPr="00C740DC">
      <w:rPr>
        <w:rFonts w:cs="Arial"/>
      </w:rPr>
      <w:fldChar w:fldCharType="begin"/>
    </w:r>
    <w:r w:rsidRPr="00C740DC">
      <w:rPr>
        <w:rFonts w:cs="Arial"/>
      </w:rPr>
      <w:instrText xml:space="preserve"> DOCPROPERTY "Status" </w:instrText>
    </w:r>
    <w:r w:rsidRPr="00C740DC">
      <w:rPr>
        <w:rFonts w:cs="Arial"/>
      </w:rPr>
      <w:fldChar w:fldCharType="separate"/>
    </w:r>
    <w:r w:rsidR="00651A01" w:rsidRPr="00C740DC">
      <w:rPr>
        <w:rFonts w:cs="Arial"/>
      </w:rPr>
      <w:t xml:space="preserve"> </w:t>
    </w:r>
    <w:r w:rsidRPr="00C740DC">
      <w:rPr>
        <w:rFonts w:cs="Arial"/>
      </w:rPr>
      <w:fldChar w:fldCharType="end"/>
    </w:r>
    <w:r w:rsidRPr="00C740D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6719" w14:textId="77777777" w:rsidR="006207CB" w:rsidRDefault="006207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07CB" w14:paraId="48D5EFCD" w14:textId="77777777">
      <w:tc>
        <w:tcPr>
          <w:tcW w:w="1061" w:type="pct"/>
        </w:tcPr>
        <w:p w14:paraId="592EF396" w14:textId="4AAC3567" w:rsidR="006207CB" w:rsidRDefault="00C740DC">
          <w:pPr>
            <w:pStyle w:val="Footer"/>
          </w:pPr>
          <w:r>
            <w:fldChar w:fldCharType="begin"/>
          </w:r>
          <w:r>
            <w:instrText xml:space="preserve"> DOCPROPERTY "Category"  *\charformat  </w:instrText>
          </w:r>
          <w:r>
            <w:fldChar w:fldCharType="separate"/>
          </w:r>
          <w:r w:rsidR="00651A01">
            <w:t>R22</w:t>
          </w:r>
          <w:r>
            <w:fldChar w:fldCharType="end"/>
          </w:r>
          <w:r w:rsidR="006207CB">
            <w:br/>
          </w:r>
          <w:r>
            <w:fldChar w:fldCharType="begin"/>
          </w:r>
          <w:r>
            <w:instrText xml:space="preserve"> DOCPROPERTY "RepubDt"  *\charformat  </w:instrText>
          </w:r>
          <w:r>
            <w:fldChar w:fldCharType="separate"/>
          </w:r>
          <w:r w:rsidR="00651A01">
            <w:t>04/09/20</w:t>
          </w:r>
          <w:r>
            <w:fldChar w:fldCharType="end"/>
          </w:r>
        </w:p>
      </w:tc>
      <w:tc>
        <w:tcPr>
          <w:tcW w:w="3092" w:type="pct"/>
        </w:tcPr>
        <w:p w14:paraId="7943A299" w14:textId="1A410BE8" w:rsidR="006207CB" w:rsidRDefault="00C740DC">
          <w:pPr>
            <w:pStyle w:val="Footer"/>
            <w:jc w:val="center"/>
          </w:pPr>
          <w:r>
            <w:fldChar w:fldCharType="begin"/>
          </w:r>
          <w:r>
            <w:instrText xml:space="preserve"> REF Citation *\charformat </w:instrText>
          </w:r>
          <w:r>
            <w:fldChar w:fldCharType="separate"/>
          </w:r>
          <w:r w:rsidR="00651A01">
            <w:t>Water Resources Act 2007</w:t>
          </w:r>
          <w:r>
            <w:fldChar w:fldCharType="end"/>
          </w:r>
        </w:p>
        <w:p w14:paraId="32C1B102" w14:textId="5F13B25E" w:rsidR="006207CB" w:rsidRDefault="00C740DC">
          <w:pPr>
            <w:pStyle w:val="FooterInfoCentre"/>
          </w:pPr>
          <w:r>
            <w:fldChar w:fldCharType="begin"/>
          </w:r>
          <w:r>
            <w:instrText xml:space="preserve"> DOCPROPERTY "Eff"  *\charformat </w:instrText>
          </w:r>
          <w:r>
            <w:fldChar w:fldCharType="separate"/>
          </w:r>
          <w:r w:rsidR="00651A01">
            <w:t xml:space="preserve">Effective:  </w:t>
          </w:r>
          <w:r>
            <w:fldChar w:fldCharType="end"/>
          </w:r>
          <w:r>
            <w:fldChar w:fldCharType="begin"/>
          </w:r>
          <w:r>
            <w:instrText xml:space="preserve"> DOCPROPERTY "StartDt"  *\charformat </w:instrText>
          </w:r>
          <w:r>
            <w:fldChar w:fldCharType="separate"/>
          </w:r>
          <w:r w:rsidR="00651A01">
            <w:t>04/09/20</w:t>
          </w:r>
          <w:r>
            <w:fldChar w:fldCharType="end"/>
          </w:r>
          <w:r>
            <w:fldChar w:fldCharType="begin"/>
          </w:r>
          <w:r>
            <w:instrText xml:space="preserve"> DOCPROPERTY "EndDt"  *\charformat </w:instrText>
          </w:r>
          <w:r>
            <w:fldChar w:fldCharType="separate"/>
          </w:r>
          <w:r w:rsidR="00651A01">
            <w:t>-22/06/21</w:t>
          </w:r>
          <w:r>
            <w:fldChar w:fldCharType="end"/>
          </w:r>
        </w:p>
      </w:tc>
      <w:tc>
        <w:tcPr>
          <w:tcW w:w="847" w:type="pct"/>
        </w:tcPr>
        <w:p w14:paraId="4BB06315" w14:textId="77777777" w:rsidR="006207CB" w:rsidRDefault="006207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25D56C6" w14:textId="6D0F9304" w:rsidR="006207CB" w:rsidRPr="00C740DC" w:rsidRDefault="00C740DC" w:rsidP="00C740DC">
    <w:pPr>
      <w:pStyle w:val="Status"/>
      <w:rPr>
        <w:rFonts w:cs="Arial"/>
      </w:rPr>
    </w:pPr>
    <w:r w:rsidRPr="00C740DC">
      <w:rPr>
        <w:rFonts w:cs="Arial"/>
      </w:rPr>
      <w:fldChar w:fldCharType="begin"/>
    </w:r>
    <w:r w:rsidRPr="00C740DC">
      <w:rPr>
        <w:rFonts w:cs="Arial"/>
      </w:rPr>
      <w:instrText xml:space="preserve"> DOCPROPERTY "Status" </w:instrText>
    </w:r>
    <w:r w:rsidRPr="00C740DC">
      <w:rPr>
        <w:rFonts w:cs="Arial"/>
      </w:rPr>
      <w:fldChar w:fldCharType="separate"/>
    </w:r>
    <w:r w:rsidR="00651A01" w:rsidRPr="00C740DC">
      <w:rPr>
        <w:rFonts w:cs="Arial"/>
      </w:rPr>
      <w:t xml:space="preserve"> </w:t>
    </w:r>
    <w:r w:rsidRPr="00C740DC">
      <w:rPr>
        <w:rFonts w:cs="Arial"/>
      </w:rPr>
      <w:fldChar w:fldCharType="end"/>
    </w:r>
    <w:r w:rsidRPr="00C740D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0454" w14:textId="77777777" w:rsidR="00651A01" w:rsidRDefault="00651A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1A01" w14:paraId="6ED9AD05" w14:textId="77777777">
      <w:tc>
        <w:tcPr>
          <w:tcW w:w="847" w:type="pct"/>
        </w:tcPr>
        <w:p w14:paraId="2A29B84C" w14:textId="77777777" w:rsidR="00651A01" w:rsidRDefault="00651A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D9014C7" w14:textId="385A364A" w:rsidR="00651A01" w:rsidRDefault="00C740DC">
          <w:pPr>
            <w:pStyle w:val="Footer"/>
            <w:jc w:val="center"/>
          </w:pPr>
          <w:r>
            <w:fldChar w:fldCharType="begin"/>
          </w:r>
          <w:r>
            <w:instrText xml:space="preserve"> REF Citation *\charformat </w:instrText>
          </w:r>
          <w:r>
            <w:fldChar w:fldCharType="separate"/>
          </w:r>
          <w:r w:rsidR="00651A01">
            <w:t>Water Resources Act 2007</w:t>
          </w:r>
          <w:r>
            <w:fldChar w:fldCharType="end"/>
          </w:r>
        </w:p>
        <w:p w14:paraId="3B79CF9D" w14:textId="37EEA076" w:rsidR="00651A01" w:rsidRDefault="00C740DC">
          <w:pPr>
            <w:pStyle w:val="FooterInfoCentre"/>
          </w:pPr>
          <w:r>
            <w:fldChar w:fldCharType="begin"/>
          </w:r>
          <w:r>
            <w:instrText xml:space="preserve"> DOCPROPERTY "Eff"  *\charformat </w:instrText>
          </w:r>
          <w:r>
            <w:fldChar w:fldCharType="separate"/>
          </w:r>
          <w:r w:rsidR="00651A01">
            <w:t xml:space="preserve">Effective:  </w:t>
          </w:r>
          <w:r>
            <w:fldChar w:fldCharType="end"/>
          </w:r>
          <w:r>
            <w:fldChar w:fldCharType="begin"/>
          </w:r>
          <w:r>
            <w:instrText xml:space="preserve"> DOCPROPERTY "StartDt"  *\charformat </w:instrText>
          </w:r>
          <w:r>
            <w:fldChar w:fldCharType="separate"/>
          </w:r>
          <w:r w:rsidR="00651A01">
            <w:t>04/09/20</w:t>
          </w:r>
          <w:r>
            <w:fldChar w:fldCharType="end"/>
          </w:r>
          <w:r>
            <w:fldChar w:fldCharType="begin"/>
          </w:r>
          <w:r>
            <w:instrText xml:space="preserve"> DOCPROPERTY "EndDt"  *\charformat </w:instrText>
          </w:r>
          <w:r>
            <w:fldChar w:fldCharType="separate"/>
          </w:r>
          <w:r w:rsidR="00651A01">
            <w:t>-22/06/21</w:t>
          </w:r>
          <w:r>
            <w:fldChar w:fldCharType="end"/>
          </w:r>
        </w:p>
      </w:tc>
      <w:tc>
        <w:tcPr>
          <w:tcW w:w="1061" w:type="pct"/>
        </w:tcPr>
        <w:p w14:paraId="4B1E9227" w14:textId="651EBCF6" w:rsidR="00651A01" w:rsidRDefault="00C740DC">
          <w:pPr>
            <w:pStyle w:val="Footer"/>
            <w:jc w:val="right"/>
          </w:pPr>
          <w:r>
            <w:fldChar w:fldCharType="begin"/>
          </w:r>
          <w:r>
            <w:instrText xml:space="preserve"> DOCPROPERTY "Category"  *\charformat  </w:instrText>
          </w:r>
          <w:r>
            <w:fldChar w:fldCharType="separate"/>
          </w:r>
          <w:r w:rsidR="00651A01">
            <w:t>R22</w:t>
          </w:r>
          <w:r>
            <w:fldChar w:fldCharType="end"/>
          </w:r>
          <w:r w:rsidR="00651A01">
            <w:br/>
          </w:r>
          <w:r>
            <w:fldChar w:fldCharType="begin"/>
          </w:r>
          <w:r>
            <w:instrText xml:space="preserve"> DOCPROPERTY "RepubDt"  *\charformat  </w:instrText>
          </w:r>
          <w:r>
            <w:fldChar w:fldCharType="separate"/>
          </w:r>
          <w:r w:rsidR="00651A01">
            <w:t>04/09/20</w:t>
          </w:r>
          <w:r>
            <w:fldChar w:fldCharType="end"/>
          </w:r>
        </w:p>
      </w:tc>
    </w:tr>
  </w:tbl>
  <w:p w14:paraId="2FCF8444" w14:textId="707B125A" w:rsidR="00651A01" w:rsidRPr="00C740DC" w:rsidRDefault="00C740DC" w:rsidP="00C740DC">
    <w:pPr>
      <w:pStyle w:val="Status"/>
      <w:rPr>
        <w:rFonts w:cs="Arial"/>
      </w:rPr>
    </w:pPr>
    <w:r w:rsidRPr="00C740DC">
      <w:rPr>
        <w:rFonts w:cs="Arial"/>
      </w:rPr>
      <w:fldChar w:fldCharType="begin"/>
    </w:r>
    <w:r w:rsidRPr="00C740DC">
      <w:rPr>
        <w:rFonts w:cs="Arial"/>
      </w:rPr>
      <w:instrText xml:space="preserve"> DOCPROPERTY "Status" </w:instrText>
    </w:r>
    <w:r w:rsidRPr="00C740DC">
      <w:rPr>
        <w:rFonts w:cs="Arial"/>
      </w:rPr>
      <w:fldChar w:fldCharType="separate"/>
    </w:r>
    <w:r w:rsidR="00651A01" w:rsidRPr="00C740DC">
      <w:rPr>
        <w:rFonts w:cs="Arial"/>
      </w:rPr>
      <w:t xml:space="preserve"> </w:t>
    </w:r>
    <w:r w:rsidRPr="00C740DC">
      <w:rPr>
        <w:rFonts w:cs="Arial"/>
      </w:rPr>
      <w:fldChar w:fldCharType="end"/>
    </w:r>
    <w:r w:rsidRPr="00C740D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8ED5" w14:textId="77777777" w:rsidR="00651A01" w:rsidRDefault="00651A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1A01" w14:paraId="63E3AA6C" w14:textId="77777777">
      <w:tc>
        <w:tcPr>
          <w:tcW w:w="1061" w:type="pct"/>
        </w:tcPr>
        <w:p w14:paraId="1AE02C51" w14:textId="6D09F4EF" w:rsidR="00651A01" w:rsidRDefault="00C740DC">
          <w:pPr>
            <w:pStyle w:val="Footer"/>
          </w:pPr>
          <w:r>
            <w:fldChar w:fldCharType="begin"/>
          </w:r>
          <w:r>
            <w:instrText xml:space="preserve"> DOCPROPERTY "Category"  *\charformat  </w:instrText>
          </w:r>
          <w:r>
            <w:fldChar w:fldCharType="separate"/>
          </w:r>
          <w:r w:rsidR="00651A01">
            <w:t>R22</w:t>
          </w:r>
          <w:r>
            <w:fldChar w:fldCharType="end"/>
          </w:r>
          <w:r w:rsidR="00651A01">
            <w:br/>
          </w:r>
          <w:r>
            <w:fldChar w:fldCharType="begin"/>
          </w:r>
          <w:r>
            <w:instrText xml:space="preserve"> DOCPROPERTY "RepubDt"  *\charformat  </w:instrText>
          </w:r>
          <w:r>
            <w:fldChar w:fldCharType="separate"/>
          </w:r>
          <w:r w:rsidR="00651A01">
            <w:t>04/09/20</w:t>
          </w:r>
          <w:r>
            <w:fldChar w:fldCharType="end"/>
          </w:r>
        </w:p>
      </w:tc>
      <w:tc>
        <w:tcPr>
          <w:tcW w:w="3092" w:type="pct"/>
        </w:tcPr>
        <w:p w14:paraId="2510D5FA" w14:textId="75E3055F" w:rsidR="00651A01" w:rsidRDefault="00C740DC">
          <w:pPr>
            <w:pStyle w:val="Footer"/>
            <w:jc w:val="center"/>
          </w:pPr>
          <w:r>
            <w:fldChar w:fldCharType="begin"/>
          </w:r>
          <w:r>
            <w:instrText xml:space="preserve"> REF Citation *\charformat </w:instrText>
          </w:r>
          <w:r>
            <w:fldChar w:fldCharType="separate"/>
          </w:r>
          <w:r w:rsidR="00651A01">
            <w:t>Water Resources Act 2007</w:t>
          </w:r>
          <w:r>
            <w:fldChar w:fldCharType="end"/>
          </w:r>
        </w:p>
        <w:p w14:paraId="11ED944A" w14:textId="6BDC88EC" w:rsidR="00651A01" w:rsidRDefault="00C740DC">
          <w:pPr>
            <w:pStyle w:val="FooterInfoCentre"/>
          </w:pPr>
          <w:r>
            <w:fldChar w:fldCharType="begin"/>
          </w:r>
          <w:r>
            <w:instrText xml:space="preserve"> DOCPROPERTY "Eff"  *\charformat </w:instrText>
          </w:r>
          <w:r>
            <w:fldChar w:fldCharType="separate"/>
          </w:r>
          <w:r w:rsidR="00651A01">
            <w:t xml:space="preserve">Effective:  </w:t>
          </w:r>
          <w:r>
            <w:fldChar w:fldCharType="end"/>
          </w:r>
          <w:r>
            <w:fldChar w:fldCharType="begin"/>
          </w:r>
          <w:r>
            <w:instrText xml:space="preserve"> DOCPROPERTY "StartDt"  *\charformat </w:instrText>
          </w:r>
          <w:r>
            <w:fldChar w:fldCharType="separate"/>
          </w:r>
          <w:r w:rsidR="00651A01">
            <w:t>04/09/20</w:t>
          </w:r>
          <w:r>
            <w:fldChar w:fldCharType="end"/>
          </w:r>
          <w:r>
            <w:fldChar w:fldCharType="begin"/>
          </w:r>
          <w:r>
            <w:instrText xml:space="preserve"> DOCPROPERTY "EndDt"  *\charformat </w:instrText>
          </w:r>
          <w:r>
            <w:fldChar w:fldCharType="separate"/>
          </w:r>
          <w:r w:rsidR="00651A01">
            <w:t>-22/06/21</w:t>
          </w:r>
          <w:r>
            <w:fldChar w:fldCharType="end"/>
          </w:r>
        </w:p>
      </w:tc>
      <w:tc>
        <w:tcPr>
          <w:tcW w:w="847" w:type="pct"/>
        </w:tcPr>
        <w:p w14:paraId="625EA4C3" w14:textId="77777777" w:rsidR="00651A01" w:rsidRDefault="00651A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00DEC6B" w14:textId="3CDC74D6" w:rsidR="00651A01" w:rsidRPr="00C740DC" w:rsidRDefault="00C740DC" w:rsidP="00C740DC">
    <w:pPr>
      <w:pStyle w:val="Status"/>
      <w:rPr>
        <w:rFonts w:cs="Arial"/>
      </w:rPr>
    </w:pPr>
    <w:r w:rsidRPr="00C740DC">
      <w:rPr>
        <w:rFonts w:cs="Arial"/>
      </w:rPr>
      <w:fldChar w:fldCharType="begin"/>
    </w:r>
    <w:r w:rsidRPr="00C740DC">
      <w:rPr>
        <w:rFonts w:cs="Arial"/>
      </w:rPr>
      <w:instrText xml:space="preserve"> DOCPROPERTY "Status" </w:instrText>
    </w:r>
    <w:r w:rsidRPr="00C740DC">
      <w:rPr>
        <w:rFonts w:cs="Arial"/>
      </w:rPr>
      <w:fldChar w:fldCharType="separate"/>
    </w:r>
    <w:r w:rsidR="00651A01" w:rsidRPr="00C740DC">
      <w:rPr>
        <w:rFonts w:cs="Arial"/>
      </w:rPr>
      <w:t xml:space="preserve"> </w:t>
    </w:r>
    <w:r w:rsidRPr="00C740DC">
      <w:rPr>
        <w:rFonts w:cs="Arial"/>
      </w:rPr>
      <w:fldChar w:fldCharType="end"/>
    </w:r>
    <w:r w:rsidRPr="00C740D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98D2" w14:textId="7A9A68E1" w:rsidR="006207CB" w:rsidRPr="00C740DC" w:rsidRDefault="00C740DC" w:rsidP="00C740DC">
    <w:pPr>
      <w:pStyle w:val="Footer"/>
      <w:jc w:val="center"/>
      <w:rPr>
        <w:rFonts w:cs="Arial"/>
        <w:sz w:val="14"/>
      </w:rPr>
    </w:pPr>
    <w:r w:rsidRPr="00C740D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3DC5" w14:textId="7A4D17E3" w:rsidR="006207CB" w:rsidRPr="00C740DC" w:rsidRDefault="006207CB" w:rsidP="00C740DC">
    <w:pPr>
      <w:pStyle w:val="Footer"/>
      <w:jc w:val="center"/>
      <w:rPr>
        <w:rFonts w:cs="Arial"/>
        <w:sz w:val="14"/>
      </w:rPr>
    </w:pPr>
    <w:r w:rsidRPr="00C740DC">
      <w:rPr>
        <w:rFonts w:cs="Arial"/>
        <w:sz w:val="14"/>
      </w:rPr>
      <w:fldChar w:fldCharType="begin"/>
    </w:r>
    <w:r w:rsidRPr="00C740DC">
      <w:rPr>
        <w:rFonts w:cs="Arial"/>
        <w:sz w:val="14"/>
      </w:rPr>
      <w:instrText xml:space="preserve"> COMMENTS  \* MERGEFORMAT </w:instrText>
    </w:r>
    <w:r w:rsidRPr="00C740DC">
      <w:rPr>
        <w:rFonts w:cs="Arial"/>
        <w:sz w:val="14"/>
      </w:rPr>
      <w:fldChar w:fldCharType="end"/>
    </w:r>
    <w:r w:rsidR="00C740DC" w:rsidRPr="00C740D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B681" w14:textId="3C7BF404" w:rsidR="006207CB" w:rsidRPr="00C740DC" w:rsidRDefault="00C740DC" w:rsidP="00C740DC">
    <w:pPr>
      <w:pStyle w:val="Footer"/>
      <w:jc w:val="center"/>
      <w:rPr>
        <w:rFonts w:cs="Arial"/>
        <w:sz w:val="14"/>
      </w:rPr>
    </w:pPr>
    <w:r w:rsidRPr="00C740D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7B68" w14:textId="77777777" w:rsidR="006207CB" w:rsidRDefault="00620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BF1D" w14:textId="0EEEDD13" w:rsidR="006207CB" w:rsidRPr="00C740DC" w:rsidRDefault="006207CB" w:rsidP="00C740DC">
    <w:pPr>
      <w:pStyle w:val="Footer"/>
      <w:jc w:val="center"/>
      <w:rPr>
        <w:rFonts w:cs="Arial"/>
        <w:sz w:val="14"/>
      </w:rPr>
    </w:pPr>
    <w:r w:rsidRPr="00C740DC">
      <w:rPr>
        <w:rFonts w:cs="Arial"/>
        <w:sz w:val="14"/>
      </w:rPr>
      <w:fldChar w:fldCharType="begin"/>
    </w:r>
    <w:r w:rsidRPr="00C740DC">
      <w:rPr>
        <w:rFonts w:cs="Arial"/>
        <w:sz w:val="14"/>
      </w:rPr>
      <w:instrText xml:space="preserve"> DOCPROPERTY "Status" </w:instrText>
    </w:r>
    <w:r w:rsidRPr="00C740DC">
      <w:rPr>
        <w:rFonts w:cs="Arial"/>
        <w:sz w:val="14"/>
      </w:rPr>
      <w:fldChar w:fldCharType="separate"/>
    </w:r>
    <w:r w:rsidR="00651A01" w:rsidRPr="00C740DC">
      <w:rPr>
        <w:rFonts w:cs="Arial"/>
        <w:sz w:val="14"/>
      </w:rPr>
      <w:t xml:space="preserve"> </w:t>
    </w:r>
    <w:r w:rsidRPr="00C740DC">
      <w:rPr>
        <w:rFonts w:cs="Arial"/>
        <w:sz w:val="14"/>
      </w:rPr>
      <w:fldChar w:fldCharType="end"/>
    </w:r>
    <w:r w:rsidRPr="00C740DC">
      <w:rPr>
        <w:rFonts w:cs="Arial"/>
        <w:sz w:val="14"/>
      </w:rPr>
      <w:fldChar w:fldCharType="begin"/>
    </w:r>
    <w:r w:rsidRPr="00C740DC">
      <w:rPr>
        <w:rFonts w:cs="Arial"/>
        <w:sz w:val="14"/>
      </w:rPr>
      <w:instrText xml:space="preserve"> COMMENTS  \* MERGEFORMAT </w:instrText>
    </w:r>
    <w:r w:rsidRPr="00C740DC">
      <w:rPr>
        <w:rFonts w:cs="Arial"/>
        <w:sz w:val="14"/>
      </w:rPr>
      <w:fldChar w:fldCharType="end"/>
    </w:r>
    <w:r w:rsidR="00C740DC" w:rsidRPr="00C740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A28D" w14:textId="4952F787" w:rsidR="00C740DC" w:rsidRPr="00C740DC" w:rsidRDefault="00C740DC" w:rsidP="00C740DC">
    <w:pPr>
      <w:pStyle w:val="Footer"/>
      <w:jc w:val="center"/>
      <w:rPr>
        <w:rFonts w:cs="Arial"/>
        <w:sz w:val="14"/>
      </w:rPr>
    </w:pPr>
    <w:r w:rsidRPr="00C740D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9C97" w14:textId="77777777" w:rsidR="006207CB" w:rsidRDefault="006207C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207CB" w14:paraId="169ECCBD" w14:textId="77777777">
      <w:tc>
        <w:tcPr>
          <w:tcW w:w="846" w:type="pct"/>
        </w:tcPr>
        <w:p w14:paraId="289332FC" w14:textId="77777777" w:rsidR="006207CB" w:rsidRDefault="006207C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17B734" w14:textId="2B94903D" w:rsidR="006207CB" w:rsidRDefault="00C740DC">
          <w:pPr>
            <w:pStyle w:val="Footer"/>
            <w:jc w:val="center"/>
          </w:pPr>
          <w:r>
            <w:fldChar w:fldCharType="begin"/>
          </w:r>
          <w:r>
            <w:instrText xml:space="preserve"> REF Citat</w:instrText>
          </w:r>
          <w:r>
            <w:instrText xml:space="preserve">ion *\charformat </w:instrText>
          </w:r>
          <w:r>
            <w:fldChar w:fldCharType="separate"/>
          </w:r>
          <w:r w:rsidR="00651A01">
            <w:t>Water Resources Act 2007</w:t>
          </w:r>
          <w:r>
            <w:fldChar w:fldCharType="end"/>
          </w:r>
        </w:p>
        <w:p w14:paraId="52DC0E92" w14:textId="1116EBA6" w:rsidR="006207CB" w:rsidRDefault="00C740DC">
          <w:pPr>
            <w:pStyle w:val="FooterInfoCentre"/>
          </w:pPr>
          <w:r>
            <w:fldChar w:fldCharType="begin"/>
          </w:r>
          <w:r>
            <w:instrText xml:space="preserve"> DOCPROPERTY "Eff"  </w:instrText>
          </w:r>
          <w:r>
            <w:fldChar w:fldCharType="separate"/>
          </w:r>
          <w:r w:rsidR="00651A01">
            <w:t xml:space="preserve">Effective:  </w:t>
          </w:r>
          <w:r>
            <w:fldChar w:fldCharType="end"/>
          </w:r>
          <w:r>
            <w:fldChar w:fldCharType="begin"/>
          </w:r>
          <w:r>
            <w:instrText xml:space="preserve"> DOCPROPERTY "StartDt"   </w:instrText>
          </w:r>
          <w:r>
            <w:fldChar w:fldCharType="separate"/>
          </w:r>
          <w:r w:rsidR="00651A01">
            <w:t>04/09/20</w:t>
          </w:r>
          <w:r>
            <w:fldChar w:fldCharType="end"/>
          </w:r>
          <w:r>
            <w:fldChar w:fldCharType="begin"/>
          </w:r>
          <w:r>
            <w:instrText xml:space="preserve"> DOCPROPERTY "EndDt"  </w:instrText>
          </w:r>
          <w:r>
            <w:fldChar w:fldCharType="separate"/>
          </w:r>
          <w:r w:rsidR="00651A01">
            <w:t>-22/06/21</w:t>
          </w:r>
          <w:r>
            <w:fldChar w:fldCharType="end"/>
          </w:r>
        </w:p>
      </w:tc>
      <w:tc>
        <w:tcPr>
          <w:tcW w:w="1061" w:type="pct"/>
        </w:tcPr>
        <w:p w14:paraId="5F27D838" w14:textId="5F831FA0" w:rsidR="006207CB" w:rsidRDefault="00C740DC">
          <w:pPr>
            <w:pStyle w:val="Footer"/>
            <w:jc w:val="right"/>
          </w:pPr>
          <w:r>
            <w:fldChar w:fldCharType="begin"/>
          </w:r>
          <w:r>
            <w:instrText xml:space="preserve"> DOCPROPERTY "Category"  </w:instrText>
          </w:r>
          <w:r>
            <w:fldChar w:fldCharType="separate"/>
          </w:r>
          <w:r w:rsidR="00651A01">
            <w:t>R22</w:t>
          </w:r>
          <w:r>
            <w:fldChar w:fldCharType="end"/>
          </w:r>
          <w:r w:rsidR="006207CB">
            <w:br/>
          </w:r>
          <w:r>
            <w:fldChar w:fldCharType="begin"/>
          </w:r>
          <w:r>
            <w:instrText xml:space="preserve"> DOCPROPERTY "RepubDt"  </w:instrText>
          </w:r>
          <w:r>
            <w:fldChar w:fldCharType="separate"/>
          </w:r>
          <w:r w:rsidR="00651A01">
            <w:t>04/09/20</w:t>
          </w:r>
          <w:r>
            <w:fldChar w:fldCharType="end"/>
          </w:r>
        </w:p>
      </w:tc>
    </w:tr>
  </w:tbl>
  <w:p w14:paraId="652133D1" w14:textId="12C6E506" w:rsidR="006207CB" w:rsidRPr="00C740DC" w:rsidRDefault="00C740DC" w:rsidP="00C740DC">
    <w:pPr>
      <w:pStyle w:val="Status"/>
      <w:rPr>
        <w:rFonts w:cs="Arial"/>
      </w:rPr>
    </w:pPr>
    <w:r w:rsidRPr="00C740DC">
      <w:rPr>
        <w:rFonts w:cs="Arial"/>
      </w:rPr>
      <w:fldChar w:fldCharType="begin"/>
    </w:r>
    <w:r w:rsidRPr="00C740DC">
      <w:rPr>
        <w:rFonts w:cs="Arial"/>
      </w:rPr>
      <w:instrText xml:space="preserve"> DOCPROPERTY "Status" </w:instrText>
    </w:r>
    <w:r w:rsidRPr="00C740DC">
      <w:rPr>
        <w:rFonts w:cs="Arial"/>
      </w:rPr>
      <w:fldChar w:fldCharType="separate"/>
    </w:r>
    <w:r w:rsidR="00651A01" w:rsidRPr="00C740DC">
      <w:rPr>
        <w:rFonts w:cs="Arial"/>
      </w:rPr>
      <w:t xml:space="preserve"> </w:t>
    </w:r>
    <w:r w:rsidRPr="00C740DC">
      <w:rPr>
        <w:rFonts w:cs="Arial"/>
      </w:rPr>
      <w:fldChar w:fldCharType="end"/>
    </w:r>
    <w:r w:rsidRPr="00C740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CF8E" w14:textId="77777777" w:rsidR="006207CB" w:rsidRDefault="006207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207CB" w14:paraId="6ECB4C5F" w14:textId="77777777">
      <w:tc>
        <w:tcPr>
          <w:tcW w:w="1061" w:type="pct"/>
        </w:tcPr>
        <w:p w14:paraId="03B12E24" w14:textId="3DF284AB" w:rsidR="006207CB" w:rsidRDefault="00C740DC">
          <w:pPr>
            <w:pStyle w:val="Footer"/>
          </w:pPr>
          <w:r>
            <w:fldChar w:fldCharType="begin"/>
          </w:r>
          <w:r>
            <w:instrText xml:space="preserve"> DOCPROPERTY "Category"  </w:instrText>
          </w:r>
          <w:r>
            <w:fldChar w:fldCharType="separate"/>
          </w:r>
          <w:r w:rsidR="00651A01">
            <w:t>R22</w:t>
          </w:r>
          <w:r>
            <w:fldChar w:fldCharType="end"/>
          </w:r>
          <w:r w:rsidR="006207CB">
            <w:br/>
          </w:r>
          <w:r>
            <w:fldChar w:fldCharType="begin"/>
          </w:r>
          <w:r>
            <w:instrText xml:space="preserve"> DOCPROPERTY "RepubDt"  </w:instrText>
          </w:r>
          <w:r>
            <w:fldChar w:fldCharType="separate"/>
          </w:r>
          <w:r w:rsidR="00651A01">
            <w:t>04/09/20</w:t>
          </w:r>
          <w:r>
            <w:fldChar w:fldCharType="end"/>
          </w:r>
        </w:p>
      </w:tc>
      <w:tc>
        <w:tcPr>
          <w:tcW w:w="3093" w:type="pct"/>
        </w:tcPr>
        <w:p w14:paraId="3F43CD5C" w14:textId="688B3EB6" w:rsidR="006207CB" w:rsidRDefault="00C740DC">
          <w:pPr>
            <w:pStyle w:val="Footer"/>
            <w:jc w:val="center"/>
          </w:pPr>
          <w:r>
            <w:fldChar w:fldCharType="begin"/>
          </w:r>
          <w:r>
            <w:instrText xml:space="preserve"> REF Citation *\charformat </w:instrText>
          </w:r>
          <w:r>
            <w:fldChar w:fldCharType="separate"/>
          </w:r>
          <w:r w:rsidR="00651A01">
            <w:t>Water Resources Act 2007</w:t>
          </w:r>
          <w:r>
            <w:fldChar w:fldCharType="end"/>
          </w:r>
        </w:p>
        <w:p w14:paraId="272A0853" w14:textId="3B8266F1" w:rsidR="006207CB" w:rsidRDefault="00C740DC">
          <w:pPr>
            <w:pStyle w:val="FooterInfoCentre"/>
          </w:pPr>
          <w:r>
            <w:fldChar w:fldCharType="begin"/>
          </w:r>
          <w:r>
            <w:instrText xml:space="preserve"> DOCPROPERTY "Eff"  </w:instrText>
          </w:r>
          <w:r>
            <w:fldChar w:fldCharType="separate"/>
          </w:r>
          <w:r w:rsidR="00651A01">
            <w:t xml:space="preserve">Effective:  </w:t>
          </w:r>
          <w:r>
            <w:fldChar w:fldCharType="end"/>
          </w:r>
          <w:r>
            <w:fldChar w:fldCharType="begin"/>
          </w:r>
          <w:r>
            <w:instrText xml:space="preserve"> DOCPROPERTY "StartDt"  </w:instrText>
          </w:r>
          <w:r>
            <w:fldChar w:fldCharType="separate"/>
          </w:r>
          <w:r w:rsidR="00651A01">
            <w:t>04/09/20</w:t>
          </w:r>
          <w:r>
            <w:fldChar w:fldCharType="end"/>
          </w:r>
          <w:r>
            <w:fldChar w:fldCharType="begin"/>
          </w:r>
          <w:r>
            <w:instrText xml:space="preserve"> DOCPROPERTY "EndDt"  </w:instrText>
          </w:r>
          <w:r>
            <w:fldChar w:fldCharType="separate"/>
          </w:r>
          <w:r w:rsidR="00651A01">
            <w:t>-22/06/21</w:t>
          </w:r>
          <w:r>
            <w:fldChar w:fldCharType="end"/>
          </w:r>
        </w:p>
      </w:tc>
      <w:tc>
        <w:tcPr>
          <w:tcW w:w="846" w:type="pct"/>
        </w:tcPr>
        <w:p w14:paraId="128E0E67" w14:textId="77777777" w:rsidR="006207CB" w:rsidRDefault="006207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3DD93E" w14:textId="66FCFEC6" w:rsidR="006207CB" w:rsidRPr="00C740DC" w:rsidRDefault="00C740DC" w:rsidP="00C740DC">
    <w:pPr>
      <w:pStyle w:val="Status"/>
      <w:rPr>
        <w:rFonts w:cs="Arial"/>
      </w:rPr>
    </w:pPr>
    <w:r w:rsidRPr="00C740DC">
      <w:rPr>
        <w:rFonts w:cs="Arial"/>
      </w:rPr>
      <w:fldChar w:fldCharType="begin"/>
    </w:r>
    <w:r w:rsidRPr="00C740DC">
      <w:rPr>
        <w:rFonts w:cs="Arial"/>
      </w:rPr>
      <w:instrText xml:space="preserve"> DOCPROPERTY "Status" </w:instrText>
    </w:r>
    <w:r w:rsidRPr="00C740DC">
      <w:rPr>
        <w:rFonts w:cs="Arial"/>
      </w:rPr>
      <w:fldChar w:fldCharType="separate"/>
    </w:r>
    <w:r w:rsidR="00651A01" w:rsidRPr="00C740DC">
      <w:rPr>
        <w:rFonts w:cs="Arial"/>
      </w:rPr>
      <w:t xml:space="preserve"> </w:t>
    </w:r>
    <w:r w:rsidRPr="00C740DC">
      <w:rPr>
        <w:rFonts w:cs="Arial"/>
      </w:rPr>
      <w:fldChar w:fldCharType="end"/>
    </w:r>
    <w:r w:rsidRPr="00C740D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7489" w14:textId="77777777" w:rsidR="006207CB" w:rsidRDefault="006207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207CB" w14:paraId="4AFAA830" w14:textId="77777777">
      <w:tc>
        <w:tcPr>
          <w:tcW w:w="1061" w:type="pct"/>
        </w:tcPr>
        <w:p w14:paraId="7729745F" w14:textId="34A2D1DC" w:rsidR="006207CB" w:rsidRDefault="00C740DC">
          <w:pPr>
            <w:pStyle w:val="Footer"/>
          </w:pPr>
          <w:r>
            <w:fldChar w:fldCharType="begin"/>
          </w:r>
          <w:r>
            <w:instrText xml:space="preserve"> DOCPROPERTY "Category"  </w:instrText>
          </w:r>
          <w:r>
            <w:fldChar w:fldCharType="separate"/>
          </w:r>
          <w:r w:rsidR="00651A01">
            <w:t>R22</w:t>
          </w:r>
          <w:r>
            <w:fldChar w:fldCharType="end"/>
          </w:r>
          <w:r w:rsidR="006207CB">
            <w:br/>
          </w:r>
          <w:r>
            <w:fldChar w:fldCharType="begin"/>
          </w:r>
          <w:r>
            <w:instrText xml:space="preserve"> DOCPROPERTY "RepubDt"  </w:instrText>
          </w:r>
          <w:r>
            <w:fldChar w:fldCharType="separate"/>
          </w:r>
          <w:r w:rsidR="00651A01">
            <w:t>04/09/20</w:t>
          </w:r>
          <w:r>
            <w:fldChar w:fldCharType="end"/>
          </w:r>
        </w:p>
      </w:tc>
      <w:tc>
        <w:tcPr>
          <w:tcW w:w="3093" w:type="pct"/>
        </w:tcPr>
        <w:p w14:paraId="0C626118" w14:textId="10B171DB" w:rsidR="006207CB" w:rsidRDefault="00C740DC">
          <w:pPr>
            <w:pStyle w:val="Footer"/>
            <w:jc w:val="center"/>
          </w:pPr>
          <w:r>
            <w:fldChar w:fldCharType="begin"/>
          </w:r>
          <w:r>
            <w:instrText xml:space="preserve"> REF Citation *\charformat </w:instrText>
          </w:r>
          <w:r>
            <w:fldChar w:fldCharType="separate"/>
          </w:r>
          <w:r w:rsidR="00651A01">
            <w:t>Water Resources Act 2007</w:t>
          </w:r>
          <w:r>
            <w:fldChar w:fldCharType="end"/>
          </w:r>
        </w:p>
        <w:p w14:paraId="35337D82" w14:textId="6655B739" w:rsidR="006207CB" w:rsidRDefault="00C740DC">
          <w:pPr>
            <w:pStyle w:val="FooterInfoCentre"/>
          </w:pPr>
          <w:r>
            <w:fldChar w:fldCharType="begin"/>
          </w:r>
          <w:r>
            <w:instrText xml:space="preserve"> DOCPROPERTY "Eff"  </w:instrText>
          </w:r>
          <w:r>
            <w:fldChar w:fldCharType="separate"/>
          </w:r>
          <w:r w:rsidR="00651A01">
            <w:t xml:space="preserve">Effective:  </w:t>
          </w:r>
          <w:r>
            <w:fldChar w:fldCharType="end"/>
          </w:r>
          <w:r>
            <w:fldChar w:fldCharType="begin"/>
          </w:r>
          <w:r>
            <w:instrText xml:space="preserve"> DOCPROPERTY "StartDt"   </w:instrText>
          </w:r>
          <w:r>
            <w:fldChar w:fldCharType="separate"/>
          </w:r>
          <w:r w:rsidR="00651A01">
            <w:t>04/09/20</w:t>
          </w:r>
          <w:r>
            <w:fldChar w:fldCharType="end"/>
          </w:r>
          <w:r>
            <w:fldChar w:fldCharType="begin"/>
          </w:r>
          <w:r>
            <w:instrText xml:space="preserve"> DOCPROPERTY "EndDt"  </w:instrText>
          </w:r>
          <w:r>
            <w:fldChar w:fldCharType="separate"/>
          </w:r>
          <w:r w:rsidR="00651A01">
            <w:t>-22/06/21</w:t>
          </w:r>
          <w:r>
            <w:fldChar w:fldCharType="end"/>
          </w:r>
        </w:p>
      </w:tc>
      <w:tc>
        <w:tcPr>
          <w:tcW w:w="846" w:type="pct"/>
        </w:tcPr>
        <w:p w14:paraId="1362A904" w14:textId="77777777" w:rsidR="006207CB" w:rsidRDefault="006207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1319F3" w14:textId="32D66C14" w:rsidR="006207CB" w:rsidRPr="00C740DC" w:rsidRDefault="00C740DC" w:rsidP="00C740DC">
    <w:pPr>
      <w:pStyle w:val="Status"/>
      <w:rPr>
        <w:rFonts w:cs="Arial"/>
      </w:rPr>
    </w:pPr>
    <w:r w:rsidRPr="00C740DC">
      <w:rPr>
        <w:rFonts w:cs="Arial"/>
      </w:rPr>
      <w:fldChar w:fldCharType="begin"/>
    </w:r>
    <w:r w:rsidRPr="00C740DC">
      <w:rPr>
        <w:rFonts w:cs="Arial"/>
      </w:rPr>
      <w:instrText xml:space="preserve"> DOCPROPERTY "Status" </w:instrText>
    </w:r>
    <w:r w:rsidRPr="00C740DC">
      <w:rPr>
        <w:rFonts w:cs="Arial"/>
      </w:rPr>
      <w:fldChar w:fldCharType="separate"/>
    </w:r>
    <w:r w:rsidR="00651A01" w:rsidRPr="00C740DC">
      <w:rPr>
        <w:rFonts w:cs="Arial"/>
      </w:rPr>
      <w:t xml:space="preserve"> </w:t>
    </w:r>
    <w:r w:rsidRPr="00C740DC">
      <w:rPr>
        <w:rFonts w:cs="Arial"/>
      </w:rPr>
      <w:fldChar w:fldCharType="end"/>
    </w:r>
    <w:r w:rsidRPr="00C740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551FE" w14:textId="77777777" w:rsidR="006207CB" w:rsidRDefault="006207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07CB" w14:paraId="77BB2F51" w14:textId="77777777">
      <w:tc>
        <w:tcPr>
          <w:tcW w:w="847" w:type="pct"/>
        </w:tcPr>
        <w:p w14:paraId="56373BB0" w14:textId="77777777" w:rsidR="006207CB" w:rsidRDefault="006207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FF9B48B" w14:textId="2FF0A502" w:rsidR="006207CB" w:rsidRDefault="00C740DC">
          <w:pPr>
            <w:pStyle w:val="Footer"/>
            <w:jc w:val="center"/>
          </w:pPr>
          <w:r>
            <w:fldChar w:fldCharType="begin"/>
          </w:r>
          <w:r>
            <w:instrText xml:space="preserve"> REF Citation *\charformat </w:instrText>
          </w:r>
          <w:r>
            <w:fldChar w:fldCharType="separate"/>
          </w:r>
          <w:r w:rsidR="00651A01">
            <w:t>Water Resources Act 2007</w:t>
          </w:r>
          <w:r>
            <w:fldChar w:fldCharType="end"/>
          </w:r>
        </w:p>
        <w:p w14:paraId="498FF7A9" w14:textId="72F914AC" w:rsidR="006207CB" w:rsidRDefault="00C740DC">
          <w:pPr>
            <w:pStyle w:val="FooterInfoCentre"/>
          </w:pPr>
          <w:r>
            <w:fldChar w:fldCharType="begin"/>
          </w:r>
          <w:r>
            <w:instrText xml:space="preserve"> DOCPROPERTY "Eff"  *\charformat </w:instrText>
          </w:r>
          <w:r>
            <w:fldChar w:fldCharType="separate"/>
          </w:r>
          <w:r w:rsidR="00651A01">
            <w:t xml:space="preserve">Effective:  </w:t>
          </w:r>
          <w:r>
            <w:fldChar w:fldCharType="end"/>
          </w:r>
          <w:r>
            <w:fldChar w:fldCharType="begin"/>
          </w:r>
          <w:r>
            <w:instrText xml:space="preserve"> DOCPROPERTY "StartDt"  *\charformat </w:instrText>
          </w:r>
          <w:r>
            <w:fldChar w:fldCharType="separate"/>
          </w:r>
          <w:r w:rsidR="00651A01">
            <w:t>04/09/20</w:t>
          </w:r>
          <w:r>
            <w:fldChar w:fldCharType="end"/>
          </w:r>
          <w:r>
            <w:fldChar w:fldCharType="begin"/>
          </w:r>
          <w:r>
            <w:instrText xml:space="preserve"> DOCPROPERTY "EndDt"  *\charformat </w:instrText>
          </w:r>
          <w:r>
            <w:fldChar w:fldCharType="separate"/>
          </w:r>
          <w:r w:rsidR="00651A01">
            <w:t>-22/06/21</w:t>
          </w:r>
          <w:r>
            <w:fldChar w:fldCharType="end"/>
          </w:r>
        </w:p>
      </w:tc>
      <w:tc>
        <w:tcPr>
          <w:tcW w:w="1061" w:type="pct"/>
        </w:tcPr>
        <w:p w14:paraId="331CECF5" w14:textId="07A709D3" w:rsidR="006207CB" w:rsidRDefault="00C740DC">
          <w:pPr>
            <w:pStyle w:val="Footer"/>
            <w:jc w:val="right"/>
          </w:pPr>
          <w:r>
            <w:fldChar w:fldCharType="begin"/>
          </w:r>
          <w:r>
            <w:instrText xml:space="preserve"> DOCPROPERTY "Category"  *\charformat  </w:instrText>
          </w:r>
          <w:r>
            <w:fldChar w:fldCharType="separate"/>
          </w:r>
          <w:r w:rsidR="00651A01">
            <w:t>R22</w:t>
          </w:r>
          <w:r>
            <w:fldChar w:fldCharType="end"/>
          </w:r>
          <w:r w:rsidR="006207CB">
            <w:br/>
          </w:r>
          <w:r>
            <w:fldChar w:fldCharType="begin"/>
          </w:r>
          <w:r>
            <w:instrText xml:space="preserve"> DOCPROPERTY "RepubDt"  *\charformat  </w:instrText>
          </w:r>
          <w:r>
            <w:fldChar w:fldCharType="separate"/>
          </w:r>
          <w:r w:rsidR="00651A01">
            <w:t>04/09/20</w:t>
          </w:r>
          <w:r>
            <w:fldChar w:fldCharType="end"/>
          </w:r>
        </w:p>
      </w:tc>
    </w:tr>
  </w:tbl>
  <w:p w14:paraId="63133F18" w14:textId="0A15B2EF" w:rsidR="006207CB" w:rsidRPr="00C740DC" w:rsidRDefault="00C740DC" w:rsidP="00C740DC">
    <w:pPr>
      <w:pStyle w:val="Status"/>
      <w:rPr>
        <w:rFonts w:cs="Arial"/>
      </w:rPr>
    </w:pPr>
    <w:r w:rsidRPr="00C740DC">
      <w:rPr>
        <w:rFonts w:cs="Arial"/>
      </w:rPr>
      <w:fldChar w:fldCharType="begin"/>
    </w:r>
    <w:r w:rsidRPr="00C740DC">
      <w:rPr>
        <w:rFonts w:cs="Arial"/>
      </w:rPr>
      <w:instrText xml:space="preserve"> DOCPROPERTY "Status" </w:instrText>
    </w:r>
    <w:r w:rsidRPr="00C740DC">
      <w:rPr>
        <w:rFonts w:cs="Arial"/>
      </w:rPr>
      <w:fldChar w:fldCharType="separate"/>
    </w:r>
    <w:r w:rsidR="00651A01" w:rsidRPr="00C740DC">
      <w:rPr>
        <w:rFonts w:cs="Arial"/>
      </w:rPr>
      <w:t xml:space="preserve"> </w:t>
    </w:r>
    <w:r w:rsidRPr="00C740DC">
      <w:rPr>
        <w:rFonts w:cs="Arial"/>
      </w:rPr>
      <w:fldChar w:fldCharType="end"/>
    </w:r>
    <w:r w:rsidRPr="00C740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0BED" w14:textId="77777777" w:rsidR="006207CB" w:rsidRDefault="006207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07CB" w14:paraId="310C5AAA" w14:textId="77777777">
      <w:tc>
        <w:tcPr>
          <w:tcW w:w="1061" w:type="pct"/>
        </w:tcPr>
        <w:p w14:paraId="4F9D7BCE" w14:textId="03C5B811" w:rsidR="006207CB" w:rsidRDefault="00C740DC">
          <w:pPr>
            <w:pStyle w:val="Footer"/>
          </w:pPr>
          <w:r>
            <w:fldChar w:fldCharType="begin"/>
          </w:r>
          <w:r>
            <w:instrText xml:space="preserve"> DOCPROPERTY "Category"  *\charformat  </w:instrText>
          </w:r>
          <w:r>
            <w:fldChar w:fldCharType="separate"/>
          </w:r>
          <w:r w:rsidR="00651A01">
            <w:t>R22</w:t>
          </w:r>
          <w:r>
            <w:fldChar w:fldCharType="end"/>
          </w:r>
          <w:r w:rsidR="006207CB">
            <w:br/>
          </w:r>
          <w:r>
            <w:fldChar w:fldCharType="begin"/>
          </w:r>
          <w:r>
            <w:instrText xml:space="preserve"> DOCPROPERTY "RepubDt"  *\charformat</w:instrText>
          </w:r>
          <w:r>
            <w:instrText xml:space="preserve">  </w:instrText>
          </w:r>
          <w:r>
            <w:fldChar w:fldCharType="separate"/>
          </w:r>
          <w:r w:rsidR="00651A01">
            <w:t>04/09/20</w:t>
          </w:r>
          <w:r>
            <w:fldChar w:fldCharType="end"/>
          </w:r>
        </w:p>
      </w:tc>
      <w:tc>
        <w:tcPr>
          <w:tcW w:w="3092" w:type="pct"/>
        </w:tcPr>
        <w:p w14:paraId="67A37F93" w14:textId="68112D1B" w:rsidR="006207CB" w:rsidRDefault="00C740DC">
          <w:pPr>
            <w:pStyle w:val="Footer"/>
            <w:jc w:val="center"/>
          </w:pPr>
          <w:r>
            <w:fldChar w:fldCharType="begin"/>
          </w:r>
          <w:r>
            <w:instrText xml:space="preserve"> REF Citation *\charformat </w:instrText>
          </w:r>
          <w:r>
            <w:fldChar w:fldCharType="separate"/>
          </w:r>
          <w:r w:rsidR="00651A01">
            <w:t>Water Resources Act 2007</w:t>
          </w:r>
          <w:r>
            <w:fldChar w:fldCharType="end"/>
          </w:r>
        </w:p>
        <w:p w14:paraId="06622045" w14:textId="58DE713B" w:rsidR="006207CB" w:rsidRDefault="00C740DC">
          <w:pPr>
            <w:pStyle w:val="FooterInfoCentre"/>
          </w:pPr>
          <w:r>
            <w:fldChar w:fldCharType="begin"/>
          </w:r>
          <w:r>
            <w:instrText xml:space="preserve"> DOCPROPERTY "Eff"  *\charformat </w:instrText>
          </w:r>
          <w:r>
            <w:fldChar w:fldCharType="separate"/>
          </w:r>
          <w:r w:rsidR="00651A01">
            <w:t xml:space="preserve">Effective:  </w:t>
          </w:r>
          <w:r>
            <w:fldChar w:fldCharType="end"/>
          </w:r>
          <w:r>
            <w:fldChar w:fldCharType="begin"/>
          </w:r>
          <w:r>
            <w:instrText xml:space="preserve"> DOCPROPERTY "StartDt"  *\charformat </w:instrText>
          </w:r>
          <w:r>
            <w:fldChar w:fldCharType="separate"/>
          </w:r>
          <w:r w:rsidR="00651A01">
            <w:t>04/09/20</w:t>
          </w:r>
          <w:r>
            <w:fldChar w:fldCharType="end"/>
          </w:r>
          <w:r>
            <w:fldChar w:fldCharType="begin"/>
          </w:r>
          <w:r>
            <w:instrText xml:space="preserve"> DOCPROPERTY "EndDt"  *\charformat </w:instrText>
          </w:r>
          <w:r>
            <w:fldChar w:fldCharType="separate"/>
          </w:r>
          <w:r w:rsidR="00651A01">
            <w:t>-22/06/21</w:t>
          </w:r>
          <w:r>
            <w:fldChar w:fldCharType="end"/>
          </w:r>
        </w:p>
      </w:tc>
      <w:tc>
        <w:tcPr>
          <w:tcW w:w="847" w:type="pct"/>
        </w:tcPr>
        <w:p w14:paraId="7D7C9FD3" w14:textId="77777777" w:rsidR="006207CB" w:rsidRDefault="006207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1FEECB9" w14:textId="640760B4" w:rsidR="006207CB" w:rsidRPr="00C740DC" w:rsidRDefault="00C740DC" w:rsidP="00C740DC">
    <w:pPr>
      <w:pStyle w:val="Status"/>
      <w:rPr>
        <w:rFonts w:cs="Arial"/>
      </w:rPr>
    </w:pPr>
    <w:r w:rsidRPr="00C740DC">
      <w:rPr>
        <w:rFonts w:cs="Arial"/>
      </w:rPr>
      <w:fldChar w:fldCharType="begin"/>
    </w:r>
    <w:r w:rsidRPr="00C740DC">
      <w:rPr>
        <w:rFonts w:cs="Arial"/>
      </w:rPr>
      <w:instrText xml:space="preserve"> DOCPROPERTY "Status" </w:instrText>
    </w:r>
    <w:r w:rsidRPr="00C740DC">
      <w:rPr>
        <w:rFonts w:cs="Arial"/>
      </w:rPr>
      <w:fldChar w:fldCharType="separate"/>
    </w:r>
    <w:r w:rsidR="00651A01" w:rsidRPr="00C740DC">
      <w:rPr>
        <w:rFonts w:cs="Arial"/>
      </w:rPr>
      <w:t xml:space="preserve"> </w:t>
    </w:r>
    <w:r w:rsidRPr="00C740DC">
      <w:rPr>
        <w:rFonts w:cs="Arial"/>
      </w:rPr>
      <w:fldChar w:fldCharType="end"/>
    </w:r>
    <w:r w:rsidRPr="00C740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934E" w14:textId="77777777" w:rsidR="006207CB" w:rsidRDefault="006207C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207CB" w14:paraId="72626F01" w14:textId="77777777">
      <w:tc>
        <w:tcPr>
          <w:tcW w:w="1061" w:type="pct"/>
        </w:tcPr>
        <w:p w14:paraId="5EAADC58" w14:textId="5AF85BEC" w:rsidR="006207CB" w:rsidRDefault="00C740DC">
          <w:pPr>
            <w:pStyle w:val="Footer"/>
          </w:pPr>
          <w:r>
            <w:fldChar w:fldCharType="begin"/>
          </w:r>
          <w:r>
            <w:instrText xml:space="preserve"> DOCPROPERTY "Category"  *\charformat  </w:instrText>
          </w:r>
          <w:r>
            <w:fldChar w:fldCharType="separate"/>
          </w:r>
          <w:r w:rsidR="00651A01">
            <w:t>R22</w:t>
          </w:r>
          <w:r>
            <w:fldChar w:fldCharType="end"/>
          </w:r>
          <w:r w:rsidR="006207CB">
            <w:br/>
          </w:r>
          <w:r>
            <w:fldChar w:fldCharType="begin"/>
          </w:r>
          <w:r>
            <w:instrText xml:space="preserve"> DOCPROPERTY "RepubDt"  *\charformat  </w:instrText>
          </w:r>
          <w:r>
            <w:fldChar w:fldCharType="separate"/>
          </w:r>
          <w:r w:rsidR="00651A01">
            <w:t>04/09/20</w:t>
          </w:r>
          <w:r>
            <w:fldChar w:fldCharType="end"/>
          </w:r>
        </w:p>
      </w:tc>
      <w:tc>
        <w:tcPr>
          <w:tcW w:w="3092" w:type="pct"/>
        </w:tcPr>
        <w:p w14:paraId="5BD400F9" w14:textId="71CDE5F2" w:rsidR="006207CB" w:rsidRDefault="00C740DC">
          <w:pPr>
            <w:pStyle w:val="Footer"/>
            <w:jc w:val="center"/>
          </w:pPr>
          <w:r>
            <w:fldChar w:fldCharType="begin"/>
          </w:r>
          <w:r>
            <w:instrText xml:space="preserve"> REF Citation *\charformat </w:instrText>
          </w:r>
          <w:r>
            <w:fldChar w:fldCharType="separate"/>
          </w:r>
          <w:r w:rsidR="00651A01">
            <w:t>Water Resources Act 2007</w:t>
          </w:r>
          <w:r>
            <w:fldChar w:fldCharType="end"/>
          </w:r>
        </w:p>
        <w:p w14:paraId="6F362499" w14:textId="59521404" w:rsidR="006207CB" w:rsidRDefault="00C740DC">
          <w:pPr>
            <w:pStyle w:val="FooterInfoCentre"/>
          </w:pPr>
          <w:r>
            <w:fldChar w:fldCharType="begin"/>
          </w:r>
          <w:r>
            <w:instrText xml:space="preserve"> DOCPROPERTY "Eff"  *\charformat </w:instrText>
          </w:r>
          <w:r>
            <w:fldChar w:fldCharType="separate"/>
          </w:r>
          <w:r w:rsidR="00651A01">
            <w:t xml:space="preserve">Effective:  </w:t>
          </w:r>
          <w:r>
            <w:fldChar w:fldCharType="end"/>
          </w:r>
          <w:r>
            <w:fldChar w:fldCharType="begin"/>
          </w:r>
          <w:r>
            <w:instrText xml:space="preserve"> DOCPROPERTY "StartDt"  *\ch</w:instrText>
          </w:r>
          <w:r>
            <w:instrText xml:space="preserve">arformat </w:instrText>
          </w:r>
          <w:r>
            <w:fldChar w:fldCharType="separate"/>
          </w:r>
          <w:r w:rsidR="00651A01">
            <w:t>04/09/20</w:t>
          </w:r>
          <w:r>
            <w:fldChar w:fldCharType="end"/>
          </w:r>
          <w:r>
            <w:fldChar w:fldCharType="begin"/>
          </w:r>
          <w:r>
            <w:instrText xml:space="preserve"> DOCPROPERTY "EndDt"  *\charformat </w:instrText>
          </w:r>
          <w:r>
            <w:fldChar w:fldCharType="separate"/>
          </w:r>
          <w:r w:rsidR="00651A01">
            <w:t>-22/06/21</w:t>
          </w:r>
          <w:r>
            <w:fldChar w:fldCharType="end"/>
          </w:r>
        </w:p>
      </w:tc>
      <w:tc>
        <w:tcPr>
          <w:tcW w:w="847" w:type="pct"/>
        </w:tcPr>
        <w:p w14:paraId="0B27011D" w14:textId="77777777" w:rsidR="006207CB" w:rsidRDefault="006207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495F6A" w14:textId="734CCAA7" w:rsidR="006207CB" w:rsidRPr="00C740DC" w:rsidRDefault="00C740DC" w:rsidP="00C740DC">
    <w:pPr>
      <w:pStyle w:val="Status"/>
      <w:rPr>
        <w:rFonts w:cs="Arial"/>
      </w:rPr>
    </w:pPr>
    <w:r w:rsidRPr="00C740DC">
      <w:rPr>
        <w:rFonts w:cs="Arial"/>
      </w:rPr>
      <w:fldChar w:fldCharType="begin"/>
    </w:r>
    <w:r w:rsidRPr="00C740DC">
      <w:rPr>
        <w:rFonts w:cs="Arial"/>
      </w:rPr>
      <w:instrText xml:space="preserve"> DOCPROPERTY "Status" </w:instrText>
    </w:r>
    <w:r w:rsidRPr="00C740DC">
      <w:rPr>
        <w:rFonts w:cs="Arial"/>
      </w:rPr>
      <w:fldChar w:fldCharType="separate"/>
    </w:r>
    <w:r w:rsidR="00651A01" w:rsidRPr="00C740DC">
      <w:rPr>
        <w:rFonts w:cs="Arial"/>
      </w:rPr>
      <w:t xml:space="preserve"> </w:t>
    </w:r>
    <w:r w:rsidRPr="00C740DC">
      <w:rPr>
        <w:rFonts w:cs="Arial"/>
      </w:rPr>
      <w:fldChar w:fldCharType="end"/>
    </w:r>
    <w:r w:rsidRPr="00C740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F49F9" w14:textId="77777777" w:rsidR="006207CB" w:rsidRDefault="006207CB" w:rsidP="00F43AD9">
      <w:pPr>
        <w:pStyle w:val="ModH5Sec"/>
      </w:pPr>
      <w:r>
        <w:separator/>
      </w:r>
    </w:p>
  </w:footnote>
  <w:footnote w:type="continuationSeparator" w:id="0">
    <w:p w14:paraId="48915F73" w14:textId="77777777" w:rsidR="006207CB" w:rsidRDefault="006207CB" w:rsidP="00F43AD9">
      <w:pPr>
        <w:pStyle w:val="Mo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25DA" w14:textId="77777777" w:rsidR="00C740DC" w:rsidRDefault="00C740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207CB" w14:paraId="597706AA" w14:textId="77777777">
      <w:trPr>
        <w:jc w:val="center"/>
      </w:trPr>
      <w:tc>
        <w:tcPr>
          <w:tcW w:w="1340" w:type="dxa"/>
        </w:tcPr>
        <w:p w14:paraId="413FFC87" w14:textId="77777777" w:rsidR="006207CB" w:rsidRDefault="006207CB">
          <w:pPr>
            <w:pStyle w:val="HeaderEven"/>
          </w:pPr>
        </w:p>
      </w:tc>
      <w:tc>
        <w:tcPr>
          <w:tcW w:w="6583" w:type="dxa"/>
        </w:tcPr>
        <w:p w14:paraId="4EC7939E" w14:textId="77777777" w:rsidR="006207CB" w:rsidRDefault="006207CB">
          <w:pPr>
            <w:pStyle w:val="HeaderEven"/>
          </w:pPr>
        </w:p>
      </w:tc>
    </w:tr>
    <w:tr w:rsidR="006207CB" w14:paraId="40467C20" w14:textId="77777777">
      <w:trPr>
        <w:jc w:val="center"/>
      </w:trPr>
      <w:tc>
        <w:tcPr>
          <w:tcW w:w="7923" w:type="dxa"/>
          <w:gridSpan w:val="2"/>
          <w:tcBorders>
            <w:bottom w:val="single" w:sz="4" w:space="0" w:color="auto"/>
          </w:tcBorders>
        </w:tcPr>
        <w:p w14:paraId="464781AC" w14:textId="77777777" w:rsidR="006207CB" w:rsidRDefault="006207CB">
          <w:pPr>
            <w:pStyle w:val="HeaderEven6"/>
          </w:pPr>
          <w:r>
            <w:t>Dictionary</w:t>
          </w:r>
        </w:p>
      </w:tc>
    </w:tr>
  </w:tbl>
  <w:p w14:paraId="6B14ACE4" w14:textId="77777777" w:rsidR="006207CB" w:rsidRDefault="006207C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207CB" w14:paraId="4BF32A3B" w14:textId="77777777">
      <w:trPr>
        <w:jc w:val="center"/>
      </w:trPr>
      <w:tc>
        <w:tcPr>
          <w:tcW w:w="6583" w:type="dxa"/>
        </w:tcPr>
        <w:p w14:paraId="241A830E" w14:textId="77777777" w:rsidR="006207CB" w:rsidRDefault="006207CB">
          <w:pPr>
            <w:pStyle w:val="HeaderOdd"/>
          </w:pPr>
        </w:p>
      </w:tc>
      <w:tc>
        <w:tcPr>
          <w:tcW w:w="1340" w:type="dxa"/>
        </w:tcPr>
        <w:p w14:paraId="28226E6E" w14:textId="77777777" w:rsidR="006207CB" w:rsidRDefault="006207CB">
          <w:pPr>
            <w:pStyle w:val="HeaderOdd"/>
          </w:pPr>
        </w:p>
      </w:tc>
    </w:tr>
    <w:tr w:rsidR="006207CB" w14:paraId="2A8B1AD1" w14:textId="77777777">
      <w:trPr>
        <w:jc w:val="center"/>
      </w:trPr>
      <w:tc>
        <w:tcPr>
          <w:tcW w:w="7923" w:type="dxa"/>
          <w:gridSpan w:val="2"/>
          <w:tcBorders>
            <w:bottom w:val="single" w:sz="4" w:space="0" w:color="auto"/>
          </w:tcBorders>
        </w:tcPr>
        <w:p w14:paraId="4AA80315" w14:textId="77777777" w:rsidR="006207CB" w:rsidRDefault="006207CB">
          <w:pPr>
            <w:pStyle w:val="HeaderOdd6"/>
          </w:pPr>
          <w:r>
            <w:t>Dictionary</w:t>
          </w:r>
        </w:p>
      </w:tc>
    </w:tr>
  </w:tbl>
  <w:p w14:paraId="359083C4" w14:textId="77777777" w:rsidR="006207CB" w:rsidRDefault="006207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51A01" w14:paraId="3147F2A1" w14:textId="77777777">
      <w:trPr>
        <w:jc w:val="center"/>
      </w:trPr>
      <w:tc>
        <w:tcPr>
          <w:tcW w:w="1234" w:type="dxa"/>
          <w:gridSpan w:val="2"/>
        </w:tcPr>
        <w:p w14:paraId="35810353" w14:textId="77777777" w:rsidR="00651A01" w:rsidRDefault="00651A01">
          <w:pPr>
            <w:pStyle w:val="HeaderEven"/>
            <w:rPr>
              <w:b/>
            </w:rPr>
          </w:pPr>
          <w:r>
            <w:rPr>
              <w:b/>
            </w:rPr>
            <w:t>Endnotes</w:t>
          </w:r>
        </w:p>
      </w:tc>
      <w:tc>
        <w:tcPr>
          <w:tcW w:w="6062" w:type="dxa"/>
        </w:tcPr>
        <w:p w14:paraId="31695754" w14:textId="77777777" w:rsidR="00651A01" w:rsidRDefault="00651A01">
          <w:pPr>
            <w:pStyle w:val="HeaderEven"/>
          </w:pPr>
        </w:p>
      </w:tc>
    </w:tr>
    <w:tr w:rsidR="00651A01" w14:paraId="50E82667" w14:textId="77777777">
      <w:trPr>
        <w:cantSplit/>
        <w:jc w:val="center"/>
      </w:trPr>
      <w:tc>
        <w:tcPr>
          <w:tcW w:w="7296" w:type="dxa"/>
          <w:gridSpan w:val="3"/>
        </w:tcPr>
        <w:p w14:paraId="3033DE69" w14:textId="77777777" w:rsidR="00651A01" w:rsidRDefault="00651A01">
          <w:pPr>
            <w:pStyle w:val="HeaderEven"/>
          </w:pPr>
        </w:p>
      </w:tc>
    </w:tr>
    <w:tr w:rsidR="00651A01" w14:paraId="646D0D33" w14:textId="77777777">
      <w:trPr>
        <w:cantSplit/>
        <w:jc w:val="center"/>
      </w:trPr>
      <w:tc>
        <w:tcPr>
          <w:tcW w:w="700" w:type="dxa"/>
          <w:tcBorders>
            <w:bottom w:val="single" w:sz="4" w:space="0" w:color="auto"/>
          </w:tcBorders>
        </w:tcPr>
        <w:p w14:paraId="75162976" w14:textId="04E283F0" w:rsidR="00651A01" w:rsidRDefault="00651A01">
          <w:pPr>
            <w:pStyle w:val="HeaderEven6"/>
          </w:pPr>
          <w:r>
            <w:rPr>
              <w:noProof/>
            </w:rPr>
            <w:fldChar w:fldCharType="begin"/>
          </w:r>
          <w:r>
            <w:rPr>
              <w:noProof/>
            </w:rPr>
            <w:instrText xml:space="preserve"> STYLEREF charTableNo \*charformat </w:instrText>
          </w:r>
          <w:r>
            <w:rPr>
              <w:noProof/>
            </w:rPr>
            <w:fldChar w:fldCharType="separate"/>
          </w:r>
          <w:r w:rsidR="00C740DC">
            <w:rPr>
              <w:noProof/>
            </w:rPr>
            <w:t>5</w:t>
          </w:r>
          <w:r>
            <w:rPr>
              <w:noProof/>
            </w:rPr>
            <w:fldChar w:fldCharType="end"/>
          </w:r>
          <w:r>
            <w:rPr>
              <w:noProof/>
            </w:rPr>
            <w:t xml:space="preserve">                                                                               </w:t>
          </w:r>
        </w:p>
      </w:tc>
      <w:tc>
        <w:tcPr>
          <w:tcW w:w="6600" w:type="dxa"/>
          <w:gridSpan w:val="2"/>
          <w:tcBorders>
            <w:bottom w:val="single" w:sz="4" w:space="0" w:color="auto"/>
          </w:tcBorders>
        </w:tcPr>
        <w:p w14:paraId="6E419138" w14:textId="0052A2F2" w:rsidR="00651A01" w:rsidRDefault="00651A01">
          <w:pPr>
            <w:pStyle w:val="HeaderEven6"/>
          </w:pPr>
          <w:r>
            <w:rPr>
              <w:noProof/>
            </w:rPr>
            <w:fldChar w:fldCharType="begin"/>
          </w:r>
          <w:r>
            <w:rPr>
              <w:noProof/>
            </w:rPr>
            <w:instrText xml:space="preserve"> STYLEREF charTableText \*charformat </w:instrText>
          </w:r>
          <w:r>
            <w:rPr>
              <w:noProof/>
            </w:rPr>
            <w:fldChar w:fldCharType="separate"/>
          </w:r>
          <w:r w:rsidR="00C740DC">
            <w:rPr>
              <w:noProof/>
            </w:rPr>
            <w:t>Earlier republications</w:t>
          </w:r>
          <w:r>
            <w:rPr>
              <w:noProof/>
            </w:rPr>
            <w:fldChar w:fldCharType="end"/>
          </w:r>
          <w:r>
            <w:rPr>
              <w:noProof/>
            </w:rPr>
            <w:t xml:space="preserve">                                                                                                              </w:t>
          </w:r>
        </w:p>
      </w:tc>
    </w:tr>
  </w:tbl>
  <w:p w14:paraId="46A0411B" w14:textId="77777777" w:rsidR="00651A01" w:rsidRDefault="00651A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51A01" w14:paraId="07D5B26A" w14:textId="77777777">
      <w:trPr>
        <w:jc w:val="center"/>
      </w:trPr>
      <w:tc>
        <w:tcPr>
          <w:tcW w:w="5741" w:type="dxa"/>
        </w:tcPr>
        <w:p w14:paraId="37643177" w14:textId="77777777" w:rsidR="00651A01" w:rsidRDefault="00651A01">
          <w:pPr>
            <w:pStyle w:val="HeaderEven"/>
            <w:jc w:val="right"/>
          </w:pPr>
        </w:p>
      </w:tc>
      <w:tc>
        <w:tcPr>
          <w:tcW w:w="1560" w:type="dxa"/>
          <w:gridSpan w:val="2"/>
        </w:tcPr>
        <w:p w14:paraId="19CA7ACC" w14:textId="77777777" w:rsidR="00651A01" w:rsidRDefault="00651A01">
          <w:pPr>
            <w:pStyle w:val="HeaderEven"/>
            <w:jc w:val="right"/>
            <w:rPr>
              <w:b/>
            </w:rPr>
          </w:pPr>
          <w:r>
            <w:rPr>
              <w:b/>
            </w:rPr>
            <w:t>Endnotes</w:t>
          </w:r>
        </w:p>
      </w:tc>
    </w:tr>
    <w:tr w:rsidR="00651A01" w14:paraId="6AD46481" w14:textId="77777777">
      <w:trPr>
        <w:jc w:val="center"/>
      </w:trPr>
      <w:tc>
        <w:tcPr>
          <w:tcW w:w="7301" w:type="dxa"/>
          <w:gridSpan w:val="3"/>
        </w:tcPr>
        <w:p w14:paraId="2C2A38DE" w14:textId="77777777" w:rsidR="00651A01" w:rsidRDefault="00651A01">
          <w:pPr>
            <w:pStyle w:val="HeaderEven"/>
            <w:jc w:val="right"/>
            <w:rPr>
              <w:b/>
            </w:rPr>
          </w:pPr>
        </w:p>
      </w:tc>
    </w:tr>
    <w:tr w:rsidR="00651A01" w14:paraId="5666C331" w14:textId="77777777">
      <w:trPr>
        <w:jc w:val="center"/>
      </w:trPr>
      <w:tc>
        <w:tcPr>
          <w:tcW w:w="6600" w:type="dxa"/>
          <w:gridSpan w:val="2"/>
          <w:tcBorders>
            <w:bottom w:val="single" w:sz="4" w:space="0" w:color="auto"/>
          </w:tcBorders>
        </w:tcPr>
        <w:p w14:paraId="71208A1E" w14:textId="423A8E14" w:rsidR="00651A01" w:rsidRDefault="00651A01">
          <w:pPr>
            <w:pStyle w:val="HeaderOdd6"/>
          </w:pPr>
          <w:r>
            <w:rPr>
              <w:noProof/>
            </w:rPr>
            <w:fldChar w:fldCharType="begin"/>
          </w:r>
          <w:r>
            <w:rPr>
              <w:noProof/>
            </w:rPr>
            <w:instrText xml:space="preserve"> STYLEREF charTableText \*charformat </w:instrText>
          </w:r>
          <w:r>
            <w:rPr>
              <w:noProof/>
            </w:rPr>
            <w:fldChar w:fldCharType="separate"/>
          </w:r>
          <w:r w:rsidR="00C740DC">
            <w:rPr>
              <w:noProof/>
            </w:rPr>
            <w:t>Earlier republications</w:t>
          </w:r>
          <w:r>
            <w:rPr>
              <w:noProof/>
            </w:rPr>
            <w:fldChar w:fldCharType="end"/>
          </w:r>
          <w:r>
            <w:rPr>
              <w:noProof/>
            </w:rPr>
            <w:t xml:space="preserve">                                                                                                                                                                                                                                                                 </w:t>
          </w:r>
        </w:p>
      </w:tc>
      <w:tc>
        <w:tcPr>
          <w:tcW w:w="700" w:type="dxa"/>
          <w:tcBorders>
            <w:bottom w:val="single" w:sz="4" w:space="0" w:color="auto"/>
          </w:tcBorders>
        </w:tcPr>
        <w:p w14:paraId="085F986A" w14:textId="7867BE80" w:rsidR="00651A01" w:rsidRDefault="00651A01">
          <w:pPr>
            <w:pStyle w:val="HeaderOdd6"/>
          </w:pPr>
          <w:r>
            <w:rPr>
              <w:noProof/>
            </w:rPr>
            <w:fldChar w:fldCharType="begin"/>
          </w:r>
          <w:r>
            <w:rPr>
              <w:noProof/>
            </w:rPr>
            <w:instrText xml:space="preserve"> STYLEREF charTableNo \*charformat </w:instrText>
          </w:r>
          <w:r>
            <w:rPr>
              <w:noProof/>
            </w:rPr>
            <w:fldChar w:fldCharType="separate"/>
          </w:r>
          <w:r w:rsidR="00C740DC">
            <w:rPr>
              <w:noProof/>
            </w:rPr>
            <w:t>5</w:t>
          </w:r>
          <w:r>
            <w:rPr>
              <w:noProof/>
            </w:rPr>
            <w:fldChar w:fldCharType="end"/>
          </w:r>
          <w:r>
            <w:rPr>
              <w:noProof/>
            </w:rPr>
            <w:t xml:space="preserve">                                                                                                                                         </w:t>
          </w:r>
        </w:p>
      </w:tc>
    </w:tr>
  </w:tbl>
  <w:p w14:paraId="3F5B20D8" w14:textId="77777777" w:rsidR="00651A01" w:rsidRDefault="00651A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96F1" w14:textId="77777777" w:rsidR="006207CB" w:rsidRDefault="006207C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1926" w14:textId="77777777" w:rsidR="006207CB" w:rsidRDefault="006207C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D2C4" w14:textId="77777777" w:rsidR="006207CB" w:rsidRDefault="006207C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A41B" w14:textId="77777777" w:rsidR="006207CB" w:rsidRDefault="00620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B483" w14:textId="77777777" w:rsidR="00C740DC" w:rsidRDefault="00C74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91D1" w14:textId="77777777" w:rsidR="00C740DC" w:rsidRDefault="00C740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207CB" w14:paraId="3D6AC33B" w14:textId="77777777">
      <w:tc>
        <w:tcPr>
          <w:tcW w:w="900" w:type="pct"/>
        </w:tcPr>
        <w:p w14:paraId="09CA91DF" w14:textId="77777777" w:rsidR="006207CB" w:rsidRDefault="006207CB">
          <w:pPr>
            <w:pStyle w:val="HeaderEven"/>
          </w:pPr>
        </w:p>
      </w:tc>
      <w:tc>
        <w:tcPr>
          <w:tcW w:w="4100" w:type="pct"/>
        </w:tcPr>
        <w:p w14:paraId="3B4ABE13" w14:textId="77777777" w:rsidR="006207CB" w:rsidRDefault="006207CB">
          <w:pPr>
            <w:pStyle w:val="HeaderEven"/>
          </w:pPr>
        </w:p>
      </w:tc>
    </w:tr>
    <w:tr w:rsidR="006207CB" w14:paraId="3347C8BF" w14:textId="77777777">
      <w:tc>
        <w:tcPr>
          <w:tcW w:w="4100" w:type="pct"/>
          <w:gridSpan w:val="2"/>
          <w:tcBorders>
            <w:bottom w:val="single" w:sz="4" w:space="0" w:color="auto"/>
          </w:tcBorders>
        </w:tcPr>
        <w:p w14:paraId="43D09097" w14:textId="51B9676C" w:rsidR="006207CB" w:rsidRDefault="00C740DC">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6207CB">
            <w:t xml:space="preserve">                                                                                                                                                                                                                          </w:t>
          </w:r>
        </w:p>
      </w:tc>
    </w:tr>
  </w:tbl>
  <w:p w14:paraId="63ED23B2" w14:textId="2BADEAA0" w:rsidR="006207CB" w:rsidRDefault="006207CB">
    <w:pPr>
      <w:pStyle w:val="N-9pt"/>
    </w:pPr>
    <w:r>
      <w:tab/>
    </w:r>
    <w:r w:rsidR="00C740DC">
      <w:fldChar w:fldCharType="begin"/>
    </w:r>
    <w:r w:rsidR="00C740DC">
      <w:instrText xml:space="preserve"> STYLEREF charPage \* MERGEFORMAT </w:instrText>
    </w:r>
    <w:r w:rsidR="00C740DC">
      <w:fldChar w:fldCharType="separate"/>
    </w:r>
    <w:r w:rsidR="00C740DC">
      <w:rPr>
        <w:noProof/>
      </w:rPr>
      <w:t>Page</w:t>
    </w:r>
    <w:r w:rsidR="00C740D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207CB" w14:paraId="2C46884D" w14:textId="77777777">
      <w:tc>
        <w:tcPr>
          <w:tcW w:w="4100" w:type="pct"/>
        </w:tcPr>
        <w:p w14:paraId="7FE51BCD" w14:textId="77777777" w:rsidR="006207CB" w:rsidRDefault="006207CB">
          <w:pPr>
            <w:pStyle w:val="HeaderOdd"/>
          </w:pPr>
        </w:p>
      </w:tc>
      <w:tc>
        <w:tcPr>
          <w:tcW w:w="900" w:type="pct"/>
        </w:tcPr>
        <w:p w14:paraId="1368886D" w14:textId="77777777" w:rsidR="006207CB" w:rsidRDefault="006207CB">
          <w:pPr>
            <w:pStyle w:val="HeaderOdd"/>
          </w:pPr>
        </w:p>
      </w:tc>
    </w:tr>
    <w:tr w:rsidR="006207CB" w14:paraId="600F95E5" w14:textId="77777777">
      <w:tc>
        <w:tcPr>
          <w:tcW w:w="900" w:type="pct"/>
          <w:gridSpan w:val="2"/>
          <w:tcBorders>
            <w:bottom w:val="single" w:sz="4" w:space="0" w:color="auto"/>
          </w:tcBorders>
        </w:tcPr>
        <w:p w14:paraId="28E7CF7C" w14:textId="44265896" w:rsidR="006207CB" w:rsidRDefault="00C740DC">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6207CB">
            <w:t xml:space="preserve">                                                                                                                                                                                   </w:t>
          </w:r>
        </w:p>
      </w:tc>
    </w:tr>
  </w:tbl>
  <w:p w14:paraId="50F667D4" w14:textId="3040561E" w:rsidR="006207CB" w:rsidRDefault="006207CB">
    <w:pPr>
      <w:pStyle w:val="N-9pt"/>
    </w:pPr>
    <w:r>
      <w:tab/>
    </w:r>
    <w:r w:rsidR="00C740DC">
      <w:fldChar w:fldCharType="begin"/>
    </w:r>
    <w:r w:rsidR="00C740DC">
      <w:instrText xml:space="preserve"> STYLEREF charPage \* MERGEFORMAT </w:instrText>
    </w:r>
    <w:r w:rsidR="00C740DC">
      <w:fldChar w:fldCharType="separate"/>
    </w:r>
    <w:r w:rsidR="00C740DC">
      <w:rPr>
        <w:noProof/>
      </w:rPr>
      <w:t>Page</w:t>
    </w:r>
    <w:r w:rsidR="00C740D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6207CB" w14:paraId="7CED24F4" w14:textId="77777777" w:rsidTr="002A7DBD">
      <w:tc>
        <w:tcPr>
          <w:tcW w:w="1701" w:type="dxa"/>
        </w:tcPr>
        <w:p w14:paraId="536715C3" w14:textId="3CBBAEC9" w:rsidR="006207CB" w:rsidRDefault="006207CB">
          <w:pPr>
            <w:pStyle w:val="HeaderEven"/>
            <w:rPr>
              <w:b/>
            </w:rPr>
          </w:pPr>
          <w:r>
            <w:rPr>
              <w:b/>
            </w:rPr>
            <w:fldChar w:fldCharType="begin"/>
          </w:r>
          <w:r>
            <w:rPr>
              <w:b/>
            </w:rPr>
            <w:instrText xml:space="preserve"> STYLEREF CharPartNo \*charformat </w:instrText>
          </w:r>
          <w:r>
            <w:rPr>
              <w:b/>
            </w:rPr>
            <w:fldChar w:fldCharType="separate"/>
          </w:r>
          <w:r w:rsidR="00C740DC">
            <w:rPr>
              <w:b/>
              <w:noProof/>
            </w:rPr>
            <w:t>Part 13</w:t>
          </w:r>
          <w:r>
            <w:rPr>
              <w:b/>
            </w:rPr>
            <w:fldChar w:fldCharType="end"/>
          </w:r>
          <w:r>
            <w:rPr>
              <w:b/>
            </w:rPr>
            <w:t xml:space="preserve">                                                                                                                                                                </w:t>
          </w:r>
        </w:p>
      </w:tc>
      <w:tc>
        <w:tcPr>
          <w:tcW w:w="6320" w:type="dxa"/>
        </w:tcPr>
        <w:p w14:paraId="34BACA3C" w14:textId="6818A5DF" w:rsidR="006207CB" w:rsidRDefault="006207CB">
          <w:pPr>
            <w:pStyle w:val="HeaderEven"/>
          </w:pPr>
          <w:r>
            <w:rPr>
              <w:noProof/>
            </w:rPr>
            <w:fldChar w:fldCharType="begin"/>
          </w:r>
          <w:r>
            <w:rPr>
              <w:noProof/>
            </w:rPr>
            <w:instrText xml:space="preserve"> STYLEREF CharPartText \*charformat </w:instrText>
          </w:r>
          <w:r>
            <w:rPr>
              <w:noProof/>
            </w:rPr>
            <w:fldChar w:fldCharType="separate"/>
          </w:r>
          <w:r w:rsidR="00C740DC">
            <w:rPr>
              <w:noProof/>
            </w:rPr>
            <w:t>Surviving allocations</w:t>
          </w:r>
          <w:r>
            <w:rPr>
              <w:noProof/>
            </w:rPr>
            <w:fldChar w:fldCharType="end"/>
          </w:r>
          <w:r>
            <w:rPr>
              <w:noProof/>
            </w:rPr>
            <w:t xml:space="preserve">                                                                                                                                                                                                                                                                                                                                                        </w:t>
          </w:r>
        </w:p>
      </w:tc>
    </w:tr>
    <w:tr w:rsidR="006207CB" w14:paraId="32EEFB90" w14:textId="77777777" w:rsidTr="002A7DBD">
      <w:tc>
        <w:tcPr>
          <w:tcW w:w="1701" w:type="dxa"/>
        </w:tcPr>
        <w:p w14:paraId="30AF9795" w14:textId="65C249E0" w:rsidR="006207CB" w:rsidRDefault="006207C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B56FB2E" w14:textId="2FE48A5F" w:rsidR="006207CB" w:rsidRDefault="006207CB">
          <w:pPr>
            <w:pStyle w:val="HeaderEven"/>
          </w:pPr>
          <w:r>
            <w:fldChar w:fldCharType="begin"/>
          </w:r>
          <w:r>
            <w:instrText xml:space="preserve"> STYLEREF CharDivText \*charformat </w:instrText>
          </w:r>
          <w:r>
            <w:fldChar w:fldCharType="end"/>
          </w:r>
          <w:r>
            <w:t xml:space="preserve">                                                                                                                                                                                                                                                                                                                </w:t>
          </w:r>
        </w:p>
      </w:tc>
    </w:tr>
    <w:tr w:rsidR="006207CB" w14:paraId="43708323" w14:textId="77777777" w:rsidTr="002A7DBD">
      <w:trPr>
        <w:cantSplit/>
      </w:trPr>
      <w:tc>
        <w:tcPr>
          <w:tcW w:w="1701" w:type="dxa"/>
          <w:gridSpan w:val="2"/>
          <w:tcBorders>
            <w:bottom w:val="single" w:sz="4" w:space="0" w:color="auto"/>
          </w:tcBorders>
        </w:tcPr>
        <w:p w14:paraId="153593B7" w14:textId="41FAF837" w:rsidR="006207CB" w:rsidRDefault="00C740DC">
          <w:pPr>
            <w:pStyle w:val="HeaderEven6"/>
          </w:pPr>
          <w:r>
            <w:fldChar w:fldCharType="begin"/>
          </w:r>
          <w:r>
            <w:instrText xml:space="preserve"> DOCPROPERTY "Company"  \* MERGEFORMAT </w:instrText>
          </w:r>
          <w:r>
            <w:fldChar w:fldCharType="separate"/>
          </w:r>
          <w:r w:rsidR="00651A01">
            <w:t>Section</w:t>
          </w:r>
          <w:r>
            <w:fldChar w:fldCharType="end"/>
          </w:r>
          <w:r w:rsidR="006207CB">
            <w:t xml:space="preserve"> </w:t>
          </w:r>
          <w:r w:rsidR="006207CB">
            <w:rPr>
              <w:noProof/>
            </w:rPr>
            <w:fldChar w:fldCharType="begin"/>
          </w:r>
          <w:r w:rsidR="006207CB">
            <w:rPr>
              <w:noProof/>
            </w:rPr>
            <w:instrText xml:space="preserve"> STYLEREF CharSectNo \*charformat </w:instrText>
          </w:r>
          <w:r w:rsidR="006207CB">
            <w:rPr>
              <w:noProof/>
            </w:rPr>
            <w:fldChar w:fldCharType="separate"/>
          </w:r>
          <w:r>
            <w:rPr>
              <w:noProof/>
            </w:rPr>
            <w:t>112</w:t>
          </w:r>
          <w:r w:rsidR="006207CB">
            <w:rPr>
              <w:noProof/>
            </w:rPr>
            <w:fldChar w:fldCharType="end"/>
          </w:r>
          <w:r w:rsidR="006207CB">
            <w:rPr>
              <w:noProof/>
            </w:rPr>
            <w:t xml:space="preserve">                                                                                                                                                                                                                                                                                                                   </w:t>
          </w:r>
        </w:p>
      </w:tc>
    </w:tr>
  </w:tbl>
  <w:p w14:paraId="4E639D45" w14:textId="77777777" w:rsidR="006207CB" w:rsidRDefault="006207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6"/>
    </w:tblGrid>
    <w:tr w:rsidR="006207CB" w14:paraId="72CB7D97" w14:textId="77777777" w:rsidTr="002A7DBD">
      <w:tc>
        <w:tcPr>
          <w:tcW w:w="6320" w:type="dxa"/>
        </w:tcPr>
        <w:p w14:paraId="208A4C0C" w14:textId="506CDDD2" w:rsidR="006207CB" w:rsidRDefault="006207CB">
          <w:pPr>
            <w:pStyle w:val="HeaderEven"/>
            <w:jc w:val="right"/>
          </w:pPr>
          <w:r>
            <w:rPr>
              <w:noProof/>
            </w:rPr>
            <w:fldChar w:fldCharType="begin"/>
          </w:r>
          <w:r>
            <w:rPr>
              <w:noProof/>
            </w:rPr>
            <w:instrText xml:space="preserve"> STYLEREF CharPartText \*charformat </w:instrText>
          </w:r>
          <w:r>
            <w:rPr>
              <w:noProof/>
            </w:rPr>
            <w:fldChar w:fldCharType="separate"/>
          </w:r>
          <w:r w:rsidR="00C740DC">
            <w:rPr>
              <w:noProof/>
            </w:rPr>
            <w:t>Surviving allocations</w:t>
          </w:r>
          <w:r>
            <w:rPr>
              <w:noProof/>
            </w:rPr>
            <w:fldChar w:fldCharType="end"/>
          </w:r>
          <w:r>
            <w:rPr>
              <w:noProof/>
            </w:rPr>
            <w:t xml:space="preserve">                                                                                                                                                                                                                                                                                                                                                                                                             </w:t>
          </w:r>
        </w:p>
      </w:tc>
      <w:tc>
        <w:tcPr>
          <w:tcW w:w="1701" w:type="dxa"/>
        </w:tcPr>
        <w:p w14:paraId="749427E5" w14:textId="7852D7A1" w:rsidR="006207CB" w:rsidRDefault="006207CB">
          <w:pPr>
            <w:pStyle w:val="HeaderEven"/>
            <w:jc w:val="right"/>
            <w:rPr>
              <w:b/>
            </w:rPr>
          </w:pPr>
          <w:r>
            <w:rPr>
              <w:b/>
            </w:rPr>
            <w:fldChar w:fldCharType="begin"/>
          </w:r>
          <w:r>
            <w:rPr>
              <w:b/>
            </w:rPr>
            <w:instrText xml:space="preserve"> STYLEREF CharPartNo \*charformat </w:instrText>
          </w:r>
          <w:r>
            <w:rPr>
              <w:b/>
            </w:rPr>
            <w:fldChar w:fldCharType="separate"/>
          </w:r>
          <w:r w:rsidR="00C740DC">
            <w:rPr>
              <w:b/>
              <w:noProof/>
            </w:rPr>
            <w:t>Part 13</w:t>
          </w:r>
          <w:r>
            <w:rPr>
              <w:b/>
            </w:rPr>
            <w:fldChar w:fldCharType="end"/>
          </w:r>
          <w:r>
            <w:rPr>
              <w:b/>
            </w:rPr>
            <w:t xml:space="preserve">                                                                                                                                            </w:t>
          </w:r>
        </w:p>
      </w:tc>
    </w:tr>
    <w:tr w:rsidR="006207CB" w14:paraId="73A2DE93" w14:textId="77777777" w:rsidTr="002A7DBD">
      <w:tc>
        <w:tcPr>
          <w:tcW w:w="6320" w:type="dxa"/>
        </w:tcPr>
        <w:p w14:paraId="039DFE5F" w14:textId="02836593" w:rsidR="006207CB" w:rsidRDefault="006207CB">
          <w:pPr>
            <w:pStyle w:val="HeaderEven"/>
            <w:jc w:val="right"/>
          </w:pPr>
          <w:r>
            <w:fldChar w:fldCharType="begin"/>
          </w:r>
          <w:r>
            <w:instrText xml:space="preserve"> STYLEREF CharDivText \*charformat </w:instrText>
          </w:r>
          <w:r>
            <w:fldChar w:fldCharType="end"/>
          </w:r>
          <w:r>
            <w:t xml:space="preserve">                                                                                                                                                                                                                                                                                                                                          </w:t>
          </w:r>
        </w:p>
      </w:tc>
      <w:tc>
        <w:tcPr>
          <w:tcW w:w="1701" w:type="dxa"/>
        </w:tcPr>
        <w:p w14:paraId="5F34475F" w14:textId="71632818" w:rsidR="006207CB" w:rsidRDefault="006207C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207CB" w14:paraId="550FA0A8" w14:textId="77777777" w:rsidTr="002A7DBD">
      <w:trPr>
        <w:cantSplit/>
      </w:trPr>
      <w:tc>
        <w:tcPr>
          <w:tcW w:w="1701" w:type="dxa"/>
          <w:gridSpan w:val="2"/>
          <w:tcBorders>
            <w:bottom w:val="single" w:sz="4" w:space="0" w:color="auto"/>
          </w:tcBorders>
        </w:tcPr>
        <w:p w14:paraId="4A41B027" w14:textId="799F79AC" w:rsidR="006207CB" w:rsidRDefault="00C740DC">
          <w:pPr>
            <w:pStyle w:val="HeaderOdd6"/>
          </w:pPr>
          <w:r>
            <w:fldChar w:fldCharType="begin"/>
          </w:r>
          <w:r>
            <w:instrText xml:space="preserve"> DOCPROPERTY "Company"  \* MERGEFORMAT </w:instrText>
          </w:r>
          <w:r>
            <w:fldChar w:fldCharType="separate"/>
          </w:r>
          <w:r w:rsidR="00651A01">
            <w:t>Section</w:t>
          </w:r>
          <w:r>
            <w:fldChar w:fldCharType="end"/>
          </w:r>
          <w:r w:rsidR="006207CB">
            <w:t xml:space="preserve"> </w:t>
          </w:r>
          <w:r w:rsidR="006207CB">
            <w:rPr>
              <w:noProof/>
            </w:rPr>
            <w:fldChar w:fldCharType="begin"/>
          </w:r>
          <w:r w:rsidR="006207CB">
            <w:rPr>
              <w:noProof/>
            </w:rPr>
            <w:instrText xml:space="preserve"> STYLEREF CharSectNo \*charformat </w:instrText>
          </w:r>
          <w:r w:rsidR="006207CB">
            <w:rPr>
              <w:noProof/>
            </w:rPr>
            <w:fldChar w:fldCharType="separate"/>
          </w:r>
          <w:r>
            <w:rPr>
              <w:noProof/>
            </w:rPr>
            <w:t>111</w:t>
          </w:r>
          <w:r w:rsidR="006207CB">
            <w:rPr>
              <w:noProof/>
            </w:rPr>
            <w:fldChar w:fldCharType="end"/>
          </w:r>
          <w:r w:rsidR="006207CB">
            <w:rPr>
              <w:noProof/>
            </w:rPr>
            <w:t xml:space="preserve">                                                                                                                                                                                                                                                                    </w:t>
          </w:r>
        </w:p>
      </w:tc>
    </w:tr>
  </w:tbl>
  <w:p w14:paraId="53933ABA" w14:textId="77777777" w:rsidR="006207CB" w:rsidRDefault="006207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207CB" w:rsidRPr="00CB3D59" w14:paraId="7B402910" w14:textId="77777777">
      <w:trPr>
        <w:jc w:val="center"/>
      </w:trPr>
      <w:tc>
        <w:tcPr>
          <w:tcW w:w="1560" w:type="dxa"/>
        </w:tcPr>
        <w:p w14:paraId="59FDDA3F" w14:textId="0D2E5BBB" w:rsidR="006207CB" w:rsidRPr="00F02A14" w:rsidRDefault="006207C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740DC">
            <w:rPr>
              <w:rFonts w:cs="Arial"/>
              <w:b/>
              <w:noProof/>
              <w:szCs w:val="18"/>
            </w:rPr>
            <w:t>Schedule 1</w:t>
          </w:r>
          <w:r w:rsidRPr="00F02A14">
            <w:rPr>
              <w:rFonts w:cs="Arial"/>
              <w:b/>
              <w:szCs w:val="18"/>
            </w:rPr>
            <w:fldChar w:fldCharType="end"/>
          </w:r>
          <w:r>
            <w:t xml:space="preserve">                                                                                                                                                                                                                                                                      </w:t>
          </w:r>
        </w:p>
      </w:tc>
      <w:tc>
        <w:tcPr>
          <w:tcW w:w="5741" w:type="dxa"/>
        </w:tcPr>
        <w:p w14:paraId="7AAA8869" w14:textId="7ACA2322" w:rsidR="006207CB" w:rsidRPr="00F02A14" w:rsidRDefault="006207C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740DC">
            <w:rPr>
              <w:rFonts w:cs="Arial"/>
              <w:noProof/>
              <w:szCs w:val="18"/>
            </w:rPr>
            <w:t>Reviewable decisions</w:t>
          </w:r>
          <w:r w:rsidRPr="00F02A14">
            <w:rPr>
              <w:rFonts w:cs="Arial"/>
              <w:szCs w:val="18"/>
            </w:rPr>
            <w:fldChar w:fldCharType="end"/>
          </w:r>
          <w:r>
            <w:t xml:space="preserve">                                                                                                                                                                                                                                                                      </w:t>
          </w:r>
        </w:p>
      </w:tc>
    </w:tr>
    <w:tr w:rsidR="006207CB" w:rsidRPr="00CB3D59" w14:paraId="2885E9C4" w14:textId="77777777">
      <w:trPr>
        <w:jc w:val="center"/>
      </w:trPr>
      <w:tc>
        <w:tcPr>
          <w:tcW w:w="1560" w:type="dxa"/>
        </w:tcPr>
        <w:p w14:paraId="67745401" w14:textId="621EE8EA" w:rsidR="006207CB" w:rsidRPr="00F02A14" w:rsidRDefault="006207C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74C79AAE" w14:textId="0E7582A2" w:rsidR="006207CB" w:rsidRPr="00F02A14" w:rsidRDefault="006207C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6207CB" w:rsidRPr="00CB3D59" w14:paraId="41AB2D30" w14:textId="77777777">
      <w:trPr>
        <w:jc w:val="center"/>
      </w:trPr>
      <w:tc>
        <w:tcPr>
          <w:tcW w:w="7296" w:type="dxa"/>
          <w:gridSpan w:val="2"/>
          <w:tcBorders>
            <w:bottom w:val="single" w:sz="4" w:space="0" w:color="auto"/>
          </w:tcBorders>
        </w:tcPr>
        <w:p w14:paraId="3465D50D" w14:textId="77777777" w:rsidR="006207CB" w:rsidRPr="00783A18" w:rsidRDefault="006207CB" w:rsidP="006207CB">
          <w:pPr>
            <w:pStyle w:val="HeaderEven6"/>
            <w:spacing w:before="0" w:after="0"/>
            <w:rPr>
              <w:rFonts w:ascii="Times New Roman" w:hAnsi="Times New Roman"/>
              <w:sz w:val="24"/>
              <w:szCs w:val="24"/>
            </w:rPr>
          </w:pPr>
        </w:p>
      </w:tc>
    </w:tr>
  </w:tbl>
  <w:p w14:paraId="5EF15FA1" w14:textId="77777777" w:rsidR="006207CB" w:rsidRDefault="006207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207CB" w:rsidRPr="00CB3D59" w14:paraId="7C2E74A7" w14:textId="77777777">
      <w:trPr>
        <w:jc w:val="center"/>
      </w:trPr>
      <w:tc>
        <w:tcPr>
          <w:tcW w:w="5741" w:type="dxa"/>
        </w:tcPr>
        <w:p w14:paraId="17500E67" w14:textId="31506961" w:rsidR="006207CB" w:rsidRPr="00F02A14" w:rsidRDefault="006207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740DC">
            <w:rPr>
              <w:rFonts w:cs="Arial"/>
              <w:noProof/>
              <w:szCs w:val="18"/>
            </w:rPr>
            <w:t>Reviewable decisions</w:t>
          </w:r>
          <w:r w:rsidRPr="00F02A14">
            <w:rPr>
              <w:rFonts w:cs="Arial"/>
              <w:szCs w:val="18"/>
            </w:rPr>
            <w:fldChar w:fldCharType="end"/>
          </w:r>
          <w:r>
            <w:t xml:space="preserve">                                                                                                                                                                                                                                                                      </w:t>
          </w:r>
        </w:p>
      </w:tc>
      <w:tc>
        <w:tcPr>
          <w:tcW w:w="1560" w:type="dxa"/>
        </w:tcPr>
        <w:p w14:paraId="75453C7D" w14:textId="6D57273C" w:rsidR="006207CB" w:rsidRPr="00F02A14" w:rsidRDefault="006207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740DC">
            <w:rPr>
              <w:rFonts w:cs="Arial"/>
              <w:b/>
              <w:noProof/>
              <w:szCs w:val="18"/>
            </w:rPr>
            <w:t>Schedule 1</w:t>
          </w:r>
          <w:r w:rsidRPr="00F02A14">
            <w:rPr>
              <w:rFonts w:cs="Arial"/>
              <w:b/>
              <w:szCs w:val="18"/>
            </w:rPr>
            <w:fldChar w:fldCharType="end"/>
          </w:r>
          <w:r>
            <w:t xml:space="preserve">                                                                                                                                                                                                                                                                      </w:t>
          </w:r>
        </w:p>
      </w:tc>
    </w:tr>
    <w:tr w:rsidR="006207CB" w:rsidRPr="00CB3D59" w14:paraId="5993FA04" w14:textId="77777777">
      <w:trPr>
        <w:jc w:val="center"/>
      </w:trPr>
      <w:tc>
        <w:tcPr>
          <w:tcW w:w="5741" w:type="dxa"/>
        </w:tcPr>
        <w:p w14:paraId="1D3E2494" w14:textId="7CC65B79" w:rsidR="006207CB" w:rsidRPr="00F02A14" w:rsidRDefault="006207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40E099E" w14:textId="6080790E" w:rsidR="006207CB" w:rsidRPr="00F02A14" w:rsidRDefault="006207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6207CB" w:rsidRPr="00CB3D59" w14:paraId="0D406CB5" w14:textId="77777777">
      <w:trPr>
        <w:jc w:val="center"/>
      </w:trPr>
      <w:tc>
        <w:tcPr>
          <w:tcW w:w="7296" w:type="dxa"/>
          <w:gridSpan w:val="2"/>
          <w:tcBorders>
            <w:bottom w:val="single" w:sz="4" w:space="0" w:color="auto"/>
          </w:tcBorders>
        </w:tcPr>
        <w:p w14:paraId="1CEB62F7" w14:textId="77777777" w:rsidR="006207CB" w:rsidRPr="00783A18" w:rsidRDefault="006207CB" w:rsidP="006207CB">
          <w:pPr>
            <w:pStyle w:val="HeaderOdd6"/>
            <w:spacing w:before="0" w:after="0"/>
            <w:jc w:val="left"/>
            <w:rPr>
              <w:rFonts w:ascii="Times New Roman" w:hAnsi="Times New Roman"/>
              <w:sz w:val="24"/>
              <w:szCs w:val="24"/>
            </w:rPr>
          </w:pPr>
        </w:p>
      </w:tc>
    </w:tr>
  </w:tbl>
  <w:p w14:paraId="7B972076" w14:textId="77777777" w:rsidR="006207CB" w:rsidRDefault="00620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name w:val="Headings"/>
    <w:lvl w:ilvl="0" w:tplc="D0ACCD38">
      <w:start w:val="1"/>
      <w:numFmt w:val="bullet"/>
      <w:pStyle w:val="aNoteBulletsubpar"/>
      <w:lvlText w:val=""/>
      <w:lvlJc w:val="left"/>
      <w:pPr>
        <w:tabs>
          <w:tab w:val="num" w:pos="3300"/>
        </w:tabs>
        <w:ind w:left="3240" w:hanging="300"/>
      </w:pPr>
      <w:rPr>
        <w:rFonts w:ascii="Symbol" w:hAnsi="Symbol" w:hint="default"/>
        <w:sz w:val="20"/>
      </w:rPr>
    </w:lvl>
    <w:lvl w:ilvl="1" w:tplc="62FCB36E" w:tentative="1">
      <w:start w:val="1"/>
      <w:numFmt w:val="bullet"/>
      <w:lvlText w:val="o"/>
      <w:lvlJc w:val="left"/>
      <w:pPr>
        <w:tabs>
          <w:tab w:val="num" w:pos="1440"/>
        </w:tabs>
        <w:ind w:left="1440" w:hanging="360"/>
      </w:pPr>
      <w:rPr>
        <w:rFonts w:ascii="Courier New" w:hAnsi="Courier New" w:hint="default"/>
      </w:rPr>
    </w:lvl>
    <w:lvl w:ilvl="2" w:tplc="FF389866" w:tentative="1">
      <w:start w:val="1"/>
      <w:numFmt w:val="bullet"/>
      <w:lvlText w:val=""/>
      <w:lvlJc w:val="left"/>
      <w:pPr>
        <w:tabs>
          <w:tab w:val="num" w:pos="2160"/>
        </w:tabs>
        <w:ind w:left="2160" w:hanging="360"/>
      </w:pPr>
      <w:rPr>
        <w:rFonts w:ascii="Wingdings" w:hAnsi="Wingdings" w:hint="default"/>
      </w:rPr>
    </w:lvl>
    <w:lvl w:ilvl="3" w:tplc="1758F3D6" w:tentative="1">
      <w:start w:val="1"/>
      <w:numFmt w:val="bullet"/>
      <w:lvlText w:val=""/>
      <w:lvlJc w:val="left"/>
      <w:pPr>
        <w:tabs>
          <w:tab w:val="num" w:pos="2880"/>
        </w:tabs>
        <w:ind w:left="2880" w:hanging="360"/>
      </w:pPr>
      <w:rPr>
        <w:rFonts w:ascii="Symbol" w:hAnsi="Symbol" w:hint="default"/>
      </w:rPr>
    </w:lvl>
    <w:lvl w:ilvl="4" w:tplc="165C1DE2" w:tentative="1">
      <w:start w:val="1"/>
      <w:numFmt w:val="bullet"/>
      <w:lvlText w:val="o"/>
      <w:lvlJc w:val="left"/>
      <w:pPr>
        <w:tabs>
          <w:tab w:val="num" w:pos="3600"/>
        </w:tabs>
        <w:ind w:left="3600" w:hanging="360"/>
      </w:pPr>
      <w:rPr>
        <w:rFonts w:ascii="Courier New" w:hAnsi="Courier New" w:hint="default"/>
      </w:rPr>
    </w:lvl>
    <w:lvl w:ilvl="5" w:tplc="B1F21960" w:tentative="1">
      <w:start w:val="1"/>
      <w:numFmt w:val="bullet"/>
      <w:lvlText w:val=""/>
      <w:lvlJc w:val="left"/>
      <w:pPr>
        <w:tabs>
          <w:tab w:val="num" w:pos="4320"/>
        </w:tabs>
        <w:ind w:left="4320" w:hanging="360"/>
      </w:pPr>
      <w:rPr>
        <w:rFonts w:ascii="Wingdings" w:hAnsi="Wingdings" w:hint="default"/>
      </w:rPr>
    </w:lvl>
    <w:lvl w:ilvl="6" w:tplc="F086E7F4" w:tentative="1">
      <w:start w:val="1"/>
      <w:numFmt w:val="bullet"/>
      <w:lvlText w:val=""/>
      <w:lvlJc w:val="left"/>
      <w:pPr>
        <w:tabs>
          <w:tab w:val="num" w:pos="5040"/>
        </w:tabs>
        <w:ind w:left="5040" w:hanging="360"/>
      </w:pPr>
      <w:rPr>
        <w:rFonts w:ascii="Symbol" w:hAnsi="Symbol" w:hint="default"/>
      </w:rPr>
    </w:lvl>
    <w:lvl w:ilvl="7" w:tplc="251CFC82" w:tentative="1">
      <w:start w:val="1"/>
      <w:numFmt w:val="bullet"/>
      <w:lvlText w:val="o"/>
      <w:lvlJc w:val="left"/>
      <w:pPr>
        <w:tabs>
          <w:tab w:val="num" w:pos="5760"/>
        </w:tabs>
        <w:ind w:left="5760" w:hanging="360"/>
      </w:pPr>
      <w:rPr>
        <w:rFonts w:ascii="Courier New" w:hAnsi="Courier New" w:hint="default"/>
      </w:rPr>
    </w:lvl>
    <w:lvl w:ilvl="8" w:tplc="8DB26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F224126">
      <w:start w:val="1"/>
      <w:numFmt w:val="bullet"/>
      <w:pStyle w:val="aExamBulletsubpar"/>
      <w:lvlText w:val=""/>
      <w:lvlJc w:val="left"/>
      <w:pPr>
        <w:tabs>
          <w:tab w:val="num" w:pos="2540"/>
        </w:tabs>
        <w:ind w:left="2540" w:hanging="400"/>
      </w:pPr>
      <w:rPr>
        <w:rFonts w:ascii="Symbol" w:hAnsi="Symbol" w:hint="default"/>
        <w:sz w:val="20"/>
      </w:rPr>
    </w:lvl>
    <w:lvl w:ilvl="1" w:tplc="C0FE6412" w:tentative="1">
      <w:start w:val="1"/>
      <w:numFmt w:val="bullet"/>
      <w:lvlText w:val="o"/>
      <w:lvlJc w:val="left"/>
      <w:pPr>
        <w:tabs>
          <w:tab w:val="num" w:pos="1440"/>
        </w:tabs>
        <w:ind w:left="1440" w:hanging="360"/>
      </w:pPr>
      <w:rPr>
        <w:rFonts w:ascii="Courier New" w:hAnsi="Courier New" w:hint="default"/>
      </w:rPr>
    </w:lvl>
    <w:lvl w:ilvl="2" w:tplc="6302AAC2" w:tentative="1">
      <w:start w:val="1"/>
      <w:numFmt w:val="bullet"/>
      <w:lvlText w:val=""/>
      <w:lvlJc w:val="left"/>
      <w:pPr>
        <w:tabs>
          <w:tab w:val="num" w:pos="2160"/>
        </w:tabs>
        <w:ind w:left="2160" w:hanging="360"/>
      </w:pPr>
      <w:rPr>
        <w:rFonts w:ascii="Wingdings" w:hAnsi="Wingdings" w:hint="default"/>
      </w:rPr>
    </w:lvl>
    <w:lvl w:ilvl="3" w:tplc="7F80B3A0" w:tentative="1">
      <w:start w:val="1"/>
      <w:numFmt w:val="bullet"/>
      <w:lvlText w:val=""/>
      <w:lvlJc w:val="left"/>
      <w:pPr>
        <w:tabs>
          <w:tab w:val="num" w:pos="2880"/>
        </w:tabs>
        <w:ind w:left="2880" w:hanging="360"/>
      </w:pPr>
      <w:rPr>
        <w:rFonts w:ascii="Symbol" w:hAnsi="Symbol" w:hint="default"/>
      </w:rPr>
    </w:lvl>
    <w:lvl w:ilvl="4" w:tplc="AA6A3D6A" w:tentative="1">
      <w:start w:val="1"/>
      <w:numFmt w:val="bullet"/>
      <w:lvlText w:val="o"/>
      <w:lvlJc w:val="left"/>
      <w:pPr>
        <w:tabs>
          <w:tab w:val="num" w:pos="3600"/>
        </w:tabs>
        <w:ind w:left="3600" w:hanging="360"/>
      </w:pPr>
      <w:rPr>
        <w:rFonts w:ascii="Courier New" w:hAnsi="Courier New" w:hint="default"/>
      </w:rPr>
    </w:lvl>
    <w:lvl w:ilvl="5" w:tplc="9CEA37DA" w:tentative="1">
      <w:start w:val="1"/>
      <w:numFmt w:val="bullet"/>
      <w:lvlText w:val=""/>
      <w:lvlJc w:val="left"/>
      <w:pPr>
        <w:tabs>
          <w:tab w:val="num" w:pos="4320"/>
        </w:tabs>
        <w:ind w:left="4320" w:hanging="360"/>
      </w:pPr>
      <w:rPr>
        <w:rFonts w:ascii="Wingdings" w:hAnsi="Wingdings" w:hint="default"/>
      </w:rPr>
    </w:lvl>
    <w:lvl w:ilvl="6" w:tplc="27CC23AA" w:tentative="1">
      <w:start w:val="1"/>
      <w:numFmt w:val="bullet"/>
      <w:lvlText w:val=""/>
      <w:lvlJc w:val="left"/>
      <w:pPr>
        <w:tabs>
          <w:tab w:val="num" w:pos="5040"/>
        </w:tabs>
        <w:ind w:left="5040" w:hanging="360"/>
      </w:pPr>
      <w:rPr>
        <w:rFonts w:ascii="Symbol" w:hAnsi="Symbol" w:hint="default"/>
      </w:rPr>
    </w:lvl>
    <w:lvl w:ilvl="7" w:tplc="AA4CA656" w:tentative="1">
      <w:start w:val="1"/>
      <w:numFmt w:val="bullet"/>
      <w:lvlText w:val="o"/>
      <w:lvlJc w:val="left"/>
      <w:pPr>
        <w:tabs>
          <w:tab w:val="num" w:pos="5760"/>
        </w:tabs>
        <w:ind w:left="5760" w:hanging="360"/>
      </w:pPr>
      <w:rPr>
        <w:rFonts w:ascii="Courier New" w:hAnsi="Courier New" w:hint="default"/>
      </w:rPr>
    </w:lvl>
    <w:lvl w:ilvl="8" w:tplc="C89456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1FA07A2"/>
    <w:multiLevelType w:val="singleLevel"/>
    <w:tmpl w:val="6C2C38BA"/>
    <w:name w:val="Shading"/>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3"/>
  </w:num>
  <w:num w:numId="3">
    <w:abstractNumId w:val="20"/>
  </w:num>
  <w:num w:numId="4">
    <w:abstractNumId w:val="17"/>
  </w:num>
  <w:num w:numId="5">
    <w:abstractNumId w:val="22"/>
  </w:num>
  <w:num w:numId="6">
    <w:abstractNumId w:val="27"/>
  </w:num>
  <w:num w:numId="7">
    <w:abstractNumId w:val="16"/>
  </w:num>
  <w:num w:numId="8">
    <w:abstractNumId w:val="15"/>
  </w:num>
  <w:num w:numId="9">
    <w:abstractNumId w:val="25"/>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9"/>
    <w:rsid w:val="000123F0"/>
    <w:rsid w:val="00023F58"/>
    <w:rsid w:val="000374F2"/>
    <w:rsid w:val="000412D6"/>
    <w:rsid w:val="00065333"/>
    <w:rsid w:val="00074BEF"/>
    <w:rsid w:val="00080677"/>
    <w:rsid w:val="00094567"/>
    <w:rsid w:val="00095667"/>
    <w:rsid w:val="00096DB3"/>
    <w:rsid w:val="000975C0"/>
    <w:rsid w:val="000A0C9C"/>
    <w:rsid w:val="000A19DE"/>
    <w:rsid w:val="000A7908"/>
    <w:rsid w:val="000B2149"/>
    <w:rsid w:val="000B2F97"/>
    <w:rsid w:val="000B3F56"/>
    <w:rsid w:val="000E3678"/>
    <w:rsid w:val="000E44A5"/>
    <w:rsid w:val="000F7B2F"/>
    <w:rsid w:val="00104D24"/>
    <w:rsid w:val="001139ED"/>
    <w:rsid w:val="00116B04"/>
    <w:rsid w:val="001205FC"/>
    <w:rsid w:val="001275FA"/>
    <w:rsid w:val="00132D1C"/>
    <w:rsid w:val="00134B76"/>
    <w:rsid w:val="00137041"/>
    <w:rsid w:val="00141DAA"/>
    <w:rsid w:val="001476C1"/>
    <w:rsid w:val="001543C2"/>
    <w:rsid w:val="001576A9"/>
    <w:rsid w:val="0016326C"/>
    <w:rsid w:val="00165A4C"/>
    <w:rsid w:val="00170FB5"/>
    <w:rsid w:val="0017524E"/>
    <w:rsid w:val="001766FB"/>
    <w:rsid w:val="00193254"/>
    <w:rsid w:val="001932F1"/>
    <w:rsid w:val="00195A71"/>
    <w:rsid w:val="0019789C"/>
    <w:rsid w:val="001A1D3C"/>
    <w:rsid w:val="001A44E6"/>
    <w:rsid w:val="001A4A8C"/>
    <w:rsid w:val="001B03DA"/>
    <w:rsid w:val="001B6A1D"/>
    <w:rsid w:val="001C37E4"/>
    <w:rsid w:val="001D00D8"/>
    <w:rsid w:val="001E115E"/>
    <w:rsid w:val="001E5CC8"/>
    <w:rsid w:val="001E6661"/>
    <w:rsid w:val="001F14FB"/>
    <w:rsid w:val="001F6A48"/>
    <w:rsid w:val="0020034B"/>
    <w:rsid w:val="00200DA4"/>
    <w:rsid w:val="00200E84"/>
    <w:rsid w:val="00201BC4"/>
    <w:rsid w:val="00202638"/>
    <w:rsid w:val="00203F57"/>
    <w:rsid w:val="0022243A"/>
    <w:rsid w:val="002306C1"/>
    <w:rsid w:val="00234B49"/>
    <w:rsid w:val="00246AAF"/>
    <w:rsid w:val="00253877"/>
    <w:rsid w:val="002541CE"/>
    <w:rsid w:val="002544E3"/>
    <w:rsid w:val="0025611A"/>
    <w:rsid w:val="00271D37"/>
    <w:rsid w:val="00277AEF"/>
    <w:rsid w:val="00283F35"/>
    <w:rsid w:val="00286332"/>
    <w:rsid w:val="0028651B"/>
    <w:rsid w:val="0029153B"/>
    <w:rsid w:val="002940A3"/>
    <w:rsid w:val="00295ABB"/>
    <w:rsid w:val="00297177"/>
    <w:rsid w:val="002A42E8"/>
    <w:rsid w:val="002A7DBD"/>
    <w:rsid w:val="002C48CA"/>
    <w:rsid w:val="002C6D2F"/>
    <w:rsid w:val="002C7536"/>
    <w:rsid w:val="002C7CAA"/>
    <w:rsid w:val="002D5ABE"/>
    <w:rsid w:val="002E2175"/>
    <w:rsid w:val="002E3616"/>
    <w:rsid w:val="002E4FAC"/>
    <w:rsid w:val="002E50D6"/>
    <w:rsid w:val="002F0C40"/>
    <w:rsid w:val="00303485"/>
    <w:rsid w:val="003109A6"/>
    <w:rsid w:val="00314CD7"/>
    <w:rsid w:val="0032500F"/>
    <w:rsid w:val="003407A8"/>
    <w:rsid w:val="00345BEF"/>
    <w:rsid w:val="003626F2"/>
    <w:rsid w:val="003655A3"/>
    <w:rsid w:val="00371CD9"/>
    <w:rsid w:val="00373C30"/>
    <w:rsid w:val="003845AD"/>
    <w:rsid w:val="0038594B"/>
    <w:rsid w:val="0038691B"/>
    <w:rsid w:val="00386F93"/>
    <w:rsid w:val="00390F93"/>
    <w:rsid w:val="00391241"/>
    <w:rsid w:val="00396EBA"/>
    <w:rsid w:val="003A0ACE"/>
    <w:rsid w:val="003A128B"/>
    <w:rsid w:val="003A3A10"/>
    <w:rsid w:val="003B29A5"/>
    <w:rsid w:val="003B4F63"/>
    <w:rsid w:val="003B50D0"/>
    <w:rsid w:val="003B5FB5"/>
    <w:rsid w:val="003C1536"/>
    <w:rsid w:val="003C44FA"/>
    <w:rsid w:val="003D41F3"/>
    <w:rsid w:val="003D5003"/>
    <w:rsid w:val="003D7B53"/>
    <w:rsid w:val="003E0147"/>
    <w:rsid w:val="003E5D2B"/>
    <w:rsid w:val="003E760A"/>
    <w:rsid w:val="003F0A9C"/>
    <w:rsid w:val="00430047"/>
    <w:rsid w:val="00430279"/>
    <w:rsid w:val="00434CA4"/>
    <w:rsid w:val="0043699D"/>
    <w:rsid w:val="0045170F"/>
    <w:rsid w:val="0046197B"/>
    <w:rsid w:val="004652F2"/>
    <w:rsid w:val="004759D6"/>
    <w:rsid w:val="00482029"/>
    <w:rsid w:val="00485995"/>
    <w:rsid w:val="00493124"/>
    <w:rsid w:val="004A029C"/>
    <w:rsid w:val="004B30BF"/>
    <w:rsid w:val="004B558F"/>
    <w:rsid w:val="004C6335"/>
    <w:rsid w:val="004D4512"/>
    <w:rsid w:val="004E22EF"/>
    <w:rsid w:val="004E5D18"/>
    <w:rsid w:val="004E7347"/>
    <w:rsid w:val="004F1DB0"/>
    <w:rsid w:val="005124BA"/>
    <w:rsid w:val="00514608"/>
    <w:rsid w:val="00521102"/>
    <w:rsid w:val="00527A3C"/>
    <w:rsid w:val="00531015"/>
    <w:rsid w:val="00537921"/>
    <w:rsid w:val="0054212F"/>
    <w:rsid w:val="00543DFD"/>
    <w:rsid w:val="00544625"/>
    <w:rsid w:val="00551BD7"/>
    <w:rsid w:val="005561E8"/>
    <w:rsid w:val="00556F8F"/>
    <w:rsid w:val="00571794"/>
    <w:rsid w:val="00573987"/>
    <w:rsid w:val="0058719F"/>
    <w:rsid w:val="005A7103"/>
    <w:rsid w:val="005B15AC"/>
    <w:rsid w:val="005B72E8"/>
    <w:rsid w:val="005C2086"/>
    <w:rsid w:val="005C292E"/>
    <w:rsid w:val="005D12BA"/>
    <w:rsid w:val="005E1597"/>
    <w:rsid w:val="005E1F12"/>
    <w:rsid w:val="005E76E2"/>
    <w:rsid w:val="005F2768"/>
    <w:rsid w:val="006007DD"/>
    <w:rsid w:val="00601AF4"/>
    <w:rsid w:val="00605F58"/>
    <w:rsid w:val="00613B62"/>
    <w:rsid w:val="00614C83"/>
    <w:rsid w:val="006171F5"/>
    <w:rsid w:val="006207CB"/>
    <w:rsid w:val="00623AB4"/>
    <w:rsid w:val="00631CA8"/>
    <w:rsid w:val="0063640D"/>
    <w:rsid w:val="006416C9"/>
    <w:rsid w:val="00641A96"/>
    <w:rsid w:val="0064387A"/>
    <w:rsid w:val="0064577C"/>
    <w:rsid w:val="00645E34"/>
    <w:rsid w:val="00646920"/>
    <w:rsid w:val="00651A01"/>
    <w:rsid w:val="006554B4"/>
    <w:rsid w:val="006621B4"/>
    <w:rsid w:val="0067206B"/>
    <w:rsid w:val="00675DA6"/>
    <w:rsid w:val="00686E9A"/>
    <w:rsid w:val="00692256"/>
    <w:rsid w:val="006B2460"/>
    <w:rsid w:val="006B7BEF"/>
    <w:rsid w:val="006C1D1C"/>
    <w:rsid w:val="006C5193"/>
    <w:rsid w:val="006C5E78"/>
    <w:rsid w:val="006D105E"/>
    <w:rsid w:val="006D437E"/>
    <w:rsid w:val="006D7191"/>
    <w:rsid w:val="006E4FF8"/>
    <w:rsid w:val="006E62A7"/>
    <w:rsid w:val="007045F9"/>
    <w:rsid w:val="00706C5B"/>
    <w:rsid w:val="007075CE"/>
    <w:rsid w:val="00711BC8"/>
    <w:rsid w:val="007225EC"/>
    <w:rsid w:val="007225F6"/>
    <w:rsid w:val="00723DFC"/>
    <w:rsid w:val="0073105C"/>
    <w:rsid w:val="0073207D"/>
    <w:rsid w:val="00733BDB"/>
    <w:rsid w:val="00734361"/>
    <w:rsid w:val="007344AD"/>
    <w:rsid w:val="00745F60"/>
    <w:rsid w:val="00757A11"/>
    <w:rsid w:val="00770CE5"/>
    <w:rsid w:val="007812EC"/>
    <w:rsid w:val="00782845"/>
    <w:rsid w:val="00786775"/>
    <w:rsid w:val="007936EF"/>
    <w:rsid w:val="007A2783"/>
    <w:rsid w:val="007A2898"/>
    <w:rsid w:val="007B425E"/>
    <w:rsid w:val="007B59FD"/>
    <w:rsid w:val="007C1297"/>
    <w:rsid w:val="007C4DCC"/>
    <w:rsid w:val="007C7976"/>
    <w:rsid w:val="007E5C32"/>
    <w:rsid w:val="007F2065"/>
    <w:rsid w:val="007F21D1"/>
    <w:rsid w:val="007F24BE"/>
    <w:rsid w:val="008116DA"/>
    <w:rsid w:val="008125B5"/>
    <w:rsid w:val="00813C20"/>
    <w:rsid w:val="00815D36"/>
    <w:rsid w:val="00817214"/>
    <w:rsid w:val="00822FC5"/>
    <w:rsid w:val="008258E7"/>
    <w:rsid w:val="008318F2"/>
    <w:rsid w:val="00833B31"/>
    <w:rsid w:val="00837D8E"/>
    <w:rsid w:val="008404A9"/>
    <w:rsid w:val="00843514"/>
    <w:rsid w:val="00843962"/>
    <w:rsid w:val="00845883"/>
    <w:rsid w:val="008473E7"/>
    <w:rsid w:val="008659B1"/>
    <w:rsid w:val="00883ED1"/>
    <w:rsid w:val="00886587"/>
    <w:rsid w:val="008903F5"/>
    <w:rsid w:val="00893CAB"/>
    <w:rsid w:val="008948E0"/>
    <w:rsid w:val="00894BA4"/>
    <w:rsid w:val="008A4A73"/>
    <w:rsid w:val="008B3CAE"/>
    <w:rsid w:val="008B6599"/>
    <w:rsid w:val="008C74F2"/>
    <w:rsid w:val="008D6602"/>
    <w:rsid w:val="008E02A2"/>
    <w:rsid w:val="008E1764"/>
    <w:rsid w:val="008E64C0"/>
    <w:rsid w:val="008F62DB"/>
    <w:rsid w:val="00900B8E"/>
    <w:rsid w:val="009077EB"/>
    <w:rsid w:val="00921396"/>
    <w:rsid w:val="009228F8"/>
    <w:rsid w:val="009260F3"/>
    <w:rsid w:val="009357BD"/>
    <w:rsid w:val="00936F1F"/>
    <w:rsid w:val="009401C4"/>
    <w:rsid w:val="00947032"/>
    <w:rsid w:val="0095252B"/>
    <w:rsid w:val="00973D61"/>
    <w:rsid w:val="009750F2"/>
    <w:rsid w:val="0097591A"/>
    <w:rsid w:val="00975A3D"/>
    <w:rsid w:val="00986A78"/>
    <w:rsid w:val="00987D72"/>
    <w:rsid w:val="009A1D09"/>
    <w:rsid w:val="009B0B2F"/>
    <w:rsid w:val="009C4789"/>
    <w:rsid w:val="009D361D"/>
    <w:rsid w:val="009D7F02"/>
    <w:rsid w:val="009E208B"/>
    <w:rsid w:val="009E4430"/>
    <w:rsid w:val="009F0D52"/>
    <w:rsid w:val="009F154D"/>
    <w:rsid w:val="009F36D4"/>
    <w:rsid w:val="00A02CE6"/>
    <w:rsid w:val="00A03269"/>
    <w:rsid w:val="00A1649B"/>
    <w:rsid w:val="00A3200D"/>
    <w:rsid w:val="00A32532"/>
    <w:rsid w:val="00A40450"/>
    <w:rsid w:val="00A40FE1"/>
    <w:rsid w:val="00A43CD2"/>
    <w:rsid w:val="00A50AB4"/>
    <w:rsid w:val="00A564B7"/>
    <w:rsid w:val="00A57CEF"/>
    <w:rsid w:val="00A64A3A"/>
    <w:rsid w:val="00A67CAC"/>
    <w:rsid w:val="00A80EBC"/>
    <w:rsid w:val="00A810CE"/>
    <w:rsid w:val="00A92E5C"/>
    <w:rsid w:val="00A979C8"/>
    <w:rsid w:val="00AC7CF8"/>
    <w:rsid w:val="00AD0D75"/>
    <w:rsid w:val="00AD5354"/>
    <w:rsid w:val="00AE14B3"/>
    <w:rsid w:val="00AF0AC9"/>
    <w:rsid w:val="00AF1EBE"/>
    <w:rsid w:val="00AF4EF7"/>
    <w:rsid w:val="00AF6334"/>
    <w:rsid w:val="00B11111"/>
    <w:rsid w:val="00B12F9E"/>
    <w:rsid w:val="00B250BC"/>
    <w:rsid w:val="00B301F0"/>
    <w:rsid w:val="00B563D0"/>
    <w:rsid w:val="00B56AF9"/>
    <w:rsid w:val="00B60828"/>
    <w:rsid w:val="00B6099B"/>
    <w:rsid w:val="00B64BFA"/>
    <w:rsid w:val="00B725CB"/>
    <w:rsid w:val="00B87C8A"/>
    <w:rsid w:val="00B90FD6"/>
    <w:rsid w:val="00B933EA"/>
    <w:rsid w:val="00B9606A"/>
    <w:rsid w:val="00B971CF"/>
    <w:rsid w:val="00BA3263"/>
    <w:rsid w:val="00BA62CD"/>
    <w:rsid w:val="00BB2DE2"/>
    <w:rsid w:val="00BC16E1"/>
    <w:rsid w:val="00BC78D8"/>
    <w:rsid w:val="00BC7F9C"/>
    <w:rsid w:val="00BE0C80"/>
    <w:rsid w:val="00BE6E71"/>
    <w:rsid w:val="00BF1C03"/>
    <w:rsid w:val="00BF5739"/>
    <w:rsid w:val="00BF591C"/>
    <w:rsid w:val="00C0508E"/>
    <w:rsid w:val="00C1705D"/>
    <w:rsid w:val="00C21364"/>
    <w:rsid w:val="00C231C1"/>
    <w:rsid w:val="00C26679"/>
    <w:rsid w:val="00C365E6"/>
    <w:rsid w:val="00C36722"/>
    <w:rsid w:val="00C407D7"/>
    <w:rsid w:val="00C42BB3"/>
    <w:rsid w:val="00C4750F"/>
    <w:rsid w:val="00C54D1B"/>
    <w:rsid w:val="00C711A0"/>
    <w:rsid w:val="00C71959"/>
    <w:rsid w:val="00C740DC"/>
    <w:rsid w:val="00C84F94"/>
    <w:rsid w:val="00C94462"/>
    <w:rsid w:val="00C947AD"/>
    <w:rsid w:val="00CB193C"/>
    <w:rsid w:val="00CB5B52"/>
    <w:rsid w:val="00CB61B1"/>
    <w:rsid w:val="00CC2C57"/>
    <w:rsid w:val="00CC6613"/>
    <w:rsid w:val="00CE3E8A"/>
    <w:rsid w:val="00CF2EAB"/>
    <w:rsid w:val="00D02E72"/>
    <w:rsid w:val="00D03578"/>
    <w:rsid w:val="00D04FE7"/>
    <w:rsid w:val="00D157AB"/>
    <w:rsid w:val="00D2089C"/>
    <w:rsid w:val="00D20ADF"/>
    <w:rsid w:val="00D22EC0"/>
    <w:rsid w:val="00D242C5"/>
    <w:rsid w:val="00D35A92"/>
    <w:rsid w:val="00D409B0"/>
    <w:rsid w:val="00D46F42"/>
    <w:rsid w:val="00D535EE"/>
    <w:rsid w:val="00D63273"/>
    <w:rsid w:val="00D745E5"/>
    <w:rsid w:val="00D77CE8"/>
    <w:rsid w:val="00D84EF9"/>
    <w:rsid w:val="00DA687F"/>
    <w:rsid w:val="00DB532E"/>
    <w:rsid w:val="00DB7D28"/>
    <w:rsid w:val="00DD15CB"/>
    <w:rsid w:val="00DD3D54"/>
    <w:rsid w:val="00DD516C"/>
    <w:rsid w:val="00DD634C"/>
    <w:rsid w:val="00DE429B"/>
    <w:rsid w:val="00DE4746"/>
    <w:rsid w:val="00DF0C79"/>
    <w:rsid w:val="00DF11CE"/>
    <w:rsid w:val="00E04C1E"/>
    <w:rsid w:val="00E134D8"/>
    <w:rsid w:val="00E16255"/>
    <w:rsid w:val="00E212C9"/>
    <w:rsid w:val="00E21D5C"/>
    <w:rsid w:val="00E2468F"/>
    <w:rsid w:val="00E26B84"/>
    <w:rsid w:val="00E317AE"/>
    <w:rsid w:val="00E319F0"/>
    <w:rsid w:val="00E35F69"/>
    <w:rsid w:val="00E369EA"/>
    <w:rsid w:val="00E43C1F"/>
    <w:rsid w:val="00E5590E"/>
    <w:rsid w:val="00E60B57"/>
    <w:rsid w:val="00E67EA8"/>
    <w:rsid w:val="00E73AD9"/>
    <w:rsid w:val="00E77166"/>
    <w:rsid w:val="00E8720E"/>
    <w:rsid w:val="00EA1A28"/>
    <w:rsid w:val="00EA1C61"/>
    <w:rsid w:val="00EA7BAF"/>
    <w:rsid w:val="00EB3E85"/>
    <w:rsid w:val="00EB553A"/>
    <w:rsid w:val="00EC0D0B"/>
    <w:rsid w:val="00ED1CD1"/>
    <w:rsid w:val="00ED44A5"/>
    <w:rsid w:val="00ED6FCF"/>
    <w:rsid w:val="00EE13CB"/>
    <w:rsid w:val="00F032A2"/>
    <w:rsid w:val="00F04602"/>
    <w:rsid w:val="00F05D33"/>
    <w:rsid w:val="00F162A7"/>
    <w:rsid w:val="00F218F6"/>
    <w:rsid w:val="00F2417D"/>
    <w:rsid w:val="00F401EB"/>
    <w:rsid w:val="00F403ED"/>
    <w:rsid w:val="00F40BD7"/>
    <w:rsid w:val="00F43AD9"/>
    <w:rsid w:val="00F50DD9"/>
    <w:rsid w:val="00F648A7"/>
    <w:rsid w:val="00F66BE7"/>
    <w:rsid w:val="00F70EA0"/>
    <w:rsid w:val="00F724CD"/>
    <w:rsid w:val="00F85D8D"/>
    <w:rsid w:val="00FC59F9"/>
    <w:rsid w:val="00FC78DF"/>
    <w:rsid w:val="00FF3E81"/>
    <w:rsid w:val="00FF75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4E4E3077"/>
  <w15:docId w15:val="{87F8F024-4FDE-4B9F-885C-50436B1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9"/>
    <w:pPr>
      <w:tabs>
        <w:tab w:val="left" w:pos="0"/>
      </w:tabs>
    </w:pPr>
    <w:rPr>
      <w:sz w:val="24"/>
      <w:lang w:eastAsia="en-US"/>
    </w:rPr>
  </w:style>
  <w:style w:type="paragraph" w:styleId="Heading1">
    <w:name w:val="heading 1"/>
    <w:basedOn w:val="Normal"/>
    <w:next w:val="Normal"/>
    <w:qFormat/>
    <w:rsid w:val="004820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202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2029"/>
    <w:pPr>
      <w:keepNext/>
      <w:spacing w:before="140"/>
      <w:outlineLvl w:val="2"/>
    </w:pPr>
    <w:rPr>
      <w:b/>
    </w:rPr>
  </w:style>
  <w:style w:type="paragraph" w:styleId="Heading4">
    <w:name w:val="heading 4"/>
    <w:basedOn w:val="Normal"/>
    <w:next w:val="Normal"/>
    <w:qFormat/>
    <w:rsid w:val="00482029"/>
    <w:pPr>
      <w:keepNext/>
      <w:spacing w:before="240" w:after="60"/>
      <w:outlineLvl w:val="3"/>
    </w:pPr>
    <w:rPr>
      <w:rFonts w:ascii="Arial" w:hAnsi="Arial"/>
      <w:b/>
      <w:bCs/>
      <w:sz w:val="22"/>
      <w:szCs w:val="28"/>
    </w:rPr>
  </w:style>
  <w:style w:type="paragraph" w:styleId="Heading5">
    <w:name w:val="heading 5"/>
    <w:basedOn w:val="Normal"/>
    <w:next w:val="Normal"/>
    <w:qFormat/>
    <w:rsid w:val="002E2175"/>
    <w:pPr>
      <w:numPr>
        <w:ilvl w:val="4"/>
        <w:numId w:val="1"/>
      </w:numPr>
      <w:spacing w:before="240" w:after="60"/>
      <w:outlineLvl w:val="4"/>
    </w:pPr>
    <w:rPr>
      <w:sz w:val="22"/>
    </w:rPr>
  </w:style>
  <w:style w:type="paragraph" w:styleId="Heading6">
    <w:name w:val="heading 6"/>
    <w:basedOn w:val="Normal"/>
    <w:next w:val="Normal"/>
    <w:qFormat/>
    <w:rsid w:val="002E2175"/>
    <w:pPr>
      <w:numPr>
        <w:ilvl w:val="5"/>
        <w:numId w:val="1"/>
      </w:numPr>
      <w:spacing w:before="240" w:after="60"/>
      <w:outlineLvl w:val="5"/>
    </w:pPr>
    <w:rPr>
      <w:i/>
      <w:sz w:val="22"/>
    </w:rPr>
  </w:style>
  <w:style w:type="paragraph" w:styleId="Heading7">
    <w:name w:val="heading 7"/>
    <w:basedOn w:val="Normal"/>
    <w:next w:val="Normal"/>
    <w:qFormat/>
    <w:rsid w:val="002E2175"/>
    <w:pPr>
      <w:numPr>
        <w:ilvl w:val="6"/>
        <w:numId w:val="1"/>
      </w:numPr>
      <w:spacing w:before="240" w:after="60"/>
      <w:outlineLvl w:val="6"/>
    </w:pPr>
    <w:rPr>
      <w:rFonts w:ascii="Arial" w:hAnsi="Arial"/>
      <w:sz w:val="20"/>
    </w:rPr>
  </w:style>
  <w:style w:type="paragraph" w:styleId="Heading8">
    <w:name w:val="heading 8"/>
    <w:basedOn w:val="Normal"/>
    <w:next w:val="Normal"/>
    <w:qFormat/>
    <w:rsid w:val="002E2175"/>
    <w:pPr>
      <w:numPr>
        <w:ilvl w:val="7"/>
        <w:numId w:val="1"/>
      </w:numPr>
      <w:spacing w:before="240" w:after="60"/>
      <w:outlineLvl w:val="7"/>
    </w:pPr>
    <w:rPr>
      <w:rFonts w:ascii="Arial" w:hAnsi="Arial"/>
      <w:i/>
      <w:sz w:val="20"/>
    </w:rPr>
  </w:style>
  <w:style w:type="paragraph" w:styleId="Heading9">
    <w:name w:val="heading 9"/>
    <w:basedOn w:val="Normal"/>
    <w:next w:val="Normal"/>
    <w:qFormat/>
    <w:rsid w:val="002E217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20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2029"/>
  </w:style>
  <w:style w:type="paragraph" w:customStyle="1" w:styleId="00ClientCover">
    <w:name w:val="00ClientCover"/>
    <w:basedOn w:val="Normal"/>
    <w:rsid w:val="00482029"/>
  </w:style>
  <w:style w:type="paragraph" w:customStyle="1" w:styleId="02Text">
    <w:name w:val="02Text"/>
    <w:basedOn w:val="Normal"/>
    <w:rsid w:val="00482029"/>
  </w:style>
  <w:style w:type="paragraph" w:customStyle="1" w:styleId="BillBasic">
    <w:name w:val="BillBasic"/>
    <w:rsid w:val="00482029"/>
    <w:pPr>
      <w:spacing w:before="140"/>
      <w:jc w:val="both"/>
    </w:pPr>
    <w:rPr>
      <w:sz w:val="24"/>
      <w:lang w:eastAsia="en-US"/>
    </w:rPr>
  </w:style>
  <w:style w:type="paragraph" w:styleId="Header">
    <w:name w:val="header"/>
    <w:basedOn w:val="Normal"/>
    <w:link w:val="HeaderChar"/>
    <w:rsid w:val="00482029"/>
    <w:pPr>
      <w:tabs>
        <w:tab w:val="center" w:pos="4153"/>
        <w:tab w:val="right" w:pos="8306"/>
      </w:tabs>
    </w:pPr>
  </w:style>
  <w:style w:type="paragraph" w:styleId="Footer">
    <w:name w:val="footer"/>
    <w:basedOn w:val="Normal"/>
    <w:link w:val="FooterChar"/>
    <w:rsid w:val="00482029"/>
    <w:pPr>
      <w:spacing w:before="120" w:line="240" w:lineRule="exact"/>
    </w:pPr>
    <w:rPr>
      <w:rFonts w:ascii="Arial" w:hAnsi="Arial"/>
      <w:sz w:val="18"/>
    </w:rPr>
  </w:style>
  <w:style w:type="character" w:customStyle="1" w:styleId="FooterChar">
    <w:name w:val="Footer Char"/>
    <w:basedOn w:val="DefaultParagraphFont"/>
    <w:link w:val="Footer"/>
    <w:rsid w:val="00482029"/>
    <w:rPr>
      <w:rFonts w:ascii="Arial" w:hAnsi="Arial"/>
      <w:sz w:val="18"/>
      <w:lang w:eastAsia="en-US"/>
    </w:rPr>
  </w:style>
  <w:style w:type="paragraph" w:customStyle="1" w:styleId="Billname">
    <w:name w:val="Billname"/>
    <w:basedOn w:val="Normal"/>
    <w:rsid w:val="00482029"/>
    <w:pPr>
      <w:spacing w:before="1220"/>
    </w:pPr>
    <w:rPr>
      <w:rFonts w:ascii="Arial" w:hAnsi="Arial"/>
      <w:b/>
      <w:sz w:val="40"/>
    </w:rPr>
  </w:style>
  <w:style w:type="paragraph" w:customStyle="1" w:styleId="BillBasicHeading">
    <w:name w:val="BillBasicHeading"/>
    <w:basedOn w:val="BillBasic"/>
    <w:rsid w:val="00482029"/>
    <w:pPr>
      <w:keepNext/>
      <w:tabs>
        <w:tab w:val="left" w:pos="2600"/>
      </w:tabs>
      <w:jc w:val="left"/>
    </w:pPr>
    <w:rPr>
      <w:rFonts w:ascii="Arial" w:hAnsi="Arial"/>
      <w:b/>
    </w:rPr>
  </w:style>
  <w:style w:type="paragraph" w:customStyle="1" w:styleId="EnactingWordsRules">
    <w:name w:val="EnactingWordsRules"/>
    <w:basedOn w:val="EnactingWords"/>
    <w:rsid w:val="00482029"/>
    <w:pPr>
      <w:spacing w:before="240"/>
    </w:pPr>
  </w:style>
  <w:style w:type="paragraph" w:customStyle="1" w:styleId="EnactingWords">
    <w:name w:val="EnactingWords"/>
    <w:basedOn w:val="BillBasic"/>
    <w:rsid w:val="00482029"/>
    <w:pPr>
      <w:spacing w:before="120"/>
    </w:pPr>
  </w:style>
  <w:style w:type="paragraph" w:customStyle="1" w:styleId="BillCrest">
    <w:name w:val="Bill Crest"/>
    <w:basedOn w:val="Normal"/>
    <w:next w:val="Normal"/>
    <w:rsid w:val="00482029"/>
    <w:pPr>
      <w:tabs>
        <w:tab w:val="center" w:pos="3160"/>
      </w:tabs>
      <w:spacing w:after="60"/>
    </w:pPr>
    <w:rPr>
      <w:sz w:val="216"/>
    </w:rPr>
  </w:style>
  <w:style w:type="paragraph" w:customStyle="1" w:styleId="Amain">
    <w:name w:val="A main"/>
    <w:basedOn w:val="BillBasic"/>
    <w:rsid w:val="00482029"/>
    <w:pPr>
      <w:tabs>
        <w:tab w:val="right" w:pos="900"/>
        <w:tab w:val="left" w:pos="1100"/>
      </w:tabs>
      <w:ind w:left="1100" w:hanging="1100"/>
      <w:outlineLvl w:val="5"/>
    </w:pPr>
  </w:style>
  <w:style w:type="paragraph" w:customStyle="1" w:styleId="Amainreturn">
    <w:name w:val="A main return"/>
    <w:basedOn w:val="BillBasic"/>
    <w:link w:val="AmainreturnChar"/>
    <w:rsid w:val="00482029"/>
    <w:pPr>
      <w:ind w:left="1100"/>
    </w:pPr>
  </w:style>
  <w:style w:type="paragraph" w:customStyle="1" w:styleId="Apara">
    <w:name w:val="A para"/>
    <w:basedOn w:val="BillBasic"/>
    <w:rsid w:val="00482029"/>
    <w:pPr>
      <w:tabs>
        <w:tab w:val="right" w:pos="1400"/>
        <w:tab w:val="left" w:pos="1600"/>
      </w:tabs>
      <w:ind w:left="1600" w:hanging="1600"/>
      <w:outlineLvl w:val="6"/>
    </w:pPr>
  </w:style>
  <w:style w:type="paragraph" w:customStyle="1" w:styleId="Asubpara">
    <w:name w:val="A subpara"/>
    <w:basedOn w:val="BillBasic"/>
    <w:rsid w:val="00482029"/>
    <w:pPr>
      <w:tabs>
        <w:tab w:val="right" w:pos="1900"/>
        <w:tab w:val="left" w:pos="2100"/>
      </w:tabs>
      <w:ind w:left="2100" w:hanging="2100"/>
      <w:outlineLvl w:val="7"/>
    </w:pPr>
  </w:style>
  <w:style w:type="paragraph" w:customStyle="1" w:styleId="Asubsubpara">
    <w:name w:val="A subsubpara"/>
    <w:basedOn w:val="BillBasic"/>
    <w:rsid w:val="00482029"/>
    <w:pPr>
      <w:tabs>
        <w:tab w:val="right" w:pos="2400"/>
        <w:tab w:val="left" w:pos="2600"/>
      </w:tabs>
      <w:ind w:left="2600" w:hanging="2600"/>
      <w:outlineLvl w:val="8"/>
    </w:pPr>
  </w:style>
  <w:style w:type="paragraph" w:customStyle="1" w:styleId="aDef">
    <w:name w:val="aDef"/>
    <w:basedOn w:val="BillBasic"/>
    <w:link w:val="aDefChar"/>
    <w:rsid w:val="00482029"/>
    <w:pPr>
      <w:ind w:left="1100"/>
    </w:pPr>
  </w:style>
  <w:style w:type="paragraph" w:customStyle="1" w:styleId="aExamHead">
    <w:name w:val="aExam Head"/>
    <w:basedOn w:val="BillBasicHeading"/>
    <w:next w:val="aExam"/>
    <w:rsid w:val="00482029"/>
    <w:pPr>
      <w:tabs>
        <w:tab w:val="clear" w:pos="2600"/>
      </w:tabs>
      <w:ind w:left="1100"/>
    </w:pPr>
    <w:rPr>
      <w:sz w:val="18"/>
    </w:rPr>
  </w:style>
  <w:style w:type="paragraph" w:customStyle="1" w:styleId="aExam">
    <w:name w:val="aExam"/>
    <w:basedOn w:val="aNoteSymb"/>
    <w:rsid w:val="00482029"/>
    <w:pPr>
      <w:spacing w:before="60"/>
      <w:ind w:left="1100" w:firstLine="0"/>
    </w:pPr>
  </w:style>
  <w:style w:type="paragraph" w:customStyle="1" w:styleId="aNote">
    <w:name w:val="aNote"/>
    <w:basedOn w:val="BillBasic"/>
    <w:link w:val="aNoteChar"/>
    <w:rsid w:val="00482029"/>
    <w:pPr>
      <w:ind w:left="1900" w:hanging="800"/>
    </w:pPr>
    <w:rPr>
      <w:sz w:val="20"/>
    </w:rPr>
  </w:style>
  <w:style w:type="paragraph" w:customStyle="1" w:styleId="HeaderEven">
    <w:name w:val="HeaderEven"/>
    <w:basedOn w:val="Normal"/>
    <w:rsid w:val="00482029"/>
    <w:rPr>
      <w:rFonts w:ascii="Arial" w:hAnsi="Arial"/>
      <w:sz w:val="18"/>
    </w:rPr>
  </w:style>
  <w:style w:type="paragraph" w:customStyle="1" w:styleId="HeaderEven6">
    <w:name w:val="HeaderEven6"/>
    <w:basedOn w:val="HeaderEven"/>
    <w:rsid w:val="00482029"/>
    <w:pPr>
      <w:spacing w:before="120" w:after="60"/>
    </w:pPr>
  </w:style>
  <w:style w:type="paragraph" w:customStyle="1" w:styleId="HeaderOdd6">
    <w:name w:val="HeaderOdd6"/>
    <w:basedOn w:val="HeaderEven6"/>
    <w:rsid w:val="00482029"/>
    <w:pPr>
      <w:jc w:val="right"/>
    </w:pPr>
  </w:style>
  <w:style w:type="paragraph" w:customStyle="1" w:styleId="HeaderOdd">
    <w:name w:val="HeaderOdd"/>
    <w:basedOn w:val="HeaderEven"/>
    <w:rsid w:val="00482029"/>
    <w:pPr>
      <w:jc w:val="right"/>
    </w:pPr>
  </w:style>
  <w:style w:type="paragraph" w:customStyle="1" w:styleId="BillNo">
    <w:name w:val="BillNo"/>
    <w:basedOn w:val="BillBasicHeading"/>
    <w:rsid w:val="00482029"/>
    <w:pPr>
      <w:keepNext w:val="0"/>
      <w:spacing w:before="240"/>
      <w:jc w:val="both"/>
    </w:pPr>
  </w:style>
  <w:style w:type="paragraph" w:customStyle="1" w:styleId="N-TOCheading">
    <w:name w:val="N-TOCheading"/>
    <w:basedOn w:val="BillBasicHeading"/>
    <w:next w:val="N-9pt"/>
    <w:rsid w:val="00482029"/>
    <w:pPr>
      <w:pBdr>
        <w:bottom w:val="single" w:sz="4" w:space="1" w:color="auto"/>
      </w:pBdr>
      <w:spacing w:before="800"/>
    </w:pPr>
    <w:rPr>
      <w:sz w:val="32"/>
    </w:rPr>
  </w:style>
  <w:style w:type="paragraph" w:customStyle="1" w:styleId="N-9pt">
    <w:name w:val="N-9pt"/>
    <w:basedOn w:val="BillBasic"/>
    <w:next w:val="BillBasic"/>
    <w:rsid w:val="00482029"/>
    <w:pPr>
      <w:keepNext/>
      <w:tabs>
        <w:tab w:val="right" w:pos="7707"/>
      </w:tabs>
      <w:spacing w:before="120"/>
    </w:pPr>
    <w:rPr>
      <w:rFonts w:ascii="Arial" w:hAnsi="Arial"/>
      <w:sz w:val="18"/>
    </w:rPr>
  </w:style>
  <w:style w:type="paragraph" w:customStyle="1" w:styleId="N-14pt">
    <w:name w:val="N-14pt"/>
    <w:basedOn w:val="BillBasic"/>
    <w:rsid w:val="00482029"/>
    <w:pPr>
      <w:spacing w:before="0"/>
    </w:pPr>
    <w:rPr>
      <w:b/>
      <w:sz w:val="28"/>
    </w:rPr>
  </w:style>
  <w:style w:type="paragraph" w:customStyle="1" w:styleId="N-16pt">
    <w:name w:val="N-16pt"/>
    <w:basedOn w:val="BillBasic"/>
    <w:rsid w:val="00482029"/>
    <w:pPr>
      <w:spacing w:before="800"/>
    </w:pPr>
    <w:rPr>
      <w:b/>
      <w:sz w:val="32"/>
    </w:rPr>
  </w:style>
  <w:style w:type="paragraph" w:customStyle="1" w:styleId="N-line3">
    <w:name w:val="N-line3"/>
    <w:basedOn w:val="BillBasic"/>
    <w:next w:val="BillBasic"/>
    <w:rsid w:val="00482029"/>
    <w:pPr>
      <w:pBdr>
        <w:bottom w:val="single" w:sz="12" w:space="1" w:color="auto"/>
      </w:pBdr>
      <w:spacing w:before="60"/>
    </w:pPr>
  </w:style>
  <w:style w:type="paragraph" w:customStyle="1" w:styleId="Comment">
    <w:name w:val="Comment"/>
    <w:basedOn w:val="BillBasic"/>
    <w:rsid w:val="00482029"/>
    <w:pPr>
      <w:tabs>
        <w:tab w:val="left" w:pos="1800"/>
      </w:tabs>
      <w:ind w:left="1300"/>
      <w:jc w:val="left"/>
    </w:pPr>
    <w:rPr>
      <w:b/>
      <w:sz w:val="18"/>
    </w:rPr>
  </w:style>
  <w:style w:type="paragraph" w:customStyle="1" w:styleId="FooterInfo">
    <w:name w:val="FooterInfo"/>
    <w:basedOn w:val="Normal"/>
    <w:rsid w:val="00482029"/>
    <w:pPr>
      <w:tabs>
        <w:tab w:val="right" w:pos="7707"/>
      </w:tabs>
    </w:pPr>
    <w:rPr>
      <w:rFonts w:ascii="Arial" w:hAnsi="Arial"/>
      <w:sz w:val="18"/>
    </w:rPr>
  </w:style>
  <w:style w:type="paragraph" w:customStyle="1" w:styleId="AH1Chapter">
    <w:name w:val="A H1 Chapter"/>
    <w:basedOn w:val="BillBasicHeading"/>
    <w:next w:val="AH2Part"/>
    <w:rsid w:val="00482029"/>
    <w:pPr>
      <w:spacing w:before="320"/>
      <w:ind w:left="2600" w:hanging="2600"/>
      <w:outlineLvl w:val="0"/>
    </w:pPr>
    <w:rPr>
      <w:sz w:val="34"/>
    </w:rPr>
  </w:style>
  <w:style w:type="paragraph" w:customStyle="1" w:styleId="AH2Part">
    <w:name w:val="A H2 Part"/>
    <w:basedOn w:val="BillBasicHeading"/>
    <w:next w:val="AH3Div"/>
    <w:rsid w:val="00482029"/>
    <w:pPr>
      <w:spacing w:before="380"/>
      <w:ind w:left="2600" w:hanging="2600"/>
      <w:outlineLvl w:val="1"/>
    </w:pPr>
    <w:rPr>
      <w:sz w:val="32"/>
    </w:rPr>
  </w:style>
  <w:style w:type="paragraph" w:customStyle="1" w:styleId="AH3Div">
    <w:name w:val="A H3 Div"/>
    <w:basedOn w:val="BillBasicHeading"/>
    <w:next w:val="AH5Sec"/>
    <w:rsid w:val="00482029"/>
    <w:pPr>
      <w:spacing w:before="240"/>
      <w:ind w:left="2600" w:hanging="2600"/>
      <w:outlineLvl w:val="2"/>
    </w:pPr>
    <w:rPr>
      <w:sz w:val="28"/>
    </w:rPr>
  </w:style>
  <w:style w:type="paragraph" w:customStyle="1" w:styleId="AH5Sec">
    <w:name w:val="A H5 Sec"/>
    <w:basedOn w:val="BillBasicHeading"/>
    <w:next w:val="Amain"/>
    <w:rsid w:val="004820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482029"/>
    <w:pPr>
      <w:ind w:left="1100"/>
    </w:pPr>
    <w:rPr>
      <w:i/>
    </w:rPr>
  </w:style>
  <w:style w:type="paragraph" w:customStyle="1" w:styleId="AH4SubDiv">
    <w:name w:val="A H4 SubDiv"/>
    <w:basedOn w:val="BillBasicHeading"/>
    <w:next w:val="AH5Sec"/>
    <w:rsid w:val="00482029"/>
    <w:pPr>
      <w:spacing w:before="240"/>
      <w:ind w:left="2600" w:hanging="2600"/>
      <w:outlineLvl w:val="3"/>
    </w:pPr>
    <w:rPr>
      <w:sz w:val="26"/>
    </w:rPr>
  </w:style>
  <w:style w:type="paragraph" w:customStyle="1" w:styleId="Sched-heading">
    <w:name w:val="Sched-heading"/>
    <w:basedOn w:val="BillBasicHeading"/>
    <w:next w:val="refSymb"/>
    <w:rsid w:val="00482029"/>
    <w:pPr>
      <w:spacing w:before="380"/>
      <w:ind w:left="2600" w:hanging="2600"/>
      <w:outlineLvl w:val="0"/>
    </w:pPr>
    <w:rPr>
      <w:sz w:val="34"/>
    </w:rPr>
  </w:style>
  <w:style w:type="paragraph" w:customStyle="1" w:styleId="ref">
    <w:name w:val="ref"/>
    <w:basedOn w:val="BillBasic"/>
    <w:next w:val="Normal"/>
    <w:rsid w:val="00482029"/>
    <w:pPr>
      <w:spacing w:before="60"/>
    </w:pPr>
    <w:rPr>
      <w:sz w:val="18"/>
    </w:rPr>
  </w:style>
  <w:style w:type="paragraph" w:customStyle="1" w:styleId="Sched-Part">
    <w:name w:val="Sched-Part"/>
    <w:basedOn w:val="BillBasicHeading"/>
    <w:next w:val="Sched-Form"/>
    <w:rsid w:val="00482029"/>
    <w:pPr>
      <w:spacing w:before="380"/>
      <w:ind w:left="2600" w:hanging="2600"/>
      <w:outlineLvl w:val="1"/>
    </w:pPr>
    <w:rPr>
      <w:sz w:val="32"/>
    </w:rPr>
  </w:style>
  <w:style w:type="paragraph" w:customStyle="1" w:styleId="Sched-Form">
    <w:name w:val="Sched-Form"/>
    <w:basedOn w:val="BillBasicHeading"/>
    <w:next w:val="Schclauseheading"/>
    <w:rsid w:val="004820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820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82029"/>
  </w:style>
  <w:style w:type="paragraph" w:customStyle="1" w:styleId="ShadedSchClause">
    <w:name w:val="Shaded Sch Clause"/>
    <w:basedOn w:val="Schclauseheading"/>
    <w:next w:val="direction"/>
    <w:rsid w:val="00482029"/>
    <w:pPr>
      <w:shd w:val="pct25" w:color="auto" w:fill="auto"/>
      <w:outlineLvl w:val="3"/>
    </w:pPr>
  </w:style>
  <w:style w:type="paragraph" w:customStyle="1" w:styleId="Dict-Heading">
    <w:name w:val="Dict-Heading"/>
    <w:basedOn w:val="BillBasicHeading"/>
    <w:next w:val="Normal"/>
    <w:rsid w:val="00482029"/>
    <w:pPr>
      <w:spacing w:before="320"/>
      <w:ind w:left="2600" w:hanging="2600"/>
      <w:jc w:val="both"/>
      <w:outlineLvl w:val="0"/>
    </w:pPr>
    <w:rPr>
      <w:sz w:val="34"/>
    </w:rPr>
  </w:style>
  <w:style w:type="paragraph" w:styleId="TOC7">
    <w:name w:val="toc 7"/>
    <w:basedOn w:val="TOC2"/>
    <w:next w:val="Normal"/>
    <w:autoRedefine/>
    <w:uiPriority w:val="39"/>
    <w:rsid w:val="00482029"/>
    <w:pPr>
      <w:keepNext w:val="0"/>
      <w:spacing w:before="120"/>
    </w:pPr>
    <w:rPr>
      <w:sz w:val="20"/>
    </w:rPr>
  </w:style>
  <w:style w:type="paragraph" w:styleId="TOC2">
    <w:name w:val="toc 2"/>
    <w:basedOn w:val="Normal"/>
    <w:next w:val="Normal"/>
    <w:autoRedefine/>
    <w:uiPriority w:val="39"/>
    <w:rsid w:val="004820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2029"/>
    <w:pPr>
      <w:keepNext/>
      <w:tabs>
        <w:tab w:val="left" w:pos="400"/>
      </w:tabs>
      <w:spacing w:before="0"/>
      <w:jc w:val="left"/>
    </w:pPr>
    <w:rPr>
      <w:rFonts w:ascii="Arial" w:hAnsi="Arial"/>
      <w:b/>
      <w:sz w:val="28"/>
    </w:rPr>
  </w:style>
  <w:style w:type="paragraph" w:customStyle="1" w:styleId="EndNote2">
    <w:name w:val="EndNote2"/>
    <w:basedOn w:val="BillBasic"/>
    <w:rsid w:val="002E2175"/>
    <w:pPr>
      <w:keepNext/>
      <w:tabs>
        <w:tab w:val="left" w:pos="240"/>
      </w:tabs>
      <w:spacing w:before="160" w:after="80"/>
      <w:jc w:val="left"/>
    </w:pPr>
    <w:rPr>
      <w:b/>
      <w:sz w:val="18"/>
    </w:rPr>
  </w:style>
  <w:style w:type="paragraph" w:customStyle="1" w:styleId="IH1Chap">
    <w:name w:val="I H1 Chap"/>
    <w:basedOn w:val="BillBasicHeading"/>
    <w:next w:val="Normal"/>
    <w:rsid w:val="00482029"/>
    <w:pPr>
      <w:spacing w:before="320"/>
      <w:ind w:left="2600" w:hanging="2600"/>
    </w:pPr>
    <w:rPr>
      <w:sz w:val="34"/>
    </w:rPr>
  </w:style>
  <w:style w:type="paragraph" w:customStyle="1" w:styleId="IH2Part">
    <w:name w:val="I H2 Part"/>
    <w:basedOn w:val="BillBasicHeading"/>
    <w:next w:val="Normal"/>
    <w:rsid w:val="00482029"/>
    <w:pPr>
      <w:spacing w:before="380"/>
      <w:ind w:left="2600" w:hanging="2600"/>
    </w:pPr>
    <w:rPr>
      <w:sz w:val="32"/>
    </w:rPr>
  </w:style>
  <w:style w:type="paragraph" w:customStyle="1" w:styleId="IH3Div">
    <w:name w:val="I H3 Div"/>
    <w:basedOn w:val="BillBasicHeading"/>
    <w:next w:val="Normal"/>
    <w:rsid w:val="00482029"/>
    <w:pPr>
      <w:spacing w:before="240"/>
      <w:ind w:left="2600" w:hanging="2600"/>
    </w:pPr>
    <w:rPr>
      <w:sz w:val="28"/>
    </w:rPr>
  </w:style>
  <w:style w:type="paragraph" w:customStyle="1" w:styleId="IH5Sec">
    <w:name w:val="I H5 Sec"/>
    <w:basedOn w:val="BillBasicHeading"/>
    <w:next w:val="Normal"/>
    <w:rsid w:val="00482029"/>
    <w:pPr>
      <w:tabs>
        <w:tab w:val="clear" w:pos="2600"/>
        <w:tab w:val="left" w:pos="1100"/>
      </w:tabs>
      <w:spacing w:before="240"/>
      <w:ind w:left="1100" w:hanging="1100"/>
    </w:pPr>
  </w:style>
  <w:style w:type="paragraph" w:customStyle="1" w:styleId="IH4SubDiv">
    <w:name w:val="I H4 SubDiv"/>
    <w:basedOn w:val="BillBasicHeading"/>
    <w:next w:val="Normal"/>
    <w:rsid w:val="00482029"/>
    <w:pPr>
      <w:spacing w:before="240"/>
      <w:ind w:left="2600" w:hanging="2600"/>
      <w:jc w:val="both"/>
    </w:pPr>
    <w:rPr>
      <w:sz w:val="26"/>
    </w:rPr>
  </w:style>
  <w:style w:type="character" w:styleId="LineNumber">
    <w:name w:val="line number"/>
    <w:basedOn w:val="DefaultParagraphFont"/>
    <w:rsid w:val="00482029"/>
    <w:rPr>
      <w:rFonts w:ascii="Arial" w:hAnsi="Arial"/>
      <w:sz w:val="16"/>
    </w:rPr>
  </w:style>
  <w:style w:type="paragraph" w:customStyle="1" w:styleId="PageBreak">
    <w:name w:val="PageBreak"/>
    <w:basedOn w:val="Normal"/>
    <w:rsid w:val="00482029"/>
    <w:rPr>
      <w:sz w:val="4"/>
    </w:rPr>
  </w:style>
  <w:style w:type="paragraph" w:customStyle="1" w:styleId="04Dictionary">
    <w:name w:val="04Dictionary"/>
    <w:basedOn w:val="Normal"/>
    <w:rsid w:val="00482029"/>
  </w:style>
  <w:style w:type="paragraph" w:customStyle="1" w:styleId="N-line1">
    <w:name w:val="N-line1"/>
    <w:basedOn w:val="BillBasic"/>
    <w:rsid w:val="00482029"/>
    <w:pPr>
      <w:pBdr>
        <w:bottom w:val="single" w:sz="4" w:space="0" w:color="auto"/>
      </w:pBdr>
      <w:spacing w:before="100"/>
      <w:ind w:left="2980" w:right="3020"/>
      <w:jc w:val="center"/>
    </w:pPr>
  </w:style>
  <w:style w:type="paragraph" w:customStyle="1" w:styleId="N-line2">
    <w:name w:val="N-line2"/>
    <w:basedOn w:val="Normal"/>
    <w:rsid w:val="00482029"/>
    <w:pPr>
      <w:pBdr>
        <w:bottom w:val="single" w:sz="8" w:space="0" w:color="auto"/>
      </w:pBdr>
    </w:pPr>
  </w:style>
  <w:style w:type="paragraph" w:customStyle="1" w:styleId="EndNote">
    <w:name w:val="EndNote"/>
    <w:basedOn w:val="BillBasicHeading"/>
    <w:rsid w:val="004820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2029"/>
    <w:pPr>
      <w:tabs>
        <w:tab w:val="left" w:pos="700"/>
      </w:tabs>
      <w:spacing w:before="160"/>
      <w:ind w:left="700" w:hanging="700"/>
    </w:pPr>
    <w:rPr>
      <w:rFonts w:ascii="Arial (W1)" w:hAnsi="Arial (W1)"/>
    </w:rPr>
  </w:style>
  <w:style w:type="paragraph" w:customStyle="1" w:styleId="PenaltyHeading">
    <w:name w:val="PenaltyHeading"/>
    <w:basedOn w:val="Normal"/>
    <w:rsid w:val="00482029"/>
    <w:pPr>
      <w:tabs>
        <w:tab w:val="left" w:pos="1100"/>
      </w:tabs>
      <w:spacing w:before="120"/>
      <w:ind w:left="1100" w:hanging="1100"/>
    </w:pPr>
    <w:rPr>
      <w:rFonts w:ascii="Arial" w:hAnsi="Arial"/>
      <w:b/>
      <w:sz w:val="20"/>
    </w:rPr>
  </w:style>
  <w:style w:type="paragraph" w:customStyle="1" w:styleId="05EndNote">
    <w:name w:val="05EndNote"/>
    <w:basedOn w:val="Normal"/>
    <w:rsid w:val="00482029"/>
  </w:style>
  <w:style w:type="paragraph" w:customStyle="1" w:styleId="03Schedule">
    <w:name w:val="03Schedule"/>
    <w:basedOn w:val="Normal"/>
    <w:rsid w:val="00482029"/>
  </w:style>
  <w:style w:type="paragraph" w:customStyle="1" w:styleId="ISched-heading">
    <w:name w:val="I Sched-heading"/>
    <w:basedOn w:val="BillBasicHeading"/>
    <w:next w:val="Normal"/>
    <w:rsid w:val="00482029"/>
    <w:pPr>
      <w:spacing w:before="320"/>
      <w:ind w:left="2600" w:hanging="2600"/>
    </w:pPr>
    <w:rPr>
      <w:sz w:val="34"/>
    </w:rPr>
  </w:style>
  <w:style w:type="paragraph" w:customStyle="1" w:styleId="ISched-Part">
    <w:name w:val="I Sched-Part"/>
    <w:basedOn w:val="BillBasicHeading"/>
    <w:rsid w:val="00482029"/>
    <w:pPr>
      <w:spacing w:before="380"/>
      <w:ind w:left="2600" w:hanging="2600"/>
    </w:pPr>
    <w:rPr>
      <w:sz w:val="32"/>
    </w:rPr>
  </w:style>
  <w:style w:type="paragraph" w:customStyle="1" w:styleId="ISched-form">
    <w:name w:val="I Sched-form"/>
    <w:basedOn w:val="BillBasicHeading"/>
    <w:rsid w:val="00482029"/>
    <w:pPr>
      <w:tabs>
        <w:tab w:val="right" w:pos="7200"/>
      </w:tabs>
      <w:spacing w:before="240"/>
      <w:ind w:left="2600" w:hanging="2600"/>
    </w:pPr>
    <w:rPr>
      <w:sz w:val="28"/>
    </w:rPr>
  </w:style>
  <w:style w:type="paragraph" w:customStyle="1" w:styleId="ISchclauseheading">
    <w:name w:val="I Sch clause heading"/>
    <w:basedOn w:val="BillBasic"/>
    <w:rsid w:val="00482029"/>
    <w:pPr>
      <w:keepNext/>
      <w:tabs>
        <w:tab w:val="left" w:pos="1100"/>
      </w:tabs>
      <w:spacing w:before="240"/>
      <w:ind w:left="1100" w:hanging="1100"/>
      <w:jc w:val="left"/>
    </w:pPr>
    <w:rPr>
      <w:rFonts w:ascii="Arial" w:hAnsi="Arial"/>
      <w:b/>
    </w:rPr>
  </w:style>
  <w:style w:type="paragraph" w:customStyle="1" w:styleId="IMain">
    <w:name w:val="I Main"/>
    <w:basedOn w:val="Amain"/>
    <w:rsid w:val="00482029"/>
  </w:style>
  <w:style w:type="paragraph" w:customStyle="1" w:styleId="Ipara">
    <w:name w:val="I para"/>
    <w:basedOn w:val="Apara"/>
    <w:rsid w:val="00482029"/>
    <w:pPr>
      <w:outlineLvl w:val="9"/>
    </w:pPr>
  </w:style>
  <w:style w:type="paragraph" w:customStyle="1" w:styleId="Isubpara">
    <w:name w:val="I subpara"/>
    <w:basedOn w:val="Asubpara"/>
    <w:rsid w:val="004820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2029"/>
    <w:pPr>
      <w:tabs>
        <w:tab w:val="clear" w:pos="2400"/>
        <w:tab w:val="clear" w:pos="2600"/>
        <w:tab w:val="right" w:pos="2460"/>
        <w:tab w:val="left" w:pos="2660"/>
      </w:tabs>
      <w:ind w:left="2660" w:hanging="2660"/>
    </w:pPr>
  </w:style>
  <w:style w:type="character" w:customStyle="1" w:styleId="CharSectNo">
    <w:name w:val="CharSectNo"/>
    <w:basedOn w:val="DefaultParagraphFont"/>
    <w:rsid w:val="00482029"/>
  </w:style>
  <w:style w:type="character" w:customStyle="1" w:styleId="CharDivNo">
    <w:name w:val="CharDivNo"/>
    <w:basedOn w:val="DefaultParagraphFont"/>
    <w:rsid w:val="00482029"/>
  </w:style>
  <w:style w:type="character" w:customStyle="1" w:styleId="CharDivText">
    <w:name w:val="CharDivText"/>
    <w:basedOn w:val="DefaultParagraphFont"/>
    <w:rsid w:val="00482029"/>
  </w:style>
  <w:style w:type="character" w:customStyle="1" w:styleId="CharPartNo">
    <w:name w:val="CharPartNo"/>
    <w:basedOn w:val="DefaultParagraphFont"/>
    <w:rsid w:val="00482029"/>
  </w:style>
  <w:style w:type="paragraph" w:customStyle="1" w:styleId="Placeholder">
    <w:name w:val="Placeholder"/>
    <w:basedOn w:val="Normal"/>
    <w:rsid w:val="00482029"/>
    <w:rPr>
      <w:sz w:val="10"/>
    </w:rPr>
  </w:style>
  <w:style w:type="paragraph" w:styleId="PlainText">
    <w:name w:val="Plain Text"/>
    <w:basedOn w:val="Normal"/>
    <w:rsid w:val="00482029"/>
    <w:rPr>
      <w:rFonts w:ascii="Courier New" w:hAnsi="Courier New"/>
      <w:sz w:val="20"/>
    </w:rPr>
  </w:style>
  <w:style w:type="character" w:customStyle="1" w:styleId="CharChapNo">
    <w:name w:val="CharChapNo"/>
    <w:basedOn w:val="DefaultParagraphFont"/>
    <w:rsid w:val="00482029"/>
  </w:style>
  <w:style w:type="character" w:customStyle="1" w:styleId="CharChapText">
    <w:name w:val="CharChapText"/>
    <w:basedOn w:val="DefaultParagraphFont"/>
    <w:rsid w:val="00482029"/>
  </w:style>
  <w:style w:type="character" w:customStyle="1" w:styleId="CharPartText">
    <w:name w:val="CharPartText"/>
    <w:basedOn w:val="DefaultParagraphFont"/>
    <w:rsid w:val="00482029"/>
  </w:style>
  <w:style w:type="paragraph" w:styleId="TOC1">
    <w:name w:val="toc 1"/>
    <w:basedOn w:val="Normal"/>
    <w:next w:val="Normal"/>
    <w:autoRedefine/>
    <w:uiPriority w:val="39"/>
    <w:rsid w:val="004820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20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2029"/>
  </w:style>
  <w:style w:type="paragraph" w:styleId="Title">
    <w:name w:val="Title"/>
    <w:basedOn w:val="Normal"/>
    <w:qFormat/>
    <w:rsid w:val="002E2175"/>
    <w:pPr>
      <w:spacing w:before="240" w:after="60"/>
      <w:jc w:val="center"/>
      <w:outlineLvl w:val="0"/>
    </w:pPr>
    <w:rPr>
      <w:rFonts w:ascii="Arial" w:hAnsi="Arial"/>
      <w:b/>
      <w:kern w:val="28"/>
      <w:sz w:val="32"/>
    </w:rPr>
  </w:style>
  <w:style w:type="paragraph" w:styleId="Signature">
    <w:name w:val="Signature"/>
    <w:basedOn w:val="Normal"/>
    <w:rsid w:val="00482029"/>
    <w:pPr>
      <w:ind w:left="4252"/>
    </w:pPr>
  </w:style>
  <w:style w:type="paragraph" w:customStyle="1" w:styleId="ActNo">
    <w:name w:val="ActNo"/>
    <w:basedOn w:val="BillBasicHeading"/>
    <w:rsid w:val="00482029"/>
    <w:pPr>
      <w:keepNext w:val="0"/>
      <w:tabs>
        <w:tab w:val="clear" w:pos="2600"/>
      </w:tabs>
      <w:spacing w:before="220"/>
    </w:pPr>
  </w:style>
  <w:style w:type="paragraph" w:customStyle="1" w:styleId="aParaNote">
    <w:name w:val="aParaNote"/>
    <w:basedOn w:val="BillBasic"/>
    <w:rsid w:val="00482029"/>
    <w:pPr>
      <w:ind w:left="2840" w:hanging="1240"/>
    </w:pPr>
    <w:rPr>
      <w:sz w:val="20"/>
    </w:rPr>
  </w:style>
  <w:style w:type="paragraph" w:customStyle="1" w:styleId="aExamNum">
    <w:name w:val="aExamNum"/>
    <w:basedOn w:val="aExam"/>
    <w:rsid w:val="00482029"/>
    <w:pPr>
      <w:ind w:left="1500" w:hanging="400"/>
    </w:pPr>
  </w:style>
  <w:style w:type="paragraph" w:customStyle="1" w:styleId="LongTitle">
    <w:name w:val="LongTitle"/>
    <w:basedOn w:val="BillBasic"/>
    <w:rsid w:val="00482029"/>
    <w:pPr>
      <w:spacing w:before="300"/>
    </w:pPr>
  </w:style>
  <w:style w:type="paragraph" w:customStyle="1" w:styleId="Minister">
    <w:name w:val="Minister"/>
    <w:basedOn w:val="BillBasic"/>
    <w:rsid w:val="00482029"/>
    <w:pPr>
      <w:spacing w:before="640"/>
      <w:jc w:val="right"/>
    </w:pPr>
    <w:rPr>
      <w:caps/>
    </w:rPr>
  </w:style>
  <w:style w:type="paragraph" w:customStyle="1" w:styleId="DateLine">
    <w:name w:val="DateLine"/>
    <w:basedOn w:val="BillBasic"/>
    <w:rsid w:val="00482029"/>
    <w:pPr>
      <w:tabs>
        <w:tab w:val="left" w:pos="4320"/>
      </w:tabs>
    </w:pPr>
  </w:style>
  <w:style w:type="paragraph" w:customStyle="1" w:styleId="madeunder">
    <w:name w:val="made under"/>
    <w:basedOn w:val="BillBasic"/>
    <w:rsid w:val="00482029"/>
    <w:pPr>
      <w:spacing w:before="240"/>
    </w:pPr>
  </w:style>
  <w:style w:type="paragraph" w:customStyle="1" w:styleId="EndNoteSubHeading">
    <w:name w:val="EndNoteSubHeading"/>
    <w:basedOn w:val="Normal"/>
    <w:next w:val="EndNoteText"/>
    <w:rsid w:val="002E2175"/>
    <w:pPr>
      <w:keepNext/>
      <w:tabs>
        <w:tab w:val="left" w:pos="700"/>
      </w:tabs>
      <w:spacing w:before="120"/>
      <w:ind w:left="700" w:hanging="700"/>
    </w:pPr>
    <w:rPr>
      <w:rFonts w:ascii="Arial" w:hAnsi="Arial"/>
      <w:b/>
      <w:sz w:val="20"/>
    </w:rPr>
  </w:style>
  <w:style w:type="paragraph" w:customStyle="1" w:styleId="EndNoteText">
    <w:name w:val="EndNoteText"/>
    <w:basedOn w:val="BillBasic"/>
    <w:rsid w:val="00482029"/>
    <w:pPr>
      <w:tabs>
        <w:tab w:val="left" w:pos="700"/>
        <w:tab w:val="right" w:pos="6160"/>
      </w:tabs>
      <w:spacing w:before="80"/>
      <w:ind w:left="700" w:hanging="700"/>
    </w:pPr>
    <w:rPr>
      <w:sz w:val="20"/>
    </w:rPr>
  </w:style>
  <w:style w:type="paragraph" w:customStyle="1" w:styleId="BillBasicItalics">
    <w:name w:val="BillBasicItalics"/>
    <w:basedOn w:val="BillBasic"/>
    <w:rsid w:val="00482029"/>
    <w:rPr>
      <w:i/>
    </w:rPr>
  </w:style>
  <w:style w:type="paragraph" w:customStyle="1" w:styleId="00SigningPage">
    <w:name w:val="00SigningPage"/>
    <w:basedOn w:val="Normal"/>
    <w:rsid w:val="00482029"/>
  </w:style>
  <w:style w:type="paragraph" w:customStyle="1" w:styleId="Aparareturn">
    <w:name w:val="A para return"/>
    <w:basedOn w:val="BillBasic"/>
    <w:rsid w:val="00482029"/>
    <w:pPr>
      <w:ind w:left="1600"/>
    </w:pPr>
  </w:style>
  <w:style w:type="paragraph" w:customStyle="1" w:styleId="Asubparareturn">
    <w:name w:val="A subpara return"/>
    <w:basedOn w:val="BillBasic"/>
    <w:rsid w:val="00482029"/>
    <w:pPr>
      <w:ind w:left="2100"/>
    </w:pPr>
  </w:style>
  <w:style w:type="paragraph" w:customStyle="1" w:styleId="CommentNum">
    <w:name w:val="CommentNum"/>
    <w:basedOn w:val="Comment"/>
    <w:rsid w:val="00482029"/>
    <w:pPr>
      <w:ind w:left="1800" w:hanging="1800"/>
    </w:pPr>
  </w:style>
  <w:style w:type="paragraph" w:styleId="TOC8">
    <w:name w:val="toc 8"/>
    <w:basedOn w:val="TOC3"/>
    <w:next w:val="Normal"/>
    <w:autoRedefine/>
    <w:uiPriority w:val="39"/>
    <w:rsid w:val="00482029"/>
    <w:pPr>
      <w:keepNext w:val="0"/>
      <w:spacing w:before="120"/>
    </w:pPr>
  </w:style>
  <w:style w:type="paragraph" w:customStyle="1" w:styleId="Judges">
    <w:name w:val="Judges"/>
    <w:basedOn w:val="Minister"/>
    <w:rsid w:val="00482029"/>
    <w:pPr>
      <w:spacing w:before="180"/>
    </w:pPr>
  </w:style>
  <w:style w:type="paragraph" w:customStyle="1" w:styleId="BillFor">
    <w:name w:val="BillFor"/>
    <w:basedOn w:val="BillBasicHeading"/>
    <w:rsid w:val="00482029"/>
    <w:pPr>
      <w:keepNext w:val="0"/>
      <w:spacing w:before="320"/>
      <w:jc w:val="both"/>
    </w:pPr>
    <w:rPr>
      <w:sz w:val="28"/>
    </w:rPr>
  </w:style>
  <w:style w:type="paragraph" w:customStyle="1" w:styleId="draft">
    <w:name w:val="draft"/>
    <w:basedOn w:val="Normal"/>
    <w:rsid w:val="004820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2029"/>
    <w:pPr>
      <w:spacing w:line="260" w:lineRule="atLeast"/>
      <w:jc w:val="center"/>
    </w:pPr>
  </w:style>
  <w:style w:type="paragraph" w:customStyle="1" w:styleId="Amainbullet">
    <w:name w:val="A main bullet"/>
    <w:basedOn w:val="BillBasic"/>
    <w:rsid w:val="00482029"/>
    <w:pPr>
      <w:spacing w:before="60"/>
      <w:ind w:left="1500" w:hanging="400"/>
    </w:pPr>
  </w:style>
  <w:style w:type="paragraph" w:customStyle="1" w:styleId="Aparabullet">
    <w:name w:val="A para bullet"/>
    <w:basedOn w:val="BillBasic"/>
    <w:rsid w:val="00482029"/>
    <w:pPr>
      <w:spacing w:before="60"/>
      <w:ind w:left="2000" w:hanging="400"/>
    </w:pPr>
  </w:style>
  <w:style w:type="paragraph" w:customStyle="1" w:styleId="Asubparabullet">
    <w:name w:val="A subpara bullet"/>
    <w:basedOn w:val="BillBasic"/>
    <w:rsid w:val="00482029"/>
    <w:pPr>
      <w:spacing w:before="60"/>
      <w:ind w:left="2540" w:hanging="400"/>
    </w:pPr>
  </w:style>
  <w:style w:type="paragraph" w:customStyle="1" w:styleId="aDefpara">
    <w:name w:val="aDef para"/>
    <w:basedOn w:val="Apara"/>
    <w:rsid w:val="00482029"/>
  </w:style>
  <w:style w:type="paragraph" w:customStyle="1" w:styleId="aDefsubpara">
    <w:name w:val="aDef subpara"/>
    <w:basedOn w:val="Asubpara"/>
    <w:rsid w:val="00482029"/>
  </w:style>
  <w:style w:type="paragraph" w:customStyle="1" w:styleId="Idefpara">
    <w:name w:val="I def para"/>
    <w:basedOn w:val="Ipara"/>
    <w:rsid w:val="00482029"/>
  </w:style>
  <w:style w:type="paragraph" w:customStyle="1" w:styleId="Idefsubpara">
    <w:name w:val="I def subpara"/>
    <w:basedOn w:val="Isubpara"/>
    <w:rsid w:val="00482029"/>
  </w:style>
  <w:style w:type="paragraph" w:customStyle="1" w:styleId="Notified">
    <w:name w:val="Notified"/>
    <w:basedOn w:val="BillBasic"/>
    <w:rsid w:val="00482029"/>
    <w:pPr>
      <w:spacing w:before="360"/>
      <w:jc w:val="right"/>
    </w:pPr>
    <w:rPr>
      <w:i/>
    </w:rPr>
  </w:style>
  <w:style w:type="paragraph" w:customStyle="1" w:styleId="03ScheduleLandscape">
    <w:name w:val="03ScheduleLandscape"/>
    <w:basedOn w:val="Normal"/>
    <w:rsid w:val="00482029"/>
  </w:style>
  <w:style w:type="paragraph" w:customStyle="1" w:styleId="IDict-Heading">
    <w:name w:val="I Dict-Heading"/>
    <w:basedOn w:val="BillBasicHeading"/>
    <w:rsid w:val="00482029"/>
    <w:pPr>
      <w:spacing w:before="320"/>
      <w:ind w:left="2600" w:hanging="2600"/>
      <w:jc w:val="both"/>
    </w:pPr>
    <w:rPr>
      <w:sz w:val="34"/>
    </w:rPr>
  </w:style>
  <w:style w:type="paragraph" w:customStyle="1" w:styleId="02TextLandscape">
    <w:name w:val="02TextLandscape"/>
    <w:basedOn w:val="Normal"/>
    <w:rsid w:val="00482029"/>
  </w:style>
  <w:style w:type="paragraph" w:styleId="Salutation">
    <w:name w:val="Salutation"/>
    <w:basedOn w:val="Normal"/>
    <w:next w:val="Normal"/>
    <w:rsid w:val="002E2175"/>
  </w:style>
  <w:style w:type="paragraph" w:customStyle="1" w:styleId="aNoteBullet">
    <w:name w:val="aNoteBullet"/>
    <w:basedOn w:val="aNoteSymb"/>
    <w:rsid w:val="00482029"/>
    <w:pPr>
      <w:tabs>
        <w:tab w:val="left" w:pos="2200"/>
      </w:tabs>
      <w:spacing w:before="60"/>
      <w:ind w:left="2600" w:hanging="700"/>
    </w:pPr>
  </w:style>
  <w:style w:type="paragraph" w:customStyle="1" w:styleId="aNotess">
    <w:name w:val="aNotess"/>
    <w:basedOn w:val="BillBasic"/>
    <w:rsid w:val="002E2175"/>
    <w:pPr>
      <w:ind w:left="1900" w:hanging="800"/>
    </w:pPr>
    <w:rPr>
      <w:sz w:val="20"/>
    </w:rPr>
  </w:style>
  <w:style w:type="paragraph" w:customStyle="1" w:styleId="aParaNoteBullet">
    <w:name w:val="aParaNoteBullet"/>
    <w:basedOn w:val="aParaNote"/>
    <w:rsid w:val="00482029"/>
    <w:pPr>
      <w:tabs>
        <w:tab w:val="left" w:pos="2700"/>
      </w:tabs>
      <w:spacing w:before="60"/>
      <w:ind w:left="3100" w:hanging="700"/>
    </w:pPr>
  </w:style>
  <w:style w:type="paragraph" w:customStyle="1" w:styleId="aNotepar">
    <w:name w:val="aNotepar"/>
    <w:basedOn w:val="BillBasic"/>
    <w:next w:val="Normal"/>
    <w:rsid w:val="00482029"/>
    <w:pPr>
      <w:ind w:left="2400" w:hanging="800"/>
    </w:pPr>
    <w:rPr>
      <w:sz w:val="20"/>
    </w:rPr>
  </w:style>
  <w:style w:type="paragraph" w:customStyle="1" w:styleId="aNoteTextpar">
    <w:name w:val="aNoteTextpar"/>
    <w:basedOn w:val="aNotepar"/>
    <w:rsid w:val="00482029"/>
    <w:pPr>
      <w:spacing w:before="60"/>
      <w:ind w:firstLine="0"/>
    </w:pPr>
  </w:style>
  <w:style w:type="paragraph" w:customStyle="1" w:styleId="MinisterWord">
    <w:name w:val="MinisterWord"/>
    <w:basedOn w:val="Normal"/>
    <w:rsid w:val="00482029"/>
    <w:pPr>
      <w:spacing w:before="60"/>
      <w:jc w:val="right"/>
    </w:pPr>
  </w:style>
  <w:style w:type="paragraph" w:customStyle="1" w:styleId="aExamPara">
    <w:name w:val="aExamPara"/>
    <w:basedOn w:val="aExam"/>
    <w:rsid w:val="00482029"/>
    <w:pPr>
      <w:tabs>
        <w:tab w:val="right" w:pos="1720"/>
        <w:tab w:val="left" w:pos="2000"/>
        <w:tab w:val="left" w:pos="2300"/>
      </w:tabs>
      <w:ind w:left="2400" w:hanging="1300"/>
    </w:pPr>
  </w:style>
  <w:style w:type="paragraph" w:customStyle="1" w:styleId="aExamNumText">
    <w:name w:val="aExamNumText"/>
    <w:basedOn w:val="aExam"/>
    <w:rsid w:val="00482029"/>
    <w:pPr>
      <w:ind w:left="1500"/>
    </w:pPr>
  </w:style>
  <w:style w:type="paragraph" w:customStyle="1" w:styleId="aExamBullet">
    <w:name w:val="aExamBullet"/>
    <w:basedOn w:val="aExam"/>
    <w:rsid w:val="00482029"/>
    <w:pPr>
      <w:tabs>
        <w:tab w:val="left" w:pos="1500"/>
        <w:tab w:val="left" w:pos="2300"/>
      </w:tabs>
      <w:ind w:left="1900" w:hanging="800"/>
    </w:pPr>
  </w:style>
  <w:style w:type="paragraph" w:customStyle="1" w:styleId="aNotePara">
    <w:name w:val="aNotePara"/>
    <w:basedOn w:val="aNote"/>
    <w:rsid w:val="00482029"/>
    <w:pPr>
      <w:tabs>
        <w:tab w:val="right" w:pos="2140"/>
        <w:tab w:val="left" w:pos="2400"/>
      </w:tabs>
      <w:spacing w:before="60"/>
      <w:ind w:left="2400" w:hanging="1300"/>
    </w:pPr>
  </w:style>
  <w:style w:type="paragraph" w:customStyle="1" w:styleId="aExplanHeading">
    <w:name w:val="aExplanHeading"/>
    <w:basedOn w:val="BillBasicHeading"/>
    <w:next w:val="Normal"/>
    <w:rsid w:val="00482029"/>
    <w:rPr>
      <w:rFonts w:ascii="Arial (W1)" w:hAnsi="Arial (W1)"/>
      <w:sz w:val="18"/>
    </w:rPr>
  </w:style>
  <w:style w:type="paragraph" w:customStyle="1" w:styleId="aExplanText">
    <w:name w:val="aExplanText"/>
    <w:basedOn w:val="BillBasic"/>
    <w:rsid w:val="00482029"/>
    <w:rPr>
      <w:sz w:val="20"/>
    </w:rPr>
  </w:style>
  <w:style w:type="paragraph" w:customStyle="1" w:styleId="aParaNotePara">
    <w:name w:val="aParaNotePara"/>
    <w:basedOn w:val="aNoteParaSymb"/>
    <w:rsid w:val="00482029"/>
    <w:pPr>
      <w:tabs>
        <w:tab w:val="clear" w:pos="2140"/>
        <w:tab w:val="clear" w:pos="2400"/>
        <w:tab w:val="right" w:pos="2644"/>
      </w:tabs>
      <w:ind w:left="3320" w:hanging="1720"/>
    </w:pPr>
  </w:style>
  <w:style w:type="character" w:customStyle="1" w:styleId="charBold">
    <w:name w:val="charBold"/>
    <w:basedOn w:val="DefaultParagraphFont"/>
    <w:rsid w:val="00482029"/>
    <w:rPr>
      <w:b/>
    </w:rPr>
  </w:style>
  <w:style w:type="character" w:customStyle="1" w:styleId="charBoldItals">
    <w:name w:val="charBoldItals"/>
    <w:basedOn w:val="DefaultParagraphFont"/>
    <w:rsid w:val="00482029"/>
    <w:rPr>
      <w:b/>
      <w:i/>
    </w:rPr>
  </w:style>
  <w:style w:type="character" w:customStyle="1" w:styleId="charItals">
    <w:name w:val="charItals"/>
    <w:basedOn w:val="DefaultParagraphFont"/>
    <w:rsid w:val="00482029"/>
    <w:rPr>
      <w:i/>
    </w:rPr>
  </w:style>
  <w:style w:type="character" w:customStyle="1" w:styleId="charUnderline">
    <w:name w:val="charUnderline"/>
    <w:basedOn w:val="DefaultParagraphFont"/>
    <w:rsid w:val="00482029"/>
    <w:rPr>
      <w:u w:val="single"/>
    </w:rPr>
  </w:style>
  <w:style w:type="paragraph" w:customStyle="1" w:styleId="TableHd">
    <w:name w:val="TableHd"/>
    <w:basedOn w:val="Normal"/>
    <w:rsid w:val="00482029"/>
    <w:pPr>
      <w:keepNext/>
      <w:spacing w:before="300"/>
      <w:ind w:left="1200" w:hanging="1200"/>
    </w:pPr>
    <w:rPr>
      <w:rFonts w:ascii="Arial" w:hAnsi="Arial"/>
      <w:b/>
      <w:sz w:val="20"/>
    </w:rPr>
  </w:style>
  <w:style w:type="paragraph" w:customStyle="1" w:styleId="TableColHd">
    <w:name w:val="TableColHd"/>
    <w:basedOn w:val="Normal"/>
    <w:rsid w:val="00482029"/>
    <w:pPr>
      <w:keepNext/>
      <w:spacing w:after="60"/>
    </w:pPr>
    <w:rPr>
      <w:rFonts w:ascii="Arial" w:hAnsi="Arial"/>
      <w:b/>
      <w:sz w:val="18"/>
    </w:rPr>
  </w:style>
  <w:style w:type="paragraph" w:customStyle="1" w:styleId="PenaltyPara">
    <w:name w:val="PenaltyPara"/>
    <w:basedOn w:val="Normal"/>
    <w:rsid w:val="00482029"/>
    <w:pPr>
      <w:tabs>
        <w:tab w:val="right" w:pos="1360"/>
      </w:tabs>
      <w:spacing w:before="60"/>
      <w:ind w:left="1600" w:hanging="1600"/>
      <w:jc w:val="both"/>
    </w:pPr>
  </w:style>
  <w:style w:type="paragraph" w:customStyle="1" w:styleId="tablepara">
    <w:name w:val="table para"/>
    <w:basedOn w:val="Normal"/>
    <w:rsid w:val="00482029"/>
    <w:pPr>
      <w:tabs>
        <w:tab w:val="right" w:pos="800"/>
        <w:tab w:val="left" w:pos="1100"/>
      </w:tabs>
      <w:spacing w:before="80" w:after="60"/>
      <w:ind w:left="1100" w:hanging="1100"/>
    </w:pPr>
  </w:style>
  <w:style w:type="paragraph" w:customStyle="1" w:styleId="tablesubpara">
    <w:name w:val="table subpara"/>
    <w:basedOn w:val="Normal"/>
    <w:rsid w:val="00482029"/>
    <w:pPr>
      <w:tabs>
        <w:tab w:val="right" w:pos="1500"/>
        <w:tab w:val="left" w:pos="1800"/>
      </w:tabs>
      <w:spacing w:before="80" w:after="60"/>
      <w:ind w:left="1800" w:hanging="1800"/>
    </w:pPr>
  </w:style>
  <w:style w:type="paragraph" w:customStyle="1" w:styleId="TableText">
    <w:name w:val="TableText"/>
    <w:basedOn w:val="Normal"/>
    <w:rsid w:val="00482029"/>
    <w:pPr>
      <w:spacing w:before="60" w:after="60"/>
    </w:pPr>
  </w:style>
  <w:style w:type="paragraph" w:customStyle="1" w:styleId="IshadedH5Sec">
    <w:name w:val="I shaded H5 Sec"/>
    <w:basedOn w:val="AH5Sec"/>
    <w:rsid w:val="00482029"/>
    <w:pPr>
      <w:shd w:val="pct25" w:color="auto" w:fill="auto"/>
      <w:outlineLvl w:val="9"/>
    </w:pPr>
  </w:style>
  <w:style w:type="paragraph" w:customStyle="1" w:styleId="IshadedSchClause">
    <w:name w:val="I shaded Sch Clause"/>
    <w:basedOn w:val="IshadedH5Sec"/>
    <w:rsid w:val="00482029"/>
  </w:style>
  <w:style w:type="paragraph" w:customStyle="1" w:styleId="Penalty">
    <w:name w:val="Penalty"/>
    <w:basedOn w:val="Amainreturn"/>
    <w:rsid w:val="00482029"/>
  </w:style>
  <w:style w:type="paragraph" w:customStyle="1" w:styleId="aNoteText">
    <w:name w:val="aNoteText"/>
    <w:basedOn w:val="aNoteSymb"/>
    <w:rsid w:val="00482029"/>
    <w:pPr>
      <w:spacing w:before="60"/>
      <w:ind w:firstLine="0"/>
    </w:pPr>
  </w:style>
  <w:style w:type="paragraph" w:customStyle="1" w:styleId="aExamINum">
    <w:name w:val="aExamINum"/>
    <w:basedOn w:val="aExam"/>
    <w:rsid w:val="002E2175"/>
    <w:pPr>
      <w:tabs>
        <w:tab w:val="left" w:pos="1500"/>
      </w:tabs>
      <w:ind w:left="1500" w:hanging="400"/>
    </w:pPr>
  </w:style>
  <w:style w:type="paragraph" w:customStyle="1" w:styleId="AExamIPara">
    <w:name w:val="AExamIPara"/>
    <w:basedOn w:val="aExam"/>
    <w:rsid w:val="00482029"/>
    <w:pPr>
      <w:tabs>
        <w:tab w:val="right" w:pos="1720"/>
        <w:tab w:val="left" w:pos="2000"/>
      </w:tabs>
      <w:ind w:left="2000" w:hanging="900"/>
    </w:pPr>
  </w:style>
  <w:style w:type="paragraph" w:customStyle="1" w:styleId="AH3sec">
    <w:name w:val="A H3 sec"/>
    <w:basedOn w:val="Normal"/>
    <w:next w:val="Amain"/>
    <w:rsid w:val="002E217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82029"/>
    <w:pPr>
      <w:tabs>
        <w:tab w:val="clear" w:pos="2600"/>
      </w:tabs>
      <w:ind w:left="1100"/>
    </w:pPr>
    <w:rPr>
      <w:sz w:val="18"/>
    </w:rPr>
  </w:style>
  <w:style w:type="paragraph" w:customStyle="1" w:styleId="aExamss">
    <w:name w:val="aExamss"/>
    <w:basedOn w:val="aNoteSymb"/>
    <w:rsid w:val="00482029"/>
    <w:pPr>
      <w:spacing w:before="60"/>
      <w:ind w:left="1100" w:firstLine="0"/>
    </w:pPr>
  </w:style>
  <w:style w:type="paragraph" w:customStyle="1" w:styleId="aExamHdgpar">
    <w:name w:val="aExamHdgpar"/>
    <w:basedOn w:val="aExamHdgss"/>
    <w:next w:val="Normal"/>
    <w:rsid w:val="00482029"/>
    <w:pPr>
      <w:ind w:left="1600"/>
    </w:pPr>
  </w:style>
  <w:style w:type="paragraph" w:customStyle="1" w:styleId="aExampar">
    <w:name w:val="aExampar"/>
    <w:basedOn w:val="aExamss"/>
    <w:rsid w:val="00482029"/>
    <w:pPr>
      <w:ind w:left="1600"/>
    </w:pPr>
  </w:style>
  <w:style w:type="paragraph" w:customStyle="1" w:styleId="aExamINumss">
    <w:name w:val="aExamINumss"/>
    <w:basedOn w:val="aExamss"/>
    <w:rsid w:val="00482029"/>
    <w:pPr>
      <w:tabs>
        <w:tab w:val="left" w:pos="1500"/>
      </w:tabs>
      <w:ind w:left="1500" w:hanging="400"/>
    </w:pPr>
  </w:style>
  <w:style w:type="paragraph" w:customStyle="1" w:styleId="aExamINumpar">
    <w:name w:val="aExamINumpar"/>
    <w:basedOn w:val="aExampar"/>
    <w:rsid w:val="00482029"/>
    <w:pPr>
      <w:tabs>
        <w:tab w:val="left" w:pos="2000"/>
      </w:tabs>
      <w:ind w:left="2000" w:hanging="400"/>
    </w:pPr>
  </w:style>
  <w:style w:type="paragraph" w:customStyle="1" w:styleId="aExamNumTextss">
    <w:name w:val="aExamNumTextss"/>
    <w:basedOn w:val="aExamss"/>
    <w:rsid w:val="00482029"/>
    <w:pPr>
      <w:ind w:left="1500"/>
    </w:pPr>
  </w:style>
  <w:style w:type="paragraph" w:customStyle="1" w:styleId="aExamNumTextpar">
    <w:name w:val="aExamNumTextpar"/>
    <w:basedOn w:val="aExampar"/>
    <w:rsid w:val="002E2175"/>
    <w:pPr>
      <w:ind w:left="2000"/>
    </w:pPr>
  </w:style>
  <w:style w:type="paragraph" w:customStyle="1" w:styleId="aExamBulletss">
    <w:name w:val="aExamBulletss"/>
    <w:basedOn w:val="aExamss"/>
    <w:rsid w:val="00482029"/>
    <w:pPr>
      <w:ind w:left="1500" w:hanging="400"/>
    </w:pPr>
  </w:style>
  <w:style w:type="paragraph" w:customStyle="1" w:styleId="aExamBulletpar">
    <w:name w:val="aExamBulletpar"/>
    <w:basedOn w:val="aExampar"/>
    <w:rsid w:val="00482029"/>
    <w:pPr>
      <w:ind w:left="2000" w:hanging="400"/>
    </w:pPr>
  </w:style>
  <w:style w:type="paragraph" w:customStyle="1" w:styleId="aExamHdgsubpar">
    <w:name w:val="aExamHdgsubpar"/>
    <w:basedOn w:val="aExamHdgss"/>
    <w:next w:val="Normal"/>
    <w:rsid w:val="00482029"/>
    <w:pPr>
      <w:ind w:left="2140"/>
    </w:pPr>
  </w:style>
  <w:style w:type="paragraph" w:customStyle="1" w:styleId="aExamsubpar">
    <w:name w:val="aExamsubpar"/>
    <w:basedOn w:val="aExamss"/>
    <w:rsid w:val="00482029"/>
    <w:pPr>
      <w:ind w:left="2140"/>
    </w:pPr>
  </w:style>
  <w:style w:type="paragraph" w:customStyle="1" w:styleId="aExamNumsubpar">
    <w:name w:val="aExamNumsubpar"/>
    <w:basedOn w:val="aExamsubpar"/>
    <w:rsid w:val="002E2175"/>
    <w:pPr>
      <w:tabs>
        <w:tab w:val="left" w:pos="2540"/>
      </w:tabs>
      <w:ind w:left="2540" w:hanging="400"/>
    </w:pPr>
  </w:style>
  <w:style w:type="paragraph" w:customStyle="1" w:styleId="aExamNumTextsubpar">
    <w:name w:val="aExamNumTextsubpar"/>
    <w:basedOn w:val="aExampar"/>
    <w:rsid w:val="002E2175"/>
    <w:pPr>
      <w:ind w:left="2540"/>
    </w:pPr>
  </w:style>
  <w:style w:type="paragraph" w:customStyle="1" w:styleId="aExamBulletsubpar">
    <w:name w:val="aExamBulletsubpar"/>
    <w:basedOn w:val="aExamsubpar"/>
    <w:rsid w:val="002E2175"/>
    <w:pPr>
      <w:numPr>
        <w:numId w:val="3"/>
      </w:numPr>
    </w:pPr>
  </w:style>
  <w:style w:type="paragraph" w:customStyle="1" w:styleId="aNoteTextss">
    <w:name w:val="aNoteTextss"/>
    <w:basedOn w:val="Normal"/>
    <w:rsid w:val="00482029"/>
    <w:pPr>
      <w:spacing w:before="60"/>
      <w:ind w:left="1900"/>
      <w:jc w:val="both"/>
    </w:pPr>
    <w:rPr>
      <w:sz w:val="20"/>
    </w:rPr>
  </w:style>
  <w:style w:type="paragraph" w:customStyle="1" w:styleId="aNoteParass">
    <w:name w:val="aNoteParass"/>
    <w:basedOn w:val="Normal"/>
    <w:rsid w:val="00482029"/>
    <w:pPr>
      <w:tabs>
        <w:tab w:val="right" w:pos="2140"/>
        <w:tab w:val="left" w:pos="2400"/>
      </w:tabs>
      <w:spacing w:before="60"/>
      <w:ind w:left="2400" w:hanging="1300"/>
      <w:jc w:val="both"/>
    </w:pPr>
    <w:rPr>
      <w:sz w:val="20"/>
    </w:rPr>
  </w:style>
  <w:style w:type="paragraph" w:customStyle="1" w:styleId="aNoteParapar">
    <w:name w:val="aNoteParapar"/>
    <w:basedOn w:val="aNotepar"/>
    <w:rsid w:val="00482029"/>
    <w:pPr>
      <w:tabs>
        <w:tab w:val="right" w:pos="2640"/>
      </w:tabs>
      <w:spacing w:before="60"/>
      <w:ind w:left="2920" w:hanging="1320"/>
    </w:pPr>
  </w:style>
  <w:style w:type="paragraph" w:customStyle="1" w:styleId="aNotesubpar">
    <w:name w:val="aNotesubpar"/>
    <w:basedOn w:val="BillBasic"/>
    <w:next w:val="Normal"/>
    <w:rsid w:val="00482029"/>
    <w:pPr>
      <w:ind w:left="2940" w:hanging="800"/>
    </w:pPr>
    <w:rPr>
      <w:sz w:val="20"/>
    </w:rPr>
  </w:style>
  <w:style w:type="paragraph" w:customStyle="1" w:styleId="aNoteTextsubpar">
    <w:name w:val="aNoteTextsubpar"/>
    <w:basedOn w:val="aNotesubpar"/>
    <w:rsid w:val="00482029"/>
    <w:pPr>
      <w:spacing w:before="60"/>
      <w:ind w:firstLine="0"/>
    </w:pPr>
  </w:style>
  <w:style w:type="paragraph" w:customStyle="1" w:styleId="aNoteParasubpar">
    <w:name w:val="aNoteParasubpar"/>
    <w:basedOn w:val="aNotesubpar"/>
    <w:rsid w:val="002E2175"/>
    <w:pPr>
      <w:tabs>
        <w:tab w:val="right" w:pos="3180"/>
      </w:tabs>
      <w:spacing w:before="0"/>
      <w:ind w:left="3460" w:hanging="1320"/>
    </w:pPr>
  </w:style>
  <w:style w:type="paragraph" w:customStyle="1" w:styleId="aNoteBulletann">
    <w:name w:val="aNoteBulletann"/>
    <w:basedOn w:val="aNotess"/>
    <w:rsid w:val="002E2175"/>
    <w:pPr>
      <w:tabs>
        <w:tab w:val="left" w:pos="2200"/>
      </w:tabs>
      <w:spacing w:before="0"/>
      <w:ind w:left="0" w:firstLine="0"/>
    </w:pPr>
  </w:style>
  <w:style w:type="paragraph" w:customStyle="1" w:styleId="aNoteBulletparann">
    <w:name w:val="aNoteBulletparann"/>
    <w:basedOn w:val="aNotepar"/>
    <w:rsid w:val="002E2175"/>
    <w:pPr>
      <w:tabs>
        <w:tab w:val="left" w:pos="2700"/>
      </w:tabs>
      <w:spacing w:before="0"/>
      <w:ind w:left="0" w:firstLine="0"/>
    </w:pPr>
  </w:style>
  <w:style w:type="paragraph" w:customStyle="1" w:styleId="aNoteBulletsubpar">
    <w:name w:val="aNoteBulletsubpar"/>
    <w:basedOn w:val="aNotesubpar"/>
    <w:rsid w:val="002E2175"/>
    <w:pPr>
      <w:numPr>
        <w:numId w:val="4"/>
      </w:numPr>
      <w:tabs>
        <w:tab w:val="left" w:pos="3240"/>
      </w:tabs>
      <w:spacing w:before="0"/>
    </w:pPr>
  </w:style>
  <w:style w:type="paragraph" w:customStyle="1" w:styleId="aNoteBulletss">
    <w:name w:val="aNoteBulletss"/>
    <w:basedOn w:val="Normal"/>
    <w:rsid w:val="00482029"/>
    <w:pPr>
      <w:spacing w:before="60"/>
      <w:ind w:left="2300" w:hanging="400"/>
      <w:jc w:val="both"/>
    </w:pPr>
    <w:rPr>
      <w:sz w:val="20"/>
    </w:rPr>
  </w:style>
  <w:style w:type="paragraph" w:customStyle="1" w:styleId="aNoteBulletpar">
    <w:name w:val="aNoteBulletpar"/>
    <w:basedOn w:val="aNotepar"/>
    <w:rsid w:val="00482029"/>
    <w:pPr>
      <w:spacing w:before="60"/>
      <w:ind w:left="2800" w:hanging="400"/>
    </w:pPr>
  </w:style>
  <w:style w:type="paragraph" w:customStyle="1" w:styleId="aExplanBullet">
    <w:name w:val="aExplanBullet"/>
    <w:basedOn w:val="Normal"/>
    <w:rsid w:val="00482029"/>
    <w:pPr>
      <w:spacing w:before="140"/>
      <w:ind w:left="400" w:hanging="400"/>
      <w:jc w:val="both"/>
    </w:pPr>
    <w:rPr>
      <w:snapToGrid w:val="0"/>
      <w:sz w:val="20"/>
    </w:rPr>
  </w:style>
  <w:style w:type="paragraph" w:customStyle="1" w:styleId="AuthLaw">
    <w:name w:val="AuthLaw"/>
    <w:basedOn w:val="BillBasic"/>
    <w:rsid w:val="002E2175"/>
    <w:rPr>
      <w:rFonts w:ascii="Arial" w:hAnsi="Arial"/>
      <w:b/>
      <w:sz w:val="20"/>
    </w:rPr>
  </w:style>
  <w:style w:type="paragraph" w:customStyle="1" w:styleId="aExamNumpar">
    <w:name w:val="aExamNumpar"/>
    <w:basedOn w:val="aExamINumss"/>
    <w:rsid w:val="002E2175"/>
    <w:pPr>
      <w:tabs>
        <w:tab w:val="clear" w:pos="1500"/>
        <w:tab w:val="left" w:pos="2000"/>
      </w:tabs>
      <w:ind w:left="2000"/>
    </w:pPr>
  </w:style>
  <w:style w:type="paragraph" w:customStyle="1" w:styleId="Schsectionheading">
    <w:name w:val="Sch section heading"/>
    <w:basedOn w:val="BillBasic"/>
    <w:next w:val="Amain"/>
    <w:rsid w:val="002E2175"/>
    <w:pPr>
      <w:spacing w:before="160"/>
      <w:jc w:val="left"/>
      <w:outlineLvl w:val="4"/>
    </w:pPr>
    <w:rPr>
      <w:rFonts w:ascii="Arial" w:hAnsi="Arial"/>
      <w:b/>
    </w:rPr>
  </w:style>
  <w:style w:type="paragraph" w:customStyle="1" w:styleId="SchApara">
    <w:name w:val="Sch A para"/>
    <w:basedOn w:val="Apara"/>
    <w:rsid w:val="00482029"/>
  </w:style>
  <w:style w:type="paragraph" w:customStyle="1" w:styleId="SchAsubpara">
    <w:name w:val="Sch A subpara"/>
    <w:basedOn w:val="Asubpara"/>
    <w:rsid w:val="00482029"/>
  </w:style>
  <w:style w:type="paragraph" w:customStyle="1" w:styleId="SchAsubsubpara">
    <w:name w:val="Sch A subsubpara"/>
    <w:basedOn w:val="Asubsubpara"/>
    <w:rsid w:val="00482029"/>
  </w:style>
  <w:style w:type="character" w:customStyle="1" w:styleId="charContents">
    <w:name w:val="charContents"/>
    <w:basedOn w:val="DefaultParagraphFont"/>
    <w:rsid w:val="00482029"/>
  </w:style>
  <w:style w:type="character" w:customStyle="1" w:styleId="charPage">
    <w:name w:val="charPage"/>
    <w:basedOn w:val="DefaultParagraphFont"/>
    <w:rsid w:val="00482029"/>
  </w:style>
  <w:style w:type="paragraph" w:customStyle="1" w:styleId="Letterhead">
    <w:name w:val="Letterhead"/>
    <w:rsid w:val="002E2175"/>
    <w:pPr>
      <w:widowControl w:val="0"/>
      <w:spacing w:after="180"/>
      <w:jc w:val="right"/>
    </w:pPr>
    <w:rPr>
      <w:rFonts w:ascii="Arial" w:hAnsi="Arial"/>
      <w:sz w:val="32"/>
      <w:lang w:eastAsia="en-US"/>
    </w:rPr>
  </w:style>
  <w:style w:type="character" w:styleId="PageNumber">
    <w:name w:val="page number"/>
    <w:basedOn w:val="DefaultParagraphFont"/>
    <w:rsid w:val="00482029"/>
  </w:style>
  <w:style w:type="paragraph" w:customStyle="1" w:styleId="Sched-name">
    <w:name w:val="Sched-name"/>
    <w:basedOn w:val="Normal"/>
    <w:rsid w:val="002E2175"/>
    <w:pPr>
      <w:keepNext/>
      <w:tabs>
        <w:tab w:val="center" w:pos="3600"/>
        <w:tab w:val="right" w:pos="7200"/>
      </w:tabs>
      <w:spacing w:before="160" w:after="60"/>
      <w:outlineLvl w:val="1"/>
    </w:pPr>
    <w:rPr>
      <w:rFonts w:ascii="Times" w:hAnsi="Times" w:cs="Times"/>
      <w:caps/>
      <w:szCs w:val="24"/>
    </w:rPr>
  </w:style>
  <w:style w:type="character" w:styleId="FootnoteReference">
    <w:name w:val="footnote reference"/>
    <w:basedOn w:val="DefaultParagraphFont"/>
    <w:semiHidden/>
    <w:rsid w:val="002E2175"/>
    <w:rPr>
      <w:sz w:val="20"/>
      <w:szCs w:val="20"/>
      <w:vertAlign w:val="superscript"/>
    </w:rPr>
  </w:style>
  <w:style w:type="paragraph" w:styleId="FootnoteText">
    <w:name w:val="footnote text"/>
    <w:basedOn w:val="Normal"/>
    <w:semiHidden/>
    <w:rsid w:val="002E2175"/>
    <w:pPr>
      <w:autoSpaceDE w:val="0"/>
      <w:autoSpaceDN w:val="0"/>
    </w:pPr>
    <w:rPr>
      <w:rFonts w:ascii="CG Times (WN)" w:hAnsi="CG Times (WN)"/>
      <w:sz w:val="20"/>
    </w:rPr>
  </w:style>
  <w:style w:type="paragraph" w:styleId="BodyTextIndent3">
    <w:name w:val="Body Text Indent 3"/>
    <w:basedOn w:val="Normal"/>
    <w:rsid w:val="002E2175"/>
    <w:pPr>
      <w:autoSpaceDE w:val="0"/>
      <w:autoSpaceDN w:val="0"/>
      <w:ind w:left="708"/>
    </w:pPr>
    <w:rPr>
      <w:rFonts w:ascii="CG Times (WN)" w:hAnsi="CG Times (WN)"/>
      <w:sz w:val="20"/>
      <w:szCs w:val="24"/>
    </w:rPr>
  </w:style>
  <w:style w:type="paragraph" w:styleId="BodyTextIndent">
    <w:name w:val="Body Text Indent"/>
    <w:basedOn w:val="Normal"/>
    <w:rsid w:val="002E2175"/>
    <w:pPr>
      <w:autoSpaceDE w:val="0"/>
      <w:autoSpaceDN w:val="0"/>
      <w:ind w:left="2835"/>
    </w:pPr>
    <w:rPr>
      <w:rFonts w:ascii="CG Times (WN)" w:hAnsi="CG Times (WN)"/>
      <w:sz w:val="20"/>
      <w:szCs w:val="24"/>
    </w:rPr>
  </w:style>
  <w:style w:type="paragraph" w:styleId="BodyText">
    <w:name w:val="Body Text"/>
    <w:basedOn w:val="Normal"/>
    <w:rsid w:val="002E2175"/>
    <w:pPr>
      <w:autoSpaceDE w:val="0"/>
      <w:autoSpaceDN w:val="0"/>
    </w:pPr>
    <w:rPr>
      <w:rFonts w:ascii="CG Times (WN)" w:hAnsi="CG Times (WN)"/>
      <w:sz w:val="20"/>
      <w:szCs w:val="24"/>
    </w:rPr>
  </w:style>
  <w:style w:type="paragraph" w:customStyle="1" w:styleId="Status">
    <w:name w:val="Status"/>
    <w:basedOn w:val="Normal"/>
    <w:rsid w:val="00482029"/>
    <w:pPr>
      <w:spacing w:before="280"/>
      <w:jc w:val="center"/>
    </w:pPr>
    <w:rPr>
      <w:rFonts w:ascii="Arial" w:hAnsi="Arial"/>
      <w:sz w:val="14"/>
    </w:rPr>
  </w:style>
  <w:style w:type="paragraph" w:customStyle="1" w:styleId="FooterInfoCentre">
    <w:name w:val="FooterInfoCentre"/>
    <w:basedOn w:val="FooterInfo"/>
    <w:rsid w:val="00482029"/>
    <w:pPr>
      <w:spacing w:before="60"/>
      <w:jc w:val="center"/>
    </w:pPr>
  </w:style>
  <w:style w:type="paragraph" w:customStyle="1" w:styleId="00Spine">
    <w:name w:val="00Spine"/>
    <w:basedOn w:val="Normal"/>
    <w:rsid w:val="00482029"/>
  </w:style>
  <w:style w:type="paragraph" w:customStyle="1" w:styleId="05Endnote0">
    <w:name w:val="05Endnote"/>
    <w:basedOn w:val="Normal"/>
    <w:rsid w:val="00482029"/>
  </w:style>
  <w:style w:type="paragraph" w:customStyle="1" w:styleId="06Copyright">
    <w:name w:val="06Copyright"/>
    <w:basedOn w:val="Normal"/>
    <w:rsid w:val="00482029"/>
  </w:style>
  <w:style w:type="paragraph" w:customStyle="1" w:styleId="RepubNo">
    <w:name w:val="RepubNo"/>
    <w:basedOn w:val="BillBasicHeading"/>
    <w:rsid w:val="00482029"/>
    <w:pPr>
      <w:keepNext w:val="0"/>
      <w:spacing w:before="600"/>
      <w:jc w:val="both"/>
    </w:pPr>
    <w:rPr>
      <w:sz w:val="26"/>
    </w:rPr>
  </w:style>
  <w:style w:type="paragraph" w:customStyle="1" w:styleId="EffectiveDate">
    <w:name w:val="EffectiveDate"/>
    <w:basedOn w:val="Normal"/>
    <w:rsid w:val="00482029"/>
    <w:pPr>
      <w:spacing w:before="120"/>
    </w:pPr>
    <w:rPr>
      <w:rFonts w:ascii="Arial" w:hAnsi="Arial"/>
      <w:b/>
      <w:sz w:val="26"/>
    </w:rPr>
  </w:style>
  <w:style w:type="paragraph" w:customStyle="1" w:styleId="CoverInForce">
    <w:name w:val="CoverInForce"/>
    <w:basedOn w:val="BillBasicHeading"/>
    <w:rsid w:val="00482029"/>
    <w:pPr>
      <w:keepNext w:val="0"/>
      <w:spacing w:before="400"/>
    </w:pPr>
    <w:rPr>
      <w:b w:val="0"/>
    </w:rPr>
  </w:style>
  <w:style w:type="paragraph" w:customStyle="1" w:styleId="CoverHeading">
    <w:name w:val="CoverHeading"/>
    <w:basedOn w:val="Normal"/>
    <w:rsid w:val="00482029"/>
    <w:rPr>
      <w:rFonts w:ascii="Arial" w:hAnsi="Arial"/>
      <w:b/>
    </w:rPr>
  </w:style>
  <w:style w:type="paragraph" w:customStyle="1" w:styleId="CoverSubHdg">
    <w:name w:val="CoverSubHdg"/>
    <w:basedOn w:val="CoverHeading"/>
    <w:rsid w:val="00482029"/>
    <w:pPr>
      <w:spacing w:before="120"/>
    </w:pPr>
    <w:rPr>
      <w:sz w:val="20"/>
    </w:rPr>
  </w:style>
  <w:style w:type="paragraph" w:customStyle="1" w:styleId="CoverActName">
    <w:name w:val="CoverActName"/>
    <w:basedOn w:val="BillBasicHeading"/>
    <w:rsid w:val="00482029"/>
    <w:pPr>
      <w:keepNext w:val="0"/>
      <w:spacing w:before="260"/>
    </w:pPr>
  </w:style>
  <w:style w:type="paragraph" w:customStyle="1" w:styleId="CoverText">
    <w:name w:val="CoverText"/>
    <w:basedOn w:val="Normal"/>
    <w:uiPriority w:val="99"/>
    <w:rsid w:val="00482029"/>
    <w:pPr>
      <w:spacing w:before="100"/>
      <w:jc w:val="both"/>
    </w:pPr>
    <w:rPr>
      <w:sz w:val="20"/>
    </w:rPr>
  </w:style>
  <w:style w:type="paragraph" w:customStyle="1" w:styleId="CoverTextPara">
    <w:name w:val="CoverTextPara"/>
    <w:basedOn w:val="CoverText"/>
    <w:rsid w:val="00482029"/>
    <w:pPr>
      <w:tabs>
        <w:tab w:val="right" w:pos="600"/>
        <w:tab w:val="left" w:pos="840"/>
      </w:tabs>
      <w:ind w:left="840" w:hanging="840"/>
    </w:pPr>
  </w:style>
  <w:style w:type="paragraph" w:customStyle="1" w:styleId="AH1ChapterSymb">
    <w:name w:val="A H1 Chapter Symb"/>
    <w:basedOn w:val="AH1Chapter"/>
    <w:next w:val="AH2Part"/>
    <w:rsid w:val="00482029"/>
    <w:pPr>
      <w:tabs>
        <w:tab w:val="clear" w:pos="2600"/>
        <w:tab w:val="left" w:pos="0"/>
      </w:tabs>
      <w:ind w:left="2480" w:hanging="2960"/>
    </w:pPr>
  </w:style>
  <w:style w:type="paragraph" w:customStyle="1" w:styleId="AH2PartSymb">
    <w:name w:val="A H2 Part Symb"/>
    <w:basedOn w:val="AH2Part"/>
    <w:next w:val="AH3Div"/>
    <w:rsid w:val="00482029"/>
    <w:pPr>
      <w:tabs>
        <w:tab w:val="clear" w:pos="2600"/>
        <w:tab w:val="left" w:pos="0"/>
      </w:tabs>
      <w:ind w:left="2480" w:hanging="2960"/>
    </w:pPr>
  </w:style>
  <w:style w:type="paragraph" w:customStyle="1" w:styleId="AH3DivSymb">
    <w:name w:val="A H3 Div Symb"/>
    <w:basedOn w:val="AH3Div"/>
    <w:next w:val="AH5Sec"/>
    <w:rsid w:val="00482029"/>
    <w:pPr>
      <w:tabs>
        <w:tab w:val="clear" w:pos="2600"/>
        <w:tab w:val="left" w:pos="0"/>
      </w:tabs>
      <w:ind w:left="2480" w:hanging="2960"/>
    </w:pPr>
  </w:style>
  <w:style w:type="paragraph" w:customStyle="1" w:styleId="AH4SubDivSymb">
    <w:name w:val="A H4 SubDiv Symb"/>
    <w:basedOn w:val="AH4SubDiv"/>
    <w:next w:val="AH5Sec"/>
    <w:rsid w:val="00482029"/>
    <w:pPr>
      <w:tabs>
        <w:tab w:val="clear" w:pos="2600"/>
        <w:tab w:val="left" w:pos="0"/>
      </w:tabs>
      <w:ind w:left="2480" w:hanging="2960"/>
    </w:pPr>
  </w:style>
  <w:style w:type="paragraph" w:customStyle="1" w:styleId="AH5SecSymb">
    <w:name w:val="A H5 Sec Symb"/>
    <w:basedOn w:val="AH5Sec"/>
    <w:next w:val="Amain"/>
    <w:rsid w:val="00482029"/>
    <w:pPr>
      <w:tabs>
        <w:tab w:val="clear" w:pos="1100"/>
        <w:tab w:val="left" w:pos="0"/>
      </w:tabs>
      <w:ind w:hanging="1580"/>
    </w:pPr>
  </w:style>
  <w:style w:type="paragraph" w:customStyle="1" w:styleId="AmainSymb">
    <w:name w:val="A main Symb"/>
    <w:basedOn w:val="Amain"/>
    <w:rsid w:val="00482029"/>
    <w:pPr>
      <w:tabs>
        <w:tab w:val="left" w:pos="0"/>
      </w:tabs>
      <w:ind w:left="1120" w:hanging="1600"/>
    </w:pPr>
  </w:style>
  <w:style w:type="paragraph" w:customStyle="1" w:styleId="AparaSymb">
    <w:name w:val="A para Symb"/>
    <w:basedOn w:val="Apara"/>
    <w:rsid w:val="00482029"/>
    <w:pPr>
      <w:tabs>
        <w:tab w:val="right" w:pos="0"/>
      </w:tabs>
      <w:ind w:hanging="2080"/>
    </w:pPr>
  </w:style>
  <w:style w:type="paragraph" w:customStyle="1" w:styleId="Assectheading">
    <w:name w:val="A ssect heading"/>
    <w:basedOn w:val="Amain"/>
    <w:rsid w:val="004820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2029"/>
    <w:pPr>
      <w:tabs>
        <w:tab w:val="left" w:pos="0"/>
      </w:tabs>
      <w:ind w:left="2098" w:hanging="2580"/>
    </w:pPr>
  </w:style>
  <w:style w:type="paragraph" w:customStyle="1" w:styleId="Actdetails">
    <w:name w:val="Act details"/>
    <w:basedOn w:val="Normal"/>
    <w:rsid w:val="00482029"/>
    <w:pPr>
      <w:spacing w:before="20"/>
      <w:ind w:left="1400"/>
    </w:pPr>
    <w:rPr>
      <w:rFonts w:ascii="Arial" w:hAnsi="Arial"/>
      <w:sz w:val="20"/>
    </w:rPr>
  </w:style>
  <w:style w:type="paragraph" w:customStyle="1" w:styleId="AmdtEntries">
    <w:name w:val="AmdtEntries"/>
    <w:basedOn w:val="BillBasicHeading"/>
    <w:rsid w:val="00482029"/>
    <w:pPr>
      <w:keepNext w:val="0"/>
      <w:tabs>
        <w:tab w:val="clear" w:pos="2600"/>
      </w:tabs>
      <w:spacing w:before="0"/>
      <w:ind w:left="3200" w:hanging="2100"/>
    </w:pPr>
    <w:rPr>
      <w:sz w:val="18"/>
    </w:rPr>
  </w:style>
  <w:style w:type="paragraph" w:customStyle="1" w:styleId="AmdtEntriesDefL2">
    <w:name w:val="AmdtEntriesDefL2"/>
    <w:basedOn w:val="AmdtEntries"/>
    <w:rsid w:val="00482029"/>
    <w:pPr>
      <w:tabs>
        <w:tab w:val="left" w:pos="3000"/>
      </w:tabs>
      <w:ind w:left="3600" w:hanging="2500"/>
    </w:pPr>
  </w:style>
  <w:style w:type="paragraph" w:customStyle="1" w:styleId="AmdtsEntriesDefL2">
    <w:name w:val="AmdtsEntriesDefL2"/>
    <w:basedOn w:val="Normal"/>
    <w:rsid w:val="00482029"/>
    <w:pPr>
      <w:tabs>
        <w:tab w:val="left" w:pos="3000"/>
      </w:tabs>
      <w:ind w:left="3100" w:hanging="2000"/>
    </w:pPr>
    <w:rPr>
      <w:rFonts w:ascii="Arial" w:hAnsi="Arial"/>
      <w:sz w:val="18"/>
    </w:rPr>
  </w:style>
  <w:style w:type="paragraph" w:customStyle="1" w:styleId="AmdtsEntries">
    <w:name w:val="AmdtsEntries"/>
    <w:basedOn w:val="BillBasicHeading"/>
    <w:rsid w:val="004820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2029"/>
    <w:pPr>
      <w:tabs>
        <w:tab w:val="clear" w:pos="2600"/>
      </w:tabs>
      <w:spacing w:before="120"/>
      <w:ind w:left="1100"/>
    </w:pPr>
    <w:rPr>
      <w:sz w:val="18"/>
    </w:rPr>
  </w:style>
  <w:style w:type="paragraph" w:customStyle="1" w:styleId="Asamby">
    <w:name w:val="As am by"/>
    <w:basedOn w:val="Normal"/>
    <w:next w:val="Normal"/>
    <w:rsid w:val="00482029"/>
    <w:pPr>
      <w:spacing w:before="240"/>
      <w:ind w:left="1100"/>
    </w:pPr>
    <w:rPr>
      <w:rFonts w:ascii="Arial" w:hAnsi="Arial"/>
      <w:sz w:val="20"/>
    </w:rPr>
  </w:style>
  <w:style w:type="character" w:customStyle="1" w:styleId="charSymb">
    <w:name w:val="charSymb"/>
    <w:basedOn w:val="DefaultParagraphFont"/>
    <w:rsid w:val="00482029"/>
    <w:rPr>
      <w:rFonts w:ascii="Arial" w:hAnsi="Arial"/>
      <w:sz w:val="24"/>
      <w:bdr w:val="single" w:sz="4" w:space="0" w:color="auto"/>
    </w:rPr>
  </w:style>
  <w:style w:type="character" w:customStyle="1" w:styleId="charTableNo">
    <w:name w:val="charTableNo"/>
    <w:basedOn w:val="DefaultParagraphFont"/>
    <w:rsid w:val="00482029"/>
  </w:style>
  <w:style w:type="character" w:customStyle="1" w:styleId="charTableText">
    <w:name w:val="charTableText"/>
    <w:basedOn w:val="DefaultParagraphFont"/>
    <w:rsid w:val="00482029"/>
  </w:style>
  <w:style w:type="paragraph" w:customStyle="1" w:styleId="Dict-HeadingSymb">
    <w:name w:val="Dict-Heading Symb"/>
    <w:basedOn w:val="Dict-Heading"/>
    <w:rsid w:val="00482029"/>
    <w:pPr>
      <w:tabs>
        <w:tab w:val="left" w:pos="0"/>
      </w:tabs>
      <w:ind w:left="2480" w:hanging="2960"/>
    </w:pPr>
  </w:style>
  <w:style w:type="paragraph" w:customStyle="1" w:styleId="EarlierRepubEntries">
    <w:name w:val="EarlierRepubEntries"/>
    <w:basedOn w:val="Normal"/>
    <w:rsid w:val="00482029"/>
    <w:pPr>
      <w:spacing w:before="60" w:after="60"/>
    </w:pPr>
    <w:rPr>
      <w:rFonts w:ascii="Arial" w:hAnsi="Arial"/>
      <w:sz w:val="18"/>
    </w:rPr>
  </w:style>
  <w:style w:type="paragraph" w:customStyle="1" w:styleId="EarlierRepubHdg">
    <w:name w:val="EarlierRepubHdg"/>
    <w:basedOn w:val="Normal"/>
    <w:rsid w:val="00482029"/>
    <w:pPr>
      <w:keepNext/>
    </w:pPr>
    <w:rPr>
      <w:rFonts w:ascii="Arial" w:hAnsi="Arial"/>
      <w:b/>
      <w:sz w:val="20"/>
    </w:rPr>
  </w:style>
  <w:style w:type="paragraph" w:customStyle="1" w:styleId="Endnote20">
    <w:name w:val="Endnote2"/>
    <w:basedOn w:val="Normal"/>
    <w:rsid w:val="00482029"/>
    <w:pPr>
      <w:keepNext/>
      <w:tabs>
        <w:tab w:val="left" w:pos="1100"/>
      </w:tabs>
      <w:spacing w:before="360"/>
    </w:pPr>
    <w:rPr>
      <w:rFonts w:ascii="Arial" w:hAnsi="Arial"/>
      <w:b/>
    </w:rPr>
  </w:style>
  <w:style w:type="paragraph" w:customStyle="1" w:styleId="Endnote3">
    <w:name w:val="Endnote3"/>
    <w:basedOn w:val="Normal"/>
    <w:rsid w:val="004820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20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2029"/>
    <w:pPr>
      <w:spacing w:before="60"/>
      <w:ind w:left="1100"/>
      <w:jc w:val="both"/>
    </w:pPr>
    <w:rPr>
      <w:sz w:val="20"/>
    </w:rPr>
  </w:style>
  <w:style w:type="paragraph" w:customStyle="1" w:styleId="EndNoteParas">
    <w:name w:val="EndNoteParas"/>
    <w:basedOn w:val="EndNoteTextEPS"/>
    <w:rsid w:val="00482029"/>
    <w:pPr>
      <w:tabs>
        <w:tab w:val="right" w:pos="1432"/>
      </w:tabs>
      <w:ind w:left="1840" w:hanging="1840"/>
    </w:pPr>
  </w:style>
  <w:style w:type="paragraph" w:customStyle="1" w:styleId="EndnotesAbbrev">
    <w:name w:val="EndnotesAbbrev"/>
    <w:basedOn w:val="Normal"/>
    <w:rsid w:val="00482029"/>
    <w:pPr>
      <w:spacing w:before="20"/>
    </w:pPr>
    <w:rPr>
      <w:rFonts w:ascii="Arial" w:hAnsi="Arial"/>
      <w:color w:val="000000"/>
      <w:sz w:val="16"/>
    </w:rPr>
  </w:style>
  <w:style w:type="paragraph" w:customStyle="1" w:styleId="EPSCoverTop">
    <w:name w:val="EPSCoverTop"/>
    <w:basedOn w:val="Normal"/>
    <w:rsid w:val="00482029"/>
    <w:pPr>
      <w:jc w:val="right"/>
    </w:pPr>
    <w:rPr>
      <w:rFonts w:ascii="Arial" w:hAnsi="Arial"/>
      <w:sz w:val="20"/>
    </w:rPr>
  </w:style>
  <w:style w:type="paragraph" w:customStyle="1" w:styleId="LegHistNote">
    <w:name w:val="LegHistNote"/>
    <w:basedOn w:val="Actdetails"/>
    <w:rsid w:val="00482029"/>
    <w:pPr>
      <w:spacing w:before="60"/>
      <w:ind w:left="2700" w:right="-60" w:hanging="1300"/>
    </w:pPr>
    <w:rPr>
      <w:sz w:val="18"/>
    </w:rPr>
  </w:style>
  <w:style w:type="paragraph" w:customStyle="1" w:styleId="LongTitleSymb">
    <w:name w:val="LongTitleSymb"/>
    <w:basedOn w:val="LongTitle"/>
    <w:rsid w:val="00482029"/>
    <w:pPr>
      <w:ind w:hanging="480"/>
    </w:pPr>
  </w:style>
  <w:style w:type="paragraph" w:styleId="MacroText">
    <w:name w:val="macro"/>
    <w:semiHidden/>
    <w:rsid w:val="004820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82029"/>
    <w:pPr>
      <w:tabs>
        <w:tab w:val="left" w:pos="2600"/>
      </w:tabs>
      <w:ind w:left="2600"/>
    </w:pPr>
  </w:style>
  <w:style w:type="paragraph" w:customStyle="1" w:styleId="ModH1Chapter">
    <w:name w:val="Mod H1 Chapter"/>
    <w:basedOn w:val="IH1ChapSymb"/>
    <w:rsid w:val="00482029"/>
    <w:pPr>
      <w:tabs>
        <w:tab w:val="clear" w:pos="2600"/>
        <w:tab w:val="left" w:pos="3300"/>
      </w:tabs>
      <w:ind w:left="3300"/>
    </w:pPr>
  </w:style>
  <w:style w:type="paragraph" w:customStyle="1" w:styleId="ModH2Part">
    <w:name w:val="Mod H2 Part"/>
    <w:basedOn w:val="IH2PartSymb"/>
    <w:rsid w:val="00482029"/>
    <w:pPr>
      <w:tabs>
        <w:tab w:val="clear" w:pos="2600"/>
        <w:tab w:val="left" w:pos="3300"/>
      </w:tabs>
      <w:ind w:left="3300"/>
    </w:pPr>
  </w:style>
  <w:style w:type="paragraph" w:customStyle="1" w:styleId="ModH3Div">
    <w:name w:val="Mod H3 Div"/>
    <w:basedOn w:val="IH3DivSymb"/>
    <w:rsid w:val="00482029"/>
    <w:pPr>
      <w:tabs>
        <w:tab w:val="clear" w:pos="2600"/>
        <w:tab w:val="left" w:pos="3300"/>
      </w:tabs>
      <w:ind w:left="3300"/>
    </w:pPr>
  </w:style>
  <w:style w:type="paragraph" w:customStyle="1" w:styleId="ModH4SubDiv">
    <w:name w:val="Mod H4 SubDiv"/>
    <w:basedOn w:val="IH4SubDivSymb"/>
    <w:rsid w:val="00482029"/>
    <w:pPr>
      <w:tabs>
        <w:tab w:val="clear" w:pos="2600"/>
        <w:tab w:val="left" w:pos="3300"/>
      </w:tabs>
      <w:ind w:left="3300"/>
    </w:pPr>
  </w:style>
  <w:style w:type="paragraph" w:customStyle="1" w:styleId="ModH5Sec">
    <w:name w:val="Mod H5 Sec"/>
    <w:basedOn w:val="IH5SecSymb"/>
    <w:rsid w:val="00482029"/>
    <w:pPr>
      <w:tabs>
        <w:tab w:val="clear" w:pos="1100"/>
        <w:tab w:val="left" w:pos="1800"/>
      </w:tabs>
      <w:ind w:left="2200"/>
    </w:pPr>
  </w:style>
  <w:style w:type="paragraph" w:customStyle="1" w:styleId="Modmain">
    <w:name w:val="Mod main"/>
    <w:basedOn w:val="Amain"/>
    <w:rsid w:val="00482029"/>
    <w:pPr>
      <w:tabs>
        <w:tab w:val="clear" w:pos="900"/>
        <w:tab w:val="clear" w:pos="1100"/>
        <w:tab w:val="right" w:pos="1600"/>
        <w:tab w:val="left" w:pos="1800"/>
      </w:tabs>
      <w:ind w:left="2200"/>
    </w:pPr>
  </w:style>
  <w:style w:type="paragraph" w:customStyle="1" w:styleId="Modmainreturn">
    <w:name w:val="Mod main return"/>
    <w:basedOn w:val="AmainreturnSymb"/>
    <w:rsid w:val="00482029"/>
    <w:pPr>
      <w:ind w:left="1800"/>
    </w:pPr>
  </w:style>
  <w:style w:type="paragraph" w:customStyle="1" w:styleId="ModNote">
    <w:name w:val="Mod Note"/>
    <w:basedOn w:val="aNoteSymb"/>
    <w:rsid w:val="00482029"/>
    <w:pPr>
      <w:tabs>
        <w:tab w:val="left" w:pos="2600"/>
      </w:tabs>
      <w:ind w:left="2600"/>
    </w:pPr>
  </w:style>
  <w:style w:type="paragraph" w:customStyle="1" w:styleId="Modpara">
    <w:name w:val="Mod para"/>
    <w:basedOn w:val="BillBasic"/>
    <w:rsid w:val="00482029"/>
    <w:pPr>
      <w:tabs>
        <w:tab w:val="right" w:pos="2100"/>
        <w:tab w:val="left" w:pos="2300"/>
      </w:tabs>
      <w:ind w:left="2700" w:hanging="1600"/>
      <w:outlineLvl w:val="6"/>
    </w:pPr>
  </w:style>
  <w:style w:type="paragraph" w:customStyle="1" w:styleId="Modparareturn">
    <w:name w:val="Mod para return"/>
    <w:basedOn w:val="AparareturnSymb"/>
    <w:rsid w:val="00482029"/>
    <w:pPr>
      <w:ind w:left="2300"/>
    </w:pPr>
  </w:style>
  <w:style w:type="paragraph" w:customStyle="1" w:styleId="Modref">
    <w:name w:val="Mod ref"/>
    <w:basedOn w:val="refSymb"/>
    <w:rsid w:val="00482029"/>
    <w:pPr>
      <w:ind w:left="1100"/>
    </w:pPr>
  </w:style>
  <w:style w:type="paragraph" w:customStyle="1" w:styleId="Modsubpara">
    <w:name w:val="Mod subpara"/>
    <w:basedOn w:val="Asubpara"/>
    <w:rsid w:val="0048202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82029"/>
    <w:pPr>
      <w:ind w:left="3040"/>
    </w:pPr>
  </w:style>
  <w:style w:type="paragraph" w:customStyle="1" w:styleId="Modsubsubpara">
    <w:name w:val="Mod subsubpara"/>
    <w:basedOn w:val="AsubsubparaSymb"/>
    <w:rsid w:val="0048202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82029"/>
    <w:pPr>
      <w:keepNext/>
      <w:spacing w:before="180"/>
      <w:ind w:left="1100"/>
    </w:pPr>
    <w:rPr>
      <w:rFonts w:ascii="Arial" w:hAnsi="Arial"/>
      <w:b/>
      <w:sz w:val="20"/>
    </w:rPr>
  </w:style>
  <w:style w:type="paragraph" w:customStyle="1" w:styleId="NewReg">
    <w:name w:val="New Reg"/>
    <w:basedOn w:val="NewAct"/>
    <w:next w:val="Actdetails"/>
    <w:rsid w:val="00482029"/>
  </w:style>
  <w:style w:type="paragraph" w:customStyle="1" w:styleId="RenumProvEntries">
    <w:name w:val="RenumProvEntries"/>
    <w:basedOn w:val="Normal"/>
    <w:rsid w:val="00482029"/>
    <w:pPr>
      <w:spacing w:before="60"/>
    </w:pPr>
    <w:rPr>
      <w:rFonts w:ascii="Arial" w:hAnsi="Arial"/>
      <w:sz w:val="20"/>
    </w:rPr>
  </w:style>
  <w:style w:type="paragraph" w:customStyle="1" w:styleId="RenumProvHdg">
    <w:name w:val="RenumProvHdg"/>
    <w:basedOn w:val="Normal"/>
    <w:rsid w:val="00482029"/>
    <w:rPr>
      <w:rFonts w:ascii="Arial" w:hAnsi="Arial"/>
      <w:b/>
      <w:sz w:val="22"/>
    </w:rPr>
  </w:style>
  <w:style w:type="paragraph" w:customStyle="1" w:styleId="RenumProvHeader">
    <w:name w:val="RenumProvHeader"/>
    <w:basedOn w:val="Normal"/>
    <w:rsid w:val="00482029"/>
    <w:rPr>
      <w:rFonts w:ascii="Arial" w:hAnsi="Arial"/>
      <w:b/>
      <w:sz w:val="22"/>
    </w:rPr>
  </w:style>
  <w:style w:type="paragraph" w:customStyle="1" w:styleId="RenumProvSubsectEntries">
    <w:name w:val="RenumProvSubsectEntries"/>
    <w:basedOn w:val="RenumProvEntries"/>
    <w:rsid w:val="00482029"/>
    <w:pPr>
      <w:ind w:left="252"/>
    </w:pPr>
  </w:style>
  <w:style w:type="paragraph" w:customStyle="1" w:styleId="RenumTableHdg">
    <w:name w:val="RenumTableHdg"/>
    <w:basedOn w:val="Normal"/>
    <w:rsid w:val="00482029"/>
    <w:pPr>
      <w:spacing w:before="120"/>
    </w:pPr>
    <w:rPr>
      <w:rFonts w:ascii="Arial" w:hAnsi="Arial"/>
      <w:b/>
      <w:sz w:val="20"/>
    </w:rPr>
  </w:style>
  <w:style w:type="paragraph" w:customStyle="1" w:styleId="SchclauseheadingSymb">
    <w:name w:val="Sch clause heading Symb"/>
    <w:basedOn w:val="Schclauseheading"/>
    <w:rsid w:val="00482029"/>
    <w:pPr>
      <w:tabs>
        <w:tab w:val="left" w:pos="0"/>
      </w:tabs>
      <w:ind w:left="980" w:hanging="1460"/>
    </w:pPr>
  </w:style>
  <w:style w:type="paragraph" w:customStyle="1" w:styleId="SchSubClause">
    <w:name w:val="Sch SubClause"/>
    <w:basedOn w:val="Schclauseheading"/>
    <w:rsid w:val="00482029"/>
    <w:rPr>
      <w:b w:val="0"/>
    </w:rPr>
  </w:style>
  <w:style w:type="paragraph" w:customStyle="1" w:styleId="Sched-FormSymb">
    <w:name w:val="Sched-Form Symb"/>
    <w:basedOn w:val="Sched-Form"/>
    <w:rsid w:val="00482029"/>
    <w:pPr>
      <w:tabs>
        <w:tab w:val="left" w:pos="0"/>
      </w:tabs>
      <w:ind w:left="2480" w:hanging="2960"/>
    </w:pPr>
  </w:style>
  <w:style w:type="paragraph" w:customStyle="1" w:styleId="Sched-Form-18Space">
    <w:name w:val="Sched-Form-18Space"/>
    <w:basedOn w:val="Normal"/>
    <w:rsid w:val="00482029"/>
    <w:pPr>
      <w:spacing w:before="360" w:after="60"/>
    </w:pPr>
    <w:rPr>
      <w:sz w:val="22"/>
    </w:rPr>
  </w:style>
  <w:style w:type="paragraph" w:customStyle="1" w:styleId="Sched-headingSymb">
    <w:name w:val="Sched-heading Symb"/>
    <w:basedOn w:val="Sched-heading"/>
    <w:rsid w:val="00482029"/>
    <w:pPr>
      <w:tabs>
        <w:tab w:val="left" w:pos="0"/>
      </w:tabs>
      <w:ind w:left="2480" w:hanging="2960"/>
    </w:pPr>
  </w:style>
  <w:style w:type="paragraph" w:customStyle="1" w:styleId="Sched-PartSymb">
    <w:name w:val="Sched-Part Symb"/>
    <w:basedOn w:val="Sched-Part"/>
    <w:rsid w:val="00482029"/>
    <w:pPr>
      <w:tabs>
        <w:tab w:val="left" w:pos="0"/>
      </w:tabs>
      <w:ind w:left="2480" w:hanging="2960"/>
    </w:pPr>
  </w:style>
  <w:style w:type="paragraph" w:styleId="Subtitle">
    <w:name w:val="Subtitle"/>
    <w:basedOn w:val="Normal"/>
    <w:qFormat/>
    <w:rsid w:val="00482029"/>
    <w:pPr>
      <w:spacing w:after="60"/>
      <w:jc w:val="center"/>
      <w:outlineLvl w:val="1"/>
    </w:pPr>
    <w:rPr>
      <w:rFonts w:ascii="Arial" w:hAnsi="Arial"/>
    </w:rPr>
  </w:style>
  <w:style w:type="paragraph" w:customStyle="1" w:styleId="TLegEntries">
    <w:name w:val="TLegEntries"/>
    <w:basedOn w:val="Normal"/>
    <w:rsid w:val="004820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2029"/>
    <w:pPr>
      <w:ind w:firstLine="0"/>
    </w:pPr>
    <w:rPr>
      <w:b/>
    </w:rPr>
  </w:style>
  <w:style w:type="paragraph" w:styleId="TOC9">
    <w:name w:val="toc 9"/>
    <w:basedOn w:val="Normal"/>
    <w:next w:val="Normal"/>
    <w:autoRedefine/>
    <w:uiPriority w:val="39"/>
    <w:rsid w:val="00482029"/>
    <w:pPr>
      <w:ind w:left="1920" w:right="600"/>
    </w:pPr>
  </w:style>
  <w:style w:type="paragraph" w:customStyle="1" w:styleId="EndNoteTextPub">
    <w:name w:val="EndNoteTextPub"/>
    <w:basedOn w:val="Normal"/>
    <w:rsid w:val="00482029"/>
    <w:pPr>
      <w:spacing w:before="60"/>
      <w:ind w:left="1100"/>
      <w:jc w:val="both"/>
    </w:pPr>
    <w:rPr>
      <w:sz w:val="20"/>
    </w:rPr>
  </w:style>
  <w:style w:type="paragraph" w:customStyle="1" w:styleId="TOCOL1">
    <w:name w:val="TOCOL 1"/>
    <w:basedOn w:val="TOC1"/>
    <w:rsid w:val="00482029"/>
  </w:style>
  <w:style w:type="paragraph" w:customStyle="1" w:styleId="TOCOL2">
    <w:name w:val="TOCOL 2"/>
    <w:basedOn w:val="TOC2"/>
    <w:rsid w:val="00482029"/>
    <w:pPr>
      <w:keepNext w:val="0"/>
    </w:pPr>
  </w:style>
  <w:style w:type="paragraph" w:customStyle="1" w:styleId="TOCOL3">
    <w:name w:val="TOCOL 3"/>
    <w:basedOn w:val="TOC3"/>
    <w:rsid w:val="00482029"/>
    <w:pPr>
      <w:keepNext w:val="0"/>
    </w:pPr>
  </w:style>
  <w:style w:type="paragraph" w:customStyle="1" w:styleId="TOCOL4">
    <w:name w:val="TOCOL 4"/>
    <w:basedOn w:val="TOC4"/>
    <w:rsid w:val="00482029"/>
    <w:pPr>
      <w:keepNext w:val="0"/>
    </w:pPr>
  </w:style>
  <w:style w:type="paragraph" w:customStyle="1" w:styleId="TOCOL5">
    <w:name w:val="TOCOL 5"/>
    <w:basedOn w:val="TOC5"/>
    <w:rsid w:val="00482029"/>
    <w:pPr>
      <w:tabs>
        <w:tab w:val="left" w:pos="400"/>
      </w:tabs>
    </w:pPr>
  </w:style>
  <w:style w:type="paragraph" w:customStyle="1" w:styleId="TOCOL6">
    <w:name w:val="TOCOL 6"/>
    <w:basedOn w:val="TOC6"/>
    <w:rsid w:val="00482029"/>
    <w:pPr>
      <w:keepNext w:val="0"/>
    </w:pPr>
  </w:style>
  <w:style w:type="paragraph" w:customStyle="1" w:styleId="TOCOL7">
    <w:name w:val="TOCOL 7"/>
    <w:basedOn w:val="TOC7"/>
    <w:rsid w:val="00482029"/>
  </w:style>
  <w:style w:type="paragraph" w:customStyle="1" w:styleId="TOCOL8">
    <w:name w:val="TOCOL 8"/>
    <w:basedOn w:val="TOC8"/>
    <w:rsid w:val="00482029"/>
  </w:style>
  <w:style w:type="paragraph" w:customStyle="1" w:styleId="TOCOL9">
    <w:name w:val="TOCOL 9"/>
    <w:basedOn w:val="TOC9"/>
    <w:rsid w:val="00482029"/>
    <w:pPr>
      <w:ind w:right="0"/>
    </w:pPr>
  </w:style>
  <w:style w:type="paragraph" w:customStyle="1" w:styleId="TOC10">
    <w:name w:val="TOC 10"/>
    <w:basedOn w:val="TOC5"/>
    <w:rsid w:val="00482029"/>
    <w:rPr>
      <w:szCs w:val="24"/>
    </w:rPr>
  </w:style>
  <w:style w:type="character" w:customStyle="1" w:styleId="charNotBold">
    <w:name w:val="charNotBold"/>
    <w:basedOn w:val="DefaultParagraphFont"/>
    <w:rsid w:val="00482029"/>
    <w:rPr>
      <w:rFonts w:ascii="Arial" w:hAnsi="Arial"/>
      <w:sz w:val="20"/>
    </w:rPr>
  </w:style>
  <w:style w:type="paragraph" w:customStyle="1" w:styleId="NewActorRegnote">
    <w:name w:val="New Act or Reg note"/>
    <w:basedOn w:val="NewAct"/>
    <w:rsid w:val="002E2175"/>
    <w:pPr>
      <w:spacing w:before="20"/>
      <w:ind w:left="1320" w:hanging="720"/>
    </w:pPr>
    <w:rPr>
      <w:rFonts w:cs="Arial"/>
      <w:b w:val="0"/>
      <w:sz w:val="18"/>
      <w:szCs w:val="18"/>
    </w:rPr>
  </w:style>
  <w:style w:type="paragraph" w:customStyle="1" w:styleId="DetailsNo">
    <w:name w:val="Details No"/>
    <w:basedOn w:val="Actdetails"/>
    <w:uiPriority w:val="99"/>
    <w:rsid w:val="00482029"/>
    <w:pPr>
      <w:ind w:left="0"/>
    </w:pPr>
    <w:rPr>
      <w:sz w:val="18"/>
    </w:rPr>
  </w:style>
  <w:style w:type="paragraph" w:customStyle="1" w:styleId="PrincipalActdetailsshaded">
    <w:name w:val="Principal Act details shaded"/>
    <w:basedOn w:val="Normal"/>
    <w:rsid w:val="002E2175"/>
    <w:pPr>
      <w:shd w:val="pct15" w:color="auto" w:fill="FFFFFF"/>
      <w:ind w:left="600" w:right="-60"/>
    </w:pPr>
    <w:rPr>
      <w:rFonts w:ascii="Arial" w:hAnsi="Arial" w:cs="Arial"/>
      <w:sz w:val="18"/>
      <w:szCs w:val="18"/>
    </w:rPr>
  </w:style>
  <w:style w:type="paragraph" w:customStyle="1" w:styleId="PrincipalActdetails">
    <w:name w:val="Principal Act details"/>
    <w:basedOn w:val="Normal"/>
    <w:rsid w:val="002E2175"/>
    <w:pPr>
      <w:spacing w:before="20"/>
      <w:ind w:left="600" w:right="-60"/>
    </w:pPr>
    <w:rPr>
      <w:rFonts w:ascii="Arial" w:hAnsi="Arial" w:cs="Arial"/>
      <w:sz w:val="18"/>
      <w:szCs w:val="18"/>
    </w:rPr>
  </w:style>
  <w:style w:type="paragraph" w:customStyle="1" w:styleId="NewActNo">
    <w:name w:val="New Act No"/>
    <w:basedOn w:val="NewAct"/>
    <w:rsid w:val="002E2175"/>
    <w:pPr>
      <w:ind w:left="0"/>
    </w:pPr>
    <w:rPr>
      <w:rFonts w:cs="Arial"/>
      <w:bCs/>
    </w:rPr>
  </w:style>
  <w:style w:type="paragraph" w:customStyle="1" w:styleId="Billname1">
    <w:name w:val="Billname1"/>
    <w:basedOn w:val="Normal"/>
    <w:rsid w:val="00482029"/>
    <w:pPr>
      <w:tabs>
        <w:tab w:val="left" w:pos="2400"/>
      </w:tabs>
      <w:spacing w:before="1220"/>
    </w:pPr>
    <w:rPr>
      <w:rFonts w:ascii="Arial" w:hAnsi="Arial"/>
      <w:b/>
      <w:sz w:val="40"/>
    </w:rPr>
  </w:style>
  <w:style w:type="paragraph" w:customStyle="1" w:styleId="Actbullet">
    <w:name w:val="Act bullet"/>
    <w:basedOn w:val="Normal"/>
    <w:uiPriority w:val="99"/>
    <w:rsid w:val="00482029"/>
    <w:pPr>
      <w:numPr>
        <w:numId w:val="21"/>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482029"/>
    <w:rPr>
      <w:rFonts w:ascii="Tahoma" w:hAnsi="Tahoma" w:cs="Tahoma"/>
      <w:sz w:val="16"/>
      <w:szCs w:val="16"/>
    </w:rPr>
  </w:style>
  <w:style w:type="character" w:customStyle="1" w:styleId="BalloonTextChar">
    <w:name w:val="Balloon Text Char"/>
    <w:basedOn w:val="DefaultParagraphFont"/>
    <w:link w:val="BalloonText"/>
    <w:uiPriority w:val="99"/>
    <w:rsid w:val="00482029"/>
    <w:rPr>
      <w:rFonts w:ascii="Tahoma" w:hAnsi="Tahoma" w:cs="Tahoma"/>
      <w:sz w:val="16"/>
      <w:szCs w:val="16"/>
      <w:lang w:eastAsia="en-US"/>
    </w:rPr>
  </w:style>
  <w:style w:type="paragraph" w:customStyle="1" w:styleId="Actdetailsnote">
    <w:name w:val="Act details note"/>
    <w:basedOn w:val="Actdetails"/>
    <w:uiPriority w:val="99"/>
    <w:rsid w:val="00482029"/>
    <w:pPr>
      <w:ind w:left="1620" w:right="-60" w:hanging="720"/>
    </w:pPr>
    <w:rPr>
      <w:sz w:val="18"/>
    </w:rPr>
  </w:style>
  <w:style w:type="paragraph" w:customStyle="1" w:styleId="TablePara10">
    <w:name w:val="TablePara10"/>
    <w:basedOn w:val="tablepara"/>
    <w:rsid w:val="004820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20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2029"/>
    <w:rPr>
      <w:sz w:val="20"/>
    </w:rPr>
  </w:style>
  <w:style w:type="paragraph" w:customStyle="1" w:styleId="ShadedSchClauseSymb">
    <w:name w:val="Shaded Sch Clause Symb"/>
    <w:basedOn w:val="ShadedSchClause"/>
    <w:rsid w:val="00482029"/>
    <w:pPr>
      <w:tabs>
        <w:tab w:val="left" w:pos="0"/>
      </w:tabs>
      <w:ind w:left="975" w:hanging="1457"/>
    </w:pPr>
  </w:style>
  <w:style w:type="paragraph" w:customStyle="1" w:styleId="CoverTextBullet">
    <w:name w:val="CoverTextBullet"/>
    <w:basedOn w:val="CoverText"/>
    <w:qFormat/>
    <w:rsid w:val="00482029"/>
    <w:pPr>
      <w:numPr>
        <w:numId w:val="5"/>
      </w:numPr>
    </w:pPr>
    <w:rPr>
      <w:color w:val="000000"/>
    </w:rPr>
  </w:style>
  <w:style w:type="character" w:styleId="Hyperlink">
    <w:name w:val="Hyperlink"/>
    <w:basedOn w:val="DefaultParagraphFont"/>
    <w:uiPriority w:val="99"/>
    <w:unhideWhenUsed/>
    <w:rsid w:val="00482029"/>
    <w:rPr>
      <w:color w:val="0000FF" w:themeColor="hyperlink"/>
      <w:u w:val="single"/>
    </w:rPr>
  </w:style>
  <w:style w:type="paragraph" w:customStyle="1" w:styleId="01aPreamble">
    <w:name w:val="01aPreamble"/>
    <w:basedOn w:val="Normal"/>
    <w:qFormat/>
    <w:rsid w:val="00482029"/>
  </w:style>
  <w:style w:type="paragraph" w:customStyle="1" w:styleId="TableBullet">
    <w:name w:val="TableBullet"/>
    <w:basedOn w:val="TableText10"/>
    <w:qFormat/>
    <w:rsid w:val="00482029"/>
    <w:pPr>
      <w:numPr>
        <w:numId w:val="9"/>
      </w:numPr>
    </w:pPr>
  </w:style>
  <w:style w:type="paragraph" w:customStyle="1" w:styleId="TableNumbered">
    <w:name w:val="TableNumbered"/>
    <w:basedOn w:val="TableText10"/>
    <w:qFormat/>
    <w:rsid w:val="00482029"/>
    <w:pPr>
      <w:numPr>
        <w:numId w:val="10"/>
      </w:numPr>
    </w:pPr>
  </w:style>
  <w:style w:type="character" w:customStyle="1" w:styleId="charCitHyperlinkItal">
    <w:name w:val="charCitHyperlinkItal"/>
    <w:basedOn w:val="Hyperlink"/>
    <w:uiPriority w:val="1"/>
    <w:rsid w:val="00482029"/>
    <w:rPr>
      <w:i/>
      <w:color w:val="0000FF" w:themeColor="hyperlink"/>
      <w:u w:val="none"/>
    </w:rPr>
  </w:style>
  <w:style w:type="character" w:customStyle="1" w:styleId="charCitHyperlinkAbbrev">
    <w:name w:val="charCitHyperlinkAbbrev"/>
    <w:basedOn w:val="Hyperlink"/>
    <w:uiPriority w:val="1"/>
    <w:rsid w:val="00482029"/>
    <w:rPr>
      <w:color w:val="0000FF" w:themeColor="hyperlink"/>
      <w:u w:val="none"/>
    </w:rPr>
  </w:style>
  <w:style w:type="character" w:customStyle="1" w:styleId="Heading3Char">
    <w:name w:val="Heading 3 Char"/>
    <w:aliases w:val="h3 Char,sec Char"/>
    <w:basedOn w:val="DefaultParagraphFont"/>
    <w:link w:val="Heading3"/>
    <w:rsid w:val="00482029"/>
    <w:rPr>
      <w:b/>
      <w:sz w:val="24"/>
      <w:lang w:eastAsia="en-US"/>
    </w:rPr>
  </w:style>
  <w:style w:type="paragraph" w:customStyle="1" w:styleId="FormRule">
    <w:name w:val="FormRule"/>
    <w:basedOn w:val="Normal"/>
    <w:rsid w:val="00482029"/>
    <w:pPr>
      <w:pBdr>
        <w:top w:val="single" w:sz="4" w:space="1" w:color="auto"/>
      </w:pBdr>
      <w:spacing w:before="160" w:after="40"/>
      <w:ind w:left="3220" w:right="3260"/>
    </w:pPr>
    <w:rPr>
      <w:sz w:val="8"/>
    </w:rPr>
  </w:style>
  <w:style w:type="paragraph" w:customStyle="1" w:styleId="OldAmdtsEntries">
    <w:name w:val="OldAmdtsEntries"/>
    <w:basedOn w:val="BillBasicHeading"/>
    <w:rsid w:val="00482029"/>
    <w:pPr>
      <w:tabs>
        <w:tab w:val="clear" w:pos="2600"/>
        <w:tab w:val="left" w:leader="dot" w:pos="2700"/>
      </w:tabs>
      <w:ind w:left="2700" w:hanging="2000"/>
    </w:pPr>
    <w:rPr>
      <w:sz w:val="18"/>
    </w:rPr>
  </w:style>
  <w:style w:type="paragraph" w:customStyle="1" w:styleId="OldAmdt2ndLine">
    <w:name w:val="OldAmdt2ndLine"/>
    <w:basedOn w:val="OldAmdtsEntries"/>
    <w:rsid w:val="00482029"/>
    <w:pPr>
      <w:tabs>
        <w:tab w:val="left" w:pos="2700"/>
      </w:tabs>
      <w:spacing w:before="0"/>
    </w:pPr>
  </w:style>
  <w:style w:type="paragraph" w:customStyle="1" w:styleId="parainpara">
    <w:name w:val="para in para"/>
    <w:rsid w:val="004820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2029"/>
    <w:pPr>
      <w:spacing w:after="60"/>
      <w:ind w:left="2800"/>
    </w:pPr>
    <w:rPr>
      <w:rFonts w:ascii="ACTCrest" w:hAnsi="ACTCrest"/>
      <w:sz w:val="216"/>
    </w:rPr>
  </w:style>
  <w:style w:type="paragraph" w:customStyle="1" w:styleId="AuthorisedBlock">
    <w:name w:val="AuthorisedBlock"/>
    <w:basedOn w:val="Normal"/>
    <w:rsid w:val="004820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2029"/>
    <w:rPr>
      <w:b w:val="0"/>
      <w:sz w:val="32"/>
    </w:rPr>
  </w:style>
  <w:style w:type="paragraph" w:customStyle="1" w:styleId="MH1Chapter">
    <w:name w:val="M H1 Chapter"/>
    <w:basedOn w:val="AH1Chapter"/>
    <w:rsid w:val="00482029"/>
    <w:pPr>
      <w:tabs>
        <w:tab w:val="clear" w:pos="2600"/>
        <w:tab w:val="left" w:pos="2720"/>
      </w:tabs>
      <w:ind w:left="4000" w:hanging="3300"/>
    </w:pPr>
  </w:style>
  <w:style w:type="paragraph" w:customStyle="1" w:styleId="ApprFormHd">
    <w:name w:val="ApprFormHd"/>
    <w:basedOn w:val="Sched-heading"/>
    <w:rsid w:val="00482029"/>
    <w:pPr>
      <w:ind w:left="0" w:firstLine="0"/>
    </w:pPr>
  </w:style>
  <w:style w:type="paragraph" w:customStyle="1" w:styleId="ISchMain">
    <w:name w:val="I Sch Main"/>
    <w:basedOn w:val="BillBasic"/>
    <w:rsid w:val="00482029"/>
    <w:pPr>
      <w:tabs>
        <w:tab w:val="right" w:pos="900"/>
        <w:tab w:val="left" w:pos="1100"/>
      </w:tabs>
      <w:ind w:left="1100" w:hanging="1100"/>
    </w:pPr>
  </w:style>
  <w:style w:type="paragraph" w:customStyle="1" w:styleId="ISchpara">
    <w:name w:val="I Sch para"/>
    <w:basedOn w:val="BillBasic"/>
    <w:rsid w:val="00482029"/>
    <w:pPr>
      <w:tabs>
        <w:tab w:val="right" w:pos="1400"/>
        <w:tab w:val="left" w:pos="1600"/>
      </w:tabs>
      <w:ind w:left="1600" w:hanging="1600"/>
    </w:pPr>
  </w:style>
  <w:style w:type="paragraph" w:customStyle="1" w:styleId="ISchsubpara">
    <w:name w:val="I Sch subpara"/>
    <w:basedOn w:val="BillBasic"/>
    <w:rsid w:val="00482029"/>
    <w:pPr>
      <w:tabs>
        <w:tab w:val="right" w:pos="1940"/>
        <w:tab w:val="left" w:pos="2140"/>
      </w:tabs>
      <w:ind w:left="2140" w:hanging="2140"/>
    </w:pPr>
  </w:style>
  <w:style w:type="paragraph" w:customStyle="1" w:styleId="ISchsubsubpara">
    <w:name w:val="I Sch subsubpara"/>
    <w:basedOn w:val="BillBasic"/>
    <w:rsid w:val="00482029"/>
    <w:pPr>
      <w:tabs>
        <w:tab w:val="right" w:pos="2460"/>
        <w:tab w:val="left" w:pos="2660"/>
      </w:tabs>
      <w:ind w:left="2660" w:hanging="2660"/>
    </w:pPr>
  </w:style>
  <w:style w:type="paragraph" w:customStyle="1" w:styleId="AssectheadingSymb">
    <w:name w:val="A ssect heading Symb"/>
    <w:basedOn w:val="Amain"/>
    <w:rsid w:val="004820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82029"/>
    <w:pPr>
      <w:tabs>
        <w:tab w:val="left" w:pos="0"/>
        <w:tab w:val="right" w:pos="2400"/>
        <w:tab w:val="left" w:pos="2600"/>
      </w:tabs>
      <w:ind w:left="2602" w:hanging="3084"/>
      <w:outlineLvl w:val="8"/>
    </w:pPr>
  </w:style>
  <w:style w:type="paragraph" w:customStyle="1" w:styleId="AmainreturnSymb">
    <w:name w:val="A main return Symb"/>
    <w:basedOn w:val="BillBasic"/>
    <w:rsid w:val="00482029"/>
    <w:pPr>
      <w:tabs>
        <w:tab w:val="left" w:pos="1582"/>
      </w:tabs>
      <w:ind w:left="1100" w:hanging="1582"/>
    </w:pPr>
  </w:style>
  <w:style w:type="paragraph" w:customStyle="1" w:styleId="AparareturnSymb">
    <w:name w:val="A para return Symb"/>
    <w:basedOn w:val="BillBasic"/>
    <w:rsid w:val="00482029"/>
    <w:pPr>
      <w:tabs>
        <w:tab w:val="left" w:pos="2081"/>
      </w:tabs>
      <w:ind w:left="1599" w:hanging="2081"/>
    </w:pPr>
  </w:style>
  <w:style w:type="paragraph" w:customStyle="1" w:styleId="AsubparareturnSymb">
    <w:name w:val="A subpara return Symb"/>
    <w:basedOn w:val="BillBasic"/>
    <w:rsid w:val="00482029"/>
    <w:pPr>
      <w:tabs>
        <w:tab w:val="left" w:pos="2580"/>
      </w:tabs>
      <w:ind w:left="2098" w:hanging="2580"/>
    </w:pPr>
  </w:style>
  <w:style w:type="paragraph" w:customStyle="1" w:styleId="aDefSymb">
    <w:name w:val="aDef Symb"/>
    <w:basedOn w:val="BillBasic"/>
    <w:rsid w:val="00482029"/>
    <w:pPr>
      <w:tabs>
        <w:tab w:val="left" w:pos="1582"/>
      </w:tabs>
      <w:ind w:left="1100" w:hanging="1582"/>
    </w:pPr>
  </w:style>
  <w:style w:type="paragraph" w:customStyle="1" w:styleId="aDefparaSymb">
    <w:name w:val="aDef para Symb"/>
    <w:basedOn w:val="Apara"/>
    <w:rsid w:val="00482029"/>
    <w:pPr>
      <w:tabs>
        <w:tab w:val="clear" w:pos="1600"/>
        <w:tab w:val="left" w:pos="0"/>
        <w:tab w:val="left" w:pos="1599"/>
      </w:tabs>
      <w:ind w:left="1599" w:hanging="2081"/>
    </w:pPr>
  </w:style>
  <w:style w:type="paragraph" w:customStyle="1" w:styleId="aDefsubparaSymb">
    <w:name w:val="aDef subpara Symb"/>
    <w:basedOn w:val="Asubpara"/>
    <w:rsid w:val="00482029"/>
    <w:pPr>
      <w:tabs>
        <w:tab w:val="left" w:pos="0"/>
      </w:tabs>
      <w:ind w:left="2098" w:hanging="2580"/>
    </w:pPr>
  </w:style>
  <w:style w:type="paragraph" w:customStyle="1" w:styleId="SchAmainSymb">
    <w:name w:val="Sch A main Symb"/>
    <w:basedOn w:val="Amain"/>
    <w:rsid w:val="00482029"/>
    <w:pPr>
      <w:tabs>
        <w:tab w:val="left" w:pos="0"/>
      </w:tabs>
      <w:ind w:hanging="1580"/>
    </w:pPr>
  </w:style>
  <w:style w:type="paragraph" w:customStyle="1" w:styleId="SchAparaSymb">
    <w:name w:val="Sch A para Symb"/>
    <w:basedOn w:val="Apara"/>
    <w:rsid w:val="00482029"/>
    <w:pPr>
      <w:tabs>
        <w:tab w:val="left" w:pos="0"/>
      </w:tabs>
      <w:ind w:hanging="2080"/>
    </w:pPr>
  </w:style>
  <w:style w:type="paragraph" w:customStyle="1" w:styleId="SchAsubparaSymb">
    <w:name w:val="Sch A subpara Symb"/>
    <w:basedOn w:val="Asubpara"/>
    <w:rsid w:val="00482029"/>
    <w:pPr>
      <w:tabs>
        <w:tab w:val="left" w:pos="0"/>
      </w:tabs>
      <w:ind w:hanging="2580"/>
    </w:pPr>
  </w:style>
  <w:style w:type="paragraph" w:customStyle="1" w:styleId="SchAsubsubparaSymb">
    <w:name w:val="Sch A subsubpara Symb"/>
    <w:basedOn w:val="AsubsubparaSymb"/>
    <w:rsid w:val="00482029"/>
  </w:style>
  <w:style w:type="paragraph" w:customStyle="1" w:styleId="refSymb">
    <w:name w:val="ref Symb"/>
    <w:basedOn w:val="BillBasic"/>
    <w:next w:val="Normal"/>
    <w:rsid w:val="00482029"/>
    <w:pPr>
      <w:tabs>
        <w:tab w:val="left" w:pos="-480"/>
      </w:tabs>
      <w:spacing w:before="60"/>
      <w:ind w:hanging="480"/>
    </w:pPr>
    <w:rPr>
      <w:sz w:val="18"/>
    </w:rPr>
  </w:style>
  <w:style w:type="paragraph" w:customStyle="1" w:styleId="IshadedH5SecSymb">
    <w:name w:val="I shaded H5 Sec Symb"/>
    <w:basedOn w:val="AH5Sec"/>
    <w:rsid w:val="004820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2029"/>
    <w:pPr>
      <w:tabs>
        <w:tab w:val="clear" w:pos="-1580"/>
      </w:tabs>
      <w:ind w:left="975" w:hanging="1457"/>
    </w:pPr>
  </w:style>
  <w:style w:type="paragraph" w:customStyle="1" w:styleId="IH1ChapSymb">
    <w:name w:val="I H1 Chap Symb"/>
    <w:basedOn w:val="BillBasicHeading"/>
    <w:next w:val="Normal"/>
    <w:rsid w:val="004820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20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20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20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2029"/>
    <w:pPr>
      <w:tabs>
        <w:tab w:val="clear" w:pos="2600"/>
        <w:tab w:val="left" w:pos="-1580"/>
        <w:tab w:val="left" w:pos="0"/>
        <w:tab w:val="left" w:pos="1100"/>
      </w:tabs>
      <w:spacing w:before="240"/>
      <w:ind w:left="1100" w:hanging="1580"/>
    </w:pPr>
  </w:style>
  <w:style w:type="paragraph" w:customStyle="1" w:styleId="IMainSymb">
    <w:name w:val="I Main Symb"/>
    <w:basedOn w:val="Amain"/>
    <w:rsid w:val="00482029"/>
    <w:pPr>
      <w:tabs>
        <w:tab w:val="left" w:pos="0"/>
      </w:tabs>
      <w:ind w:hanging="1580"/>
    </w:pPr>
  </w:style>
  <w:style w:type="paragraph" w:customStyle="1" w:styleId="IparaSymb">
    <w:name w:val="I para Symb"/>
    <w:basedOn w:val="Apara"/>
    <w:rsid w:val="00482029"/>
    <w:pPr>
      <w:tabs>
        <w:tab w:val="left" w:pos="0"/>
      </w:tabs>
      <w:ind w:hanging="2080"/>
      <w:outlineLvl w:val="9"/>
    </w:pPr>
  </w:style>
  <w:style w:type="paragraph" w:customStyle="1" w:styleId="IsubparaSymb">
    <w:name w:val="I subpara Symb"/>
    <w:basedOn w:val="Asubpara"/>
    <w:rsid w:val="004820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2029"/>
    <w:pPr>
      <w:tabs>
        <w:tab w:val="clear" w:pos="2400"/>
        <w:tab w:val="clear" w:pos="2600"/>
        <w:tab w:val="right" w:pos="2460"/>
        <w:tab w:val="left" w:pos="2660"/>
      </w:tabs>
      <w:ind w:left="2660" w:hanging="3140"/>
    </w:pPr>
  </w:style>
  <w:style w:type="paragraph" w:customStyle="1" w:styleId="IdefparaSymb">
    <w:name w:val="I def para Symb"/>
    <w:basedOn w:val="IparaSymb"/>
    <w:rsid w:val="00482029"/>
    <w:pPr>
      <w:ind w:left="1599" w:hanging="2081"/>
    </w:pPr>
  </w:style>
  <w:style w:type="paragraph" w:customStyle="1" w:styleId="IdefsubparaSymb">
    <w:name w:val="I def subpara Symb"/>
    <w:basedOn w:val="IsubparaSymb"/>
    <w:rsid w:val="00482029"/>
    <w:pPr>
      <w:ind w:left="2138"/>
    </w:pPr>
  </w:style>
  <w:style w:type="paragraph" w:customStyle="1" w:styleId="ISched-headingSymb">
    <w:name w:val="I Sched-heading Symb"/>
    <w:basedOn w:val="BillBasicHeading"/>
    <w:next w:val="Normal"/>
    <w:rsid w:val="00482029"/>
    <w:pPr>
      <w:tabs>
        <w:tab w:val="left" w:pos="-3080"/>
        <w:tab w:val="left" w:pos="0"/>
      </w:tabs>
      <w:spacing w:before="320"/>
      <w:ind w:left="2600" w:hanging="3080"/>
    </w:pPr>
    <w:rPr>
      <w:sz w:val="34"/>
    </w:rPr>
  </w:style>
  <w:style w:type="paragraph" w:customStyle="1" w:styleId="ISched-PartSymb">
    <w:name w:val="I Sched-Part Symb"/>
    <w:basedOn w:val="BillBasicHeading"/>
    <w:rsid w:val="00482029"/>
    <w:pPr>
      <w:tabs>
        <w:tab w:val="left" w:pos="-3080"/>
        <w:tab w:val="left" w:pos="0"/>
      </w:tabs>
      <w:spacing w:before="380"/>
      <w:ind w:left="2600" w:hanging="3080"/>
    </w:pPr>
    <w:rPr>
      <w:sz w:val="32"/>
    </w:rPr>
  </w:style>
  <w:style w:type="paragraph" w:customStyle="1" w:styleId="ISched-formSymb">
    <w:name w:val="I Sched-form Symb"/>
    <w:basedOn w:val="BillBasicHeading"/>
    <w:rsid w:val="004820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820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20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82029"/>
    <w:pPr>
      <w:tabs>
        <w:tab w:val="left" w:pos="1100"/>
      </w:tabs>
      <w:spacing w:before="60"/>
      <w:ind w:left="1500" w:hanging="1986"/>
    </w:pPr>
  </w:style>
  <w:style w:type="paragraph" w:customStyle="1" w:styleId="aExamHdgssSymb">
    <w:name w:val="aExamHdgss Symb"/>
    <w:basedOn w:val="BillBasicHeading"/>
    <w:next w:val="Normal"/>
    <w:rsid w:val="00482029"/>
    <w:pPr>
      <w:tabs>
        <w:tab w:val="clear" w:pos="2600"/>
        <w:tab w:val="left" w:pos="1582"/>
      </w:tabs>
      <w:ind w:left="1100" w:hanging="1582"/>
    </w:pPr>
    <w:rPr>
      <w:sz w:val="18"/>
    </w:rPr>
  </w:style>
  <w:style w:type="paragraph" w:customStyle="1" w:styleId="aExamssSymb">
    <w:name w:val="aExamss Symb"/>
    <w:basedOn w:val="aNote"/>
    <w:rsid w:val="00482029"/>
    <w:pPr>
      <w:tabs>
        <w:tab w:val="left" w:pos="1582"/>
      </w:tabs>
      <w:spacing w:before="60"/>
      <w:ind w:left="1100" w:hanging="1582"/>
    </w:pPr>
  </w:style>
  <w:style w:type="paragraph" w:customStyle="1" w:styleId="aExamINumssSymb">
    <w:name w:val="aExamINumss Symb"/>
    <w:basedOn w:val="aExamssSymb"/>
    <w:rsid w:val="00482029"/>
    <w:pPr>
      <w:tabs>
        <w:tab w:val="left" w:pos="1100"/>
      </w:tabs>
      <w:ind w:left="1500" w:hanging="1986"/>
    </w:pPr>
  </w:style>
  <w:style w:type="paragraph" w:customStyle="1" w:styleId="aExamNumTextssSymb">
    <w:name w:val="aExamNumTextss Symb"/>
    <w:basedOn w:val="aExamssSymb"/>
    <w:rsid w:val="00482029"/>
    <w:pPr>
      <w:tabs>
        <w:tab w:val="clear" w:pos="1582"/>
        <w:tab w:val="left" w:pos="1985"/>
      </w:tabs>
      <w:ind w:left="1503" w:hanging="1985"/>
    </w:pPr>
  </w:style>
  <w:style w:type="paragraph" w:customStyle="1" w:styleId="AExamIParaSymb">
    <w:name w:val="AExamIPara Symb"/>
    <w:basedOn w:val="aExam"/>
    <w:rsid w:val="00482029"/>
    <w:pPr>
      <w:tabs>
        <w:tab w:val="right" w:pos="1718"/>
      </w:tabs>
      <w:ind w:left="1984" w:hanging="2466"/>
    </w:pPr>
  </w:style>
  <w:style w:type="paragraph" w:customStyle="1" w:styleId="aExamBulletssSymb">
    <w:name w:val="aExamBulletss Symb"/>
    <w:basedOn w:val="aExamssSymb"/>
    <w:rsid w:val="00482029"/>
    <w:pPr>
      <w:tabs>
        <w:tab w:val="left" w:pos="1100"/>
      </w:tabs>
      <w:ind w:left="1500" w:hanging="1986"/>
    </w:pPr>
  </w:style>
  <w:style w:type="paragraph" w:customStyle="1" w:styleId="aNoteSymb">
    <w:name w:val="aNote Symb"/>
    <w:basedOn w:val="BillBasic"/>
    <w:rsid w:val="00482029"/>
    <w:pPr>
      <w:tabs>
        <w:tab w:val="left" w:pos="1100"/>
        <w:tab w:val="left" w:pos="2381"/>
      </w:tabs>
      <w:ind w:left="1899" w:hanging="2381"/>
    </w:pPr>
    <w:rPr>
      <w:sz w:val="20"/>
    </w:rPr>
  </w:style>
  <w:style w:type="paragraph" w:customStyle="1" w:styleId="aNoteTextssSymb">
    <w:name w:val="aNoteTextss Symb"/>
    <w:basedOn w:val="Normal"/>
    <w:rsid w:val="00482029"/>
    <w:pPr>
      <w:tabs>
        <w:tab w:val="clear" w:pos="0"/>
        <w:tab w:val="left" w:pos="1418"/>
      </w:tabs>
      <w:spacing w:before="60"/>
      <w:ind w:left="1417" w:hanging="1899"/>
      <w:jc w:val="both"/>
    </w:pPr>
    <w:rPr>
      <w:sz w:val="20"/>
    </w:rPr>
  </w:style>
  <w:style w:type="paragraph" w:customStyle="1" w:styleId="aNoteParaSymb">
    <w:name w:val="aNotePara Symb"/>
    <w:basedOn w:val="aNoteSymb"/>
    <w:rsid w:val="004820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20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82029"/>
    <w:pPr>
      <w:tabs>
        <w:tab w:val="left" w:pos="1616"/>
        <w:tab w:val="left" w:pos="2495"/>
      </w:tabs>
      <w:spacing w:before="60"/>
      <w:ind w:left="2013" w:hanging="2495"/>
    </w:pPr>
  </w:style>
  <w:style w:type="paragraph" w:customStyle="1" w:styleId="aExamHdgparSymb">
    <w:name w:val="aExamHdgpar Symb"/>
    <w:basedOn w:val="aExamHdgssSymb"/>
    <w:next w:val="Normal"/>
    <w:rsid w:val="00482029"/>
    <w:pPr>
      <w:tabs>
        <w:tab w:val="clear" w:pos="1582"/>
        <w:tab w:val="left" w:pos="1599"/>
      </w:tabs>
      <w:ind w:left="1599" w:hanging="2081"/>
    </w:pPr>
  </w:style>
  <w:style w:type="paragraph" w:customStyle="1" w:styleId="aExamparSymb">
    <w:name w:val="aExampar Symb"/>
    <w:basedOn w:val="aExamssSymb"/>
    <w:rsid w:val="00482029"/>
    <w:pPr>
      <w:tabs>
        <w:tab w:val="clear" w:pos="1582"/>
        <w:tab w:val="left" w:pos="1599"/>
      </w:tabs>
      <w:ind w:left="1599" w:hanging="2081"/>
    </w:pPr>
  </w:style>
  <w:style w:type="paragraph" w:customStyle="1" w:styleId="aExamINumparSymb">
    <w:name w:val="aExamINumpar Symb"/>
    <w:basedOn w:val="aExamparSymb"/>
    <w:rsid w:val="00482029"/>
    <w:pPr>
      <w:tabs>
        <w:tab w:val="left" w:pos="2000"/>
      </w:tabs>
      <w:ind w:left="2041" w:hanging="2495"/>
    </w:pPr>
  </w:style>
  <w:style w:type="paragraph" w:customStyle="1" w:styleId="aExamBulletparSymb">
    <w:name w:val="aExamBulletpar Symb"/>
    <w:basedOn w:val="aExamparSymb"/>
    <w:rsid w:val="00482029"/>
    <w:pPr>
      <w:tabs>
        <w:tab w:val="clear" w:pos="1599"/>
        <w:tab w:val="left" w:pos="1616"/>
        <w:tab w:val="left" w:pos="2495"/>
      </w:tabs>
      <w:ind w:left="2013" w:hanging="2495"/>
    </w:pPr>
  </w:style>
  <w:style w:type="paragraph" w:customStyle="1" w:styleId="aNoteparSymb">
    <w:name w:val="aNotepar Symb"/>
    <w:basedOn w:val="BillBasic"/>
    <w:next w:val="Normal"/>
    <w:rsid w:val="00482029"/>
    <w:pPr>
      <w:tabs>
        <w:tab w:val="left" w:pos="1599"/>
        <w:tab w:val="left" w:pos="2398"/>
      </w:tabs>
      <w:ind w:left="2410" w:hanging="2892"/>
    </w:pPr>
    <w:rPr>
      <w:sz w:val="20"/>
    </w:rPr>
  </w:style>
  <w:style w:type="paragraph" w:customStyle="1" w:styleId="aNoteTextparSymb">
    <w:name w:val="aNoteTextpar Symb"/>
    <w:basedOn w:val="aNoteparSymb"/>
    <w:rsid w:val="00482029"/>
    <w:pPr>
      <w:tabs>
        <w:tab w:val="clear" w:pos="1599"/>
        <w:tab w:val="clear" w:pos="2398"/>
        <w:tab w:val="left" w:pos="2880"/>
      </w:tabs>
      <w:spacing w:before="60"/>
      <w:ind w:left="2398" w:hanging="2880"/>
    </w:pPr>
  </w:style>
  <w:style w:type="paragraph" w:customStyle="1" w:styleId="aNoteParaparSymb">
    <w:name w:val="aNoteParapar Symb"/>
    <w:basedOn w:val="aNoteparSymb"/>
    <w:rsid w:val="00482029"/>
    <w:pPr>
      <w:tabs>
        <w:tab w:val="right" w:pos="2640"/>
      </w:tabs>
      <w:spacing w:before="60"/>
      <w:ind w:left="2920" w:hanging="3402"/>
    </w:pPr>
  </w:style>
  <w:style w:type="paragraph" w:customStyle="1" w:styleId="aNoteBulletparSymb">
    <w:name w:val="aNoteBulletpar Symb"/>
    <w:basedOn w:val="aNoteparSymb"/>
    <w:rsid w:val="00482029"/>
    <w:pPr>
      <w:tabs>
        <w:tab w:val="clear" w:pos="1599"/>
        <w:tab w:val="left" w:pos="3289"/>
      </w:tabs>
      <w:spacing w:before="60"/>
      <w:ind w:left="2807" w:hanging="3289"/>
    </w:pPr>
  </w:style>
  <w:style w:type="paragraph" w:customStyle="1" w:styleId="AsubparabulletSymb">
    <w:name w:val="A subpara bullet Symb"/>
    <w:basedOn w:val="BillBasic"/>
    <w:rsid w:val="00482029"/>
    <w:pPr>
      <w:tabs>
        <w:tab w:val="left" w:pos="2138"/>
        <w:tab w:val="left" w:pos="3005"/>
      </w:tabs>
      <w:spacing w:before="60"/>
      <w:ind w:left="2523" w:hanging="3005"/>
    </w:pPr>
  </w:style>
  <w:style w:type="paragraph" w:customStyle="1" w:styleId="aExamHdgsubparSymb">
    <w:name w:val="aExamHdgsubpar Symb"/>
    <w:basedOn w:val="aExamHdgssSymb"/>
    <w:next w:val="Normal"/>
    <w:rsid w:val="00482029"/>
    <w:pPr>
      <w:tabs>
        <w:tab w:val="clear" w:pos="1582"/>
        <w:tab w:val="left" w:pos="2620"/>
      </w:tabs>
      <w:ind w:left="2138" w:hanging="2620"/>
    </w:pPr>
  </w:style>
  <w:style w:type="paragraph" w:customStyle="1" w:styleId="aExamsubparSymb">
    <w:name w:val="aExamsubpar Symb"/>
    <w:basedOn w:val="aExamssSymb"/>
    <w:rsid w:val="00482029"/>
    <w:pPr>
      <w:tabs>
        <w:tab w:val="clear" w:pos="1582"/>
        <w:tab w:val="left" w:pos="2620"/>
      </w:tabs>
      <w:ind w:left="2138" w:hanging="2620"/>
    </w:pPr>
  </w:style>
  <w:style w:type="paragraph" w:customStyle="1" w:styleId="aNotesubparSymb">
    <w:name w:val="aNotesubpar Symb"/>
    <w:basedOn w:val="BillBasic"/>
    <w:next w:val="Normal"/>
    <w:rsid w:val="00482029"/>
    <w:pPr>
      <w:tabs>
        <w:tab w:val="left" w:pos="2138"/>
        <w:tab w:val="left" w:pos="2937"/>
      </w:tabs>
      <w:ind w:left="2455" w:hanging="2937"/>
    </w:pPr>
    <w:rPr>
      <w:sz w:val="20"/>
    </w:rPr>
  </w:style>
  <w:style w:type="paragraph" w:customStyle="1" w:styleId="aNoteTextsubparSymb">
    <w:name w:val="aNoteTextsubpar Symb"/>
    <w:basedOn w:val="aNotesubparSymb"/>
    <w:rsid w:val="00482029"/>
    <w:pPr>
      <w:tabs>
        <w:tab w:val="clear" w:pos="2138"/>
        <w:tab w:val="clear" w:pos="2937"/>
        <w:tab w:val="left" w:pos="2943"/>
      </w:tabs>
      <w:spacing w:before="60"/>
      <w:ind w:left="2943" w:hanging="3425"/>
    </w:pPr>
  </w:style>
  <w:style w:type="paragraph" w:customStyle="1" w:styleId="PenaltySymb">
    <w:name w:val="Penalty Symb"/>
    <w:basedOn w:val="AmainreturnSymb"/>
    <w:rsid w:val="00482029"/>
  </w:style>
  <w:style w:type="paragraph" w:customStyle="1" w:styleId="PenaltyParaSymb">
    <w:name w:val="PenaltyPara Symb"/>
    <w:basedOn w:val="Normal"/>
    <w:rsid w:val="00482029"/>
    <w:pPr>
      <w:tabs>
        <w:tab w:val="right" w:pos="1360"/>
      </w:tabs>
      <w:spacing w:before="60"/>
      <w:ind w:left="1599" w:hanging="2081"/>
      <w:jc w:val="both"/>
    </w:pPr>
  </w:style>
  <w:style w:type="paragraph" w:customStyle="1" w:styleId="FormulaSymb">
    <w:name w:val="Formula Symb"/>
    <w:basedOn w:val="BillBasic"/>
    <w:rsid w:val="00482029"/>
    <w:pPr>
      <w:tabs>
        <w:tab w:val="left" w:pos="-480"/>
      </w:tabs>
      <w:spacing w:line="260" w:lineRule="atLeast"/>
      <w:ind w:hanging="480"/>
      <w:jc w:val="center"/>
    </w:pPr>
  </w:style>
  <w:style w:type="paragraph" w:customStyle="1" w:styleId="NormalSymb">
    <w:name w:val="Normal Symb"/>
    <w:basedOn w:val="Normal"/>
    <w:qFormat/>
    <w:rsid w:val="00482029"/>
    <w:pPr>
      <w:ind w:hanging="482"/>
    </w:pPr>
  </w:style>
  <w:style w:type="character" w:styleId="PlaceholderText">
    <w:name w:val="Placeholder Text"/>
    <w:basedOn w:val="DefaultParagraphFont"/>
    <w:uiPriority w:val="99"/>
    <w:semiHidden/>
    <w:rsid w:val="00482029"/>
    <w:rPr>
      <w:color w:val="808080"/>
    </w:rPr>
  </w:style>
  <w:style w:type="character" w:customStyle="1" w:styleId="aNoteChar">
    <w:name w:val="aNote Char"/>
    <w:basedOn w:val="DefaultParagraphFont"/>
    <w:link w:val="aNote"/>
    <w:locked/>
    <w:rsid w:val="00B64BFA"/>
    <w:rPr>
      <w:lang w:eastAsia="en-US"/>
    </w:rPr>
  </w:style>
  <w:style w:type="character" w:customStyle="1" w:styleId="AmainreturnChar">
    <w:name w:val="A main return Char"/>
    <w:basedOn w:val="DefaultParagraphFont"/>
    <w:link w:val="Amainreturn"/>
    <w:locked/>
    <w:rsid w:val="00936F1F"/>
    <w:rPr>
      <w:sz w:val="24"/>
      <w:lang w:eastAsia="en-US"/>
    </w:rPr>
  </w:style>
  <w:style w:type="character" w:customStyle="1" w:styleId="aDefChar">
    <w:name w:val="aDef Char"/>
    <w:basedOn w:val="DefaultParagraphFont"/>
    <w:link w:val="aDef"/>
    <w:locked/>
    <w:rsid w:val="00CB193C"/>
    <w:rPr>
      <w:sz w:val="24"/>
      <w:lang w:eastAsia="en-US"/>
    </w:rPr>
  </w:style>
  <w:style w:type="character" w:customStyle="1" w:styleId="NewActChar">
    <w:name w:val="New Act Char"/>
    <w:basedOn w:val="DefaultParagraphFont"/>
    <w:link w:val="NewAct"/>
    <w:locked/>
    <w:rsid w:val="000E3678"/>
    <w:rPr>
      <w:rFonts w:ascii="Arial" w:hAnsi="Arial"/>
      <w:b/>
      <w:lang w:eastAsia="en-US"/>
    </w:rPr>
  </w:style>
  <w:style w:type="character" w:styleId="UnresolvedMention">
    <w:name w:val="Unresolved Mention"/>
    <w:basedOn w:val="DefaultParagraphFont"/>
    <w:uiPriority w:val="99"/>
    <w:semiHidden/>
    <w:unhideWhenUsed/>
    <w:rsid w:val="004F1DB0"/>
    <w:rPr>
      <w:color w:val="605E5C"/>
      <w:shd w:val="clear" w:color="auto" w:fill="E1DFDD"/>
    </w:rPr>
  </w:style>
  <w:style w:type="character" w:customStyle="1" w:styleId="HeaderChar">
    <w:name w:val="Header Char"/>
    <w:basedOn w:val="DefaultParagraphFont"/>
    <w:link w:val="Header"/>
    <w:rsid w:val="002A7DB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1.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15-9/default.asp" TargetMode="External"/><Relationship Id="rId159" Type="http://schemas.openxmlformats.org/officeDocument/2006/relationships/hyperlink" Target="http://www.legislation.act.gov.au/a/2020-47/" TargetMode="External"/><Relationship Id="rId170" Type="http://schemas.openxmlformats.org/officeDocument/2006/relationships/hyperlink" Target="http://www.legislation.act.gov.au/a/2015-25" TargetMode="External"/><Relationship Id="rId191" Type="http://schemas.openxmlformats.org/officeDocument/2006/relationships/hyperlink" Target="http://www.legislation.act.gov.au/a/2010-31" TargetMode="External"/><Relationship Id="rId205" Type="http://schemas.openxmlformats.org/officeDocument/2006/relationships/hyperlink" Target="http://www.legislation.act.gov.au/a/2010-31" TargetMode="External"/><Relationship Id="rId226" Type="http://schemas.openxmlformats.org/officeDocument/2006/relationships/hyperlink" Target="http://www.legislation.act.gov.au/a/2008-37" TargetMode="External"/><Relationship Id="rId247" Type="http://schemas.openxmlformats.org/officeDocument/2006/relationships/hyperlink" Target="http://www.legislation.act.gov.au/a/2010-31" TargetMode="External"/><Relationship Id="rId107" Type="http://schemas.openxmlformats.org/officeDocument/2006/relationships/footer" Target="footer11.xml"/><Relationship Id="rId268" Type="http://schemas.openxmlformats.org/officeDocument/2006/relationships/hyperlink" Target="http://www.legislation.act.gov.au/a/2017-20/default.asp" TargetMode="External"/><Relationship Id="rId289" Type="http://schemas.openxmlformats.org/officeDocument/2006/relationships/theme" Target="theme/theme1.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7A00137" TargetMode="External"/><Relationship Id="rId53" Type="http://schemas.openxmlformats.org/officeDocument/2006/relationships/hyperlink" Target="http://www.legislation.act.gov.au/a/1997-92"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9-20" TargetMode="External"/><Relationship Id="rId149" Type="http://schemas.openxmlformats.org/officeDocument/2006/relationships/hyperlink" Target="http://www.legislation.act.gov.au/a/2009-20"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3-27" TargetMode="External"/><Relationship Id="rId181" Type="http://schemas.openxmlformats.org/officeDocument/2006/relationships/hyperlink" Target="http://www.legislation.act.gov.au/a/2015-25" TargetMode="External"/><Relationship Id="rId216" Type="http://schemas.openxmlformats.org/officeDocument/2006/relationships/hyperlink" Target="http://www.legislation.act.gov.au/a/2008-37" TargetMode="External"/><Relationship Id="rId237" Type="http://schemas.openxmlformats.org/officeDocument/2006/relationships/hyperlink" Target="http://www.legislation.act.gov.au/a/2007-25" TargetMode="External"/><Relationship Id="rId258" Type="http://schemas.openxmlformats.org/officeDocument/2006/relationships/hyperlink" Target="http://www.legislation.act.gov.au/a/2013-27/default.asp" TargetMode="External"/><Relationship Id="rId279" Type="http://schemas.openxmlformats.org/officeDocument/2006/relationships/footer" Target="footer15.xml"/><Relationship Id="rId22" Type="http://schemas.openxmlformats.org/officeDocument/2006/relationships/header" Target="header4.xml"/><Relationship Id="rId43" Type="http://schemas.openxmlformats.org/officeDocument/2006/relationships/hyperlink" Target="https://www.legislation.gov.au/Series/C2007A00137" TargetMode="External"/><Relationship Id="rId64" Type="http://schemas.openxmlformats.org/officeDocument/2006/relationships/hyperlink" Target="http://www.legislation.act.gov.au/a/2001-14" TargetMode="External"/><Relationship Id="rId118" Type="http://schemas.openxmlformats.org/officeDocument/2006/relationships/footer" Target="footer12.xml"/><Relationship Id="rId139" Type="http://schemas.openxmlformats.org/officeDocument/2006/relationships/hyperlink" Target="http://www.legislation.act.gov.au/a/2015-2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3-19" TargetMode="External"/><Relationship Id="rId171" Type="http://schemas.openxmlformats.org/officeDocument/2006/relationships/hyperlink" Target="http://www.legislation.act.gov.au/a/2015-25" TargetMode="External"/><Relationship Id="rId192" Type="http://schemas.openxmlformats.org/officeDocument/2006/relationships/hyperlink" Target="http://www.legislation.act.gov.au/a/2010-31" TargetMode="External"/><Relationship Id="rId206" Type="http://schemas.openxmlformats.org/officeDocument/2006/relationships/hyperlink" Target="http://www.legislation.act.gov.au/a/2010-31" TargetMode="External"/><Relationship Id="rId227" Type="http://schemas.openxmlformats.org/officeDocument/2006/relationships/hyperlink" Target="http://www.legislation.act.gov.au/a/2009-20" TargetMode="External"/><Relationship Id="rId248" Type="http://schemas.openxmlformats.org/officeDocument/2006/relationships/hyperlink" Target="http://www.legislation.act.gov.au/a/2010-31" TargetMode="External"/><Relationship Id="rId269" Type="http://schemas.openxmlformats.org/officeDocument/2006/relationships/hyperlink" Target="http://www.legislation.act.gov.au/a/2017-20/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0093"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9-49" TargetMode="External"/><Relationship Id="rId280" Type="http://schemas.openxmlformats.org/officeDocument/2006/relationships/header" Target="header14.xml"/><Relationship Id="rId54" Type="http://schemas.openxmlformats.org/officeDocument/2006/relationships/hyperlink" Target="http://www.legislation.act.gov.au/a/1997-92"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5-33/default.asp" TargetMode="External"/><Relationship Id="rId161" Type="http://schemas.openxmlformats.org/officeDocument/2006/relationships/hyperlink" Target="http://www.legislation.act.gov.au/a/2010-31" TargetMode="External"/><Relationship Id="rId182" Type="http://schemas.openxmlformats.org/officeDocument/2006/relationships/hyperlink" Target="http://www.legislation.act.gov.au/a/2015-25" TargetMode="External"/><Relationship Id="rId217"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07-25" TargetMode="External"/><Relationship Id="rId259" Type="http://schemas.openxmlformats.org/officeDocument/2006/relationships/hyperlink" Target="http://www.legislation.act.gov.au/a/2013-27/default.asp" TargetMode="External"/><Relationship Id="rId23" Type="http://schemas.openxmlformats.org/officeDocument/2006/relationships/header" Target="header5.xml"/><Relationship Id="rId119" Type="http://schemas.openxmlformats.org/officeDocument/2006/relationships/footer" Target="footer13.xml"/><Relationship Id="rId270" Type="http://schemas.openxmlformats.org/officeDocument/2006/relationships/hyperlink" Target="http://www.legislation.act.gov.au/a/2017-20/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0-31" TargetMode="External"/><Relationship Id="rId151" Type="http://schemas.openxmlformats.org/officeDocument/2006/relationships/hyperlink" Target="http://www.legislation.act.gov.au/a/2015-33" TargetMode="External"/><Relationship Id="rId172" Type="http://schemas.openxmlformats.org/officeDocument/2006/relationships/hyperlink" Target="http://www.legislation.act.gov.au/a/2015-25" TargetMode="External"/><Relationship Id="rId193" Type="http://schemas.openxmlformats.org/officeDocument/2006/relationships/hyperlink" Target="http://www.legislation.act.gov.au/a/2010-31" TargetMode="External"/><Relationship Id="rId207" Type="http://schemas.openxmlformats.org/officeDocument/2006/relationships/hyperlink" Target="http://www.legislation.act.gov.au/a/2010-31" TargetMode="External"/><Relationship Id="rId228" Type="http://schemas.openxmlformats.org/officeDocument/2006/relationships/hyperlink" Target="http://www.legislation.act.gov.au/a/2009-49" TargetMode="External"/><Relationship Id="rId249" Type="http://schemas.openxmlformats.org/officeDocument/2006/relationships/hyperlink" Target="http://www.legislation.act.gov.au/a/2010-3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19" TargetMode="External"/><Relationship Id="rId281" Type="http://schemas.openxmlformats.org/officeDocument/2006/relationships/header" Target="header15.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7-24" TargetMode="External"/><Relationship Id="rId55" Type="http://schemas.openxmlformats.org/officeDocument/2006/relationships/hyperlink" Target="http://www.legislation.act.gov.au/a/2007-2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eader" Target="header8.xm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8-37" TargetMode="External"/><Relationship Id="rId141" Type="http://schemas.openxmlformats.org/officeDocument/2006/relationships/hyperlink" Target="http://www.legislation.act.gov.au/a/2016-33" TargetMode="External"/><Relationship Id="rId146" Type="http://schemas.openxmlformats.org/officeDocument/2006/relationships/hyperlink" Target="http://www.legislation.act.gov.au/a/2020-47/" TargetMode="External"/><Relationship Id="rId167" Type="http://schemas.openxmlformats.org/officeDocument/2006/relationships/hyperlink" Target="http://www.legislation.act.gov.au/a/2017-17/default.asp" TargetMode="External"/><Relationship Id="rId188" Type="http://schemas.openxmlformats.org/officeDocument/2006/relationships/hyperlink" Target="http://www.legislation.act.gov.au/a/2010-31" TargetMode="External"/><Relationship Id="rId7" Type="http://schemas.openxmlformats.org/officeDocument/2006/relationships/image" Target="media/image1.png"/><Relationship Id="rId71" Type="http://schemas.openxmlformats.org/officeDocument/2006/relationships/hyperlink" Target="http://www.legislation.act.gov.au/a/1995-55"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0-31" TargetMode="External"/><Relationship Id="rId183" Type="http://schemas.openxmlformats.org/officeDocument/2006/relationships/hyperlink" Target="http://www.legislation.act.gov.au/a/2015-25" TargetMode="External"/><Relationship Id="rId213" Type="http://schemas.openxmlformats.org/officeDocument/2006/relationships/hyperlink" Target="http://www.legislation.act.gov.au/a/2009-49" TargetMode="External"/><Relationship Id="rId218" Type="http://schemas.openxmlformats.org/officeDocument/2006/relationships/hyperlink" Target="http://www.legislation.act.gov.au/a/2008-37" TargetMode="External"/><Relationship Id="rId234" Type="http://schemas.openxmlformats.org/officeDocument/2006/relationships/hyperlink" Target="http://www.legislation.act.gov.au/a/2015-19" TargetMode="External"/><Relationship Id="rId239" Type="http://schemas.openxmlformats.org/officeDocument/2006/relationships/hyperlink" Target="http://www.legislation.act.gov.au/a/2007-25"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12-21" TargetMode="External"/><Relationship Id="rId255" Type="http://schemas.openxmlformats.org/officeDocument/2006/relationships/hyperlink" Target="http://www.legislation.act.gov.au/a/2013-15" TargetMode="External"/><Relationship Id="rId271" Type="http://schemas.openxmlformats.org/officeDocument/2006/relationships/hyperlink" Target="http://www.legislation.act.gov.au/a/2017-17/" TargetMode="External"/><Relationship Id="rId276" Type="http://schemas.openxmlformats.org/officeDocument/2006/relationships/header" Target="header12.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7-92" TargetMode="External"/><Relationship Id="rId115" Type="http://schemas.openxmlformats.org/officeDocument/2006/relationships/hyperlink" Target="http://www.legislation.act.gov.au/a/2000-65" TargetMode="External"/><Relationship Id="rId131" Type="http://schemas.openxmlformats.org/officeDocument/2006/relationships/hyperlink" Target="http://www.legislation.act.gov.au/cn/2010-10/default.asp" TargetMode="External"/><Relationship Id="rId136" Type="http://schemas.openxmlformats.org/officeDocument/2006/relationships/hyperlink" Target="http://www.legislation.act.gov.au/a/2013-27" TargetMode="External"/><Relationship Id="rId157" Type="http://schemas.openxmlformats.org/officeDocument/2006/relationships/hyperlink" Target="http://www.legislation.act.gov.au/a/2012-21" TargetMode="External"/><Relationship Id="rId178" Type="http://schemas.openxmlformats.org/officeDocument/2006/relationships/hyperlink" Target="http://www.legislation.act.gov.au/a/2017-20/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52" Type="http://schemas.openxmlformats.org/officeDocument/2006/relationships/hyperlink" Target="http://www.legislation.act.gov.au/a/2019-15/" TargetMode="External"/><Relationship Id="rId173" Type="http://schemas.openxmlformats.org/officeDocument/2006/relationships/hyperlink" Target="http://www.legislation.act.gov.au/a/2017-20/default.asp" TargetMode="External"/><Relationship Id="rId194" Type="http://schemas.openxmlformats.org/officeDocument/2006/relationships/hyperlink" Target="http://www.legislation.act.gov.au/a/2010-31" TargetMode="External"/><Relationship Id="rId199" Type="http://schemas.openxmlformats.org/officeDocument/2006/relationships/hyperlink" Target="http://www.legislation.act.gov.au/a/2013-27" TargetMode="External"/><Relationship Id="rId203" Type="http://schemas.openxmlformats.org/officeDocument/2006/relationships/hyperlink" Target="http://www.legislation.act.gov.au/a/2013-27" TargetMode="External"/><Relationship Id="rId208" Type="http://schemas.openxmlformats.org/officeDocument/2006/relationships/hyperlink" Target="http://www.legislation.act.gov.au/a/2013-27" TargetMode="External"/><Relationship Id="rId229" Type="http://schemas.openxmlformats.org/officeDocument/2006/relationships/hyperlink" Target="http://www.legislation.act.gov.au/a/2010-31" TargetMode="External"/><Relationship Id="rId19" Type="http://schemas.openxmlformats.org/officeDocument/2006/relationships/footer" Target="footer2.xml"/><Relationship Id="rId224" Type="http://schemas.openxmlformats.org/officeDocument/2006/relationships/hyperlink" Target="http://www.legislation.act.gov.au/a/2008-37" TargetMode="External"/><Relationship Id="rId240" Type="http://schemas.openxmlformats.org/officeDocument/2006/relationships/hyperlink" Target="http://www.legislation.act.gov.au/a/2008-37" TargetMode="External"/><Relationship Id="rId245" Type="http://schemas.openxmlformats.org/officeDocument/2006/relationships/hyperlink" Target="http://www.legislation.act.gov.au/a/2009-49" TargetMode="External"/><Relationship Id="rId261" Type="http://schemas.openxmlformats.org/officeDocument/2006/relationships/hyperlink" Target="http://www.legislation.act.gov.au/a/2015-19" TargetMode="External"/><Relationship Id="rId266" Type="http://schemas.openxmlformats.org/officeDocument/2006/relationships/hyperlink" Target="http://www.legislation.act.gov.au/a/2016-33/default.asp" TargetMode="External"/><Relationship Id="rId287" Type="http://schemas.openxmlformats.org/officeDocument/2006/relationships/footer" Target="footer19.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7.xml"/><Relationship Id="rId105" Type="http://schemas.openxmlformats.org/officeDocument/2006/relationships/header" Target="header9.xm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10-31" TargetMode="External"/><Relationship Id="rId168" Type="http://schemas.openxmlformats.org/officeDocument/2006/relationships/hyperlink" Target="http://www.legislation.act.gov.au/a/2010-31" TargetMode="External"/><Relationship Id="rId282" Type="http://schemas.openxmlformats.org/officeDocument/2006/relationships/footer" Target="foot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cn/2007-8/default.asp" TargetMode="External"/><Relationship Id="rId142" Type="http://schemas.openxmlformats.org/officeDocument/2006/relationships/hyperlink" Target="http://www.legislation.act.gov.au/a/2017-17/default.asp" TargetMode="External"/><Relationship Id="rId163" Type="http://schemas.openxmlformats.org/officeDocument/2006/relationships/hyperlink" Target="http://www.legislation.act.gov.au/a/2010-31" TargetMode="External"/><Relationship Id="rId184" Type="http://schemas.openxmlformats.org/officeDocument/2006/relationships/hyperlink" Target="http://www.legislation.act.gov.au/a/2010-31" TargetMode="External"/><Relationship Id="rId189" Type="http://schemas.openxmlformats.org/officeDocument/2006/relationships/hyperlink" Target="http://www.legislation.act.gov.au/a/2010-31" TargetMode="External"/><Relationship Id="rId219" Type="http://schemas.openxmlformats.org/officeDocument/2006/relationships/hyperlink" Target="http://www.legislation.act.gov.au/a/2013-19" TargetMode="External"/><Relationship Id="rId3" Type="http://schemas.openxmlformats.org/officeDocument/2006/relationships/settings" Target="settings.xml"/><Relationship Id="rId214" Type="http://schemas.openxmlformats.org/officeDocument/2006/relationships/hyperlink" Target="http://www.legislation.act.gov.au/a/2018-33/default.asp" TargetMode="External"/><Relationship Id="rId230" Type="http://schemas.openxmlformats.org/officeDocument/2006/relationships/hyperlink" Target="http://www.legislation.act.gov.au/a/2013-19" TargetMode="External"/><Relationship Id="rId235" Type="http://schemas.openxmlformats.org/officeDocument/2006/relationships/hyperlink" Target="http://www.legislation.act.gov.au/a/2015-19" TargetMode="External"/><Relationship Id="rId251" Type="http://schemas.openxmlformats.org/officeDocument/2006/relationships/hyperlink" Target="http://www.legislation.act.gov.au/a/2012-21" TargetMode="External"/><Relationship Id="rId256" Type="http://schemas.openxmlformats.org/officeDocument/2006/relationships/hyperlink" Target="http://www.legislation.act.gov.au/a/2013-19/default.asp" TargetMode="External"/><Relationship Id="rId277" Type="http://schemas.openxmlformats.org/officeDocument/2006/relationships/header" Target="header13.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eader" Target="header10.xml"/><Relationship Id="rId137" Type="http://schemas.openxmlformats.org/officeDocument/2006/relationships/hyperlink" Target="http://www.legislation.act.gov.au/a/2015-19" TargetMode="External"/><Relationship Id="rId158" Type="http://schemas.openxmlformats.org/officeDocument/2006/relationships/hyperlink" Target="http://www.legislation.act.gov.au/a/2016-33/default.asp" TargetMode="External"/><Relationship Id="rId272" Type="http://schemas.openxmlformats.org/officeDocument/2006/relationships/hyperlink" Target="http://www.legislation.act.gov.au/a/2018-33/"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5-55"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2-21" TargetMode="External"/><Relationship Id="rId153" Type="http://schemas.openxmlformats.org/officeDocument/2006/relationships/hyperlink" Target="http://www.legislation.act.gov.au/a/2013-15" TargetMode="External"/><Relationship Id="rId174" Type="http://schemas.openxmlformats.org/officeDocument/2006/relationships/hyperlink" Target="http://www.legislation.act.gov.au/a/2015-25" TargetMode="External"/><Relationship Id="rId179" Type="http://schemas.openxmlformats.org/officeDocument/2006/relationships/hyperlink" Target="http://www.legislation.act.gov.au/a/2015-25" TargetMode="External"/><Relationship Id="rId195" Type="http://schemas.openxmlformats.org/officeDocument/2006/relationships/hyperlink" Target="http://www.legislation.act.gov.au/a/2010-31" TargetMode="External"/><Relationship Id="rId209" Type="http://schemas.openxmlformats.org/officeDocument/2006/relationships/hyperlink" Target="http://www.legislation.act.gov.au/a/2010-31" TargetMode="External"/><Relationship Id="rId190" Type="http://schemas.openxmlformats.org/officeDocument/2006/relationships/hyperlink" Target="http://www.legislation.act.gov.au/a/2010-31" TargetMode="External"/><Relationship Id="rId204" Type="http://schemas.openxmlformats.org/officeDocument/2006/relationships/hyperlink" Target="http://www.legislation.act.gov.au/a/2010-31" TargetMode="External"/><Relationship Id="rId220" Type="http://schemas.openxmlformats.org/officeDocument/2006/relationships/hyperlink" Target="http://www.legislation.act.gov.au/a/2013-19" TargetMode="External"/><Relationship Id="rId225" Type="http://schemas.openxmlformats.org/officeDocument/2006/relationships/hyperlink" Target="http://www.legislation.act.gov.au/a/2009-20" TargetMode="External"/><Relationship Id="rId241" Type="http://schemas.openxmlformats.org/officeDocument/2006/relationships/hyperlink" Target="http://www.legislation.act.gov.au/a/2008-37" TargetMode="External"/><Relationship Id="rId246" Type="http://schemas.openxmlformats.org/officeDocument/2006/relationships/hyperlink" Target="http://www.legislation.act.gov.au/a/2010-31" TargetMode="External"/><Relationship Id="rId267" Type="http://schemas.openxmlformats.org/officeDocument/2006/relationships/hyperlink" Target="http://www.legislation.act.gov.au/a/2016-33/default.asp" TargetMode="External"/><Relationship Id="rId288"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10.xml"/><Relationship Id="rId127" Type="http://schemas.openxmlformats.org/officeDocument/2006/relationships/hyperlink" Target="http://www.legislation.act.gov.au/cn/2009-2/default.asp" TargetMode="External"/><Relationship Id="rId262" Type="http://schemas.openxmlformats.org/officeDocument/2006/relationships/hyperlink" Target="http://www.legislation.act.gov.au/a/2015-25/default.asp" TargetMode="External"/><Relationship Id="rId283" Type="http://schemas.openxmlformats.org/officeDocument/2006/relationships/footer" Target="footer17.xm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3701" TargetMode="External"/><Relationship Id="rId52" Type="http://schemas.openxmlformats.org/officeDocument/2006/relationships/hyperlink" Target="http://www.legislation.act.gov.au/a/1997-92" TargetMode="External"/><Relationship Id="rId73" Type="http://schemas.openxmlformats.org/officeDocument/2006/relationships/hyperlink" Target="http://www.legislation.act.gov.au/sl/2006-9"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eader" Target="header6.xml"/><Relationship Id="rId101" Type="http://schemas.openxmlformats.org/officeDocument/2006/relationships/footer" Target="footer7.xml"/><Relationship Id="rId122" Type="http://schemas.openxmlformats.org/officeDocument/2006/relationships/hyperlink" Target="http://www.legislation.act.gov.au/a/2007-25" TargetMode="External"/><Relationship Id="rId143" Type="http://schemas.openxmlformats.org/officeDocument/2006/relationships/hyperlink" Target="http://www.legislation.act.gov.au/a/2017-20/default.asp" TargetMode="External"/><Relationship Id="rId148" Type="http://schemas.openxmlformats.org/officeDocument/2006/relationships/hyperlink" Target="http://www.legislation.act.gov.au/a/2019-15/" TargetMode="External"/><Relationship Id="rId164" Type="http://schemas.openxmlformats.org/officeDocument/2006/relationships/hyperlink" Target="http://www.legislation.act.gov.au/a/2013-19" TargetMode="External"/><Relationship Id="rId169" Type="http://schemas.openxmlformats.org/officeDocument/2006/relationships/hyperlink" Target="http://www.legislation.act.gov.au/a/2010-31" TargetMode="External"/><Relationship Id="rId185" Type="http://schemas.openxmlformats.org/officeDocument/2006/relationships/hyperlink" Target="http://www.legislation.act.gov.au/a/2013-1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5-25" TargetMode="External"/><Relationship Id="rId210" Type="http://schemas.openxmlformats.org/officeDocument/2006/relationships/hyperlink" Target="http://www.legislation.act.gov.au/a/2010-31"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08-37" TargetMode="External"/><Relationship Id="rId257" Type="http://schemas.openxmlformats.org/officeDocument/2006/relationships/hyperlink" Target="http://www.legislation.act.gov.au/a/2013-19/default.asp" TargetMode="External"/><Relationship Id="rId278" Type="http://schemas.openxmlformats.org/officeDocument/2006/relationships/footer" Target="footer14.xml"/><Relationship Id="rId26" Type="http://schemas.openxmlformats.org/officeDocument/2006/relationships/footer" Target="footer6.xml"/><Relationship Id="rId231" Type="http://schemas.openxmlformats.org/officeDocument/2006/relationships/hyperlink" Target="http://www.legislation.act.gov.au/a/2015-25" TargetMode="External"/><Relationship Id="rId252" Type="http://schemas.openxmlformats.org/officeDocument/2006/relationships/hyperlink" Target="http://www.legislation.act.gov.au/a/2013-4" TargetMode="External"/><Relationship Id="rId273" Type="http://schemas.openxmlformats.org/officeDocument/2006/relationships/hyperlink" Target="http://www.legislation.act.gov.au/a/2018-33/" TargetMode="External"/><Relationship Id="rId47" Type="http://schemas.openxmlformats.org/officeDocument/2006/relationships/hyperlink" Target="http://www.legislation.act.gov.au/a/2007-2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7-24" TargetMode="External"/><Relationship Id="rId133" Type="http://schemas.openxmlformats.org/officeDocument/2006/relationships/hyperlink" Target="http://www.legislation.act.gov.au/a/2013-4/default.asp" TargetMode="External"/><Relationship Id="rId154" Type="http://schemas.openxmlformats.org/officeDocument/2006/relationships/hyperlink" Target="http://www.legislation.act.gov.au/a/2010-31" TargetMode="External"/><Relationship Id="rId175" Type="http://schemas.openxmlformats.org/officeDocument/2006/relationships/hyperlink" Target="http://www.legislation.act.gov.au/a/2015-25" TargetMode="External"/><Relationship Id="rId196" Type="http://schemas.openxmlformats.org/officeDocument/2006/relationships/hyperlink" Target="http://www.legislation.act.gov.au/a/2010-31" TargetMode="External"/><Relationship Id="rId200" Type="http://schemas.openxmlformats.org/officeDocument/2006/relationships/hyperlink" Target="http://www.legislation.act.gov.au/a/2010-31" TargetMode="External"/><Relationship Id="rId16" Type="http://schemas.openxmlformats.org/officeDocument/2006/relationships/header" Target="header1.xml"/><Relationship Id="rId221" Type="http://schemas.openxmlformats.org/officeDocument/2006/relationships/hyperlink" Target="http://www.legislation.act.gov.au/a/2013-4/default.asp" TargetMode="External"/><Relationship Id="rId242" Type="http://schemas.openxmlformats.org/officeDocument/2006/relationships/hyperlink" Target="http://www.legislation.act.gov.au/a/2009-20" TargetMode="External"/><Relationship Id="rId263" Type="http://schemas.openxmlformats.org/officeDocument/2006/relationships/hyperlink" Target="http://www.legislation.act.gov.au/a/2015-25/default.asp" TargetMode="External"/><Relationship Id="rId284" Type="http://schemas.openxmlformats.org/officeDocument/2006/relationships/header" Target="header16.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30-21" TargetMode="External"/><Relationship Id="rId102" Type="http://schemas.openxmlformats.org/officeDocument/2006/relationships/footer" Target="footer8.xml"/><Relationship Id="rId123" Type="http://schemas.openxmlformats.org/officeDocument/2006/relationships/hyperlink" Target="http://www.legislation.act.gov.au/a/2007-24" TargetMode="External"/><Relationship Id="rId144" Type="http://schemas.openxmlformats.org/officeDocument/2006/relationships/hyperlink" Target="http://www.legislation.act.gov.au/a/2018-33/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3-19" TargetMode="External"/><Relationship Id="rId186" Type="http://schemas.openxmlformats.org/officeDocument/2006/relationships/hyperlink" Target="http://www.legislation.act.gov.au/a/2010-31" TargetMode="External"/><Relationship Id="rId211" Type="http://schemas.openxmlformats.org/officeDocument/2006/relationships/hyperlink" Target="http://www.legislation.act.gov.au/a/2010-31" TargetMode="External"/><Relationship Id="rId232" Type="http://schemas.openxmlformats.org/officeDocument/2006/relationships/hyperlink" Target="http://www.legislation.act.gov.au/a/2015-33" TargetMode="External"/><Relationship Id="rId253" Type="http://schemas.openxmlformats.org/officeDocument/2006/relationships/hyperlink" Target="http://www.legislation.act.gov.au/a/2013-4" TargetMode="External"/><Relationship Id="rId274" Type="http://schemas.openxmlformats.org/officeDocument/2006/relationships/hyperlink" Target="http://www.legislation.act.gov.au/a/2019-15/"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28"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8-63" TargetMode="External"/><Relationship Id="rId134" Type="http://schemas.openxmlformats.org/officeDocument/2006/relationships/hyperlink" Target="http://www.legislation.act.gov.au/a/2013-15" TargetMode="External"/><Relationship Id="rId80" Type="http://schemas.openxmlformats.org/officeDocument/2006/relationships/hyperlink" Target="http://www.legislation.act.gov.au/a/2008-35" TargetMode="External"/><Relationship Id="rId155" Type="http://schemas.openxmlformats.org/officeDocument/2006/relationships/hyperlink" Target="http://www.legislation.act.gov.au/a/2007-25" TargetMode="External"/><Relationship Id="rId176" Type="http://schemas.openxmlformats.org/officeDocument/2006/relationships/hyperlink" Target="http://www.legislation.act.gov.au/a/2017-20/default.asp" TargetMode="External"/><Relationship Id="rId197" Type="http://schemas.openxmlformats.org/officeDocument/2006/relationships/hyperlink" Target="http://www.legislation.act.gov.au/a/2010-31" TargetMode="External"/><Relationship Id="rId201" Type="http://schemas.openxmlformats.org/officeDocument/2006/relationships/hyperlink" Target="http://www.legislation.act.gov.au/a/2010-31" TargetMode="External"/><Relationship Id="rId222" Type="http://schemas.openxmlformats.org/officeDocument/2006/relationships/hyperlink" Target="http://www.legislation.act.gov.au/a/2013-19" TargetMode="External"/><Relationship Id="rId243" Type="http://schemas.openxmlformats.org/officeDocument/2006/relationships/hyperlink" Target="http://www.legislation.act.gov.au/a/2009-20" TargetMode="External"/><Relationship Id="rId264" Type="http://schemas.openxmlformats.org/officeDocument/2006/relationships/hyperlink" Target="http://www.legislation.act.gov.au/a/2015-33/default.asp" TargetMode="External"/><Relationship Id="rId285" Type="http://schemas.openxmlformats.org/officeDocument/2006/relationships/footer" Target="footer18.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footer" Target="footer9.xml"/><Relationship Id="rId124" Type="http://schemas.openxmlformats.org/officeDocument/2006/relationships/hyperlink" Target="http://www.legislation.act.gov.au/cn/2008-1/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9-15/" TargetMode="External"/><Relationship Id="rId166" Type="http://schemas.openxmlformats.org/officeDocument/2006/relationships/hyperlink" Target="http://www.legislation.act.gov.au/a/2010-31" TargetMode="External"/><Relationship Id="rId187" Type="http://schemas.openxmlformats.org/officeDocument/2006/relationships/hyperlink" Target="http://www.legislation.act.gov.au/a/2010-31" TargetMode="External"/><Relationship Id="rId1" Type="http://schemas.openxmlformats.org/officeDocument/2006/relationships/numbering" Target="numbering.xml"/><Relationship Id="rId212" Type="http://schemas.openxmlformats.org/officeDocument/2006/relationships/hyperlink" Target="http://www.legislation.act.gov.au/a/2013-27" TargetMode="External"/><Relationship Id="rId233" Type="http://schemas.openxmlformats.org/officeDocument/2006/relationships/hyperlink" Target="http://www.legislation.act.gov.au/a/2015-25" TargetMode="External"/><Relationship Id="rId254" Type="http://schemas.openxmlformats.org/officeDocument/2006/relationships/hyperlink" Target="http://www.legislation.act.gov.au/a/2013-15"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28"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9-15/" TargetMode="External"/><Relationship Id="rId60" Type="http://schemas.openxmlformats.org/officeDocument/2006/relationships/hyperlink" Target="http://www.legislation.act.gov.au/a/1992-71"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13-19" TargetMode="External"/><Relationship Id="rId156" Type="http://schemas.openxmlformats.org/officeDocument/2006/relationships/hyperlink" Target="http://www.legislation.act.gov.au/a/2010-31" TargetMode="External"/><Relationship Id="rId177" Type="http://schemas.openxmlformats.org/officeDocument/2006/relationships/hyperlink" Target="http://www.legislation.act.gov.au/a/2015-25" TargetMode="External"/><Relationship Id="rId198" Type="http://schemas.openxmlformats.org/officeDocument/2006/relationships/hyperlink" Target="http://www.legislation.act.gov.au/a/2010-31" TargetMode="External"/><Relationship Id="rId202" Type="http://schemas.openxmlformats.org/officeDocument/2006/relationships/hyperlink" Target="http://www.legislation.act.gov.au/a/2010-31" TargetMode="External"/><Relationship Id="rId223" Type="http://schemas.openxmlformats.org/officeDocument/2006/relationships/hyperlink" Target="http://www.legislation.act.gov.au/a/2007-25" TargetMode="External"/><Relationship Id="rId244" Type="http://schemas.openxmlformats.org/officeDocument/2006/relationships/hyperlink" Target="http://www.legislation.act.gov.au/a/2009-49"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5-33/default.asp" TargetMode="External"/><Relationship Id="rId286"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23774</Words>
  <Characters>116636</Characters>
  <Application>Microsoft Office Word</Application>
  <DocSecurity>0</DocSecurity>
  <Lines>3221</Lines>
  <Paragraphs>2039</Paragraphs>
  <ScaleCrop>false</ScaleCrop>
  <HeadingPairs>
    <vt:vector size="2" baseType="variant">
      <vt:variant>
        <vt:lpstr>Title</vt:lpstr>
      </vt:variant>
      <vt:variant>
        <vt:i4>1</vt:i4>
      </vt:variant>
    </vt:vector>
  </HeadingPairs>
  <TitlesOfParts>
    <vt:vector size="1" baseType="lpstr">
      <vt:lpstr>Water Resources Act 2007</vt:lpstr>
    </vt:vector>
  </TitlesOfParts>
  <Manager>Section</Manager>
  <Company>Section</Company>
  <LinksUpToDate>false</LinksUpToDate>
  <CharactersWithSpaces>139369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Act 2007</dc:title>
  <dc:subject>Amendment</dc:subject>
  <dc:creator>bronwyn mccaskill</dc:creator>
  <cp:keywords>R22</cp:keywords>
  <dc:description/>
  <cp:lastModifiedBy>Moxon, KarenL</cp:lastModifiedBy>
  <cp:revision>4</cp:revision>
  <cp:lastPrinted>2019-06-12T01:46:00Z</cp:lastPrinted>
  <dcterms:created xsi:type="dcterms:W3CDTF">2021-06-22T05:42:00Z</dcterms:created>
  <dcterms:modified xsi:type="dcterms:W3CDTF">2021-06-22T05:42:00Z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04/09/20</vt:lpwstr>
  </property>
  <property fmtid="{D5CDD505-2E9C-101B-9397-08002B2CF9AE}" pid="6" name="StartDt">
    <vt:lpwstr>04/09/20</vt:lpwstr>
  </property>
  <property fmtid="{D5CDD505-2E9C-101B-9397-08002B2CF9AE}" pid="7" name="MAIL_MSG_ID1">
    <vt:lpwstr>ABAAVOAfoSrQoyz4SSfMP3skPBcjIaI6wf5xso2uUFqkL4uDZIyxbtMyrBlDq6DiAQ/z</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1241347</vt:lpwstr>
  </property>
  <property fmtid="{D5CDD505-2E9C-101B-9397-08002B2CF9AE}" pid="11" name="CHECKEDOUTFROMJMS">
    <vt:lpwstr/>
  </property>
  <property fmtid="{D5CDD505-2E9C-101B-9397-08002B2CF9AE}" pid="12" name="JMSREQUIREDCHECKIN">
    <vt:lpwstr/>
  </property>
</Properties>
</file>